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30c9" w14:textId="ae83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 районного  маслихата от 26 декабря 2013 года № 24-3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24 июня 2014 года № 30-3. Зарегистрировано Департаментом юстиции Жамбылской области 2 июля 2014 года № 2258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июня 2014 года «О внесении изменений в решение Жамбылского областного маслихата от 18 декабря 2013 года № 20-3» «Об областном бюджете на 2014-2016 годы» (зарегистрировано в Реестре государственной регистрации нормативных правовых актов № 2242)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26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№ 2085, опубликовано 29 января 2014 года в газете «Меркі тынысы-Меркенский вестник» за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«7 385 714» заменить цифрами «7 399 908»;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«5 900 421» заменить цифрами «5 914 615»;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«7 485 865» заменить цифрами «7 500 059»;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«15 338» заменить цифрами «14 999»;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Кыстауов                                И. Ахметжанов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30-3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№ 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628"/>
        <w:gridCol w:w="671"/>
        <w:gridCol w:w="9830"/>
        <w:gridCol w:w="185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6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7399908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1445445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242526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242526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464733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368250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85329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5914615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5914615</w:t>
            </w:r>
          </w:p>
        </w:tc>
      </w:tr>
      <w:tr>
        <w:trPr>
          <w:trHeight w:val="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11"/>
        <w:gridCol w:w="753"/>
        <w:gridCol w:w="9461"/>
        <w:gridCol w:w="183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6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7500059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381342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5482497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427023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3786710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3597639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66908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64411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57"/>
        <w:gridCol w:w="478"/>
        <w:gridCol w:w="10041"/>
        <w:gridCol w:w="172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29"/>
        <w:gridCol w:w="708"/>
        <w:gridCol w:w="9609"/>
        <w:gridCol w:w="169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-174754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174754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30-3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№ 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584"/>
        <w:gridCol w:w="1293"/>
        <w:gridCol w:w="996"/>
        <w:gridCol w:w="1202"/>
        <w:gridCol w:w="1202"/>
        <w:gridCol w:w="1022"/>
        <w:gridCol w:w="831"/>
        <w:gridCol w:w="1306"/>
        <w:gridCol w:w="1248"/>
        <w:gridCol w:w="1546"/>
      </w:tblGrid>
      <w:tr>
        <w:trPr>
          <w:trHeight w:val="6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6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6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261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</w:t>
            </w:r>
          </w:p>
        </w:tc>
      </w:tr>
      <w:tr>
        <w:trPr>
          <w:trHeight w:val="276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295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35452</w:t>
            </w:r>
          </w:p>
        </w:tc>
      </w:tr>
      <w:tr>
        <w:trPr>
          <w:trHeight w:val="120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34229</w:t>
            </w:r>
          </w:p>
        </w:tc>
      </w:tr>
      <w:tr>
        <w:trPr>
          <w:trHeight w:val="295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79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Татинского сельского округа Меркенского района»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</w:t>
            </w:r>
          </w:p>
        </w:tc>
      </w:tr>
      <w:tr>
        <w:trPr>
          <w:trHeight w:val="70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70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73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</w:t>
            </w:r>
          </w:p>
        </w:tc>
      </w:tr>
      <w:tr>
        <w:trPr>
          <w:trHeight w:val="78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29247</w:t>
            </w:r>
          </w:p>
        </w:tc>
      </w:tr>
      <w:tr>
        <w:trPr>
          <w:trHeight w:val="6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825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</w:p>
        </w:tc>
      </w:tr>
      <w:tr>
        <w:trPr>
          <w:trHeight w:val="69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6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