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2092" w14:textId="8662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Меркенского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24 июня 2014 года № 30-4. Зарегистрировано Департаментом юстиции Жамбылской области 24 июля 2014 года № 2281. Утратило силу решением Меркенского районного маслихата Жамбылской области от 12 октября 2018 года № 35-5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12.10.2018 </w:t>
      </w:r>
      <w:r>
        <w:rPr>
          <w:rFonts w:ascii="Times New Roman"/>
          <w:b w:val="false"/>
          <w:i w:val="false"/>
          <w:color w:val="ff0000"/>
          <w:sz w:val="28"/>
        </w:rPr>
        <w:t>№ 35-5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Меркенский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Меркенского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Меркенского районного маслихата по сохранении общественного порядка, строительства и архитектуры, административно–территориального деления, культуры и развития языков, образования и здоровья населения.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Р. Қыстауов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30-4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Меркенского районного маслихата"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Меркенского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Меркенского районного маслихата не имеет ведомства.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Меркенского районного маслихата" (далее – аппарат маслихата)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Местонахождение: Республика Казахстан, Жамбылская область, Меркенский район, село Мерке, улица Исмайлова 169, почтовый индекс: 080500.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Меркенского районного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обеспечивающее деятельность Меркенского районного маслихата, его органов и депутатов.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Меркенского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депутатов маслихата сведения, информацию по вопросам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маслихата предложения, возникающие в процессе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у соответствующих государственных и общественных органов, юридических лиц для работы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в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организует проверку подлинности собранных подписей депутатов маслихата, инициирующих вопрос о выражении недоверия акиму в соответствии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опубликование решений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выполняет по решению маслихата иные функции.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