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1ae4" w14:textId="55d1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Правила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Меркенском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24 июня 2014 года № 30-7. Зарегистрировано Департаментом юстиции Жамбылской области 4 августа 2014 года № 2286. Утратило силу решением Меркенского районного маслихата Жамбылской области от 11 марта 2024 года № 20-4</w:t>
      </w:r>
    </w:p>
    <w:p>
      <w:pPr>
        <w:spacing w:after="0"/>
        <w:ind w:left="0"/>
        <w:jc w:val="left"/>
      </w:pPr>
    </w:p>
    <w:bookmarkStart w:name="z2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Меркенского районного маслихата Жамбылской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маслихат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Меркенского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улицы, многоквартирного жилого дома для участия в сходе местного сообщества Меркенского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административно-территориальному устройству, архитектуры и строительства, обеспечения общественного порядка, здоровья населения, образования, культуры и развития языков.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Р. Кыстауов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2014 года № 30-7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Меркенском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(далее - Правила) проведения раздельных сходов местного сообщества в Меркенском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типовой порядок проведения раздельных сходов местного сообщества жителей села, улицы, многоквартирного жилого дома Меркенского района.</w:t>
      </w:r>
    </w:p>
    <w:bookmarkEnd w:id="6"/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Меркенского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района Мерке, села, поселка, сельского округа.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Меркенского района на проведение схода местного сообщества.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населения местного сообщества оповещается не позднее, чем за десять календарных дней до дня его проведения через средства массовой информаций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Меркенского района, села, поселка и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Меркенского района, села, поселка, сельского округа или уполномоченным им лицом.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района, села, поселка, сельского округа или уполномоченное им лицо.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Меркенского района.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района Мерке, села, поселка и сельского округа.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2014 года №30-7</w:t>
            </w:r>
          </w:p>
        </w:tc>
      </w:tr>
    </w:tbl>
    <w:bookmarkStart w:name="z1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улицы, многоквартирного жилого дома для участия в сходе местного сообщества Меркенского района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улицы, многоквартирного жилого дома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местного сообщества количество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Ы.Алтынсарина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О.Умбетова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О.Кабылова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Б.Момышулы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Ш.Валиханова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А.Исмаилова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О.Исмаилова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Т.Аубакирова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Жаугаш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Турлыбай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Казбек 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Жемис-жидек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М.Куттыбекулы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С.Рахманкулова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И.Мичурина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М.Маметова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К.Манкеева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Талдыбулак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Аккоз-кайнар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Ынтымак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Турлыбай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С.Муканов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Колтоган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Мерке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Карасу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Пионерская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К.Адамбаев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Костоган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Д.Фурманова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К.Цепкина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Кавказская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М.Лермонтова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И.Мичурина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И.Тургенева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Ойтал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Клубная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Кооперативная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С.Королева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Космонавтов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П.Лумумба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А.Жданова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Революция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И.Крылова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Мыханды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Костоган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Тойлыбаева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Р.Кулбаева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Т.Абдрахманова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Мырзахмет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Д.Конаева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Мынказан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Ынтымак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Сейдман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Садуакас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Кызыл-сай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Андас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А.Шотава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Карпык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Арал-кыстак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30 лет Победы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Кызыл енбек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Гранитагорск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40 лет Казахстана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Ш.Валиханова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Гранитная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Кызыл-кыстак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Карпык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Арал-кыстак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Дорожная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Чалдовар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Аспара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Аспаринская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А.Балапанова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Кайындысай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Н.Ракышева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Садуакас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Тойшыманова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Байдаулет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Жаугаш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А.Косбармакова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Амангелди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Тилемис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Казак-Дихан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Сарымолдаева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С.Ахтамбердиева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А.Смайлова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Казахстана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Кубанская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Л.Толстого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Рычай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Низами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Омарходжаева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Ращукина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Базарная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Садовая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Кожакеева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Жылысбаева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Т.Рыскулов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Екипинди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О.Жандосов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Ойтал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Б.Кыргызбаева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Аерменский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Акермен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Кентай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Алтын-арык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Аккоз-кайнар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Акаральский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Акарал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Асубая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Т.Коңырбаев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А.Нуралиева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Т.Кыздарбек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Сыпатай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Ленинградская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Беларык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Карасу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Суратский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Сурат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Калдыбай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А.Молдағулова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М.Маметова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Аккайнар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Тескентоган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Исмаилов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С.Есенина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Глинка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С.Муханов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Буденый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Зеленая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Стадионная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М.Маметова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Д.Фурманов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Гвардейская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К.Цеткин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Торғаев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А.Навои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Н.Абдирова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А.Асқарова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Сарымолдаев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Т.Ақтамбердиев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Есимбекова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Ш.Омарова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Мерке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Ш.Валиханов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Рысқулов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М.Ауезова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