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363" w14:textId="7c53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24 декабря 2014 года № 36-4. Зарегистрировано Департаментом юстиции Жамбылской области 29 декабря 2014 года № 2450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7 568 408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1 337 941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78 001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6 148 408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7 592 118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43 852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- 67 562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67 562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Меркенского районного маслихата Жамбылской области от 07.04.2015 </w:t>
      </w:r>
      <w:r>
        <w:rPr>
          <w:rFonts w:ascii="Times New Roman"/>
          <w:b w:val="false"/>
          <w:i w:val="false"/>
          <w:color w:val="ff0000"/>
          <w:sz w:val="28"/>
        </w:rPr>
        <w:t>№ 38-2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04.06.2015 </w:t>
      </w:r>
      <w:r>
        <w:rPr>
          <w:rFonts w:ascii="Times New Roman"/>
          <w:b w:val="false"/>
          <w:i w:val="false"/>
          <w:color w:val="ff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03.09.2015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25.11.2015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10.12.2015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объем субвенции на 2015 год, передаваемой из областного бюджета в сумме 3 909 799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от 8 июля 2005 года на 2015-2017 годы предусмотреть средства на выплату надбавки к заработной плате специалистам здравоохранения, социального обеспечения, образования, культуры, спорта и ветеринарии, финансируемых из районного бюджета, работающим в сельских населенных пунктах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в сумме 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бюджетные программы не подлежащие секвестрированию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сельских округов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с 1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Меркенского районного маслихата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849"/>
        <w:gridCol w:w="496"/>
        <w:gridCol w:w="318"/>
        <w:gridCol w:w="7196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1936"/>
        <w:gridCol w:w="6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</w:p>
        </w:tc>
      </w:tr>
    </w:tbl>
    <w:bookmarkStart w:name="z2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85"/>
        <w:gridCol w:w="517"/>
        <w:gridCol w:w="7498"/>
        <w:gridCol w:w="2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1936"/>
        <w:gridCol w:w="6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</w:p>
        </w:tc>
      </w:tr>
    </w:tbl>
    <w:bookmarkStart w:name="z4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85"/>
        <w:gridCol w:w="517"/>
        <w:gridCol w:w="7498"/>
        <w:gridCol w:w="2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1936"/>
        <w:gridCol w:w="6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6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не подлежащие секвестированию в процессе исполнения районного бюджета на 2015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4208"/>
        <w:gridCol w:w="1112"/>
        <w:gridCol w:w="52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6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Меркенского районного маслихата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866"/>
        <w:gridCol w:w="1360"/>
        <w:gridCol w:w="852"/>
        <w:gridCol w:w="853"/>
        <w:gridCol w:w="853"/>
        <w:gridCol w:w="925"/>
        <w:gridCol w:w="998"/>
        <w:gridCol w:w="1668"/>
        <w:gridCol w:w="853"/>
        <w:gridCol w:w="983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акимаАндасбатырского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