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5af75" w14:textId="335af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по Мойынкумскому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Мойынкумского районного маслихата Жамбылской области от 7 апреля 2014 года № 23-7. Зарегистрировано Департаментом юстиции Жамбылской области 12 мая 2014 года № 2215. Утратило силу решением Мойынкумского районного маслихата Жамбылской области от 4 мая 2015 года № 34-2</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Мойынкумского районного маслихата Жамбылской области от 04.05.2015 </w:t>
      </w:r>
      <w:r>
        <w:rPr>
          <w:rFonts w:ascii="Times New Roman"/>
          <w:b w:val="false"/>
          <w:i w:val="false"/>
          <w:color w:val="ff0000"/>
          <w:sz w:val="28"/>
        </w:rPr>
        <w:t xml:space="preserve">№ 34-2 </w:t>
      </w:r>
      <w:r>
        <w:rPr>
          <w:rFonts w:ascii="Times New Roman"/>
          <w:b w:val="false"/>
          <w:i w:val="false"/>
          <w:color w:val="ff0000"/>
          <w:sz w:val="28"/>
        </w:rPr>
        <w:t>(вводится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Мойынкумский районный маслихат </w:t>
      </w:r>
      <w:r>
        <w:rPr>
          <w:rFonts w:ascii="Times New Roman"/>
          <w:b/>
          <w:i w:val="false"/>
          <w:color w:val="000000"/>
          <w:sz w:val="28"/>
        </w:rPr>
        <w:t>РЕШИЛ:</w:t>
      </w:r>
      <w:r>
        <w:br/>
      </w:r>
      <w:r>
        <w:rPr>
          <w:rFonts w:ascii="Times New Roman"/>
          <w:b w:val="false"/>
          <w:i w:val="false"/>
          <w:color w:val="000000"/>
          <w:sz w:val="28"/>
        </w:rPr>
        <w:t xml:space="preserve">
      1. </w:t>
      </w:r>
      <w:r>
        <w:rPr>
          <w:rFonts w:ascii="Times New Roman"/>
          <w:b w:val="false"/>
          <w:i w:val="false"/>
          <w:color w:val="000000"/>
          <w:sz w:val="28"/>
        </w:rPr>
        <w:t xml:space="preserve">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по Мойынкумскому району согласно приложению к настоящему решению.</w:t>
      </w:r>
      <w:r>
        <w:br/>
      </w:r>
      <w:r>
        <w:rPr>
          <w:rFonts w:ascii="Times New Roman"/>
          <w:b w:val="false"/>
          <w:i w:val="false"/>
          <w:color w:val="000000"/>
          <w:sz w:val="28"/>
        </w:rPr>
        <w:t xml:space="preserve">
      2. </w:t>
      </w:r>
      <w:r>
        <w:rPr>
          <w:rFonts w:ascii="Times New Roman"/>
          <w:b w:val="false"/>
          <w:i w:val="false"/>
          <w:color w:val="000000"/>
          <w:sz w:val="28"/>
        </w:rPr>
        <w:t xml:space="preserve"> Контроль за исполнением настоящего решения возложить на постоянную комиссию Мойынкумского районного маслихата по вопросам социального развития района, образования, культуры, развития языков, здравоохранения населения, защиты прав человека, малообеспеченных слоев населения, защиты инвалидов, по делам молодежи, семьи и женщин. </w:t>
      </w:r>
      <w:r>
        <w:br/>
      </w:r>
      <w:r>
        <w:rPr>
          <w:rFonts w:ascii="Times New Roman"/>
          <w:b w:val="false"/>
          <w:i w:val="false"/>
          <w:color w:val="000000"/>
          <w:sz w:val="28"/>
        </w:rPr>
        <w:t xml:space="preserve">
      3. </w:t>
      </w:r>
      <w:r>
        <w:rPr>
          <w:rFonts w:ascii="Times New Roman"/>
          <w:b w:val="false"/>
          <w:i w:val="false"/>
          <w:color w:val="000000"/>
          <w:sz w:val="28"/>
        </w:rPr>
        <w:t xml:space="preserve">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 маслихата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Ы. Онланбеков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Мойынкумского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07 апреля 2014 года № 23-7</w:t>
            </w:r>
          </w:p>
        </w:tc>
      </w:tr>
    </w:tbl>
    <w:bookmarkStart w:name="z6" w:id="0"/>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0"/>
    <w:bookmarkStart w:name="z23"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Законами Республики Казахстан от 28 апреля 1995 года </w:t>
      </w:r>
      <w:r>
        <w:rPr>
          <w:rFonts w:ascii="Times New Roman"/>
          <w:b w:val="false"/>
          <w:i w:val="false"/>
          <w:color w:val="000000"/>
          <w:sz w:val="28"/>
        </w:rPr>
        <w:t>"О льготах и социальной защите участников, инвалидов Великой Отечественной войны и лиц, приравненных к ним"</w:t>
      </w:r>
      <w:r>
        <w:rPr>
          <w:rFonts w:ascii="Times New Roman"/>
          <w:b w:val="false"/>
          <w:i w:val="false"/>
          <w:color w:val="000000"/>
          <w:sz w:val="28"/>
        </w:rPr>
        <w:t xml:space="preserve"> и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а также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xml:space="preserve">
      2. </w:t>
      </w:r>
      <w:r>
        <w:rPr>
          <w:rFonts w:ascii="Times New Roman"/>
          <w:b w:val="false"/>
          <w:i w:val="false"/>
          <w:color w:val="000000"/>
          <w:sz w:val="28"/>
        </w:rPr>
        <w:t xml:space="preserve"> Социальная помощь предоставляется гражданам постоянно проживающим на территории Мойынкумского района.</w:t>
      </w:r>
      <w:r>
        <w:br/>
      </w:r>
      <w:r>
        <w:rPr>
          <w:rFonts w:ascii="Times New Roman"/>
          <w:b w:val="false"/>
          <w:i w:val="false"/>
          <w:color w:val="000000"/>
          <w:sz w:val="28"/>
        </w:rPr>
        <w:t xml:space="preserve">
      3. </w:t>
      </w:r>
      <w:r>
        <w:rPr>
          <w:rFonts w:ascii="Times New Roman"/>
          <w:b w:val="false"/>
          <w:i w:val="false"/>
          <w:color w:val="000000"/>
          <w:sz w:val="28"/>
        </w:rPr>
        <w:t xml:space="preserve"> Основные термины и понятия, которые используются в настоящих Правилах:</w:t>
      </w:r>
      <w:r>
        <w:br/>
      </w:r>
      <w:r>
        <w:rPr>
          <w:rFonts w:ascii="Times New Roman"/>
          <w:b w:val="false"/>
          <w:i w:val="false"/>
          <w:color w:val="000000"/>
          <w:sz w:val="28"/>
        </w:rPr>
        <w:t xml:space="preserve">
      1) </w:t>
      </w:r>
      <w:r>
        <w:rPr>
          <w:rFonts w:ascii="Times New Roman"/>
          <w:b w:val="false"/>
          <w:i w:val="false"/>
          <w:color w:val="000000"/>
          <w:sz w:val="28"/>
        </w:rPr>
        <w:t xml:space="preserve">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xml:space="preserve">
      2) </w:t>
      </w:r>
      <w:r>
        <w:rPr>
          <w:rFonts w:ascii="Times New Roman"/>
          <w:b w:val="false"/>
          <w:i w:val="false"/>
          <w:color w:val="000000"/>
          <w:sz w:val="28"/>
        </w:rPr>
        <w:t xml:space="preserve"> специальная комиссия – комиссия, создаваемая постановлением акимата Мойынкумского района Жамбылской области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xml:space="preserve">
      3) </w:t>
      </w:r>
      <w:r>
        <w:rPr>
          <w:rFonts w:ascii="Times New Roman"/>
          <w:b w:val="false"/>
          <w:i w:val="false"/>
          <w:color w:val="000000"/>
          <w:sz w:val="28"/>
        </w:rPr>
        <w:t xml:space="preserve"> праздничные дни – дни национальных и государственных праздников Республики Казахстан;</w:t>
      </w:r>
      <w:r>
        <w:br/>
      </w:r>
      <w:r>
        <w:rPr>
          <w:rFonts w:ascii="Times New Roman"/>
          <w:b w:val="false"/>
          <w:i w:val="false"/>
          <w:color w:val="000000"/>
          <w:sz w:val="28"/>
        </w:rPr>
        <w:t xml:space="preserve">
      4) </w:t>
      </w:r>
      <w:r>
        <w:rPr>
          <w:rFonts w:ascii="Times New Roman"/>
          <w:b w:val="false"/>
          <w:i w:val="false"/>
          <w:color w:val="000000"/>
          <w:sz w:val="28"/>
        </w:rPr>
        <w:t xml:space="preserve">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xml:space="preserve">
      5) </w:t>
      </w:r>
      <w:r>
        <w:rPr>
          <w:rFonts w:ascii="Times New Roman"/>
          <w:b w:val="false"/>
          <w:i w:val="false"/>
          <w:color w:val="000000"/>
          <w:sz w:val="28"/>
        </w:rPr>
        <w:t xml:space="preserve">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xml:space="preserve">
      6) </w:t>
      </w:r>
      <w:r>
        <w:rPr>
          <w:rFonts w:ascii="Times New Roman"/>
          <w:b w:val="false"/>
          <w:i w:val="false"/>
          <w:color w:val="000000"/>
          <w:sz w:val="28"/>
        </w:rPr>
        <w:t xml:space="preserve"> уполномоченный орган – коммунальное государственное учреждение "Отдел занятости и социальных программ акимата Мойынкумского района Жамбылской области";</w:t>
      </w:r>
      <w:r>
        <w:br/>
      </w:r>
      <w:r>
        <w:rPr>
          <w:rFonts w:ascii="Times New Roman"/>
          <w:b w:val="false"/>
          <w:i w:val="false"/>
          <w:color w:val="000000"/>
          <w:sz w:val="28"/>
        </w:rPr>
        <w:t xml:space="preserve">
      7) </w:t>
      </w:r>
      <w:r>
        <w:rPr>
          <w:rFonts w:ascii="Times New Roman"/>
          <w:b w:val="false"/>
          <w:i w:val="false"/>
          <w:color w:val="000000"/>
          <w:sz w:val="28"/>
        </w:rPr>
        <w:t xml:space="preserve"> уполномоченная организация – Мойынкумское районное отделение Жамбылского областного филиала Республиканского государственного казенного предприятия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xml:space="preserve">
      8) </w:t>
      </w:r>
      <w:r>
        <w:rPr>
          <w:rFonts w:ascii="Times New Roman"/>
          <w:b w:val="false"/>
          <w:i w:val="false"/>
          <w:color w:val="000000"/>
          <w:sz w:val="28"/>
        </w:rPr>
        <w:t xml:space="preserve">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xml:space="preserve">
      4. </w:t>
      </w:r>
      <w:r>
        <w:rPr>
          <w:rFonts w:ascii="Times New Roman"/>
          <w:b w:val="false"/>
          <w:i w:val="false"/>
          <w:color w:val="000000"/>
          <w:sz w:val="28"/>
        </w:rPr>
        <w:t xml:space="preserve"> Для целей настоящих Правил, под социальной помощью понимается помощь, предоставляемая акиматом Мойынкумского района Жамбылской области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xml:space="preserve">
      5. </w:t>
      </w:r>
      <w:r>
        <w:rPr>
          <w:rFonts w:ascii="Times New Roman"/>
          <w:b w:val="false"/>
          <w:i w:val="false"/>
          <w:color w:val="000000"/>
          <w:sz w:val="28"/>
        </w:rPr>
        <w:t xml:space="preserve"> Социальная помощь предоставляется единовременно и (или) периодически (ежемесячно, ежеквартально, 1 раз в полугодие).</w:t>
      </w:r>
      <w:r>
        <w:br/>
      </w:r>
      <w:r>
        <w:rPr>
          <w:rFonts w:ascii="Times New Roman"/>
          <w:b w:val="false"/>
          <w:i w:val="false"/>
          <w:color w:val="000000"/>
          <w:sz w:val="28"/>
        </w:rPr>
        <w:t xml:space="preserve">
      6. </w:t>
      </w:r>
      <w:r>
        <w:rPr>
          <w:rFonts w:ascii="Times New Roman"/>
          <w:b w:val="false"/>
          <w:i w:val="false"/>
          <w:color w:val="000000"/>
          <w:sz w:val="28"/>
        </w:rPr>
        <w:t xml:space="preserve"> Участковые и специальные комиссии осуществляют свою деятельность на основании положений, утвержденных акиматом Жамбылской области.</w:t>
      </w: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2. Перечень категорий получателей социальной помощи и размеры социальной помощи</w:t>
      </w:r>
    </w:p>
    <w:bookmarkEnd w:id="2"/>
    <w:p>
      <w:pPr>
        <w:spacing w:after="0"/>
        <w:ind w:left="0"/>
        <w:jc w:val="left"/>
      </w:pPr>
      <w:r>
        <w:rPr>
          <w:rFonts w:ascii="Times New Roman"/>
          <w:b w:val="false"/>
          <w:i w:val="false"/>
          <w:color w:val="000000"/>
          <w:sz w:val="28"/>
        </w:rPr>
        <w:t xml:space="preserve">      7. </w:t>
      </w:r>
      <w:r>
        <w:rPr>
          <w:rFonts w:ascii="Times New Roman"/>
          <w:b w:val="false"/>
          <w:i w:val="false"/>
          <w:color w:val="000000"/>
          <w:sz w:val="28"/>
        </w:rPr>
        <w:t xml:space="preserve"> Единовременная социальная помощь к памятным датам и праздничным дням предоставляется:</w:t>
      </w:r>
      <w:r>
        <w:br/>
      </w:r>
      <w:r>
        <w:rPr>
          <w:rFonts w:ascii="Times New Roman"/>
          <w:b w:val="false"/>
          <w:i w:val="false"/>
          <w:color w:val="000000"/>
          <w:sz w:val="28"/>
        </w:rPr>
        <w:t>
      </w:t>
      </w:r>
      <w:r>
        <w:rPr>
          <w:rFonts w:ascii="Times New Roman"/>
          <w:b w:val="false"/>
          <w:i w:val="false"/>
          <w:color w:val="000000"/>
          <w:sz w:val="28"/>
        </w:rPr>
        <w:t>к 9 мая:</w:t>
      </w:r>
      <w:r>
        <w:br/>
      </w:r>
      <w:r>
        <w:rPr>
          <w:rFonts w:ascii="Times New Roman"/>
          <w:b w:val="false"/>
          <w:i w:val="false"/>
          <w:color w:val="000000"/>
          <w:sz w:val="28"/>
        </w:rPr>
        <w:t>
      </w:t>
      </w:r>
      <w:r>
        <w:rPr>
          <w:rFonts w:ascii="Times New Roman"/>
          <w:b w:val="false"/>
          <w:i w:val="false"/>
          <w:color w:val="000000"/>
          <w:sz w:val="28"/>
        </w:rPr>
        <w:t>- участникам и инвалидам Великой Отечественной войны в размере 100 000 (сто тысяч) тенге;</w:t>
      </w:r>
      <w:r>
        <w:br/>
      </w:r>
      <w:r>
        <w:rPr>
          <w:rFonts w:ascii="Times New Roman"/>
          <w:b w:val="false"/>
          <w:i w:val="false"/>
          <w:color w:val="000000"/>
          <w:sz w:val="28"/>
        </w:rPr>
        <w:t>
      </w:t>
      </w: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"Житель блокадного Ленинграда" в размере 20 000 (двадцать тысяч) тенге;</w:t>
      </w:r>
      <w:r>
        <w:br/>
      </w:r>
      <w:r>
        <w:rPr>
          <w:rFonts w:ascii="Times New Roman"/>
          <w:b w:val="false"/>
          <w:i w:val="false"/>
          <w:color w:val="000000"/>
          <w:sz w:val="28"/>
        </w:rPr>
        <w:t>
      </w:t>
      </w:r>
      <w:r>
        <w:rPr>
          <w:rFonts w:ascii="Times New Roman"/>
          <w:b w:val="false"/>
          <w:i w:val="false"/>
          <w:color w:val="000000"/>
          <w:sz w:val="28"/>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20 000 (двадцать тысяч) тенге;</w:t>
      </w:r>
      <w:r>
        <w:br/>
      </w:r>
      <w:r>
        <w:rPr>
          <w:rFonts w:ascii="Times New Roman"/>
          <w:b w:val="false"/>
          <w:i w:val="false"/>
          <w:color w:val="000000"/>
          <w:sz w:val="28"/>
        </w:rPr>
        <w:t>
      </w:t>
      </w:r>
      <w:r>
        <w:rPr>
          <w:rFonts w:ascii="Times New Roman"/>
          <w:b w:val="false"/>
          <w:i w:val="false"/>
          <w:color w:val="000000"/>
          <w:sz w:val="28"/>
        </w:rPr>
        <w:t>- женам (мужьям) умерших инвалидов войны и приравненных к ним инвалидов, а также женам (мужьям)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в размере 10 000 (десять тысяч) тенге;</w:t>
      </w:r>
      <w:r>
        <w:br/>
      </w:r>
      <w:r>
        <w:rPr>
          <w:rFonts w:ascii="Times New Roman"/>
          <w:b w:val="false"/>
          <w:i w:val="false"/>
          <w:color w:val="000000"/>
          <w:sz w:val="28"/>
        </w:rPr>
        <w:t>
      </w:t>
      </w: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10 000 (десять тысяч) тенге.</w:t>
      </w:r>
      <w:r>
        <w:br/>
      </w:r>
      <w:r>
        <w:rPr>
          <w:rFonts w:ascii="Times New Roman"/>
          <w:b w:val="false"/>
          <w:i w:val="false"/>
          <w:color w:val="000000"/>
          <w:sz w:val="28"/>
        </w:rPr>
        <w:t>
      </w:t>
      </w:r>
      <w:r>
        <w:rPr>
          <w:rFonts w:ascii="Times New Roman"/>
          <w:b w:val="false"/>
          <w:i w:val="false"/>
          <w:color w:val="000000"/>
          <w:sz w:val="28"/>
        </w:rPr>
        <w:t>к 15 февраля:</w:t>
      </w:r>
      <w:r>
        <w:br/>
      </w:r>
      <w:r>
        <w:rPr>
          <w:rFonts w:ascii="Times New Roman"/>
          <w:b w:val="false"/>
          <w:i w:val="false"/>
          <w:color w:val="000000"/>
          <w:sz w:val="28"/>
        </w:rPr>
        <w:t>
      </w:t>
      </w:r>
      <w:r>
        <w:rPr>
          <w:rFonts w:ascii="Times New Roman"/>
          <w:b w:val="false"/>
          <w:i w:val="false"/>
          <w:color w:val="000000"/>
          <w:sz w:val="28"/>
        </w:rPr>
        <w:t>- военнослужащим, проходившим воинскую службу в Афганистане и военнослужащим, ставшим инвалидами вследствие ранения, контузии, увечья при прохождении воинской службы в Афганистане в размере 20 000 (двадцать тысяч) тенге;</w:t>
      </w:r>
      <w:r>
        <w:br/>
      </w:r>
      <w:r>
        <w:rPr>
          <w:rFonts w:ascii="Times New Roman"/>
          <w:b w:val="false"/>
          <w:i w:val="false"/>
          <w:color w:val="000000"/>
          <w:sz w:val="28"/>
        </w:rPr>
        <w:t>
      </w:t>
      </w: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в размере 10 000 (десять тысяч) тенге;</w:t>
      </w:r>
      <w:r>
        <w:br/>
      </w:r>
      <w:r>
        <w:rPr>
          <w:rFonts w:ascii="Times New Roman"/>
          <w:b w:val="false"/>
          <w:i w:val="false"/>
          <w:color w:val="000000"/>
          <w:sz w:val="28"/>
        </w:rPr>
        <w:t>
      </w:t>
      </w: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в размере 10 000 (десять тысяч) тенге.</w:t>
      </w:r>
      <w:r>
        <w:br/>
      </w:r>
      <w:r>
        <w:rPr>
          <w:rFonts w:ascii="Times New Roman"/>
          <w:b w:val="false"/>
          <w:i w:val="false"/>
          <w:color w:val="000000"/>
          <w:sz w:val="28"/>
        </w:rPr>
        <w:t>
      </w:t>
      </w:r>
      <w:r>
        <w:rPr>
          <w:rFonts w:ascii="Times New Roman"/>
          <w:b w:val="false"/>
          <w:i w:val="false"/>
          <w:color w:val="000000"/>
          <w:sz w:val="28"/>
        </w:rPr>
        <w:t>к 26 апреля:</w:t>
      </w:r>
      <w:r>
        <w:br/>
      </w:r>
      <w:r>
        <w:rPr>
          <w:rFonts w:ascii="Times New Roman"/>
          <w:b w:val="false"/>
          <w:i w:val="false"/>
          <w:color w:val="000000"/>
          <w:sz w:val="28"/>
        </w:rPr>
        <w:t>
      </w:t>
      </w:r>
      <w:r>
        <w:rPr>
          <w:rFonts w:ascii="Times New Roman"/>
          <w:b w:val="false"/>
          <w:i w:val="false"/>
          <w:color w:val="000000"/>
          <w:sz w:val="28"/>
        </w:rPr>
        <w:t xml:space="preserve">- лицам, принимавшим участие в ликвидации последствий катастрофы на Чернобыльской атомной электростанции в 1986-1987 годах и ставшим инвалидами вследствие аварии на Чернобыльской атомной электростанции в размере 20 000 (двадцать тысяч) тенге; </w:t>
      </w:r>
      <w:r>
        <w:br/>
      </w:r>
      <w:r>
        <w:rPr>
          <w:rFonts w:ascii="Times New Roman"/>
          <w:b w:val="false"/>
          <w:i w:val="false"/>
          <w:color w:val="000000"/>
          <w:sz w:val="28"/>
        </w:rPr>
        <w:t>
      </w:t>
      </w:r>
      <w:r>
        <w:rPr>
          <w:rFonts w:ascii="Times New Roman"/>
          <w:b w:val="false"/>
          <w:i w:val="false"/>
          <w:color w:val="000000"/>
          <w:sz w:val="28"/>
        </w:rPr>
        <w:t>- участникам ликвидации последствий катастрофы на Чернобыльской атомной электростанции в 1988-1989 годах в размере 10 000 (десять тысяч) тенге.</w:t>
      </w:r>
      <w:r>
        <w:br/>
      </w:r>
      <w:r>
        <w:rPr>
          <w:rFonts w:ascii="Times New Roman"/>
          <w:b w:val="false"/>
          <w:i w:val="false"/>
          <w:color w:val="000000"/>
          <w:sz w:val="28"/>
        </w:rPr>
        <w:t>
      </w:t>
      </w:r>
      <w:r>
        <w:rPr>
          <w:rFonts w:ascii="Times New Roman"/>
          <w:b w:val="false"/>
          <w:i w:val="false"/>
          <w:color w:val="000000"/>
          <w:sz w:val="28"/>
        </w:rPr>
        <w:t>к 29 августа:</w:t>
      </w:r>
      <w:r>
        <w:br/>
      </w:r>
      <w:r>
        <w:rPr>
          <w:rFonts w:ascii="Times New Roman"/>
          <w:b w:val="false"/>
          <w:i w:val="false"/>
          <w:color w:val="000000"/>
          <w:sz w:val="28"/>
        </w:rPr>
        <w:t>
      </w:t>
      </w:r>
      <w:r>
        <w:rPr>
          <w:rFonts w:ascii="Times New Roman"/>
          <w:b w:val="false"/>
          <w:i w:val="false"/>
          <w:color w:val="000000"/>
          <w:sz w:val="28"/>
        </w:rPr>
        <w:t>- лицам, принимавшим участие в ликвидации последствий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 в размере 20 000 (двадцать тысяч) тенге.</w:t>
      </w:r>
      <w:r>
        <w:br/>
      </w:r>
      <w:r>
        <w:rPr>
          <w:rFonts w:ascii="Times New Roman"/>
          <w:b w:val="false"/>
          <w:i w:val="false"/>
          <w:color w:val="000000"/>
          <w:sz w:val="28"/>
        </w:rPr>
        <w:t xml:space="preserve">
      8. </w:t>
      </w:r>
      <w:r>
        <w:rPr>
          <w:rFonts w:ascii="Times New Roman"/>
          <w:b w:val="false"/>
          <w:i w:val="false"/>
          <w:color w:val="000000"/>
          <w:sz w:val="28"/>
        </w:rPr>
        <w:t xml:space="preserve"> Единовременная социальная помощь предоставляется по списку, утвержденному акиматом Мойынкумского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 лицам, больным туберкулезом, находящимся на амбулаторном лечении в размере 30 000 (тридцать тысяч) тенге.</w:t>
      </w:r>
      <w:r>
        <w:br/>
      </w:r>
      <w:r>
        <w:rPr>
          <w:rFonts w:ascii="Times New Roman"/>
          <w:b w:val="false"/>
          <w:i w:val="false"/>
          <w:color w:val="000000"/>
          <w:sz w:val="28"/>
        </w:rPr>
        <w:t xml:space="preserve">
      9. </w:t>
      </w:r>
      <w:r>
        <w:rPr>
          <w:rFonts w:ascii="Times New Roman"/>
          <w:b w:val="false"/>
          <w:i w:val="false"/>
          <w:color w:val="000000"/>
          <w:sz w:val="28"/>
        </w:rPr>
        <w:t xml:space="preserve"> Единовременная социальная помощь по обращениям предоставляется:</w:t>
      </w:r>
      <w:r>
        <w:br/>
      </w:r>
      <w:r>
        <w:rPr>
          <w:rFonts w:ascii="Times New Roman"/>
          <w:b w:val="false"/>
          <w:i w:val="false"/>
          <w:color w:val="000000"/>
          <w:sz w:val="28"/>
        </w:rPr>
        <w:t>
      </w:t>
      </w:r>
      <w:r>
        <w:rPr>
          <w:rFonts w:ascii="Times New Roman"/>
          <w:b w:val="false"/>
          <w:i w:val="false"/>
          <w:color w:val="000000"/>
          <w:sz w:val="28"/>
        </w:rPr>
        <w:t>- участникам и инвалидам Великой Отечественной войны и лицам, приравненным к ним в виде санаторно-курортных путевок без оплаты стоимости проезда;</w:t>
      </w:r>
      <w:r>
        <w:br/>
      </w:r>
      <w:r>
        <w:rPr>
          <w:rFonts w:ascii="Times New Roman"/>
          <w:b w:val="false"/>
          <w:i w:val="false"/>
          <w:color w:val="000000"/>
          <w:sz w:val="28"/>
        </w:rPr>
        <w:t>
      </w:t>
      </w:r>
      <w:r>
        <w:rPr>
          <w:rFonts w:ascii="Times New Roman"/>
          <w:b w:val="false"/>
          <w:i w:val="false"/>
          <w:color w:val="000000"/>
          <w:sz w:val="28"/>
        </w:rPr>
        <w:t>- гражданам (семьям), имеющим месячный среднедушевой доход, не превышающий 60 процентов от прожиточного минимума, при наступлении необходимости оказания социальной помощи в размере 30 000 (тридцать тысяч) тенге;</w:t>
      </w:r>
      <w:r>
        <w:br/>
      </w:r>
      <w:r>
        <w:rPr>
          <w:rFonts w:ascii="Times New Roman"/>
          <w:b w:val="false"/>
          <w:i w:val="false"/>
          <w:color w:val="000000"/>
          <w:sz w:val="28"/>
        </w:rPr>
        <w:t>
      </w:t>
      </w:r>
      <w:r>
        <w:rPr>
          <w:rFonts w:ascii="Times New Roman"/>
          <w:b w:val="false"/>
          <w:i w:val="false"/>
          <w:color w:val="000000"/>
          <w:sz w:val="28"/>
        </w:rPr>
        <w:t>- при причинении ущерба гражданину (семье) либо его имуществу, вследствие стихийного бедствия или пожара, в пределах до 100 месячного расчетного показателя, определяемым специальной комиссией.</w:t>
      </w:r>
      <w:r>
        <w:br/>
      </w:r>
      <w:r>
        <w:rPr>
          <w:rFonts w:ascii="Times New Roman"/>
          <w:b w:val="false"/>
          <w:i w:val="false"/>
          <w:color w:val="000000"/>
          <w:sz w:val="28"/>
        </w:rPr>
        <w:t>
      </w:t>
      </w:r>
      <w:r>
        <w:rPr>
          <w:rFonts w:ascii="Times New Roman"/>
          <w:b w:val="false"/>
          <w:i w:val="false"/>
          <w:color w:val="000000"/>
          <w:sz w:val="28"/>
        </w:rPr>
        <w:t>При причинении ущерба гражданину (семье) либо его имуществу, вследствие стихийного бедствия или пожара, нуждающиеся граждане в течение месяца обращаются за социальной помощью в уполномоченный орган.</w:t>
      </w:r>
      <w:r>
        <w:br/>
      </w: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3. Порядок оказания социальной помощи</w:t>
      </w:r>
    </w:p>
    <w:bookmarkEnd w:id="3"/>
    <w:p>
      <w:pPr>
        <w:spacing w:after="0"/>
        <w:ind w:left="0"/>
        <w:jc w:val="left"/>
      </w:pPr>
      <w:r>
        <w:rPr>
          <w:rFonts w:ascii="Times New Roman"/>
          <w:b w:val="false"/>
          <w:i w:val="false"/>
          <w:color w:val="000000"/>
          <w:sz w:val="28"/>
        </w:rPr>
        <w:t xml:space="preserve">      10. </w:t>
      </w:r>
      <w:r>
        <w:rPr>
          <w:rFonts w:ascii="Times New Roman"/>
          <w:b w:val="false"/>
          <w:i w:val="false"/>
          <w:color w:val="000000"/>
          <w:sz w:val="28"/>
        </w:rPr>
        <w:t xml:space="preserve"> Социальная помощь к памятным датам и праздничным дням оказывается по списку, утверждаемому акиматом Мойынкумского района Жамбылской области по представлению уполномоченной организации без истребования заявлений от получателей.</w:t>
      </w:r>
      <w:r>
        <w:br/>
      </w:r>
      <w:r>
        <w:rPr>
          <w:rFonts w:ascii="Times New Roman"/>
          <w:b w:val="false"/>
          <w:i w:val="false"/>
          <w:color w:val="000000"/>
          <w:sz w:val="28"/>
        </w:rPr>
        <w:t xml:space="preserve">
      11. </w:t>
      </w:r>
      <w:r>
        <w:rPr>
          <w:rFonts w:ascii="Times New Roman"/>
          <w:b w:val="false"/>
          <w:i w:val="false"/>
          <w:color w:val="000000"/>
          <w:sz w:val="28"/>
        </w:rPr>
        <w:t xml:space="preserve"> Для получения социальной помощи, при наступлении трудной жизненной ситуации, заявитель от себя или от имени семьи в уполномоченный орган представляет заявление с приложением следующих документов:</w:t>
      </w:r>
      <w:r>
        <w:br/>
      </w:r>
      <w:r>
        <w:rPr>
          <w:rFonts w:ascii="Times New Roman"/>
          <w:b w:val="false"/>
          <w:i w:val="false"/>
          <w:color w:val="000000"/>
          <w:sz w:val="28"/>
        </w:rPr>
        <w:t xml:space="preserve">
      1) </w:t>
      </w:r>
      <w:r>
        <w:rPr>
          <w:rFonts w:ascii="Times New Roman"/>
          <w:b w:val="false"/>
          <w:i w:val="false"/>
          <w:color w:val="000000"/>
          <w:sz w:val="28"/>
        </w:rPr>
        <w:t xml:space="preserve"> документ, удостоверяющий личность;</w:t>
      </w:r>
      <w:r>
        <w:br/>
      </w:r>
      <w:r>
        <w:rPr>
          <w:rFonts w:ascii="Times New Roman"/>
          <w:b w:val="false"/>
          <w:i w:val="false"/>
          <w:color w:val="000000"/>
          <w:sz w:val="28"/>
        </w:rPr>
        <w:t xml:space="preserve">
      2) </w:t>
      </w:r>
      <w:r>
        <w:rPr>
          <w:rFonts w:ascii="Times New Roman"/>
          <w:b w:val="false"/>
          <w:i w:val="false"/>
          <w:color w:val="000000"/>
          <w:sz w:val="28"/>
        </w:rPr>
        <w:t xml:space="preserve"> документ, подтверждающий регистрацию по постоянному месту жительства;</w:t>
      </w:r>
      <w:r>
        <w:br/>
      </w:r>
      <w:r>
        <w:rPr>
          <w:rFonts w:ascii="Times New Roman"/>
          <w:b w:val="false"/>
          <w:i w:val="false"/>
          <w:color w:val="000000"/>
          <w:sz w:val="28"/>
        </w:rPr>
        <w:t xml:space="preserve">
      3) </w:t>
      </w:r>
      <w:r>
        <w:rPr>
          <w:rFonts w:ascii="Times New Roman"/>
          <w:b w:val="false"/>
          <w:i w:val="false"/>
          <w:color w:val="000000"/>
          <w:sz w:val="28"/>
        </w:rPr>
        <w:t xml:space="preserve"> сведения о составе лица (семьи) согласно приложению 1 к Типовым правилам;</w:t>
      </w:r>
      <w:r>
        <w:br/>
      </w:r>
      <w:r>
        <w:rPr>
          <w:rFonts w:ascii="Times New Roman"/>
          <w:b w:val="false"/>
          <w:i w:val="false"/>
          <w:color w:val="000000"/>
          <w:sz w:val="28"/>
        </w:rPr>
        <w:t xml:space="preserve">
      4) </w:t>
      </w:r>
      <w:r>
        <w:rPr>
          <w:rFonts w:ascii="Times New Roman"/>
          <w:b w:val="false"/>
          <w:i w:val="false"/>
          <w:color w:val="000000"/>
          <w:sz w:val="28"/>
        </w:rPr>
        <w:t xml:space="preserve"> сведения о доходах лица (членов семьи);</w:t>
      </w:r>
      <w:r>
        <w:br/>
      </w:r>
      <w:r>
        <w:rPr>
          <w:rFonts w:ascii="Times New Roman"/>
          <w:b w:val="false"/>
          <w:i w:val="false"/>
          <w:color w:val="000000"/>
          <w:sz w:val="28"/>
        </w:rPr>
        <w:t xml:space="preserve">
      5) </w:t>
      </w:r>
      <w:r>
        <w:rPr>
          <w:rFonts w:ascii="Times New Roman"/>
          <w:b w:val="false"/>
          <w:i w:val="false"/>
          <w:color w:val="000000"/>
          <w:sz w:val="28"/>
        </w:rPr>
        <w:t xml:space="preserve"> акт и/или документ, подтверждающий наступление трудной жизненной ситуации.</w:t>
      </w:r>
      <w:r>
        <w:br/>
      </w:r>
      <w:r>
        <w:rPr>
          <w:rFonts w:ascii="Times New Roman"/>
          <w:b w:val="false"/>
          <w:i w:val="false"/>
          <w:color w:val="000000"/>
          <w:sz w:val="28"/>
        </w:rPr>
        <w:t xml:space="preserve">
      12. </w:t>
      </w:r>
      <w:r>
        <w:rPr>
          <w:rFonts w:ascii="Times New Roman"/>
          <w:b w:val="false"/>
          <w:i w:val="false"/>
          <w:color w:val="000000"/>
          <w:sz w:val="28"/>
        </w:rPr>
        <w:t xml:space="preserve"> 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xml:space="preserve">
      13. </w:t>
      </w:r>
      <w:r>
        <w:rPr>
          <w:rFonts w:ascii="Times New Roman"/>
          <w:b w:val="false"/>
          <w:i w:val="false"/>
          <w:color w:val="000000"/>
          <w:sz w:val="28"/>
        </w:rPr>
        <w:t xml:space="preserve"> При поступлении заявления на оказание социальной помощи, при наступлении трудной жизненной ситуации, уполномоченный орган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xml:space="preserve">
      14. </w:t>
      </w:r>
      <w:r>
        <w:rPr>
          <w:rFonts w:ascii="Times New Roman"/>
          <w:b w:val="false"/>
          <w:i w:val="false"/>
          <w:color w:val="000000"/>
          <w:sz w:val="28"/>
        </w:rPr>
        <w:t xml:space="preserve">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2, 3 к Типовым правилам и направляет их в уполномоченный орган.</w:t>
      </w:r>
      <w:r>
        <w:br/>
      </w:r>
      <w:r>
        <w:rPr>
          <w:rFonts w:ascii="Times New Roman"/>
          <w:b w:val="false"/>
          <w:i w:val="false"/>
          <w:color w:val="000000"/>
          <w:sz w:val="28"/>
        </w:rPr>
        <w:t xml:space="preserve">
      15. </w:t>
      </w:r>
      <w:r>
        <w:rPr>
          <w:rFonts w:ascii="Times New Roman"/>
          <w:b w:val="false"/>
          <w:i w:val="false"/>
          <w:color w:val="000000"/>
          <w:sz w:val="28"/>
        </w:rPr>
        <w:t xml:space="preserve">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xml:space="preserve">
      16. </w:t>
      </w:r>
      <w:r>
        <w:rPr>
          <w:rFonts w:ascii="Times New Roman"/>
          <w:b w:val="false"/>
          <w:i w:val="false"/>
          <w:color w:val="000000"/>
          <w:sz w:val="28"/>
        </w:rPr>
        <w:t xml:space="preserve">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xml:space="preserve">
      17. </w:t>
      </w:r>
      <w:r>
        <w:rPr>
          <w:rFonts w:ascii="Times New Roman"/>
          <w:b w:val="false"/>
          <w:i w:val="false"/>
          <w:color w:val="000000"/>
          <w:sz w:val="28"/>
        </w:rPr>
        <w:t xml:space="preserve"> Уполномоченный орган в течение одного рабочего дня, со дня поступления документов от участковой комиссии,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xml:space="preserve">
      18. </w:t>
      </w:r>
      <w:r>
        <w:rPr>
          <w:rFonts w:ascii="Times New Roman"/>
          <w:b w:val="false"/>
          <w:i w:val="false"/>
          <w:color w:val="000000"/>
          <w:sz w:val="28"/>
        </w:rPr>
        <w:t xml:space="preserve">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xml:space="preserve">
      19. </w:t>
      </w:r>
      <w:r>
        <w:rPr>
          <w:rFonts w:ascii="Times New Roman"/>
          <w:b w:val="false"/>
          <w:i w:val="false"/>
          <w:color w:val="000000"/>
          <w:sz w:val="28"/>
        </w:rPr>
        <w:t xml:space="preserve">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В случаях, указанных в пунктах 15 и 16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w:t>
      </w:r>
      <w:r>
        <w:br/>
      </w:r>
      <w:r>
        <w:rPr>
          <w:rFonts w:ascii="Times New Roman"/>
          <w:b w:val="false"/>
          <w:i w:val="false"/>
          <w:color w:val="000000"/>
          <w:sz w:val="28"/>
        </w:rPr>
        <w:t xml:space="preserve">
      20. </w:t>
      </w:r>
      <w:r>
        <w:rPr>
          <w:rFonts w:ascii="Times New Roman"/>
          <w:b w:val="false"/>
          <w:i w:val="false"/>
          <w:color w:val="000000"/>
          <w:sz w:val="28"/>
        </w:rPr>
        <w:t xml:space="preserve">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xml:space="preserve">
      21. </w:t>
      </w:r>
      <w:r>
        <w:rPr>
          <w:rFonts w:ascii="Times New Roman"/>
          <w:b w:val="false"/>
          <w:i w:val="false"/>
          <w:color w:val="000000"/>
          <w:sz w:val="28"/>
        </w:rPr>
        <w:t xml:space="preserve">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xml:space="preserve">
      22. </w:t>
      </w:r>
      <w:r>
        <w:rPr>
          <w:rFonts w:ascii="Times New Roman"/>
          <w:b w:val="false"/>
          <w:i w:val="false"/>
          <w:color w:val="000000"/>
          <w:sz w:val="28"/>
        </w:rPr>
        <w:t xml:space="preserve"> Отказ в оказании социальной помощи осуществляется в случаях:</w:t>
      </w:r>
      <w:r>
        <w:br/>
      </w:r>
      <w:r>
        <w:rPr>
          <w:rFonts w:ascii="Times New Roman"/>
          <w:b w:val="false"/>
          <w:i w:val="false"/>
          <w:color w:val="000000"/>
          <w:sz w:val="28"/>
        </w:rPr>
        <w:t xml:space="preserve">
      1) </w:t>
      </w:r>
      <w:r>
        <w:rPr>
          <w:rFonts w:ascii="Times New Roman"/>
          <w:b w:val="false"/>
          <w:i w:val="false"/>
          <w:color w:val="000000"/>
          <w:sz w:val="28"/>
        </w:rPr>
        <w:t xml:space="preserve"> выявления недостоверных сведений, представленных заявителями;</w:t>
      </w:r>
      <w:r>
        <w:br/>
      </w:r>
      <w:r>
        <w:rPr>
          <w:rFonts w:ascii="Times New Roman"/>
          <w:b w:val="false"/>
          <w:i w:val="false"/>
          <w:color w:val="000000"/>
          <w:sz w:val="28"/>
        </w:rPr>
        <w:t xml:space="preserve">
      2) </w:t>
      </w:r>
      <w:r>
        <w:rPr>
          <w:rFonts w:ascii="Times New Roman"/>
          <w:b w:val="false"/>
          <w:i w:val="false"/>
          <w:color w:val="000000"/>
          <w:sz w:val="28"/>
        </w:rPr>
        <w:t xml:space="preserve">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xml:space="preserve">
      23. </w:t>
      </w:r>
      <w:r>
        <w:rPr>
          <w:rFonts w:ascii="Times New Roman"/>
          <w:b w:val="false"/>
          <w:i w:val="false"/>
          <w:color w:val="000000"/>
          <w:sz w:val="28"/>
        </w:rPr>
        <w:t xml:space="preserve"> Финансирование расходов на предоставление социальной помощи осуществляется в пределах средств, предусмотренных в бюджете Мойынкумского района Жамбылской области на текущий финансовый год.</w:t>
      </w:r>
      <w:r>
        <w:br/>
      </w:r>
      <w:r>
        <w:rPr>
          <w:rFonts w:ascii="Times New Roman"/>
          <w:b w:val="false"/>
          <w:i w:val="false"/>
          <w:color w:val="000000"/>
          <w:sz w:val="28"/>
        </w:rPr>
        <w:t>
</w:t>
      </w:r>
    </w:p>
    <w:bookmarkStart w:name="z9" w:id="4"/>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4"/>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 xml:space="preserve"> Социальная помощь прекращается в случаях:</w:t>
      </w:r>
      <w:r>
        <w:br/>
      </w:r>
      <w:r>
        <w:rPr>
          <w:rFonts w:ascii="Times New Roman"/>
          <w:b w:val="false"/>
          <w:i w:val="false"/>
          <w:color w:val="000000"/>
          <w:sz w:val="28"/>
        </w:rPr>
        <w:t>
      </w:t>
      </w:r>
      <w:r>
        <w:rPr>
          <w:rFonts w:ascii="Times New Roman"/>
          <w:b/>
          <w:i w:val="false"/>
          <w:color w:val="000000"/>
          <w:sz w:val="28"/>
        </w:rPr>
        <w:t xml:space="preserve"> смерти получателя;</w:t>
      </w:r>
      <w:r>
        <w:br/>
      </w:r>
      <w:r>
        <w:rPr>
          <w:rFonts w:ascii="Times New Roman"/>
          <w:b w:val="false"/>
          <w:i w:val="false"/>
          <w:color w:val="000000"/>
          <w:sz w:val="28"/>
        </w:rPr>
        <w:t xml:space="preserve">
      3) </w:t>
      </w:r>
      <w:r>
        <w:rPr>
          <w:rFonts w:ascii="Times New Roman"/>
          <w:b w:val="false"/>
          <w:i w:val="false"/>
          <w:color w:val="000000"/>
          <w:sz w:val="28"/>
        </w:rPr>
        <w:t xml:space="preserve"> выезда получателя на постоянное проживание за пределы Мойынкумского района;</w:t>
      </w:r>
      <w:r>
        <w:br/>
      </w:r>
      <w:r>
        <w:rPr>
          <w:rFonts w:ascii="Times New Roman"/>
          <w:b w:val="false"/>
          <w:i w:val="false"/>
          <w:color w:val="000000"/>
          <w:sz w:val="28"/>
        </w:rPr>
        <w:t xml:space="preserve">
      4) </w:t>
      </w:r>
      <w:r>
        <w:rPr>
          <w:rFonts w:ascii="Times New Roman"/>
          <w:b w:val="false"/>
          <w:i w:val="false"/>
          <w:color w:val="000000"/>
          <w:sz w:val="28"/>
        </w:rPr>
        <w:t xml:space="preserve"> направления получателя на проживание в государственные медико-социальные учреждения;</w:t>
      </w:r>
      <w:r>
        <w:br/>
      </w:r>
      <w:r>
        <w:rPr>
          <w:rFonts w:ascii="Times New Roman"/>
          <w:b w:val="false"/>
          <w:i w:val="false"/>
          <w:color w:val="000000"/>
          <w:sz w:val="28"/>
        </w:rPr>
        <w:t xml:space="preserve">
      5) </w:t>
      </w:r>
      <w:r>
        <w:rPr>
          <w:rFonts w:ascii="Times New Roman"/>
          <w:b w:val="false"/>
          <w:i w:val="false"/>
          <w:color w:val="000000"/>
          <w:sz w:val="28"/>
        </w:rPr>
        <w:t xml:space="preserve"> выявления недостоверных сведений, представленных заявителем.</w:t>
      </w:r>
      <w:r>
        <w:br/>
      </w:r>
      <w:r>
        <w:rPr>
          <w:rFonts w:ascii="Times New Roman"/>
          <w:b w:val="false"/>
          <w:i w:val="false"/>
          <w:color w:val="000000"/>
          <w:sz w:val="28"/>
        </w:rPr>
        <w:t>
      </w:t>
      </w:r>
      <w:r>
        <w:rPr>
          <w:rFonts w:ascii="Times New Roman"/>
          <w:b w:val="false"/>
          <w:i w:val="false"/>
          <w:color w:val="000000"/>
          <w:sz w:val="28"/>
        </w:rPr>
        <w:t>Выплата социальной помощи прекращается с месяца наступления указанных обстоятельств.</w:t>
      </w:r>
      <w:r>
        <w:br/>
      </w:r>
      <w:r>
        <w:rPr>
          <w:rFonts w:ascii="Times New Roman"/>
          <w:b w:val="false"/>
          <w:i w:val="false"/>
          <w:color w:val="000000"/>
          <w:sz w:val="28"/>
        </w:rPr>
        <w:t xml:space="preserve">
      25. </w:t>
      </w:r>
      <w:r>
        <w:rPr>
          <w:rFonts w:ascii="Times New Roman"/>
          <w:b w:val="false"/>
          <w:i w:val="false"/>
          <w:color w:val="000000"/>
          <w:sz w:val="28"/>
        </w:rPr>
        <w:t xml:space="preserve"> Излишне выплаченные суммы подлежат возврату в добровольном или ином установленном законодательством Республики Казахстан порядке.</w:t>
      </w:r>
      <w:r>
        <w:br/>
      </w:r>
      <w:r>
        <w:rPr>
          <w:rFonts w:ascii="Times New Roman"/>
          <w:b w:val="false"/>
          <w:i w:val="false"/>
          <w:color w:val="000000"/>
          <w:sz w:val="28"/>
        </w:rPr>
        <w:t>
</w:t>
      </w:r>
    </w:p>
    <w:bookmarkStart w:name="z10" w:id="5"/>
    <w:p>
      <w:pPr>
        <w:spacing w:after="0"/>
        <w:ind w:left="0"/>
        <w:jc w:val="left"/>
      </w:pPr>
      <w:r>
        <w:rPr>
          <w:rFonts w:ascii="Times New Roman"/>
          <w:b/>
          <w:i w:val="false"/>
          <w:color w:val="000000"/>
        </w:rPr>
        <w:t xml:space="preserve"> 5. Заключительное положение</w:t>
      </w:r>
    </w:p>
    <w:bookmarkEnd w:id="5"/>
    <w:p>
      <w:pPr>
        <w:spacing w:after="0"/>
        <w:ind w:left="0"/>
        <w:jc w:val="left"/>
      </w:pPr>
      <w:r>
        <w:rPr>
          <w:rFonts w:ascii="Times New Roman"/>
          <w:b w:val="false"/>
          <w:i w:val="false"/>
          <w:color w:val="000000"/>
          <w:sz w:val="28"/>
        </w:rPr>
        <w:t xml:space="preserve">      26. </w:t>
      </w:r>
      <w:r>
        <w:rPr>
          <w:rFonts w:ascii="Times New Roman"/>
          <w:b w:val="false"/>
          <w:i w:val="false"/>
          <w:color w:val="000000"/>
          <w:sz w:val="28"/>
        </w:rPr>
        <w:t xml:space="preserve">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