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856e" w14:textId="2058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2013 года № 21-2 "О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от 24 июня 2014 года № 26-2. Зарегистрировано Департаментом юстиции Жамбылской области 27 июня 2014 года № 2250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№ 25-2 от 12 июня 2014 года «О внесении изменений в решение Жамбылского областного маслихата «Об областном бюджете на 2014-2016 годы»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№ 2242)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Мойынкумского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2014-2016 годы» (зарегистрировано в Реестре государственной регистрации нормативных правовых актов за № 2087, опубликовано 1 января 2014 года в газете «Мойынқұм таңы»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«5 774 075» заменить цифрами «5 472 923»;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«4 809 757» заменить цифрами «4 508 605»;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«5 779 623» заменить цифрами «5 478 471».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Турсынбаев                              Ш. Исабеков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26-2 от 24 июня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Мойынкумского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21-2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4"/>
        <w:gridCol w:w="713"/>
        <w:gridCol w:w="8585"/>
        <w:gridCol w:w="242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5472923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958631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728376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690849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4508605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4508605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34"/>
        <w:gridCol w:w="692"/>
        <w:gridCol w:w="8620"/>
        <w:gridCol w:w="241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5478471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118923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105938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225239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212619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ситуации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2849507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423261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201304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1977625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1828998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148627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135743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Информатицазия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312878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312878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180643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118062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33484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1461906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-2020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1324577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1324577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164509</w:t>
            </w:r>
          </w:p>
        </w:tc>
      </w:tr>
      <w:tr>
        <w:trPr>
          <w:trHeight w:val="1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189487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-75760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