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bdfc" w14:textId="4b2bd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на территории Мойынкумского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от 17 ноября 2014 года № 29-8. Зарегистрировано Департаментом юстиции Жамбылской области 21 ноября 2014 года № 2382. Утратило силу решением Мойынкумского районного маслихата Жамбылской области от 22 февраля 2016 года № 43-3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Мойынкумского районного маслихата Жамбылской области от 22.02.2016 </w:t>
      </w:r>
      <w:r>
        <w:rPr>
          <w:rFonts w:ascii="Times New Roman"/>
          <w:b w:val="false"/>
          <w:i w:val="false"/>
          <w:color w:val="ff0000"/>
          <w:sz w:val="28"/>
        </w:rPr>
        <w:t>№ 43-3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порятка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на территории Мойынкумского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комиссия по социальному развитию района, развитию образования, культуры и языков, здравохранению населения, по защите прав человека, малообеспеченных слоев населения, инвалидов, по делам молодежи, семьи и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Сейдалиев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29-8 от 17 ноября 2014 года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дополнительном регламентировании порядка проведения мирных собраний, митингов, шествий, пикетов и демонстраций на территории Мойынкумского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7"/>
        <w:gridCol w:w="2347"/>
        <w:gridCol w:w="7606"/>
      </w:tblGrid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Мойынкум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А.Кошенова, парк "Жастар"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Бирлик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О.Исабекова, центральный стадион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Мынарал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Р.Садыкова, площадь перед аульным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Ақбакай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Ж.Куанышбаева центральный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Шыганак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С.Сейфуллина, Площадь железнодорожного вокзала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