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5f6c" w14:textId="fa35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2013 года №21-2 "О районном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ройонного маслихата Жамбылской области от 22 декабря 2014 года. № 31-3. Зарегистрировано Департаментом юстиции 24 декабря 2014 года за № 2441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Мойынкумского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№2087, опубликовано 1 января 2014 года в газете «Мойынқұм таңы» № 1-2)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«5497106» заменить цифрами «5481106»;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«1047004» заменить цифрами «1031004»;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«5503564» заменить цифрами «5485764»;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«70212» заменить цифрами «72012»;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«11142» заменить цифрами «9342»;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Ш.Исабеков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№ 31-3 от 22 декабря 2014 года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№ 21-2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</w:t>
            </w:r>
          </w:p>
          <w:bookmarkEnd w:id="3"/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Мойынкумского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387"/>
        <w:gridCol w:w="26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"/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5481106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1031004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789396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учреждения-ми,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учреждения-ми,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5485764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     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ситуации масштаба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2847659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-76670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