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8608" w14:textId="c598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Жамбыл Жамбылского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Жамбылского аульного округа Мойынкумского района Жамбылской области от 15 сентября 2014 года № 6. Зарегистрировано Департаментом юстиции Жамбылской области 14 октября 2014 года № 2347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Закона Республики Казахстан от 10 июля 2002 года «О ветеринарии»,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представления главного государственного ветеринарного инспектора Мойынкумского района от 15 мая 2014 года № 0674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Жамбыл Жамбылского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Жамбылского аульного округа Алпанову Талгату Маратовичу.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аульного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Канатов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Лист согласование к решению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6 от 15.09.2014 года «Об установлении ветеринарного режима с введением ограничительных мероприятий на територии села Жамбыл Жамбылского аульного округа»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«Отдел внутренных дел Мойынкумского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внутренных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_________________________Ж.Орынбаев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«Мойынкумская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инспекция Комитета ветеринарного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контроля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_________________________К.Дуйсенов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Управления по зашите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потребителей по Мойынкумскому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_________________________А.Токбаев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______________________2014 год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