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b09e" w14:textId="053b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2013 года № 21-4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23 июня 2014 года № 25-9. Зарегистрировано Департаментом юстиции Жамбылской области 30 июня 2014 года № 2252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12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2014-2016 годы» от 18 декабря 2013 года № 20-3» (зарегистрировано в Реестре государственной регистрации нормативных правовых актов за № 2242)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2013 года «О районном бюджете на 2014-2016 годы» (зарегистрировано в Реестре государственной регистрации нормативных правовых актов за № 2094, опубликовано в газете «Кұлан таңы» 17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«7 359 654» заменить цифрами «7 347 946»;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«2 150 794» заменить цифрами «2 152 924»;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«2 464» заменить цифрами «3 334»;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«5 194 542» заменить цифрами «5 179 834»;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«7 382 042» заменить цифрами «7 370 334»;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«6 355» заменить цифрами «4 405»;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Тажиманов                               Б. Шамаев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25-9 от 23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от 25 декабря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803"/>
        <w:gridCol w:w="782"/>
        <w:gridCol w:w="9378"/>
        <w:gridCol w:w="218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7347946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2152924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259712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259712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1676017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1618380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5179834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5179834</w:t>
            </w:r>
          </w:p>
        </w:tc>
      </w:tr>
      <w:tr>
        <w:trPr>
          <w:trHeight w:val="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796"/>
        <w:gridCol w:w="9232"/>
        <w:gridCol w:w="2192"/>
      </w:tblGrid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7370334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4535566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226671</w:t>
            </w:r>
          </w:p>
        </w:tc>
      </w:tr>
      <w:tr>
        <w:trPr>
          <w:trHeight w:val="1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3272483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3142154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58534</w:t>
            </w:r>
          </w:p>
        </w:tc>
      </w:tr>
      <w:tr>
        <w:trPr>
          <w:trHeight w:val="1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594843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594843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381940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55218</w:t>
            </w:r>
          </w:p>
        </w:tc>
      </w:tr>
      <w:tr>
        <w:trPr>
          <w:trHeight w:val="11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</w:t>
            </w:r>
          </w:p>
        </w:tc>
      </w:tr>
      <w:tr>
        <w:trPr>
          <w:trHeight w:val="8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804995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1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333287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287227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64018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6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</w:p>
        </w:tc>
      </w:tr>
      <w:tr>
        <w:trPr>
          <w:trHeight w:val="12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466319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391363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382253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5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1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793"/>
        <w:gridCol w:w="9247"/>
        <w:gridCol w:w="216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815"/>
        <w:gridCol w:w="9238"/>
        <w:gridCol w:w="218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46"/>
        <w:gridCol w:w="794"/>
        <w:gridCol w:w="9239"/>
        <w:gridCol w:w="225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5"/>
        <w:gridCol w:w="815"/>
        <w:gridCol w:w="9217"/>
        <w:gridCol w:w="229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-19107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82"/>
        <w:gridCol w:w="814"/>
        <w:gridCol w:w="9308"/>
        <w:gridCol w:w="2248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82"/>
        <w:gridCol w:w="835"/>
        <w:gridCol w:w="9266"/>
        <w:gridCol w:w="22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25-9 от 23 июня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2014 год по сельским округам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518"/>
        <w:gridCol w:w="1523"/>
        <w:gridCol w:w="978"/>
        <w:gridCol w:w="1313"/>
        <w:gridCol w:w="938"/>
        <w:gridCol w:w="1142"/>
        <w:gridCol w:w="1058"/>
        <w:gridCol w:w="1297"/>
        <w:gridCol w:w="1290"/>
        <w:gridCol w:w="1940"/>
      </w:tblGrid>
      <w:tr>
        <w:trPr>
          <w:trHeight w:val="75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60481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