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9a950" w14:textId="6a9a9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Аппарат Т.Рыскуловского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23 июня 2014 года № 25-12. Зарегистрировано Департаментом юстиции Жамбылской области 30 июля 2014 года № 2285. Утратило силу решением маслихата района Т.Рыскулова Жамбылской области от 21 июля 2023 года № 5-6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1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Т.Рыскулова Жамбылской области от 21.07.2023 </w:t>
      </w:r>
      <w:r>
        <w:rPr>
          <w:rFonts w:ascii="Times New Roman"/>
          <w:b w:val="false"/>
          <w:i w:val="false"/>
          <w:color w:val="ff0000"/>
          <w:sz w:val="28"/>
        </w:rPr>
        <w:t>№ 5-6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Указами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 и от 3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704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регламента маслихата" Т.Рыскуловский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Т.Рыскуловского районного маслихата".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по развитию местного самоуправления, экономике, финансов и бюджета районного маслихата.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А. Тажиманов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2014 года № 25–12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Т.Рыскуловского районного маслихата"</w:t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Т.Рыскуловского районного маслихата" (далее – "Аппарат маслихата") является государственным органом Республики Казахстан, осуществляющим руководство в сфере обеспечения деятельности соответствующего маслихата, его органов и депутатов.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 Т.Рыскуловского районного маслихата не имеет ведомства.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"Аппарат Т.Рыскуловского районного маслихата" (далее – аппарат маслихата)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маслихата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маслихата вступает в гражданско-правовые отношения от собственного имени.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маслихата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Аппарат маслихата по вопросам своей компетенции в установленном законодательством порядке принимает правовые акты, оформляемые распоряжениями секретаря маслихата и другими актами, предусмотренными законодательством Республики Казахстан.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аппарата маслихата утверждаются в соответствии с действующим законодательством.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Местонахождение: Республика Казахстан, Жамбылская область, Т.Рыскуловский район, село Кулан, улица Жибек жолы 75, почтовый индекс: 080900.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"Аппарат Т.Рыскуловского районного маслихата".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аппарата маслихата.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аппарата маслихата осуществляется из местного бюджета.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Аппарату маслихата запрещается вступать в договорные отношения с субъектами предпринимательства на предмет выполнения обязанностей, являющихся функциями аппарата маслихата.</w:t>
      </w:r>
    </w:p>
    <w:bookmarkEnd w:id="16"/>
    <w:bookmarkStart w:name="z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аппарата маслихата: обеспечивающее деятельность Т.Рыскуловского районного маслихата, его органов и депутатов.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 Обеспечение организационной и сессионной деятельности Т.Рыскуловского районного маслихата.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взаимодействие маслихата с аппаратом акима района, трудовыми коллективами, предприятиями, организациями, учреждениями и органами самоуправления, в пределах полномочий, представленных законодательством Республики Казахстан;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ведет свою работу на основе перспективных и текущих планов, составляемых в соответствии с планами работы маслихата, его постоянных и иных комиссий;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практическую помощь и содействие депутатам маслихата в осуществлении ими своих полномочий, организации приема граждан, отчетов и встреч с избирателями, обеспечивает их необходимыми справочными материалами, обобщает поступающие в маслихат информации;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разработку мероприятий по выполнению критических замечаний и предложений, высказанных депутатами на сессиях маслихата, осуществляет совместно с постоянными комиссиями контроль за ходом их выполнения;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учет и контроль за своевременным рассмотрением депутатских запросов;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участвует в подготовке материалов по вопросам административно-территориального устройства, осуществляет учебу депутатов, обобщает и внедряет в практику передовой опыт работы маслихатов всех уровней;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обеспечивает единый порядок делопроизводства, разрабатывает предложения по совершенствованию форм и методов работы с документами в аппарате маслихата, осуществляет контроль за своевременным их исполнением;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подготовку проектов докладов, решений, справок и других документов по вопросам деятельности маслихата, обеспечивает оформление, выпуск и хранение подлинников нормативно-распорядительных документов, издаваемых маслихатом, осуществляет ведение, соответствующее оформление протоколов сессий маслихата;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доводит в установленном порядке до предприятий, учреждений и организаций, должностных лиц и граждан решения маслихата и его постоянных комиссий;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учет и регистрацию писем, заявлений и жалоб граждан, организует своевременное их рассмотрение;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печатание, копирование и оперативное размножение документов;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обеспечивает оформление, хранение и своевременную передачу материалов в архив;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организует учет личных дел работников аппарата.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у депутатов маслихата сведения, информацию по вопросам их деятельности;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на рассмотрение маслихата предложения, возникающие в процессе своей деятельности;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запрашивать у соответствующих государственных и общественных органов, юридических лиц для работы документы и материалы;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привлекать работников государственных органов, общественных организаций и научных учреждений для участия в подготовке вопросов, вносимых на рассмотрение маслихата и его постоянных комиссий;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направлять по принадлежности в государственные и общественные органы, юридическим лицам для рассмотрения по существу депутатские запросы, предложения, заявления и жалобы граждан;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допускать принятия решений, не соответствующих основным направлениям внутренней и внешней политики;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соблюдать интересы Республики Казахстан в обеспечении национальной безопасности;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придерживаться общегосударственных стандартов, устанавливаемых в общественно значимых сферах деятельности;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обеспечивать соблюдение прав и законных интересов граждан.</w:t>
      </w:r>
    </w:p>
    <w:bookmarkEnd w:id="45"/>
    <w:bookmarkStart w:name="z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аппарата маслихата осуществляется секретарем, который несет персональную ответственность за выполнение возложенных на аппарат маслихата задач и осуществление им своих функций.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Секретарь маслихата является должностным лицом, работающим на постоянной основе. Он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 Секретарь маслихата избирается на срок полномочий маслихата.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Секретарь маслихата не имеет заместителей.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секретаря маслихата: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контролирует рассмотрение запросов депутатов и депутатских обращений;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 деятельностью аппарата маслихата, назначает на должность и освобождает от должности его служащих;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регулярно представляет в маслихат информацию об обращениях избирателей и о принятых по ним мерах;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взаимодействие маслихата с иными органами местного самоуправления;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6-1) организует проверку подлинности собранных подписей депутатов маслихата, инициирующих вопрос о выражении недоверия акиму в соответствии настоящего Закона;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вопросам своей компетенции издает распоряжения;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координирует деятельность постоянных комиссий и иных органов маслихата, и депутатских групп;</w:t>
      </w:r>
    </w:p>
    <w:bookmarkEnd w:id="59"/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опубликование решений маслихата, определяет меры по контролю за их исполнением;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выполняет по решению маслихата иные функции.</w:t>
      </w:r>
    </w:p>
    <w:bookmarkEnd w:id="62"/>
    <w:bookmarkStart w:name="z7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секретаря маслихата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маслихата.</w:t>
      </w:r>
    </w:p>
    <w:bookmarkEnd w:id="63"/>
    <w:bookmarkStart w:name="z7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маслихата возглавляется секретарем маслихата, избираемым на должность и освобождаемым от должности в соответствии с действующим законодательством Республики Казахстан.</w:t>
      </w:r>
    </w:p>
    <w:bookmarkEnd w:id="64"/>
    <w:bookmarkStart w:name="z1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Аппарат маслихата может иметь на праве оперативного управления обособленное имущество в случаях, предусмотренных законодательством.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аппаратом маслихата, относится к коммунальной собственности.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Аппарат маслихата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8"/>
    <w:bookmarkStart w:name="z11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аппарата маслихата осуществляются в соответствии с законодательством Республики Казахстан.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