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34be" w14:textId="e233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 на договорной основе помещений и определения мест для 
размещения агитационных  печатных материалов для всех кандидатов с избирателями во время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22 августа 2014 года № 332. Зарегистрировано Департаментом юстиции Жамбылской области 03 сентября 2014 года № 2305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Т.Рыскуловской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Тлепова Манарбека Амреевича.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Айтаков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М.Тлепов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август 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за № 332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«22» августа 2014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Помещения для встреч кандидатов с избирателями на договорной основе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639"/>
        <w:gridCol w:w="6910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Кулан, улица Жибек жолы №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кинотеатра «Сулутор»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Кайындинского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Кайынды, улица Жорабек №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Теренузек, улица Жайлыш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</w:p>
        </w:tc>
      </w:tr>
      <w:tr>
        <w:trPr>
          <w:trHeight w:val="14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Акыртюбе, улица Шарипхан № 46. Здание Акыртюбинской средней школы.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Урнек, улица Е.Алпысбайулы № 31. здание Алгабасской средней школы.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Кумарык, улица Жибек жолы № 63.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Юбилейный, улица Комсомолькая № 27.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Когершин, улица Амреев № 10 здание средней школы Актоган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Кокдонен, улица Ш.Уалиханов № 89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Енбекши, улица К.Сатпаев № 48 здание средней школы имени Абая.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Каменка, улица Жибек жолы № 103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Жанатурмыс, улица К.Сатпаев № 58 здание средней школы имени К.Сатпаева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Луговое, улица С.Есимов № 61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Р.Сабденов, улица Курмангазы № 2 здание дома культуры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Курагаты, улица Толеби № 15 здание дома культуры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за № 332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2014 года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433"/>
        <w:gridCol w:w="6713"/>
      </w:tblGrid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проведение встреч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Кулан, улица Жибек жолы № 318.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Кулан, улица Жибек жолы № 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Каракат, улица Ә.Сулейменулы № 28.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Кайындинского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Кайыңды, улица Жорабек № 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Теренузек, улица Жайлыш № 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Акыртюбе, улица Шарипхан № 46.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Урнек, улица Е.Алпысбайулы №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Абжапар, улица С.Акурпек № 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Жарлысу, улица С.Муканова № 1.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Кумарык, улица Жибек жолы № 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Алгабас, улица С.Игисинова № 1.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Юбилейное, улица Шевченко № 27.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Когершин, улица Амангелди № 43.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Кокдонен, улица Ш.Уәлиханов № 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Жаксылык, улица Жамбыла № 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Енбекши, улица Қ.Сәтпаева № 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Каменка, улица Жібек жолы поворот село Жалпаксаз.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Казах, улица Абая № 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Жалпаксаз, улица Ш.Омарова №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Тасшолак, улица Жамбыла № 20.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Жанатурмыс, улица Қ.Сәтпаева № 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Луговое, улица С.Есимова № 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Луговое, улица Т.Рыскулова № 4/б.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Луговое, улица Жантели батыр № 32.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Р.Сабденова, улица Р.Сабденова №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Кызылшаруа, улица Жамбыла № 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Байтели, улица Конырат № 3.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Курагаты, улица Төлеби №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село Аккайнар, улица Жамбыла № 13.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