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fa732" w14:textId="54fa7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Т.Рыскулова от 21 декабря 2012 года № 9-7 "О предоставлении социальной помощи на приобретение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Т.Рыскулова Жамбылской области от 20 ноября 2014 года № 28-14. Зарегистрировано Департаментом юстиции Жамбылской области 11 декабря 2014 года № 2422. Утратило силу решением маслихата района Т.Рыскулова Жамбылской области от 06 апреля 2015 года № 31-11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района Т.Рыскулова Жамбылской области от 06.04.2015 </w:t>
      </w:r>
      <w:r>
        <w:rPr>
          <w:rFonts w:ascii="Times New Roman"/>
          <w:b w:val="false"/>
          <w:i w:val="false"/>
          <w:color w:val="ff0000"/>
          <w:sz w:val="28"/>
        </w:rPr>
        <w:t>№ 31-11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государственном регулировании развития агропромышленного комплекса и сельских территорий" и представления департамента юстиции Жамбылской области от 6 октября 2014 года за №2-2-17/1569, маслихат района Т. Рыскулова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решение маслихата района Т. Рыскулова </w:t>
      </w:r>
      <w:r>
        <w:rPr>
          <w:rFonts w:ascii="Times New Roman"/>
          <w:b w:val="false"/>
          <w:i w:val="false"/>
          <w:color w:val="000000"/>
          <w:sz w:val="28"/>
        </w:rPr>
        <w:t>№ 9-7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21 декабря 2012 года "О предоставлении социальной помощи на приобретение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№1876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опубликовано в газете "Құлан таңы. Огни Кулана" 16 января 2013 года за №7) следующие изменения: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заголовке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 </w:t>
      </w:r>
      <w:r>
        <w:rPr>
          <w:rFonts w:ascii="Times New Roman"/>
          <w:b w:val="false"/>
          <w:i w:val="false"/>
          <w:color w:val="000000"/>
          <w:sz w:val="28"/>
        </w:rPr>
        <w:t>тексту</w:t>
      </w:r>
      <w:r>
        <w:rPr>
          <w:rFonts w:ascii="Times New Roman"/>
          <w:b w:val="false"/>
          <w:i w:val="false"/>
          <w:color w:val="000000"/>
          <w:sz w:val="28"/>
        </w:rPr>
        <w:t xml:space="preserve"> данного решения слова "ветеринарии" заменить словами "агропромышленного комплекса" и слова "государственных организаций здравоохранения"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и публикацию на интернет ресурсе данного решения возложить на постоянную комиссию районного маслихата по вопросам экономики, финансов, бюджета и развития местного самоуправления.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Кораласбаев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Шамаев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