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dba5b" w14:textId="61dba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Жамбылской области от 28 января 2014 года № 10. Зарегистрировано Департаментом юстиции Жамбылской области 13 марта 2014 года № 2126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 «Правилами организации и финансирования общественных работ»,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населения», в целях организации общественных работ для безработных, акимат Сарысуского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«Отдел занятости и социальных программ акимата Сарысуского района» обеспечить организацию общественных работ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распространяется на отношения, возникающие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Сарысуского района Аукенова Кайрата Кустанаевича.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Мадибек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«Объединенный 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Жанатас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обороны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Е. Абдиев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февраля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внутренних дел Сарысуского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Б. Нуркенов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февраля 2014 года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февраля 2014 года № 10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постановлением акимата Сарысуского района Жамбылской области от 24.06.2014 </w:t>
      </w:r>
      <w:r>
        <w:rPr>
          <w:rFonts w:ascii="Times New Roman"/>
          <w:b w:val="false"/>
          <w:i w:val="false"/>
          <w:color w:val="ff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533"/>
        <w:gridCol w:w="2642"/>
        <w:gridCol w:w="1773"/>
        <w:gridCol w:w="2133"/>
        <w:gridCol w:w="1773"/>
        <w:gridCol w:w="219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 и источники их финансирования (тенге)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города Жанатас Сарысуского района»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Байкадамского аульного округа Сарысуского района»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Жайылминского аульного округа Сарысуского района»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Жанаталапского аульного округа Сарысуского района»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Игиликского сельского округа Сарысуского района»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Тогызкентского аульного округа Сарысуского района»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Жанаарыкского аульного округа Сарысуского района»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Камкалинского аульного округа Сарысуского района»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Досболского аульного округа»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Туркестанского аульного округа»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«Объединенный отдел по делам Обороны города Жанатас Жамбылской области Министерства обороны Республики Казахстан»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Сарысуского района Департамента внутренних дел Жамбылской области»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архитектуры, градостроительства и строительства акимата Сарысуского района»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«Благоустройство и озеленение»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капитальном ремонте жилых домов района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«Сарысу сулары» отдела жилищно-коммунального хозяйства, пассажирского транспорта и автомобильных дорог Акимата Сарысуского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