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67b6" w14:textId="bed6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Сарысуского района Жамбылской области от 20 февраля 2014 года № 1. Зарегистрировано Департаментом юстиции Жамбылской области 19 марта 2014 года № 2134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Сарысуского района по согласованию с Жамбылской областной территориальной избирательной комиссией согласно приложению.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Каипова Даурена Айтасовича.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 областной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Абдуалы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февраля 2014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2014 года № 1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для проведения голосования и подсчета голосов в Сарысуском районе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Сарысуского района Жамбылской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избирательного участка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1 микрорайон дома №2, 3, 4, 5, 6, 7, 8, 9, 15, 16, 18Б, 19, 20, 21, 22, 23, 24, 31, 32, 33, 34, 46, 47, 60, 3 микрорайон дома №1,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2 микрорайон дома №6, 8, 13, 13а, 14, 17, 18, 19, 21, 22, 24, 26, 27, 28, 29, 32, 37, 3 микрорайон дома №31, 31А, 52, 4 микрорайон дома №2, 5, 7, 11, 12, 15, 15а, улица С.Муканова и переулок, улицы В.Терешкова, А.Ибраева, С.Аспандиярова, Ш.Смаханулы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3 микрорайон дома №6, 12/2, 21/1, 21/2, 22, 23/1, 23/2, 23/3, 23/5, 24, 25/1, 25/2, 25/20, 25/21, 25/22, 26, 30, 37, 38, 47, 48, 49, 50, 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улицы Профсоюзная, М.Ауезова, Т.Рыскулова, А.Айтиева, улица Амангельды и переулок, улица А.Азаматова и переулок, промежуток домов №56-114 улицы Ш.Альжанулы, дача "Строитель", Производственная зона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1 микрорайон дома №35, 41, 44, 5 микрорайон дома №3, 9, 10, 17, 18, 19, 6 микрорайон дома №6, 8, 9, 11, 12, 13, 14, 15, 16, 22, 23, 25, 26, 27, 28, 29, 30, 34, улицы Б.Султангазиева, Б.Момышулы, Т.Бокина, Т.Токтарова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улица А.Молдагуловой, улица А.Оразбаевой и переулок, улица Ы.Дукенулы, промежуток домов №1-55 улицы Ш.Альжанулы, улицы С.Сейфуллина, К.Сатпаева, И.Тайманулы, дорожно-эксплуатационное предприятие №3, 16 микрорайон, улица Ж.Бижанова и переулок, улицы О.Жандосова, А.Пороха, Жамбыла, Д.Нурпеисовой, Т.Бигельдинова, Т.Басенова, М.Маметовой, Г.Муратбаева, промежуток домов №1-33 улицы Курмангазы, промежуток домов №14-215 улицы К.Байсеитовой, улицы И.Панфилова, А.Кастеева, А.Кашаубаева, М.Бапиулы (Мади), Б.Серикбаева, Аулие-Ата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Жанатас, дачи "Фосфорит", "Горняк", улица Шокай Датка и переулок, промежуток домов №1/1-9/2 улицы Курмангазы и переулок, улица В.Клочкова и переулок, улица С.Есовой и переулок, улица Ы.Алтынсарина и переулок, улица Ш.Кудайбердиева и переулок, улицы У.Аяпова, К.Азербаева, А.Жангельдина, Абая, С.Шакирова, улица К.Шагырова и переулок, улица Ш.Уалиханова и переулок, промежуток домов №115-148 улицы Ш.Альжанулы, промежуток домов №1-13 улицы К.Байсеитовой, улицы А.Пушкина, Койгельды батыра, Кажымукана, Акмешит (СМП-306)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Саудакент, улицы Толе би, Курмангазы, М.Жумабаева, Ш.Кудайбердиулы, Е.Токаева, Ш.Уалиханова, Ы.Алтынсарина, С.Сейфуллина, Абая, У.Сыздыкбаева, К.Асанова, М.Ауезова, М.Дулатова, Н.Абдирова, Ш.Байбатшаева, Д.Конаева, Б.Кариева, У.Есенбекова, К.Ажакаева, О.Сармолдаева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Саудакент, улицы Казыбек би, К.Ыскакулы, Б.Султангазиева, М.Маметовой, Абылайхана, Айтеке би, И.Жансугирова, Б.Момышулы, Т.Рыскулова, К.Сатпаева, А.Байтурсынова, А.Озденбаева, Ж.Аймауытова, М.Абдуллаева, М.Куздеубаева, К.Ыбыраева, С.Жумабекова, Е.Жандыбаева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Уйым, дома вдоль канала и Шабакты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Жанаталап, зимовка Жаркудык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Игилик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Жайылма, Актам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Кызылдихан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Маятас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У.Сыздыкбайулы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Шыганак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Камкалы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Жайлаукол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Тогызкент, Абилда, Майлыкол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Досбол, Шагалалы, Киши Кокдала, Улкен Кокдала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А.Буркитбаева, Ушбас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Арыстанды, поселение Каратас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