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61f8" w14:textId="4476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Сарысускому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12 марта 2014 года № 26-10. Зарегистрировано Департаментом юстиции Жамбылской области 11 апреля 2014 года № 2155. Утратило силу решением Сарысуского районного маслихата Жамбылской области от 15 июня 2020 года № 75-2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15.06.2020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Сарысускому району.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"По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административно-территориальной единицы" районного маслихата Кокебаева Бахыта Керимбаевича.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26-10 от 12 марта 2014 года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оказания жилищной помощи малообеспеченным семьям (гражданам) по Сарысускому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жилищной помощи малообеспеченным семьям (гражданам) по Сарысускому району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Правила предоставления жилищной помощи, утвержденные Правительством Республики Казахстан).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– услуги, предоставляемые в жилом доме (жилом здании) и включающие водоснабжение, канализацию, электроснабжение, теплоснабжение и вывоз мусора;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– юридическое или физическое лицо, занимающееся электроснабжением, теплоснабжением, водоснабжением, канализованием далее - энерго и теплоснабжающая организация, а также предоставляющие указанные услуги по вывозу мусора, оказание услуг для абонентов и расходов на содержание жилого дома (жилого здания) по поставке электрической и тепловой энергии;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– лицо, обратившееся от себя лично или от имени семьи за назначением жилищной помощи;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коммунальное государственное учреждение "Отдел занятости и социальных программ акимата Сарысуского района".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постоянно проживающим в Сарысуском районе, малообеспеченным семьям (гражданам), на оплату: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являющихся нанимателями (поднанимателями) жилых помещений (квартир) в государственном жилищном фонде;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в пределах норм и предельно допустимого уровня расходов семьи на эти цели.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устанавливается в размере 5 процентов от совокупного дохода семьи.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Сарысуского районного маслихата Жамбылской области от 05.04.2017 </w:t>
      </w:r>
      <w:r>
        <w:rPr>
          <w:rFonts w:ascii="Times New Roman"/>
          <w:b w:val="false"/>
          <w:i w:val="false"/>
          <w:color w:val="00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исчисления совокупного дохода семьи (гражданина Республики Казахстан), претендующей на получение жилищной помощи, определяется согласно "Правилам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органам в частном жилищном фонде", утвержденным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6 февраля 2012 года № 7412).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5 с изменениями, внесенными решением Сарысуского районного маслихата Жамбылской области от 29.09.2014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35-8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заявлений на оказание жилищной помощи производится в течение текущего квартала и назначается на целый квартал.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6 – с изменениями, внесенными решением Сарысуского районного маслихата Жамбылской области от 29.09.2014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35-8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инвалидом 1 и 2 групп, семьям, имеющих инвалидов с детства до шестнадцати лет, лиц старше восьмидесяти лет, детей в возрасте до трех лет.</w:t>
      </w:r>
    </w:p>
    <w:bookmarkEnd w:id="21"/>
    <w:bookmarkStart w:name="z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назначения жилищной помощи гражданин (семья) обращается в уполномоченный орган с заявлением и предоставляет документы, указанные в Правилах предоставления жилищной помощи, утвержденных Правительством Республики Казахстан.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жилищной помощи не может превышать сумму фактических расходов на оплату расходов на содержание жилого дома (жилого здания) семьям (гражданам),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изменении доли предельно допустимых расходов семьи на оплату расходов на содержание жилого дома (жилого здания) семьям (гражданам),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уполномоченный орган производит перерасчет ранее назначенной жилищной помощи.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Незаконно полученные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одиноких граждан – 30 квадратных метров, но не менее размера однокомнатной квартиры и не более фактически занимаемой площади;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квадратных метров на каждого члена семьи, но не более фактически занимаемой площади;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(в месяц):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семью от одного до двух человек – 80 киловатт на каждого члена семьи;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трех и более человек – 300 киловатт.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решением Сарысуского районного маслихата Жамбылской области от 05.04.2017 </w:t>
      </w:r>
      <w:r>
        <w:rPr>
          <w:rFonts w:ascii="Times New Roman"/>
          <w:b w:val="false"/>
          <w:i w:val="false"/>
          <w:color w:val="00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Суммы, начисленные на оплату расходов на содержание жилого дома (жилого здания) семьям (гражданам), потребления коммунальных услуг и услуг связи в части увеличения абонентской платы за телефон, подключенных к сети телекоммуникаций уполномоченным органом через банки второго уровня могут по письменному заявлению получателей перечисляться на лицевые счета соответствующих услугодателей (поставщиков услуг), а компенсации увеличения тарифов абонентской платы за телефон – на лицевые счета абонентов.</w:t>
      </w:r>
    </w:p>
    <w:bookmarkEnd w:id="37"/>
    <w:bookmarkStart w:name="z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 неурегулированные настоящими Правилами регулируются в соответствии с действующим законодательством Республики Казахстан.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