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00eb5" w14:textId="8600e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25 декабря 2013 года № 25-3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Сарысуского района Жамбылской области от 21 апреля 2014 года № 28-2. Зарегистрировано Департаментом юстиции Жамбылской области 22 апреля 2014 года № 2176. Утратило силу решением Сарысуского районного маслихата Жамбылской области от 27 мая 2015 года № 44-6</w:t>
      </w:r>
    </w:p>
    <w:p>
      <w:pPr>
        <w:spacing w:after="0"/>
        <w:ind w:left="0"/>
        <w:jc w:val="both"/>
      </w:pPr>
      <w:bookmarkStart w:name="z18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Сарысуского района Жамбылской области от 27.05.2015 </w:t>
      </w:r>
      <w:r>
        <w:rPr>
          <w:rFonts w:ascii="Times New Roman"/>
          <w:b w:val="false"/>
          <w:i w:val="false"/>
          <w:color w:val="000000"/>
          <w:sz w:val="28"/>
        </w:rPr>
        <w:t>№ 44-6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 </w:t>
      </w:r>
      <w:r>
        <w:rPr>
          <w:rFonts w:ascii="Times New Roman"/>
          <w:b w:val="false"/>
          <w:i w:val="false"/>
          <w:color w:val="000000"/>
          <w:sz w:val="28"/>
        </w:rPr>
        <w:t>№ 23-2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14 апреля 2014 года "О внесении изменений в решение Жамбылского областного маслихата от 18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20-3</w:t>
      </w:r>
      <w:r>
        <w:rPr>
          <w:rFonts w:ascii="Times New Roman"/>
          <w:b w:val="false"/>
          <w:i w:val="false"/>
          <w:color w:val="000000"/>
          <w:sz w:val="28"/>
        </w:rPr>
        <w:t>" "Об областном бюджете на 2014-2016 годы" (зарегистрирован в Реестре государственной регистрации нормативных правовых актов № 2160) районный маслихат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1. Внести в решение Сарысуского районного маслихата от 25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25-3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2014-2016 годы" (зарегистрировано в Реестре государственной регистрации нормативных правовых актов за № 2090, опубликовано 18 января 2014 года в районной газете "Сарысу" за № 4),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1 пункте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"6 883 528" заменить цифрами "7 126 202";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"439 215" заменить цифрами "458 130";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"13 378" заменить цифрами "18 462";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"6 421 528" заменить цифрами "6 640 203";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"6 910 198" заменить цифрами "7 152 872".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"114 691" заменить цифрами "114 323";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"122 895" заменить цифрами "122 527";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"-141 361" заменить цифрами "-140 993";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"141 361" заменить цифрами "140 993";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"122 895" заменить цифрами "122 527";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Р. Муханов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Дондаулы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28-2 от 21 апреля 2014 года</w:t>
            </w:r>
          </w:p>
          <w:bookmarkEnd w:id="1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28-3 от 25 декабря 2013 года</w:t>
            </w:r>
          </w:p>
        </w:tc>
      </w:tr>
    </w:tbl>
    <w:bookmarkStart w:name="z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год, 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1"/>
        <w:gridCol w:w="1321"/>
        <w:gridCol w:w="5973"/>
        <w:gridCol w:w="2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год, 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или обустройство недостающей инженерно-коммуникационной инфраструктуры в рамках второго направления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28-2 от 21 апреля 2014 года</w:t>
            </w:r>
          </w:p>
          <w:bookmarkEnd w:id="29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25-3 от 25 декабря 2013 года</w:t>
            </w:r>
          </w:p>
        </w:tc>
      </w:tr>
    </w:tbl>
    <w:bookmarkStart w:name="z26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выделенных денежных средств из районного бюджета по программе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на 2014 - 2016 годы</w:t>
      </w:r>
    </w:p>
    <w:bookmarkEnd w:id="30"/>
    <w:bookmarkStart w:name="z26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4"/>
        <w:gridCol w:w="1253"/>
        <w:gridCol w:w="1253"/>
        <w:gridCol w:w="1253"/>
        <w:gridCol w:w="1070"/>
        <w:gridCol w:w="977"/>
        <w:gridCol w:w="978"/>
        <w:gridCol w:w="1070"/>
        <w:gridCol w:w="1071"/>
        <w:gridCol w:w="1071"/>
      </w:tblGrid>
      <w:tr>
        <w:trPr>
          <w:trHeight w:val="30" w:hRule="atLeast"/>
        </w:trPr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аппаратов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города Жанатас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Байкадамского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Жайылминского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Игиликского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Тогызкентского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28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1"/>
        <w:gridCol w:w="1031"/>
        <w:gridCol w:w="1031"/>
        <w:gridCol w:w="1031"/>
        <w:gridCol w:w="1323"/>
        <w:gridCol w:w="1032"/>
        <w:gridCol w:w="1032"/>
        <w:gridCol w:w="1129"/>
        <w:gridCol w:w="1130"/>
        <w:gridCol w:w="1130"/>
      </w:tblGrid>
      <w:tr>
        <w:trPr>
          <w:trHeight w:val="30" w:hRule="atLeast"/>
        </w:trPr>
        <w:tc>
          <w:tcPr>
            <w:tcW w:w="2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аппаратов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 бесплатного подвоза учащихся до школы и обратно в аульной (сельской)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функционирования автомобильных дорог в городах районного значения, поселках, аулах (селах), аульных (сельских) округах"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города Жанатас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Байкадамского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Жайылминского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Игиликского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Тогызкентского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29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1"/>
        <w:gridCol w:w="1022"/>
        <w:gridCol w:w="1022"/>
        <w:gridCol w:w="1023"/>
        <w:gridCol w:w="1249"/>
        <w:gridCol w:w="1251"/>
        <w:gridCol w:w="1251"/>
        <w:gridCol w:w="1023"/>
        <w:gridCol w:w="1024"/>
        <w:gridCol w:w="1024"/>
      </w:tblGrid>
      <w:tr>
        <w:trPr>
          <w:trHeight w:val="30" w:hRule="atLeast"/>
        </w:trPr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аппаратов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"Содержание мест захоронений и погребение безродных"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города Жанатас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Байкадамского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Жайылминского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Игиликского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Тогызкентского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