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64ae" w14:textId="5336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30 июня 2014 года № 31-4. Зарегистрировано Департаментом юстиции Жамбылской области 9 июля 2014 года № 2270. Утратило силу решением маслихата Сарысуского района Жамбылской области от 27 мая 2015 года № 44-6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18 декабря 2013 года № 20-3 "Об областном бюджете на 2014-2016 годы" (зарегистрирован в Реестре государственной регистрации нормативных правовых актов № 2242)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2090, опубликовано 18 января 2014 года в районной газете "Сарысу"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"7 126 202" заменить цифрами "7 515 953";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"6 640 203" заменить цифрами "7 029 954";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"7 152 872" заменить цифрами "7 542 623".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31-4 от 30 июня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31-4 от 30 июня 2014 года</w:t>
            </w:r>
          </w:p>
          <w:bookmarkEnd w:id="20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bookmarkStart w:name="z26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выделенных денежных средств из районного бюджета по программе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2014 - 2016 годы</w:t>
      </w:r>
    </w:p>
    <w:bookmarkEnd w:id="202"/>
    <w:bookmarkStart w:name="z26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253"/>
        <w:gridCol w:w="1253"/>
        <w:gridCol w:w="1253"/>
        <w:gridCol w:w="1070"/>
        <w:gridCol w:w="977"/>
        <w:gridCol w:w="978"/>
        <w:gridCol w:w="1070"/>
        <w:gridCol w:w="1071"/>
        <w:gridCol w:w="1071"/>
      </w:tblGrid>
      <w:tr>
        <w:trPr>
          <w:trHeight w:val="30" w:hRule="atLeast"/>
        </w:trPr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031"/>
        <w:gridCol w:w="1031"/>
        <w:gridCol w:w="1031"/>
        <w:gridCol w:w="1323"/>
        <w:gridCol w:w="1032"/>
        <w:gridCol w:w="1032"/>
        <w:gridCol w:w="1129"/>
        <w:gridCol w:w="1130"/>
        <w:gridCol w:w="1130"/>
      </w:tblGrid>
      <w:tr>
        <w:trPr>
          <w:trHeight w:val="30" w:hRule="atLeast"/>
        </w:trPr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969"/>
        <w:gridCol w:w="969"/>
        <w:gridCol w:w="969"/>
        <w:gridCol w:w="1398"/>
        <w:gridCol w:w="1400"/>
        <w:gridCol w:w="1400"/>
        <w:gridCol w:w="970"/>
        <w:gridCol w:w="970"/>
        <w:gridCol w:w="970"/>
      </w:tblGrid>
      <w:tr>
        <w:trPr>
          <w:trHeight w:val="30" w:hRule="atLeast"/>
        </w:trPr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