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d59b" w14:textId="e29d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Сарысуского района от 28 января 2014 года № 10 "Об организации общественных работ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24 июня 2014 года № 156. Зарегистрировано Департаментом юстиции Жамбылской области 15 августа 2014 года № 2301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Сарысуского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постановление акимата Сарысуского района «Об организации общественных работ на 2014 год» от 28 января 2014 года № 10 (Зарегистрировано в реестре государственной регистрации нормативных правовых актов </w:t>
      </w:r>
      <w:r>
        <w:rPr>
          <w:rFonts w:ascii="Times New Roman"/>
          <w:b w:val="false"/>
          <w:i w:val="false"/>
          <w:color w:val="000000"/>
          <w:sz w:val="28"/>
        </w:rPr>
        <w:t>№ 2126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марта 2014 года в районной газете «Сарысу» № 29-30)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«Размеры оплаты труда участников и источники их финансирования» цифры «35 000» заменить цифрами «50 000».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постановления возложить на заместителя акима района Аукенова Кайрата Кустанаевича.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
</w:t>
      </w:r>
      <w:r>
        <w:rPr>
          <w:rFonts w:ascii="Times New Roman"/>
          <w:b w:val="false"/>
          <w:i w:val="false"/>
          <w:color w:val="000000"/>
          <w:sz w:val="28"/>
        </w:rPr>
        <w:t>
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К. Мадибек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Лист согласования в постановление акимата Сарысуского района от 24 июня 2014 года № 159 «О внесении изменений в постановление акимата Сарысуского района от 28 января 2014 года № 10 «Об организации общественных работ на 2014 год»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«Отдел внутренних дел Сарысуского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Департамента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Б. Нуркенов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«Объединенный 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Жанатас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Бахтияров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июля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