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35cf" w14:textId="6583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25 декабря 2013 года № 25-3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5 декабря 2014 года № 38-3. Зарегистрировано Департаментом юстиции Жамбылской области 10 декабря 2014 года № 2416. Утратило силу решением маслихата Сарысуского района Жамбылской области от 27 мая 2015 года № 44-6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Сарысуского района Жамбылской области от 27.05.2015 года </w:t>
      </w:r>
      <w:r>
        <w:rPr>
          <w:rFonts w:ascii="Times New Roman"/>
          <w:b w:val="false"/>
          <w:i w:val="false"/>
          <w:color w:val="000000"/>
          <w:sz w:val="28"/>
        </w:rPr>
        <w:t>№ 44-6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27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18 декабря 2013 года № 20-3 "Об областном бюджете на 2014-2016 годы" (зарегистрирован в Реестре государственной регистрации нормативных правовых актов № 2399)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2090, опубликовано 18 января 2014 года в районной газете "Сарысу" за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"7 517 988" заменить цифрами "7 426 268";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"7 031 989" заменить цифрами "6 940 269";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"7 544 658" заменить цифрами "7 452 938".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административно-территориальной единицы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 Тайжанов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38-3 от 5 декабря 2014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25-3 от 25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38-3 от 5 декабря 2014 года</w:t>
            </w:r>
          </w:p>
          <w:bookmarkEnd w:id="19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25-3 от 25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2014 - 2016 годы</w:t>
      </w:r>
    </w:p>
    <w:bookmarkStart w:name="z25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337"/>
        <w:gridCol w:w="1337"/>
        <w:gridCol w:w="1337"/>
        <w:gridCol w:w="1141"/>
        <w:gridCol w:w="1042"/>
        <w:gridCol w:w="1043"/>
        <w:gridCol w:w="1142"/>
        <w:gridCol w:w="1142"/>
        <w:gridCol w:w="1142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по обеспечению деятельности акима района в городе, города районного значения, поселка, села,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7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104"/>
        <w:gridCol w:w="1104"/>
        <w:gridCol w:w="1104"/>
        <w:gridCol w:w="1416"/>
        <w:gridCol w:w="1104"/>
        <w:gridCol w:w="1105"/>
        <w:gridCol w:w="1209"/>
        <w:gridCol w:w="1210"/>
        <w:gridCol w:w="1210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 Обеспечение санитарии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8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1064"/>
        <w:gridCol w:w="1064"/>
        <w:gridCol w:w="1064"/>
        <w:gridCol w:w="1413"/>
        <w:gridCol w:w="1413"/>
        <w:gridCol w:w="1414"/>
        <w:gridCol w:w="1065"/>
        <w:gridCol w:w="1065"/>
        <w:gridCol w:w="1066"/>
      </w:tblGrid>
      <w:tr>
        <w:trPr>
          <w:trHeight w:val="30" w:hRule="atLeast"/>
        </w:trPr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