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c51b" w14:textId="b5cc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30 декабря 2014 года № 343. Зарегистрировано Департаментом юстиции Жамбылской области 30 января 2015 года № 2482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Коммунальному государственному учреждению "Отдел занятости и социальных программ акимата Сарысуского района" обеспечить организацию общественных работ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Сарысуского района Аукенова Кайрата Кустанаевича.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на постановление акимата Сарысуского района от 30 декабря 2014 года № 343 "Об организации общественных работ на 2015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"Объединенный 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города Жанатас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Е.Бахтияров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08.01.2015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внутренних дел Сарысуского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района Департамента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К.Капаров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08.01.2015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№343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с изменениями, внесенными постановлением Сарысуского районного акимата Жамбылской области от 18.09.2015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25"/>
        <w:gridCol w:w="1244"/>
        <w:gridCol w:w="1404"/>
        <w:gridCol w:w="2039"/>
        <w:gridCol w:w="1083"/>
        <w:gridCol w:w="1083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 учреждения "Объединенный отдел по делам обороны города Жанатас Жамбылской области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Сарысуского района Департамента внутренних дел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"Жанатас Су-жылу" отдела жилищно-коммунального хозяйства, пассажирского транспорта и автомобильных дорог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"Благоустройство и озеленение"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"Сарысу сулары" отдела жилищно-коммунального хозяйства, пассажирского транспорта и автомобильных дорог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