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834d" w14:textId="4a68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Таласского района Жамбылской области от 17 февраля 2014 года № 2. Зарегистрировано Департаментом юстиции Жамбылской области 13 марта 2014 года № 2127. Утратило силу решением акима Таласского района Жамбылской области от 13 декабря 2018 года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Таласского района Жамбылской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Таласского района по согласованию с Жамбылской областной территориальной избирательной комиссией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Ширшинбаева Галымжана Алимкуловича.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Рымтаев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 областной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Абдуалы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февраль 2014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2014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 их границы на территории Таласского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южная сторона озера Аса села Аккол Акколского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северная сторона озера Аса села Аккол Акколского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летнее, осеннее пастбище и село С.Шакирова С.Шакировского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пастбище, село Аккум и селение Жанаконыс Аккумского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село Бостандык Бостандыкского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пастбище, водохранилище Жиембет и населенный пункт Талапты Бостандыкского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село Болтирик шешен Кенеского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населенный пункт Кошек батыр Кенеского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село Ушарал Ушаралского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пастбище, селение Кайыр и селение Арал Ушаралского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населенный пункт Амангелды С.Шакировского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село Ойык Ойыкского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село Турымкул Ойыкского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село Сейлбек Ойыкского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населенный пункт Коктобе Ойыкского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пастбище, территория товарищества с ограниченной ответственностью "Коктал", населенный пункт Актобе, село Кызылауит Кызылауитского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село Коктал Кокталского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село Тамды Тамдинского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село Майтобе сельского округа Бериккара.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населенный пункт Кожагаппар сельского округа Бериккара.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село Есейхан Каратауского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село Каскабулак Каскабулакского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летнее, осеннее пастбище и населенный пункт Караой Каратауского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Каратау, улица Геолога, дома № 1, 3, 8, 9, 15, 29, 30, 31, 32, 41, 44, 45, 46, 49, 53, 60, 61, 67, 68, 69, 78, 83, 95,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К.Берикбайулы, дома № 1, 3, 4, 5, 6, 7, 8, 9, 12, 13, 14, 15, 17, 18, 19, 20, 26, 27, 28, 30, 31, 32, 33, 34, 37, 39, 40, 42, 45, 49, 52, 57, 58, 59, 60, 61, 62, 64, 66, 68, 69, 70, 71, 73, 75, 81, 88, 96, 100, 106, 114,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М.Есжанулы, дома № 1, 3, 7, 8, 9, 10, 11, 12, 13, 15, 16, 17, 18, 20, 22, 24, 28, 29, 30, 31, 33, 35, 36, 37, 39, 40, 41, 43, 44, 46, 48, 49, 50, 51, 53, 55, 57, 60, 61, 62, 64, 66, 67, 68, 69, 70, 71, 72, 73, 75, 76, 77, 79, 80, 81, 82, 83, 85, 89, 91, 94, 96, 97, 99, 100, 102, 105,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Ш.Омирзака, дома № 2, 3, 4, 6, 7, 9, 10, 12, 13, 14, 15, 17, 18, 19, 20, 22, 25, 26, 32, 33, 34, 36, 37, 39, 40, 41, 43, 44, 45, 46, 48, 49, 50, 51, 55, 56, 57, 58, 59, 62, 63, 64, 68, 70, 72, 74, 76, 78, 80, 82, 84, 86, 90, 91, 94, 97,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Ш.Уалиханова, дома № 1, 2, 3, 6, 7, 8, 9, 10, 11, 12, 13, 14, 15, 17, 18, 19, 21, 23, 24, 25, 26, 27, 28, 29, 30, 32, 33, 34, 35, 37-1, 37-2, 37-3, 41-2, 42, 43-1, 43-2, 43-3, 45, 48-1, 48-2, 48-3, 48, 51-3, 53, 55-1, 55-3, 55-4, 59, 61, 62, 65, 68, 72, 73,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И.Жансугирова, дома № 1, 2, 4, 6, 9, 12, 13, 15, 16, 17, 20, 21, 22, 24, 30, 32, 34-1, 34-2, 34-3, 35, 36, 38-1, 38-2, 38-3, 38-4, 42-1, 42-2, 42-3, 42-4, 43, 44-1, 45, 46а, 47-1, 47-2, 47 а, 48-1, 48-3, 48-4, 51-1, 51-2, 52-1, 52-2, 52-3, 52-4, 53-1, 53-3, 56, 56а, 62а;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К.Сугирбаева, дома № 3, 5, 5-1, 5-2, 6, 11, 21, 22,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А.Жангелдина, дома № 2, 2а, 3, 5, 6, 7, 8, 9, 10, 11, 12, 13, 14, 15, 18, 19, 20, 21, 21а, 22, 24, 25, 26, 26 а,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Ы.Алтынсарина, дома № 1, 1а,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Подхозная;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Тамды, дома № 1,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А.Байходжаева, дома № 2, 2-2, 3, 5, 6, 7, 8, 8а, 9, 10, 11, 12-1, 12-2, 13, 14-1, 14-2, 14-3, 15, 17, 18, 19, 20, 21, 22, 23, 24, 25, 26, 27, 28, 29, 31, 32, 33, 34, 36, 38, 40, 44,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переулок улицы И.Жансугирова, дома № 3, 4, 5,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1-переулок улицы Толе би, дома № 1, 3, 5, 6,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2-переулок улицы Толе би, дома №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Тамды аулие, дома № 75, 77, 79, 81, 83, 90, 92, 96, 100, 102, 104, 106, 108, 110, 112, 114, 116, 118, 120, 122, 124, 126, 128, 130а, 132, 134, 136, 138, 140, 142,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Шахтерская, дома № 73, 75а, 77, 78, 80, 81, 82, 83, 84, 85, 86, 86а, 87, 88, 89, 90, 91, 92, 93, 94, 96, 97, 98, 99, 99а, 100, 101, 102, 103, 104, 105, 106, 107, 108, 109, 110, 111, 112, 113, 114, 115, 116, 117,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переулок улицы Шахтерской, дома № 1, 3, 5, 11, 13, 15, 17, 19, 21, 23, 25, 27, 29, 31, 33, 33а;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А.Сухамбаева, дома № 4, 6, 7, 8, 9, 10, 12, 14, 16, 18, 20, 22, 24, 26, 28, 30, 32, 34, 36, 38, 40, 42,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Казыбек би, дома № 1, 2, 3, 7, 8, 10, 11, 12, 14, 15, 16, 17, 18, 20, 21, 22, 23, 24, 25, 26, 27, 28, 29-1, 29-2,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Есейхана, дома № 1, 2, 2а, 3, 4, 5, 6, 7, 9, 10, 11, 12, 13, 14, 15, 16, 17, 18, 19, 20, 21, 22, 23, 24, 25, 26, 27, 28, 29,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переулок улицы С.Шакирова, дома № 1, 2, 3, 4, 5, 6, 7, 9,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Каратау, улица К.Азербаева № 1, 7, 11, 13, 15, 19, 21, 21а, 22, 23, 23а, 24, 25, 27, 29, 31, 33, 33а, 35, 35а, 37, 41, 43, 47, 49, 53, 54, 57, 59,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Г.Котовского, дома № 3, 5, 9, 11, 13,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О.Жандосова, дома № 3, 4а, 6, 7, 8, 9, 10, 11, 16, 20,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Железнодорожная, дома № 2, 3, 4, 5-1, 6, 7, 8, 10а, 13, 18, 19, 20, 21, 22, 24, 26, 27, 28а, 29,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переулок улицы Железнодорожной, дома № 1, 4, 5, 6, 7, 8, 9, 10, 11, 12, 13, 14, 15, 17, 25,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Ахан сери, дома № 1, 1а, 2, 2а, 3, 4, 4а, 4б, 5, 6, 7, 8, 9, 10, 11, 12, 13, 14, 15, 16, 17, 18, 19, 20, 21, 22, 23, 23а, 24, 25, 26, 27, 28, 29, 30, 31, 33, 34, 35, 36, 37, 38, 39, 40, 41, 42, 43, 44, 45, 46, 47, 48, 49, 50, 51, 52, 53, 54, 55, 56, 56а, 57, 58, 58а, 59, 60, 60а, 61, 62, 63, 64а, 65, 67, 69, 70, 71, 71а, 72, 73, 75, 76, 77, 78, 79, 79а, 80, 81, 83, 85, 87, 87а;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Б.Карашаулы, дома № 1а, 1а-2, 2-1, 2-2, 3, 4-1, 4-2, 4-3, 4-4, 6, 7, 8, 9, 10, 11, 12, 13, 14, 15, 16, 17, 18, 19, 20, 21, 22, 23, 24, 25, 26, 27, 28, 29, 30, 31, 32, 33, 34, 35, 36, 37, 38, 39, 40, 41, 42, 43, 44, 44-1, 46, 47, 48, 49, 50, 51, 52, 53, 54, 54а, 55, 56, 57, 58, 59, 60, 61, 62, 65, 66, 67, 68, 69, 70, 71, 71а, 72, 73, 74, 75, 76, 77, 78, 79, 80, 81, 82, 83, 84, 85, 86, 87, 90, 91, 93, 94, 95, 96, 97, 98, 99, 100, 101, 102, 103, 105, 106, 107, 110, 111, 112, 113, 114, 115, 116, 119, 120,124, 125, 126, 127, 128, 142, 146, 148, 152, 154,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Домалак ана, дома № 1-1, 1-2, 1-3, 3-1, 3-2, 4-1, 4-2, 5-1, 5-2, 5-3, 5-4, 6-1, 6-2, 6-3, 7-1, 7-2, 7-3, 7-4, 8-1, 8-2, 9, 10, 11, 12а, 13, 14, 15, 16а, 17, 18а, 19, 20а, 21, 22а, 23, 24, 25, 25а, 26а, 27, 28, 29, 30, 31, 32, 33, 34, 35, 36, 37, 38, 39, 40, 41, 43, 44, 45, 46, 47, 48, 50, 52, 53, 54, 55, 56, 58, 59, 60, 61, 63, 64, 66, 67, 68, 70, 72, 73, 74, 75, 76, 77, 79, 80, 81, 82, 83, 85, 86, 87, 89, 90, 91, 92, 96, 97, 99, 101, 103, 105, 107, 109, 111,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К.Сатпаева, дома № 1-1, 1-2, 1а, 2, 3, 4, 5, 6, 7, 8, 9, 10, 11, 12, 13, 14, 15, 16, 17, 18, 19, 20, 21, 22, 23, 24, 25, 26, 27, 28, 29, 30, 31, 32, 33, 34, 35, 35а, 36, 37, 38а, 39, 40, 40а, 41, 42, 43, 44, 45, 48а, 53а, 55, 57, 58, 59, 59а,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Привокзальная, дома № 1, 1-1, 1-2, 2-1, 2-2, 3, 3-1, 3-2, 4, 5-1, 5-2, 6, 7-1, 7-2, 8-2, 8-3, 8-4, 9, 10-1, 10-2, 11, 12-1, 12-4, 13, 13а,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Южная, дома № 1, 4, 5, 6, 8, 9, 10, 11, 12, 13, 14, 15, 16, 17,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А.Иманова, дома № 41, 43, 45, 47, 49, 51, 53, 55, 57, 59, 61, 63, 65, 67, 69, 71, 75, 77, 77а, 79, 79-1, 83, 87, 91-1, 91-2, 91-3, 91-4, 93-1, 101, 109, 111, 113, 115, 117, 119, 97, 123, 125, 127, 129, 131, 133, 135, 137, 139, 141, 143, 145, 147, 151, 153а, 157-1, 157-2, 159-1, 161-1, 161-2, 171, 177, 179, 187-2, 191-1, 197-1, 203-1;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Арыстанбаб баба, дома № 1, 3, 4, 5, 6, 7, 8, 10, 11, 13, 14, 15, 17, 18, 19, 21, 22, 24, 25, 26, 29, 30, 32, 33, 34, 36, 37, 38, 41, 42, 43, 44, 45, 46, 47, 47, 49, 51, 52, 55, 56, 59, 63,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М.Дулатова, дома № 1, 2, 4, 5, 6, 7, 8, 11, 13, 17, 19, 21,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Г.Муратбаева, дома № 3, 6, 10, 11, 18, 19, 22, 23, 25,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Ж.Аймауытова, дома № 3, 5, 8, 14,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дачи "Надежда", "Строитель", "Мираж".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Каратау, улица Толе би, дома № 1, 3а, 5, 7, 9, 11, 13, 15, 16-1, 16-2, 18-1, 18-2, 20, 21, 23, 24, 26, 27, 29, 30, 34, 38, 40, 42, 46, 48, 50, 52, 54, 56, 58, 60, 62, 64,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Айтеке би, дома № 1, 2-1, 2а, 3, 4, 5, 6, 7, 8, 9, 10, 11, 12, 13, 14, 15, 16, 18, 20, 21, 22, 23,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Н.Акынбекулы, дома № 1, 2, 2а, 3, 3а, 4, 5, 6, 8, 10, 11, 12, 13, 14, 15, 16, 17, 18, 19, 21, 22, 23, 24, 24а,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Е.Умирова, дома № 1, 2, 3а, 6, 8, 10, 11, 12, 13, 14, 15, 16, 17, 18, 19, 20, 21, 22, 24, 25, 26, 28,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К.Токтыбайулы, дома № 1, 1а, 2, 2а, 3, 4, 5, 6, 7, 8, 9, 10, 11, 12, 13, 14, 15, 16, 17, 18, 19, 20, 21, 22, 23, 24, 25а,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Абая, дома № 19, 20, 24, 25, 28, 28а, 30, 31, 32, 34, 40, 43, 47, 48,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Койгелды батыра, дома № 4, 9, 15, 18, 21,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Ж.Жабаева, дома № 3, 4, 5, 10, 14, 15, 16, 17а, 18,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Т.Койшыгараулы, дома № 22, 24, 26, 28, 30, 32, 34, 36, 38,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К.Жаркынбекова, дома № 3, 5, 10, 11, 14, 19, 21, 30, 33, 34, 35,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переулок улицы Абая, дома № 1, 3, 5, 7, 9,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К.Рыскулбекова, дома №1а-1, 1а-2, 3а-1, 3а- 2, 5а-1, 5а-2;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И.Сеченова, дома № 3, 4, 5, 6, 7, 8, 9, 10, 11, 12,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Т.Токтарова, дома № 1, 3а, 4, 5, 6, 7, 8, 9,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П.Качесова, дома № 1, 2, 2а-1, 2а-2, 4а-1, 4а-2, 3, 4, 5, 7, 8, 9, 10, 11, 12, 13, 14, 19, 20, 21, 22, 23, 24, 25, 26, 27,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А.Павлова, дома № 1-1, 1-2,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Д.Конаева, дома №1,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Желтоксан, дома № 1, 2, 4,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А.Молдагуловой, дома № 20, 22,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Шахтерская, дома № 3, 5, 7, 8-1, 8-2, 9, 10, 11, 12, 13, 14-1; 14-2, 15, 16, 18, 19, 20, 21, 24-1, 24-2, 26-1, 26-2, 28-1, 28-3, 25-1, 25-2, 27-2, 31, 33, 34, 35, 36, 40, 43, 46, 47, 49, 49а, 50а, 50б, 51, 54, 55, 56, 59, 61, 64, 65, 67, 69,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Тамды аулие, дома № 1, 2, 3, 4, 5, 6, 8, 10, 12, 14, 16, 22, 24, 11а, 31-2, 32-1, 32-2, 33, 34-1, 34-2, 35, 36-2, 37, 38-1, 41, 42, 44, 46, 48, 50, 51, 52, 53, 54, 55, 56, 58, 61а, 63, 64, 67, 68, 70, 72, 74, 76, 78, 80,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Санырак батыра, дома № 8, 10-1, 10-2, 12, 12а, 21, 27, 29, 31, 33, 35-1, 35-2, 35-3, 35-4;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К.Жатканбаева, дома №1,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С.Бертаева, дома № 5, 6, 12, 13, 16, 21, 23, 26, 28, 29, 32, 33, 34, 35, 36, 37, 38, 38а, 40, 41а, 43а, 44, 45, 52, 54, 54а,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М.Ауезова, дома № 2а, 6-2, 8-2, 10, 12-2, 14, 14а, 16, 16а, 16б, 18, 20, 22, 24, 26, 30-1;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Рысбек батыра, дома № 1, 1а, 2, 2а, 2б, 3а, 4, 5, 5а, 6, 7а, 8, 9, 10, 12, 14, 14а, 15, 16, 17, 18а, 18б, 20, 21, 23, 24, 25, 25а, 26, 27, 28, 30,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А.Чехова, дома № 4а, 4а-2,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Каратау, улица Н.Акынбекулы, дома № 39, 40а, 41, 44, 45, 46, 47, 48, 49, 51, 57а,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Рысбек батыра, дома № 38, 40, 43, 44, 45, 47, 46, 49, 50, 51, 52, 53, 54, 55, 56, 57, 59, 60, 61, 62, 63, 64,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Толе би, дома № 31, 33, 35, 37, 39, 41, 43, 45, 47, 74, 76, 78, 80, 82, 84, 88-1, 88-2;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Айтеке би, дома № 30, 31, 32, 33, 34, 35, 36, 37, 38, 39, 40, 41, 42, 43, 44, 45, 46,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Е.Омирова, дома № 27, 29, 31, 33, 35, 41, 42, 58,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К.Токтыбайулы, дома № 26, 28, 29, 30, 31, 32, 33, 34, 35, 36, 37, 38, 39, 40, 41, 42, 43, 44, 45, 46, 47, 48, 49, 50, 51, 52, 53, 54, 55, 56, 57, 58, 59, 61, 63, 65, 67, 69, 71, 73, 75,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Абая, дома № 54, 55, 56, 58, 59, 60, 61, 62, 63, 64, 65, 66, 68, 69, 70, 71, 72, 73, 74, 75, 76, 77, 79, 80, 81, 89,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Койгелды батыра, дома № 25а, 28, 29, 30, 31, 31а, 32, 33, 34, 35, 36, 37, 38, 39, 40, 41, 42, 43, 44, 45, 46, 47, 48, 50, 51, 52, 53, 54, 55, 56, 56а, 57, 57а, 58, 59, 60, 61, 62, 63, 64, 65, 66, 67, 68, 70, 72, 74,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Жамбыла, дома № 23, 25, 31-1, 31-2, 32-1, 32-2, 34, 36, 37, 38, 39, 40, 41, 42, 42а, 43, 44, 45, 46, 48, 49, 50, 51, 52, 53, 55, 56, 58, 60, 62, 64, 66, 68, 70,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К.Рыскулбекова, дома № 1, 2, 3, 5, 6-1, 6-2, 7, 8-1, 8-2, 9, 11, 13, 15, 17, 19-1, 19-2,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Д.Конаева, дома № 10, 12, 14, 15, 16, 17, 17а, 18а, 19, 21, 23, 25, 27, 28, 30, 32,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А.Шымырулы, дома № 1, 2, 3, 3а,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Ю.Алексеева, дома № 2, 4, 6, 8, 9, 10, 11, 12, 12а, 13, 14, 16, 18, 20, 22,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Желтоксан, дома № 24, 26-1, 26-2,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М.Маметовой, дома № 3, 4, 5, 6, 7, 8, 9, 10, 11, 12, 14, 16, 20,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Р.Султанбека, дома №2, 4, 5, 6, 7, 8, 10,12,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А.Молдагуловой, дома № 28, 30,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А.С.Пушкина, дома № 1а, 2, 3а, 4, 5, 6, 8, 10, 12, 14, 16, 17, 19, 21,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Т.Рыскулова, дома № 13, 15, 19, 20, 21, 22, 23, 24, 25, 26, 27, 28, 29, 30, 31, 32, 33, 37, 40-1, 40-2, 42-1, 42-2, 44-1, 44-2, 44а, 45, 46а, 48, 54, 55,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Санырак батыра, дома № 32, 36, 41, 43, 44-1, 44-2, 45, 47, 48, 49, 51, 53, 57-1, 57-2, 65,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Б.Момышулы, дома № 38, 48, 42, 44,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"Дом престарелых и инвалидов № 3", улица Б.Момышулы, дом №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Каратау, улица Б.Момышулы, дома № 2, 4, 6,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А.Молдагуловой, дома № 33, 35, 41,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Т.Рыскулова, дома № 2, 6, 7,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А.Акшораева, дома № 1, 5, 9, 14, 16, общежитие;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И.Панфилова, дом №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Санырак батыра, дома № 1, 3,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М.Ауезова, дома № 1, 3, 5, 7,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Каратау, улицы Фабричная, дома № 3, 5, 6, 7, 8, 9, 10, 11, 12, 13, 14, 15, 16, 17, 18, 19, 20, 21, 22, 23, 24, 25, 26,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Горная, дома № 4, 5, 7, 8, 9, 10, 11, 12, 13, 14, 15, 16, 17, 18, 19, 20, 21,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Промышленная, дома № 1, 12,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Кольцевая;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Коммунальная, дома №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П.Лумумбы, дома № 4, 6, 7, 8, 9, 11, 11а, 12, 14, 15, 16, 17,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8 микрорайон, дом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Б.Момышулы, дома №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5 микрорайон, дома № 54,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3 микрорайон, дома № 5, 18, 20, 21, 24, 25, 26, 35, 36, 37, 41, 43, 45, 48, 50, 64, 68, 69,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А.Шейна, дома № 3, 6, 7, 7а, 8,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Противотуберкулезная больница, улица Промышленная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И.Панфилова, дома № 2, 6, 12, 14, 16, 18, 20, 20а,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А.Акшораева, дома № 2, 2а, 15, 17,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Каратау, улица Ш.Кудайбердиева, дома № 1-1, 1-2, 2-1, 2-2, 3-1, 3-2, 4-1, 4-2, 5-1, 5-2, 6-1, 6-2, 6-4, 7-1, 7-2, 8-1, 8-2, 8-3, 9-1, 9-2, 11, 11-1, 11-2, 12-1, 12-2, 13-1, 13-2, 14-1, 14-2, 15-1, 15-2, 16, 16-1, 16-2, 17, 17-1, 17-2, 18-1, 18-2, 19, 19-2, 20, 20-1, 20-2, 21-1, 21-2, 22-1, 22-2, 23-1, 23-2, 25-1, 27-1, 28-1, 31-1, 32-1, 34, 34-2, 36-1, 36-2, 38-1, 38-2;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А.Молдагуловой, дома № 2-1, 2-2, 4-1, 4-2, 4-3, 4-4, 5, 6-1, 6-2, 8-1, 8-2, 10-1, 10-2, 12-1, 12-2;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Есейхана, дома № 34, 40,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Ы.Алтынсарина, дома № 7, 8, 9, 10, 11, 12, 13, 14, 15, 16, 17, 18, 19, 20, 21, 22, 23, 24, 25, 26, 27, 28, 29, 30, 31, 32, 33, 34, 35, 36, 37, 38, 39, 40, 41, 42, 43, 44, 45, 46, 47, 48, 49, 50, 51, 52, 53, 54, 55, 56, 57, 58, 59, 60, 61, 62, 63, 64, 66, 68, 70, 74, 76, 78, 80, 82, 84, 86,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А.Байтурсынулы, дома № 1, 1а, 2, 3а, 4, 5, 6а, 7, 8, 9, 10, 11, 12, 13, 14, 15, 16, 16а, 17, 18, 19, 20, 21, 22, 23, 24, 25, 26, 27, 28, 29, 30, 31, 32, 33, 34, 35, 36, 37, 38, 39, 40, 41, 42, 43, 44, 45, 46, 47, 48, 49, 50, 51, 52, 53, 54, 55, 56, 59, 60, 61, 62, 63, 64, 65, 66, 67, 68, 69, 71, 72, 73, 74, 76, 77, 78, 79, 80, 81, 82, 83, 84, 85, 86, 87, 88, 89, 90, 91, 92, 93,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С.Шакирова, дома № 1, 1а, 2, 2а, 3, 4, 5, 6, 7, 8, 8а, 9, 10, 10а, 11, 11а, 12, 12а, 13, 14, 15, 16, 17, 18, 19, 20, 21, 22, 23, 24, 25, 26, 27, 28, 29, 31, 32, 33, 34, 35, 36, 37, 38, 39, 40, 41, 42, 43, 44, 45, 46, 47, 48, 49, 50, 51, 52, 53, 54, 55, 56, 57, 58, 59, 60, 61, 62, 63, 64, 65, 66, 67, 68, 69, 70, 71, 72, 73, 74, 75, 76, 77, 78, 79, 80, 81, 82, 83, 84, 85, 86, 87, 88, 89, 90, 92, 93, 94, 95, 97, 98, 99, 100, 100б,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С.Сейфуллина, дома № 1, 2, 3, 4, 5, 6, 7, 9, 10, 11, 12, 13, 14, 14а, 15, 16, 17, 18, 19, 20, 21, 22, 23, 24, 25, 26, 27, 28, 29, 30, 31, 32, 33, 34, 35, 36, 37, 38, 39, 40, 42, 43, 44, 45, 46, 47, 48, 49, 50, 51, 52, 53, 54, 55, 56, 57, 59, 61, 63, 65, 67, 69, 71, 73, 75, 77, 79, 81, 83, 85, 89, 91, 93, 95, 97,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А.Иманова, дома № 1, 2-1, 2-2, 4-1, 4-2, 7, 11, 13, 15, 19а, 23, 25, 27, 29, 31,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К.Таттибаева, дома № 2, 3, 4, 5, 7, 9, 10, 11, 12, 16, 17, 18, 20, 23, 24, 26, 28, 30, 32, 34, 36, 38, 40,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К.Кошмамбетова, дома № 2, 3, 4, 5, 6, 8, 11, 13, 15, 16, 17, 18, 21, 24, 25, 26, 29, 31, 33,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Д.Нурпейисова, дома № 1-1, 2-1, 2-3, 2-4, 3-1, 3-2, 4, 4-1, 4-2, 4-3, 5-1, 5-2, 7, 7-1, 7-2, 9, 10-1, 10-3, 11, 12-1, 12-2, 13-1, 14-1, 14-2, 16-1, 16-3;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К.Шырынбекулы, дома № 1-1, 1-2, 2-1, 2-2, 2-4, 3-1, 3-2, 6-1, 6-2, 7, 8, 9, 10, 12, 14, 16, 18,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Каратау, улица А.Байзатова, дома № 1, 2, 3, 4, 5, 6, 7, 8, 9, 10, 11, 12, 13, 14, 15, 17, 18, 19, 20, 21, 22, 23 25,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Т.Жумабаева, дома № 1, 1а, 2, 2а, 3, 4, 5, 6, 7, 8, 9, 10, 11, 12, 13, 13а, 14, 15, 16, 17, 18, 19, 20, 21, 22, 23, 24, 26, 27, 28, 29, 30, 31, 32, 33, 34, 36, 38, 40,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Ш.Смаханулы, дома № 1, 1а, 2, 3, 4, 4а, 5, 6, 7, 8, 8а, 9, 10, 11, 12, 13, 14, 14а, 15, 15а, 17, 17а, 19, 21-1, 21-2, 23-1, 23-2;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Жартас, дома № 1, 2, 3, 5, 6, 8, 9, 10, 12, 17, 17а, 17б,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переулок Рысбек батыра, дома № 2, 2а, 3, 4, 4а, 5а, 6а, 7, 8а, 9а, 11а, 12а,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2 переулок улицы Абая, дома № 2, 3, 3а, 4, 5, 6, 7-2, 8, 9, 10, 12,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улица Б.Майлина, дома № 4, 6, 7, 8, 10, 11, 12, 13, 14, 15, 16, 17, 18, 20, 21, 22, 23, 25, 29, 31, 33, 35, 37, 39, 41, 43, 45, 47, 49,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Садовая, дома № 16, 21, 23, 27, 28, 29, 33, 37, 38, 40, 42, 44,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Фруктовая, дома № 16, 18, 24, 37, 38, 43, 44, 47, 51, 53, 57, 60, 61, 63, 64, 68, 69, 71, 73, 79,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Весенняя, дома № 5, 15, 47, 50, 52,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Сливовая, дома № 1, 2,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Ягодная, дом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Олимпийская, дома № 1, 1а,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Томатная, дом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Розовая, дом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Абрикосовая, дома № 3,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Набережная, дома №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Цветочная, дома №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Персиковая, № дом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Клубничная, дома № 1, 3, 10, 14,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Сиреневая, дома № 2, 3, 5,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Железнодорожная, дома № 1, 12, 14, 18, 21, 23,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Березовая, дома № 9, 13, 19, 44, 46, 48,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Зеленая, дома № 1, 5, 8, 9, 14, 17, 19, 26,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Озерная, дома № 1, 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Вишневая, дома №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Восточная, дом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Малиновая, дом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Каратау, дача Флора, улица Виноградная, дома № 2, 9.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