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2c467" w14:textId="9c2c4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утверждении положения государственного учреждения "Аппарат Таласского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28 марта 2014 года № 29-8. Зарегистрировано Департаментом юстиции Жамбылской области 21 апреля 2014 года № 2170. Утратило силу решением Таласского районного маслихата Жамбылской области от 28 сентября 2018 года №42-7</w:t>
      </w:r>
    </w:p>
    <w:p>
      <w:pPr>
        <w:spacing w:after="0"/>
        <w:ind w:left="0"/>
        <w:jc w:val="both"/>
      </w:pPr>
      <w:bookmarkStart w:name="z1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Таласского районного маслихата Жамбылской области от 28.09.2018 </w:t>
      </w:r>
      <w:r>
        <w:rPr>
          <w:rFonts w:ascii="Times New Roman"/>
          <w:b w:val="false"/>
          <w:i w:val="false"/>
          <w:color w:val="ff0000"/>
          <w:sz w:val="28"/>
        </w:rPr>
        <w:t>№ 42-7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Указами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и от 3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704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маслихата" Таласский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Таласского районного маслихата".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Таласского районного маслихата по вопросам социально-экономического развития района, по бюджету, местным налогам и вопросам городского хозяйства.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Х.Б. Джолдасов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Ж. Асемов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2014 года № 29–8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Таласского</w:t>
      </w:r>
      <w:r>
        <w:br/>
      </w:r>
      <w:r>
        <w:rPr>
          <w:rFonts w:ascii="Times New Roman"/>
          <w:b/>
          <w:i w:val="false"/>
          <w:color w:val="000000"/>
        </w:rPr>
        <w:t>районного маслихата"</w:t>
      </w:r>
    </w:p>
    <w:bookmarkEnd w:id="5"/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Таласского районного маслихата" (далее – "Аппарат маслихата") является государственным органом Республики Казахстан, осуществляющим руководство в сфере обеспечения деятельности соответствующего маслихата, его органов и депутатов.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Таласского районного маслихата не имеет ведомства.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"Аппарат Таласского районного маслихата" (далее – аппарат маслихата)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маслихата является юридическим лицом в организационно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маслихата вступает в гражданско-правовые отношения от собственного имени.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маслихата по вопросам своей компетенции в установленном законодательством порядке принимает правовые акты, оформляемые распоряжениями секретаря маслихата и другими актами, предусмотренными законодательством Республики Казахстан.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маслихата утверждаются в соответствии с действующим законодательством.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Местонахождение: Республика Казахстан, Жамбылская область, Таласский район, город Каратау, площадь Достык 1, почтовый индекс: 080800.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"Аппарат Таласского районного маслихата".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аппарата маслихата.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аппарата маслихата осуществляется из местного бюджета.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Аппарату маслихата запрещается вступать в договорные отношения с субъектами предпринимательства на предмет выполнения обязанностей, являющихся функциями аппарата маслихата.</w:t>
      </w:r>
    </w:p>
    <w:bookmarkEnd w:id="20"/>
    <w:bookmarkStart w:name="z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аппарата маслихата: обеспечивающее деятельность Таласского районного маслихата, его органов и депутатов.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 Обеспечение организационной и сессионной деятельности Таласского районного маслихата.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взаимодействие маслихата с аппаратом акима района, трудовыми коллективами, предприятиями, организациями, учреждениями и органами самоуправления, в пределах полномочий, представленных законодательством Республики Казахстан;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ведет свою работу на основе перспективных и текущих планов, составляемых в соответствии с планами работы маслихата, его постоянных и иных комиссий;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оказывает практическую помощь и содействие депутатам маслихата в осуществлении ими своих полномочий, организации приема граждан, отчетов и встреч с избирателями, обеспечивает их необходимыми справочными материалами, обобщает поступающие в маслихат информации;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разработку мероприятий по выполнению критических замечаний и предложений, высказанных депутатами на сессиях маслихата, осуществляет совместно с постоянными комиссиями контроль за ходом их выполнения;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учет и контроль за своевременным рассмотрением депутатских запросов;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подготовке материалов по вопросам административно-территориального устройства, осуществляет учебу депутатов, обобщает и внедряет в практику передовой опыт работы маслихатов всех уровней;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единый порядок делопроизводства, разрабатывает предложения по совершенствованию форм и методов работы с документами в аппарате маслихата, осуществляет контроль за своевременным их исполнением;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подготовку проектов докладов, решений, справок и других документов по вопросам деятельности маслихата, обеспечивает оформление, выпуск и хранение подлинников нормативно-распорядительных документов, издаваемых маслихатом, осуществляет ведение, соответствующее оформление протоколов сессий маслихата;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доводит в установленном порядке до предприятий, учреждений и организаций, должностных лиц и граждан решения маслихата и его постоянных комиссий;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учет и регистрацию писем, заявлений и жалоб граждан, организует своевременное их рассмотрение;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печатание, копирование и оперативное размножение документов;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оформление, хранение и своевременную передачу материалов в архив;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учет личных дел работников аппарата.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у депутатов маслихата сведения, информацию по вопросам их деятельности;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на рассмотрение маслихата предложения, возникающие в процессе своей деятельности;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запрашивать у соответствующих государственных и общественных органов, юридических лиц для работы документы и материалы;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привлекать работников государственных органов, общественных организаций и научных учреждений для участия в подготовке вопросов, вносимых на рассмотрение маслихата и его постоянных комиссий;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направлять по принадлежности в государственные и общественные органы, юридическим лицам для рассмотрения по существу депутатские запросы, предложения, заявления и жалобы граждан;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допускать принятия решений, не соответствующих основным направлениям внутренней и внешней политики;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интересы Республики Казахстан в обеспечении национальной безопасности;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придерживаться общегосударственных стандартов, устанавливаемых в общественно значимых сферах деятельности;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обеспечивать соблюдение прав и законных интересов граждан.</w:t>
      </w:r>
    </w:p>
    <w:bookmarkEnd w:id="49"/>
    <w:bookmarkStart w:name="z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аппарата маслихата осуществляется секретарем, который несет персональную ответственность за выполнение возложенных на аппарат маслихата задач и осуществление им своих функций.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Секретарь маслихата является должностным лицом, работающим на постоянной основе. Он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 Секретарь маслихата избирается на срок полномочий маслихата.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Секретарь маслихата не имеет заместителей.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секретаря маслихата: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контролирует рассмотрение запросов депутатов и депутатских обращений;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 деятельностью аппарата маслихата, назначает на должность и освобождает от должности его служащих;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регулярно представляет в маслихат информацию об обращениях избирателей и о принятых по ним мерах;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взаимодействие маслихата с иными органами местного самоуправления;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организует проверку подлинности собранных подписей депутатов маслихата, инициирующих вопрос о выражении недоверия акиму в соответствии настоящего Закона;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вопросам своей компетенции издает распоряжения;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координирует деятельность постоянных комиссий и иных органов маслихата, и депутатских групп;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обеспечивает опубликование решений маслихата, определяет 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по контролю за их исполнением;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выполняет по решению маслихата иные функции.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секретаря маслихата по решению председателя сессии маслихата его полномочия временно осуществляются председателем одной из постоянных комиссий маслихата или депутатом маслихата.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маслихата возглавляется секретарем маслихата, избираемым на должность и освобождаемым от должности в соответствии с действующим законодательством Республики Казахстан.</w:t>
      </w:r>
    </w:p>
    <w:bookmarkEnd w:id="69"/>
    <w:bookmarkStart w:name="z1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Аппарат маслихата может иметь на праве оперативного управления обособленное имущество в случаях, предусмотренных законодательством.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аппаратом маслихата, относится к коммунальной собственности.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3"/>
    <w:bookmarkStart w:name="z1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аппарата маслихата осуществляются в соответствии с законодательством Республики Казахстан.</w:t>
      </w:r>
    </w:p>
    <w:bookmarkEnd w:id="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