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08e1f" w14:textId="0408e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Таласского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Таласского районного маслихата Жамбылской области от 28 марта 2014 года № 29-7. Зарегистрировано Департаментом юстиции Жамбылской области 21 апреля 2014 года № 2172. Утратило силу решением Таласского районного маслихата Жамбылской области от 6 июня 2023 года № 4-3</w:t>
      </w:r>
    </w:p>
    <w:p>
      <w:pPr>
        <w:spacing w:after="0"/>
        <w:ind w:left="0"/>
        <w:jc w:val="left"/>
      </w:pPr>
    </w:p>
    <w:p>
      <w:pPr>
        <w:spacing w:after="0"/>
        <w:ind w:left="0"/>
        <w:jc w:val="both"/>
      </w:pPr>
      <w:bookmarkStart w:name="z29" w:id="0"/>
      <w:r>
        <w:rPr>
          <w:rFonts w:ascii="Times New Roman"/>
          <w:b w:val="false"/>
          <w:i w:val="false"/>
          <w:color w:val="ff0000"/>
          <w:sz w:val="28"/>
        </w:rPr>
        <w:t xml:space="preserve">
      Сноска. Утратило силу решением Таласского районного маслихата Жамбылской области от 06.06.2023 </w:t>
      </w:r>
      <w:r>
        <w:rPr>
          <w:rFonts w:ascii="Times New Roman"/>
          <w:b w:val="false"/>
          <w:i w:val="false"/>
          <w:color w:val="ff0000"/>
          <w:sz w:val="28"/>
        </w:rPr>
        <w:t>№4-3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тексте документа сохранена пунктуация и орфография оригинала.</w:t>
      </w:r>
    </w:p>
    <w:bookmarkStart w:name="z1"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Таласский районный маслихат</w:t>
      </w:r>
      <w:r>
        <w:rPr>
          <w:rFonts w:ascii="Times New Roman"/>
          <w:b/>
          <w:i w:val="false"/>
          <w:color w:val="000000"/>
          <w:sz w:val="28"/>
        </w:rPr>
        <w:t xml:space="preserve"> РЕШИЛ:</w:t>
      </w:r>
    </w:p>
    <w:bookmarkEnd w:id="1"/>
    <w:bookmarkStart w:name="z2" w:id="2"/>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Таласского районного маслихата.</w:t>
      </w:r>
    </w:p>
    <w:bookmarkEnd w:id="2"/>
    <w:bookmarkStart w:name="z3" w:id="3"/>
    <w:p>
      <w:pPr>
        <w:spacing w:after="0"/>
        <w:ind w:left="0"/>
        <w:jc w:val="both"/>
      </w:pPr>
      <w:r>
        <w:rPr>
          <w:rFonts w:ascii="Times New Roman"/>
          <w:b w:val="false"/>
          <w:i w:val="false"/>
          <w:color w:val="000000"/>
          <w:sz w:val="28"/>
        </w:rPr>
        <w:t>
      2. Признать утратившим силу решение Таласского районного маслихата от 19 января 2012 года № 1–3 "Об утверждении Регламента Таласского районного маслихата".</w:t>
      </w:r>
    </w:p>
    <w:bookmarkEnd w:id="3"/>
    <w:bookmarkStart w:name="z4" w:id="4"/>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Таласского районного маслихата по вопросам социально-экономического развития района, по бюджету, местным налогам и вопросам городского хозяйства.</w:t>
      </w:r>
    </w:p>
    <w:bookmarkEnd w:id="4"/>
    <w:bookmarkStart w:name="z5" w:id="5"/>
    <w:p>
      <w:pPr>
        <w:spacing w:after="0"/>
        <w:ind w:left="0"/>
        <w:jc w:val="both"/>
      </w:pPr>
      <w:r>
        <w:rPr>
          <w:rFonts w:ascii="Times New Roman"/>
          <w:b w:val="false"/>
          <w:i w:val="false"/>
          <w:color w:val="000000"/>
          <w:sz w:val="28"/>
        </w:rPr>
        <w:t xml:space="preserve">
      4.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маслихата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Х.Б. Джолдасов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Асемов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Таласского районного</w:t>
            </w:r>
            <w:r>
              <w:br/>
            </w:r>
            <w:r>
              <w:rPr>
                <w:rFonts w:ascii="Times New Roman"/>
                <w:b w:val="false"/>
                <w:i w:val="false"/>
                <w:color w:val="000000"/>
                <w:sz w:val="20"/>
              </w:rPr>
              <w:t xml:space="preserve">маслихата от "27" </w:t>
            </w:r>
            <w:r>
              <w:br/>
            </w:r>
            <w:r>
              <w:rPr>
                <w:rFonts w:ascii="Times New Roman"/>
                <w:b w:val="false"/>
                <w:i w:val="false"/>
                <w:color w:val="000000"/>
                <w:sz w:val="20"/>
              </w:rPr>
              <w:t>января 2014 года № 29–7</w:t>
            </w:r>
          </w:p>
        </w:tc>
      </w:tr>
    </w:tbl>
    <w:bookmarkStart w:name="z7" w:id="6"/>
    <w:p>
      <w:pPr>
        <w:spacing w:after="0"/>
        <w:ind w:left="0"/>
        <w:jc w:val="left"/>
      </w:pPr>
      <w:r>
        <w:rPr>
          <w:rFonts w:ascii="Times New Roman"/>
          <w:b/>
          <w:i w:val="false"/>
          <w:color w:val="000000"/>
        </w:rPr>
        <w:t xml:space="preserve"> Регламент Таласского районного маслихата</w:t>
      </w:r>
    </w:p>
    <w:bookmarkEnd w:id="6"/>
    <w:bookmarkStart w:name="z16" w:id="7"/>
    <w:p>
      <w:pPr>
        <w:spacing w:after="0"/>
        <w:ind w:left="0"/>
        <w:jc w:val="both"/>
      </w:pPr>
      <w:r>
        <w:rPr>
          <w:rFonts w:ascii="Times New Roman"/>
          <w:b w:val="false"/>
          <w:i w:val="false"/>
          <w:color w:val="ff0000"/>
          <w:sz w:val="28"/>
        </w:rPr>
        <w:t xml:space="preserve">
      Сноска. Регламент - в редакции решения Таласского районного маслихата Жамбылской области от 08.07.2022 </w:t>
      </w:r>
      <w:r>
        <w:rPr>
          <w:rFonts w:ascii="Times New Roman"/>
          <w:b w:val="false"/>
          <w:i w:val="false"/>
          <w:color w:val="ff0000"/>
          <w:sz w:val="28"/>
        </w:rPr>
        <w:t>№ 28-3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
    <w:bookmarkStart w:name="z250" w:id="8"/>
    <w:p>
      <w:pPr>
        <w:spacing w:after="0"/>
        <w:ind w:left="0"/>
        <w:jc w:val="left"/>
      </w:pPr>
      <w:r>
        <w:rPr>
          <w:rFonts w:ascii="Times New Roman"/>
          <w:b/>
          <w:i w:val="false"/>
          <w:color w:val="000000"/>
        </w:rPr>
        <w:t xml:space="preserve"> Глава 1. Общие положения</w:t>
      </w:r>
    </w:p>
    <w:bookmarkEnd w:id="8"/>
    <w:bookmarkStart w:name="z17" w:id="9"/>
    <w:p>
      <w:pPr>
        <w:spacing w:after="0"/>
        <w:ind w:left="0"/>
        <w:jc w:val="both"/>
      </w:pPr>
      <w:r>
        <w:rPr>
          <w:rFonts w:ascii="Times New Roman"/>
          <w:b w:val="false"/>
          <w:i w:val="false"/>
          <w:color w:val="000000"/>
          <w:sz w:val="28"/>
        </w:rPr>
        <w:t xml:space="preserve">
      1. Настоящий регламент Таласского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9"/>
    <w:bookmarkStart w:name="z18" w:id="10"/>
    <w:p>
      <w:pPr>
        <w:spacing w:after="0"/>
        <w:ind w:left="0"/>
        <w:jc w:val="both"/>
      </w:pPr>
      <w:r>
        <w:rPr>
          <w:rFonts w:ascii="Times New Roman"/>
          <w:b w:val="false"/>
          <w:i w:val="false"/>
          <w:color w:val="000000"/>
          <w:sz w:val="28"/>
        </w:rPr>
        <w:t>
      2. Таласский районный маслихат (местный представительный орган) является выборным органом, избираемым населением Таласского района,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10"/>
    <w:bookmarkStart w:name="z19" w:id="11"/>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p>
    <w:bookmarkEnd w:id="11"/>
    <w:bookmarkStart w:name="z20" w:id="12"/>
    <w:p>
      <w:pPr>
        <w:spacing w:after="0"/>
        <w:ind w:left="0"/>
        <w:jc w:val="left"/>
      </w:pPr>
      <w:r>
        <w:rPr>
          <w:rFonts w:ascii="Times New Roman"/>
          <w:b/>
          <w:i w:val="false"/>
          <w:color w:val="000000"/>
        </w:rPr>
        <w:t xml:space="preserve"> Глава 2. Порядок проведения сессии маслихата</w:t>
      </w:r>
    </w:p>
    <w:bookmarkEnd w:id="12"/>
    <w:bookmarkStart w:name="z21" w:id="13"/>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3"/>
    <w:bookmarkStart w:name="z251" w:id="14"/>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4"/>
    <w:bookmarkStart w:name="z252" w:id="15"/>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5"/>
    <w:bookmarkStart w:name="z253" w:id="16"/>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секретарем маслихата перед началом заседаний.</w:t>
      </w:r>
    </w:p>
    <w:bookmarkEnd w:id="16"/>
    <w:bookmarkStart w:name="z254" w:id="17"/>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7"/>
    <w:bookmarkStart w:name="z26" w:id="18"/>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8"/>
    <w:bookmarkStart w:name="z27" w:id="19"/>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9"/>
    <w:bookmarkStart w:name="z255" w:id="20"/>
    <w:p>
      <w:pPr>
        <w:spacing w:after="0"/>
        <w:ind w:left="0"/>
        <w:jc w:val="both"/>
      </w:pPr>
      <w:r>
        <w:rPr>
          <w:rFonts w:ascii="Times New Roman"/>
          <w:b w:val="false"/>
          <w:i w:val="false"/>
          <w:color w:val="000000"/>
          <w:sz w:val="28"/>
        </w:rPr>
        <w:t>
      6. Председатель районной территориальной избирательной комиссии открывает первую сессию маслихата и ведет ее до избрания секретаря маслихата. Председатель районной территориальной избирательной комиссии предлагает депутатам внести кандидатуру секретаря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20"/>
    <w:bookmarkStart w:name="z256" w:id="21"/>
    <w:p>
      <w:pPr>
        <w:spacing w:after="0"/>
        <w:ind w:left="0"/>
        <w:jc w:val="both"/>
      </w:pPr>
      <w:r>
        <w:rPr>
          <w:rFonts w:ascii="Times New Roman"/>
          <w:b w:val="false"/>
          <w:i w:val="false"/>
          <w:color w:val="000000"/>
          <w:sz w:val="28"/>
        </w:rPr>
        <w:t>
      7. Маслихат принимает решения голосованием.</w:t>
      </w:r>
    </w:p>
    <w:bookmarkEnd w:id="21"/>
    <w:bookmarkStart w:name="z257" w:id="22"/>
    <w:p>
      <w:pPr>
        <w:spacing w:after="0"/>
        <w:ind w:left="0"/>
        <w:jc w:val="both"/>
      </w:pPr>
      <w:r>
        <w:rPr>
          <w:rFonts w:ascii="Times New Roman"/>
          <w:b w:val="false"/>
          <w:i w:val="false"/>
          <w:color w:val="000000"/>
          <w:sz w:val="28"/>
        </w:rPr>
        <w:t>
      Голосование осуществляется:</w:t>
      </w:r>
    </w:p>
    <w:bookmarkEnd w:id="22"/>
    <w:bookmarkStart w:name="z258" w:id="23"/>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3"/>
    <w:bookmarkStart w:name="z259" w:id="24"/>
    <w:p>
      <w:pPr>
        <w:spacing w:after="0"/>
        <w:ind w:left="0"/>
        <w:jc w:val="both"/>
      </w:pPr>
      <w:r>
        <w:rPr>
          <w:rFonts w:ascii="Times New Roman"/>
          <w:b w:val="false"/>
          <w:i w:val="false"/>
          <w:color w:val="000000"/>
          <w:sz w:val="28"/>
        </w:rPr>
        <w:t>
      2) поднятием руки;</w:t>
      </w:r>
    </w:p>
    <w:bookmarkEnd w:id="24"/>
    <w:bookmarkStart w:name="z260" w:id="25"/>
    <w:p>
      <w:pPr>
        <w:spacing w:after="0"/>
        <w:ind w:left="0"/>
        <w:jc w:val="both"/>
      </w:pPr>
      <w:r>
        <w:rPr>
          <w:rFonts w:ascii="Times New Roman"/>
          <w:b w:val="false"/>
          <w:i w:val="false"/>
          <w:color w:val="000000"/>
          <w:sz w:val="28"/>
        </w:rPr>
        <w:t>
      3) с использованием бюллетеней.</w:t>
      </w:r>
    </w:p>
    <w:bookmarkEnd w:id="25"/>
    <w:bookmarkStart w:name="z261" w:id="26"/>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секретарь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6"/>
    <w:bookmarkStart w:name="z262" w:id="27"/>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7"/>
    <w:bookmarkStart w:name="z263" w:id="28"/>
    <w:p>
      <w:pPr>
        <w:spacing w:after="0"/>
        <w:ind w:left="0"/>
        <w:jc w:val="both"/>
      </w:pPr>
      <w:r>
        <w:rPr>
          <w:rFonts w:ascii="Times New Roman"/>
          <w:b w:val="false"/>
          <w:i w:val="false"/>
          <w:color w:val="000000"/>
          <w:sz w:val="28"/>
        </w:rPr>
        <w:t>
      Результаты голосования по всем вопросам оглашаются секретарем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8"/>
    <w:bookmarkStart w:name="z264" w:id="29"/>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9"/>
    <w:bookmarkStart w:name="z265" w:id="30"/>
    <w:p>
      <w:pPr>
        <w:spacing w:after="0"/>
        <w:ind w:left="0"/>
        <w:jc w:val="both"/>
      </w:pPr>
      <w:r>
        <w:rPr>
          <w:rFonts w:ascii="Times New Roman"/>
          <w:b w:val="false"/>
          <w:i w:val="false"/>
          <w:color w:val="000000"/>
          <w:sz w:val="28"/>
        </w:rPr>
        <w:t>
      8. Очередная сессия маслихата созывается решением секретаря маслихата не реже четырех раз в год и ведется секретарем маслихата.</w:t>
      </w:r>
    </w:p>
    <w:bookmarkEnd w:id="30"/>
    <w:bookmarkStart w:name="z266" w:id="31"/>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31"/>
    <w:bookmarkStart w:name="z267" w:id="32"/>
    <w:p>
      <w:pPr>
        <w:spacing w:after="0"/>
        <w:ind w:left="0"/>
        <w:jc w:val="both"/>
      </w:pPr>
      <w:r>
        <w:rPr>
          <w:rFonts w:ascii="Times New Roman"/>
          <w:b w:val="false"/>
          <w:i w:val="false"/>
          <w:color w:val="000000"/>
          <w:sz w:val="28"/>
        </w:rPr>
        <w:t>
      9.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по обращению акима района.</w:t>
      </w:r>
    </w:p>
    <w:bookmarkEnd w:id="32"/>
    <w:bookmarkStart w:name="z268" w:id="33"/>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3"/>
    <w:bookmarkStart w:name="z269" w:id="34"/>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секретарь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34"/>
    <w:bookmarkStart w:name="z270" w:id="35"/>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5"/>
    <w:bookmarkStart w:name="z271" w:id="36"/>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6"/>
    <w:bookmarkStart w:name="z272" w:id="37"/>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7"/>
    <w:bookmarkStart w:name="z273" w:id="38"/>
    <w:p>
      <w:pPr>
        <w:spacing w:after="0"/>
        <w:ind w:left="0"/>
        <w:jc w:val="both"/>
      </w:pPr>
      <w:r>
        <w:rPr>
          <w:rFonts w:ascii="Times New Roman"/>
          <w:b w:val="false"/>
          <w:i w:val="false"/>
          <w:color w:val="000000"/>
          <w:sz w:val="28"/>
        </w:rPr>
        <w:t>
      12. Повестка дня сессии формируется секретарем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38"/>
    <w:bookmarkStart w:name="z274" w:id="39"/>
    <w:p>
      <w:pPr>
        <w:spacing w:after="0"/>
        <w:ind w:left="0"/>
        <w:jc w:val="both"/>
      </w:pPr>
      <w:r>
        <w:rPr>
          <w:rFonts w:ascii="Times New Roman"/>
          <w:b w:val="false"/>
          <w:i w:val="false"/>
          <w:color w:val="000000"/>
          <w:sz w:val="28"/>
        </w:rPr>
        <w:t>
      Предложения к повестке дня сессии могут представляться секретарю маслихата собраниями местного сообщества, общественными объединениями.</w:t>
      </w:r>
    </w:p>
    <w:bookmarkEnd w:id="39"/>
    <w:bookmarkStart w:name="z275" w:id="40"/>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40"/>
    <w:bookmarkStart w:name="z276" w:id="41"/>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41"/>
    <w:bookmarkStart w:name="z277" w:id="42"/>
    <w:p>
      <w:pPr>
        <w:spacing w:after="0"/>
        <w:ind w:left="0"/>
        <w:jc w:val="both"/>
      </w:pPr>
      <w:r>
        <w:rPr>
          <w:rFonts w:ascii="Times New Roman"/>
          <w:b w:val="false"/>
          <w:i w:val="false"/>
          <w:color w:val="000000"/>
          <w:sz w:val="28"/>
        </w:rPr>
        <w:t>
      13. Для качественной подготовки вопросов, вносимых на сессию, секретарь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42"/>
    <w:bookmarkStart w:name="z278" w:id="43"/>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акимы района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43"/>
    <w:bookmarkStart w:name="z279" w:id="44"/>
    <w:p>
      <w:pPr>
        <w:spacing w:after="0"/>
        <w:ind w:left="0"/>
        <w:jc w:val="both"/>
      </w:pPr>
      <w:r>
        <w:rPr>
          <w:rFonts w:ascii="Times New Roman"/>
          <w:b w:val="false"/>
          <w:i w:val="false"/>
          <w:color w:val="000000"/>
          <w:sz w:val="28"/>
        </w:rPr>
        <w:t>
      По вопросам, относящимся к ведению маслихата, на сессии районного (города областного значения) маслихата приглашаются акимы района (города областного значения), городов районного значения, сел, поселков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44"/>
    <w:bookmarkStart w:name="z280" w:id="45"/>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5"/>
    <w:bookmarkStart w:name="z281" w:id="46"/>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bookmarkEnd w:id="46"/>
    <w:bookmarkStart w:name="z282" w:id="47"/>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7"/>
    <w:bookmarkStart w:name="z283" w:id="48"/>
    <w:p>
      <w:pPr>
        <w:spacing w:after="0"/>
        <w:ind w:left="0"/>
        <w:jc w:val="both"/>
      </w:pPr>
      <w:r>
        <w:rPr>
          <w:rFonts w:ascii="Times New Roman"/>
          <w:b w:val="false"/>
          <w:i w:val="false"/>
          <w:color w:val="000000"/>
          <w:sz w:val="28"/>
        </w:rPr>
        <w:t>
      Секретарь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8"/>
    <w:bookmarkStart w:name="z284" w:id="49"/>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9"/>
    <w:bookmarkStart w:name="z285" w:id="50"/>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50"/>
    <w:bookmarkStart w:name="z286" w:id="51"/>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End w:id="51"/>
    <w:bookmarkStart w:name="z287" w:id="52"/>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52"/>
    <w:bookmarkStart w:name="z288" w:id="53"/>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секретарю маслихата и оглашаются на заседании маслихата.</w:t>
      </w:r>
    </w:p>
    <w:bookmarkEnd w:id="53"/>
    <w:bookmarkStart w:name="z289" w:id="54"/>
    <w:p>
      <w:pPr>
        <w:spacing w:after="0"/>
        <w:ind w:left="0"/>
        <w:jc w:val="left"/>
      </w:pPr>
      <w:r>
        <w:rPr>
          <w:rFonts w:ascii="Times New Roman"/>
          <w:b/>
          <w:i w:val="false"/>
          <w:color w:val="000000"/>
        </w:rPr>
        <w:t xml:space="preserve"> Глава 3. Порядок принятия актов маслихата</w:t>
      </w:r>
    </w:p>
    <w:bookmarkEnd w:id="54"/>
    <w:bookmarkStart w:name="z290" w:id="55"/>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5"/>
    <w:bookmarkStart w:name="z291" w:id="56"/>
    <w:p>
      <w:pPr>
        <w:spacing w:after="0"/>
        <w:ind w:left="0"/>
        <w:jc w:val="both"/>
      </w:pPr>
      <w:r>
        <w:rPr>
          <w:rFonts w:ascii="Times New Roman"/>
          <w:b w:val="false"/>
          <w:i w:val="false"/>
          <w:color w:val="000000"/>
          <w:sz w:val="28"/>
        </w:rPr>
        <w:t>
      20. Проекты решений передаются руководителем аппарата маслихата секретарю маслихата.</w:t>
      </w:r>
    </w:p>
    <w:bookmarkEnd w:id="56"/>
    <w:bookmarkStart w:name="z292" w:id="57"/>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 Одновременно одной из постоянных комиссий на уровне маслихатов областей, городов республиканского значения и столицы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57"/>
    <w:bookmarkStart w:name="z293" w:id="58"/>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w:t>
      </w:r>
    </w:p>
    <w:bookmarkEnd w:id="58"/>
    <w:bookmarkStart w:name="z294" w:id="59"/>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9"/>
    <w:bookmarkStart w:name="z295" w:id="60"/>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 района маслихат принимает совместное с ним решение.</w:t>
      </w:r>
    </w:p>
    <w:bookmarkEnd w:id="60"/>
    <w:bookmarkStart w:name="z296" w:id="61"/>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61"/>
    <w:bookmarkStart w:name="z297" w:id="62"/>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депутатов маслихата.</w:t>
      </w:r>
    </w:p>
    <w:bookmarkEnd w:id="62"/>
    <w:bookmarkStart w:name="z298" w:id="63"/>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63"/>
    <w:bookmarkStart w:name="z299" w:id="64"/>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4"/>
    <w:bookmarkStart w:name="z300" w:id="65"/>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5"/>
    <w:bookmarkStart w:name="z301" w:id="66"/>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6"/>
    <w:bookmarkStart w:name="z302" w:id="67"/>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7"/>
    <w:bookmarkStart w:name="z303" w:id="68"/>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8"/>
    <w:bookmarkStart w:name="z304" w:id="69"/>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9"/>
    <w:bookmarkStart w:name="z305" w:id="70"/>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70"/>
    <w:bookmarkStart w:name="z306" w:id="71"/>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71"/>
    <w:bookmarkStart w:name="z307" w:id="72"/>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72"/>
    <w:bookmarkStart w:name="z308" w:id="73"/>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73"/>
    <w:bookmarkStart w:name="z309" w:id="74"/>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4"/>
    <w:bookmarkStart w:name="z310" w:id="75"/>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секретарем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5"/>
    <w:bookmarkStart w:name="z311" w:id="76"/>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6"/>
    <w:bookmarkStart w:name="z312" w:id="77"/>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7"/>
    <w:bookmarkStart w:name="z313" w:id="78"/>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8"/>
    <w:bookmarkStart w:name="z314" w:id="79"/>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9"/>
    <w:bookmarkStart w:name="z315" w:id="80"/>
    <w:p>
      <w:pPr>
        <w:spacing w:after="0"/>
        <w:ind w:left="0"/>
        <w:jc w:val="both"/>
      </w:pPr>
      <w:r>
        <w:rPr>
          <w:rFonts w:ascii="Times New Roman"/>
          <w:b w:val="false"/>
          <w:i w:val="false"/>
          <w:color w:val="000000"/>
          <w:sz w:val="28"/>
        </w:rPr>
        <w:t>
      29. Проект бюджета района рассматривается в постоянных комиссиях маслихата. Маслихат либо секретарь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сел, поселков, сельских округов.</w:t>
      </w:r>
    </w:p>
    <w:bookmarkEnd w:id="80"/>
    <w:bookmarkStart w:name="z316" w:id="81"/>
    <w:p>
      <w:pPr>
        <w:spacing w:after="0"/>
        <w:ind w:left="0"/>
        <w:jc w:val="both"/>
      </w:pPr>
      <w:r>
        <w:rPr>
          <w:rFonts w:ascii="Times New Roman"/>
          <w:b w:val="false"/>
          <w:i w:val="false"/>
          <w:color w:val="000000"/>
          <w:sz w:val="28"/>
        </w:rPr>
        <w:t>
      Секретарь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81"/>
    <w:bookmarkStart w:name="z317" w:id="82"/>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района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p>
    <w:bookmarkEnd w:id="82"/>
    <w:bookmarkStart w:name="z318" w:id="83"/>
    <w:p>
      <w:pPr>
        <w:spacing w:after="0"/>
        <w:ind w:left="0"/>
        <w:jc w:val="both"/>
      </w:pPr>
      <w:r>
        <w:rPr>
          <w:rFonts w:ascii="Times New Roman"/>
          <w:b w:val="false"/>
          <w:i w:val="false"/>
          <w:color w:val="000000"/>
          <w:sz w:val="28"/>
        </w:rPr>
        <w:t>
      Районный отдел экономики и бюджетному планированию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w:t>
      </w:r>
    </w:p>
    <w:bookmarkEnd w:id="83"/>
    <w:bookmarkStart w:name="z319" w:id="84"/>
    <w:p>
      <w:pPr>
        <w:spacing w:after="0"/>
        <w:ind w:left="0"/>
        <w:jc w:val="both"/>
      </w:pPr>
      <w:r>
        <w:rPr>
          <w:rFonts w:ascii="Times New Roman"/>
          <w:b w:val="false"/>
          <w:i w:val="false"/>
          <w:color w:val="000000"/>
          <w:sz w:val="28"/>
        </w:rPr>
        <w:t>
      Районный бюджет утверждается соответствующим районным маслихатом не позднее двухнедельного срока после подписания решения областного маслихата об утверждении областного бюджета. Бюджеты городов районного значения, сел, поселков, сельских округов утверждаются маслихатом района до конца финансового года со дня подписаня решения маслихата района об утверждении районного бюджета.</w:t>
      </w:r>
    </w:p>
    <w:bookmarkEnd w:id="84"/>
    <w:bookmarkStart w:name="z320" w:id="85"/>
    <w:p>
      <w:pPr>
        <w:spacing w:after="0"/>
        <w:ind w:left="0"/>
        <w:jc w:val="both"/>
      </w:pPr>
      <w:r>
        <w:rPr>
          <w:rFonts w:ascii="Times New Roman"/>
          <w:b w:val="false"/>
          <w:i w:val="false"/>
          <w:color w:val="000000"/>
          <w:sz w:val="28"/>
        </w:rPr>
        <w:t>
      Допускается утверждение бюджетов Кордайского района, сел, поселков, сельских округов отдельными решениями районного маслихата.</w:t>
      </w:r>
    </w:p>
    <w:bookmarkEnd w:id="85"/>
    <w:bookmarkStart w:name="z321" w:id="86"/>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6"/>
    <w:bookmarkStart w:name="z322" w:id="87"/>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7"/>
    <w:bookmarkStart w:name="z323" w:id="88"/>
    <w:p>
      <w:pPr>
        <w:spacing w:after="0"/>
        <w:ind w:left="0"/>
        <w:jc w:val="left"/>
      </w:pPr>
      <w:r>
        <w:rPr>
          <w:rFonts w:ascii="Times New Roman"/>
          <w:b/>
          <w:i w:val="false"/>
          <w:color w:val="000000"/>
        </w:rPr>
        <w:t xml:space="preserve"> Глава 4. Порядок заслушивания отчетов</w:t>
      </w:r>
    </w:p>
    <w:bookmarkEnd w:id="88"/>
    <w:bookmarkStart w:name="z324" w:id="89"/>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9"/>
    <w:bookmarkStart w:name="z325" w:id="90"/>
    <w:p>
      <w:pPr>
        <w:spacing w:after="0"/>
        <w:ind w:left="0"/>
        <w:jc w:val="both"/>
      </w:pPr>
      <w:r>
        <w:rPr>
          <w:rFonts w:ascii="Times New Roman"/>
          <w:b w:val="false"/>
          <w:i w:val="false"/>
          <w:color w:val="000000"/>
          <w:sz w:val="28"/>
        </w:rPr>
        <w:t>
      33. Заслушивание ежегодного отчета акима района перед депутатами на заседании маслихата начинается с краткого вступительного слова секретаря маслихата либо лица, его замещающего, по повестке дня.</w:t>
      </w:r>
    </w:p>
    <w:bookmarkEnd w:id="90"/>
    <w:bookmarkStart w:name="z326" w:id="91"/>
    <w:p>
      <w:pPr>
        <w:spacing w:after="0"/>
        <w:ind w:left="0"/>
        <w:jc w:val="both"/>
      </w:pPr>
      <w:r>
        <w:rPr>
          <w:rFonts w:ascii="Times New Roman"/>
          <w:b w:val="false"/>
          <w:i w:val="false"/>
          <w:color w:val="000000"/>
          <w:sz w:val="28"/>
        </w:rPr>
        <w:t>
      После выступления секретаря маслихата либо лица, его замещающего, слово предоставляется акиму района.</w:t>
      </w:r>
    </w:p>
    <w:bookmarkEnd w:id="91"/>
    <w:bookmarkStart w:name="z327" w:id="92"/>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92"/>
    <w:bookmarkStart w:name="z328" w:id="93"/>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93"/>
    <w:bookmarkStart w:name="z329" w:id="94"/>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94"/>
    <w:bookmarkStart w:name="z330" w:id="95"/>
    <w:p>
      <w:pPr>
        <w:spacing w:after="0"/>
        <w:ind w:left="0"/>
        <w:jc w:val="both"/>
      </w:pPr>
      <w:r>
        <w:rPr>
          <w:rFonts w:ascii="Times New Roman"/>
          <w:b w:val="false"/>
          <w:i w:val="false"/>
          <w:color w:val="000000"/>
          <w:sz w:val="28"/>
        </w:rPr>
        <w:t>
      34. По окончании заседания секретарь маслихата либо лицо, его замещающее, ставят на голосование вопрос:</w:t>
      </w:r>
    </w:p>
    <w:bookmarkEnd w:id="95"/>
    <w:bookmarkStart w:name="z331" w:id="96"/>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6"/>
    <w:bookmarkStart w:name="z332" w:id="97"/>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7"/>
    <w:bookmarkStart w:name="z333" w:id="98"/>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8"/>
    <w:bookmarkStart w:name="z334" w:id="99"/>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9"/>
    <w:bookmarkStart w:name="z335" w:id="100"/>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100"/>
    <w:bookmarkStart w:name="z336" w:id="101"/>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101"/>
    <w:bookmarkStart w:name="z337" w:id="102"/>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города районного значения, села, поселка, сельского округа.</w:t>
      </w:r>
    </w:p>
    <w:bookmarkEnd w:id="102"/>
    <w:bookmarkStart w:name="z338" w:id="103"/>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города районного значения, села, поселка,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103"/>
    <w:bookmarkStart w:name="z339" w:id="104"/>
    <w:p>
      <w:pPr>
        <w:spacing w:after="0"/>
        <w:ind w:left="0"/>
        <w:jc w:val="both"/>
      </w:pPr>
      <w:r>
        <w:rPr>
          <w:rFonts w:ascii="Times New Roman"/>
          <w:b w:val="false"/>
          <w:i w:val="false"/>
          <w:color w:val="000000"/>
          <w:sz w:val="28"/>
        </w:rPr>
        <w:t>
      36. Маслихат заслушивает отчеты секретаря маслихата, председателей постоянных комиссий и иных органов маслихата.</w:t>
      </w:r>
    </w:p>
    <w:bookmarkEnd w:id="104"/>
    <w:bookmarkStart w:name="z340" w:id="105"/>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5"/>
    <w:bookmarkStart w:name="z341" w:id="106"/>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6"/>
    <w:bookmarkStart w:name="z342" w:id="107"/>
    <w:p>
      <w:pPr>
        <w:spacing w:after="0"/>
        <w:ind w:left="0"/>
        <w:jc w:val="both"/>
      </w:pPr>
      <w:r>
        <w:rPr>
          <w:rFonts w:ascii="Times New Roman"/>
          <w:b w:val="false"/>
          <w:i w:val="false"/>
          <w:color w:val="000000"/>
          <w:sz w:val="28"/>
        </w:rPr>
        <w:t>
      37. Отчеты ревизионных комиссий области об исполнении бюджета рассматриваются маслихатом ежегодно.</w:t>
      </w:r>
    </w:p>
    <w:bookmarkEnd w:id="107"/>
    <w:bookmarkStart w:name="z343" w:id="108"/>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8"/>
    <w:bookmarkStart w:name="z344" w:id="109"/>
    <w:p>
      <w:pPr>
        <w:spacing w:after="0"/>
        <w:ind w:left="0"/>
        <w:jc w:val="both"/>
      </w:pPr>
      <w:r>
        <w:rPr>
          <w:rFonts w:ascii="Times New Roman"/>
          <w:b w:val="false"/>
          <w:i w:val="false"/>
          <w:color w:val="000000"/>
          <w:sz w:val="28"/>
        </w:rPr>
        <w:t>
      39. Отчет маслихата района представляется населению не реже одного раза в год на отчетных встречах группой депутатов, возглавляемой секретарем маслихата либо лицом, его замещающим, либо председателями постоянных комиссий.</w:t>
      </w:r>
    </w:p>
    <w:bookmarkEnd w:id="109"/>
    <w:bookmarkStart w:name="z345" w:id="110"/>
    <w:p>
      <w:pPr>
        <w:spacing w:after="0"/>
        <w:ind w:left="0"/>
        <w:jc w:val="both"/>
      </w:pPr>
      <w:r>
        <w:rPr>
          <w:rFonts w:ascii="Times New Roman"/>
          <w:b w:val="false"/>
          <w:i w:val="false"/>
          <w:color w:val="000000"/>
          <w:sz w:val="28"/>
        </w:rPr>
        <w:t>
      Отчет маслихата района представляется населению не реже одного раза в год на сходах местного сообщества группой депутатов, возглавляемой секретарем маслихата либо лицом, его замещающим, либо председателями постоянных комиссий.</w:t>
      </w:r>
    </w:p>
    <w:bookmarkEnd w:id="110"/>
    <w:bookmarkStart w:name="z346" w:id="111"/>
    <w:p>
      <w:pPr>
        <w:spacing w:after="0"/>
        <w:ind w:left="0"/>
        <w:jc w:val="both"/>
      </w:pPr>
      <w:r>
        <w:rPr>
          <w:rFonts w:ascii="Times New Roman"/>
          <w:b w:val="false"/>
          <w:i w:val="false"/>
          <w:color w:val="000000"/>
          <w:sz w:val="28"/>
        </w:rPr>
        <w:t>
      Заслушивание секретаря маслихата либо лица, его замещающего, либо председателя постоянных комиссий перед населением начинается кратким вступительным словом акима района по повестке дня.</w:t>
      </w:r>
    </w:p>
    <w:bookmarkEnd w:id="111"/>
    <w:bookmarkStart w:name="z347" w:id="112"/>
    <w:p>
      <w:pPr>
        <w:spacing w:after="0"/>
        <w:ind w:left="0"/>
        <w:jc w:val="both"/>
      </w:pPr>
      <w:r>
        <w:rPr>
          <w:rFonts w:ascii="Times New Roman"/>
          <w:b w:val="false"/>
          <w:i w:val="false"/>
          <w:color w:val="000000"/>
          <w:sz w:val="28"/>
        </w:rPr>
        <w:t>
      После акима соответствующей территории слово предоставляется секретарю маслихата либо лицу, его замещающему, либо председателю постоянных комиссий.</w:t>
      </w:r>
    </w:p>
    <w:bookmarkEnd w:id="112"/>
    <w:bookmarkStart w:name="z348" w:id="113"/>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13"/>
    <w:bookmarkStart w:name="z349" w:id="114"/>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секретарем маслихата либо лицом, его замещающим, либо председателем постоянной комиссии.</w:t>
      </w:r>
    </w:p>
    <w:bookmarkEnd w:id="114"/>
    <w:bookmarkStart w:name="z350" w:id="115"/>
    <w:p>
      <w:pPr>
        <w:spacing w:after="0"/>
        <w:ind w:left="0"/>
        <w:jc w:val="left"/>
      </w:pPr>
      <w:r>
        <w:rPr>
          <w:rFonts w:ascii="Times New Roman"/>
          <w:b/>
          <w:i w:val="false"/>
          <w:color w:val="000000"/>
        </w:rPr>
        <w:t xml:space="preserve"> Глава 5. Порядок рассмотрения депутатских запросов</w:t>
      </w:r>
    </w:p>
    <w:bookmarkEnd w:id="115"/>
    <w:bookmarkStart w:name="z351" w:id="116"/>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6"/>
    <w:bookmarkStart w:name="z352" w:id="117"/>
    <w:p>
      <w:pPr>
        <w:spacing w:after="0"/>
        <w:ind w:left="0"/>
        <w:jc w:val="both"/>
      </w:pPr>
      <w:r>
        <w:rPr>
          <w:rFonts w:ascii="Times New Roman"/>
          <w:b w:val="false"/>
          <w:i w:val="false"/>
          <w:color w:val="000000"/>
          <w:sz w:val="28"/>
        </w:rPr>
        <w:t>
      41. Депутатские запросы, вносимые до начала сессии, подаются секретарю маслихата и рассматриваются на ее заседании при решении вопроса о включении их в повестку дня сессии. Копия депутатского запроса направляется секретарем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7"/>
    <w:bookmarkStart w:name="z353" w:id="118"/>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8"/>
    <w:bookmarkStart w:name="z354" w:id="119"/>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9"/>
    <w:bookmarkStart w:name="z355" w:id="120"/>
    <w:p>
      <w:pPr>
        <w:spacing w:after="0"/>
        <w:ind w:left="0"/>
        <w:jc w:val="both"/>
      </w:pPr>
      <w:r>
        <w:rPr>
          <w:rFonts w:ascii="Times New Roman"/>
          <w:b w:val="false"/>
          <w:i w:val="false"/>
          <w:color w:val="000000"/>
          <w:sz w:val="28"/>
        </w:rPr>
        <w:t xml:space="preserve">
      44. Ответ на депутатский запрос представляется в письменной форме, подписывается лицами, указанными в </w:t>
      </w:r>
      <w:r>
        <w:rPr>
          <w:rFonts w:ascii="Times New Roman"/>
          <w:b w:val="false"/>
          <w:i w:val="false"/>
          <w:color w:val="000000"/>
          <w:sz w:val="28"/>
        </w:rPr>
        <w:t>пункте 40</w:t>
      </w:r>
      <w:r>
        <w:rPr>
          <w:rFonts w:ascii="Times New Roman"/>
          <w:b w:val="false"/>
          <w:i w:val="false"/>
          <w:color w:val="000000"/>
          <w:sz w:val="28"/>
        </w:rPr>
        <w:t xml:space="preserve">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20"/>
    <w:bookmarkStart w:name="z356" w:id="121"/>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21"/>
    <w:bookmarkStart w:name="z357" w:id="122"/>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22"/>
    <w:bookmarkStart w:name="z358" w:id="123"/>
    <w:p>
      <w:pPr>
        <w:spacing w:after="0"/>
        <w:ind w:left="0"/>
        <w:jc w:val="left"/>
      </w:pPr>
      <w:r>
        <w:rPr>
          <w:rFonts w:ascii="Times New Roman"/>
          <w:b/>
          <w:i w:val="false"/>
          <w:color w:val="000000"/>
        </w:rPr>
        <w:t xml:space="preserve"> Параграф 1. Секретарь маслихата</w:t>
      </w:r>
    </w:p>
    <w:bookmarkEnd w:id="123"/>
    <w:bookmarkStart w:name="z359" w:id="124"/>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секретаря маслихата, который является должностным лицом, работающим на постоянной основе и подотчетным маслихату.</w:t>
      </w:r>
    </w:p>
    <w:bookmarkEnd w:id="124"/>
    <w:bookmarkStart w:name="z360" w:id="125"/>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25"/>
    <w:bookmarkStart w:name="z361" w:id="126"/>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6"/>
    <w:bookmarkStart w:name="z362" w:id="127"/>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7"/>
    <w:bookmarkStart w:name="z363" w:id="128"/>
    <w:p>
      <w:pPr>
        <w:spacing w:after="0"/>
        <w:ind w:left="0"/>
        <w:jc w:val="both"/>
      </w:pPr>
      <w:r>
        <w:rPr>
          <w:rFonts w:ascii="Times New Roman"/>
          <w:b w:val="false"/>
          <w:i w:val="false"/>
          <w:color w:val="000000"/>
          <w:sz w:val="28"/>
        </w:rPr>
        <w:t>
      Секретарь маслихата избирается на срок полномочий маслихата.</w:t>
      </w:r>
    </w:p>
    <w:bookmarkEnd w:id="128"/>
    <w:bookmarkStart w:name="z364" w:id="129"/>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bookmarkEnd w:id="129"/>
    <w:bookmarkStart w:name="z365" w:id="130"/>
    <w:p>
      <w:pPr>
        <w:spacing w:after="0"/>
        <w:ind w:left="0"/>
        <w:jc w:val="both"/>
      </w:pPr>
      <w:r>
        <w:rPr>
          <w:rFonts w:ascii="Times New Roman"/>
          <w:b w:val="false"/>
          <w:i w:val="false"/>
          <w:color w:val="000000"/>
          <w:sz w:val="28"/>
        </w:rPr>
        <w:t>
      Секретарь районного маслихата своим распоряжением может отличить граждан Почетной Грамотой районного маслихата за заслуги перед районом.</w:t>
      </w:r>
    </w:p>
    <w:bookmarkEnd w:id="130"/>
    <w:bookmarkStart w:name="z366" w:id="131"/>
    <w:p>
      <w:pPr>
        <w:spacing w:after="0"/>
        <w:ind w:left="0"/>
        <w:jc w:val="both"/>
      </w:pPr>
      <w:r>
        <w:rPr>
          <w:rFonts w:ascii="Times New Roman"/>
          <w:b w:val="false"/>
          <w:i w:val="false"/>
          <w:color w:val="000000"/>
          <w:sz w:val="28"/>
        </w:rPr>
        <w:t>
      46. При отсутствии секретаря маслихата района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31"/>
    <w:bookmarkStart w:name="z367" w:id="132"/>
    <w:p>
      <w:pPr>
        <w:spacing w:after="0"/>
        <w:ind w:left="0"/>
        <w:jc w:val="both"/>
      </w:pPr>
      <w:r>
        <w:rPr>
          <w:rFonts w:ascii="Times New Roman"/>
          <w:b w:val="false"/>
          <w:i w:val="false"/>
          <w:color w:val="000000"/>
          <w:sz w:val="28"/>
        </w:rPr>
        <w:t>
      47. Секретарь маслихата пользуется правом решающего голоса в случае, если при голосовании на сессии маслихата голоса депутатов разделяются поровну.</w:t>
      </w:r>
    </w:p>
    <w:bookmarkEnd w:id="132"/>
    <w:bookmarkStart w:name="z368" w:id="133"/>
    <w:p>
      <w:pPr>
        <w:spacing w:after="0"/>
        <w:ind w:left="0"/>
        <w:jc w:val="both"/>
      </w:pPr>
      <w:r>
        <w:rPr>
          <w:rFonts w:ascii="Times New Roman"/>
          <w:b w:val="false"/>
          <w:i w:val="false"/>
          <w:color w:val="000000"/>
          <w:sz w:val="28"/>
        </w:rPr>
        <w:t>
      48. Секретарь маслихата не вправе состоять в постоянных комиссиях маслихата. При досрочном прекращении полномочий секретаря маслихата избрание нового секретаря проводится в порядке, установленном Законом и настоящим Регламентом.</w:t>
      </w:r>
    </w:p>
    <w:bookmarkEnd w:id="133"/>
    <w:bookmarkStart w:name="z369" w:id="134"/>
    <w:p>
      <w:pPr>
        <w:spacing w:after="0"/>
        <w:ind w:left="0"/>
        <w:jc w:val="left"/>
      </w:pPr>
      <w:r>
        <w:rPr>
          <w:rFonts w:ascii="Times New Roman"/>
          <w:b/>
          <w:i w:val="false"/>
          <w:color w:val="000000"/>
        </w:rPr>
        <w:t xml:space="preserve"> Параграф 2. Постоянные и временные комиссии маслихата</w:t>
      </w:r>
    </w:p>
    <w:bookmarkEnd w:id="134"/>
    <w:bookmarkStart w:name="z370" w:id="135"/>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35"/>
    <w:bookmarkStart w:name="z371" w:id="136"/>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секретаря маслихата.</w:t>
      </w:r>
    </w:p>
    <w:bookmarkEnd w:id="136"/>
    <w:bookmarkStart w:name="z372" w:id="137"/>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7"/>
    <w:bookmarkStart w:name="z373" w:id="138"/>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8"/>
    <w:bookmarkStart w:name="z374" w:id="139"/>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bookmarkEnd w:id="139"/>
    <w:bookmarkStart w:name="z375" w:id="140"/>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секретарь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40"/>
    <w:bookmarkStart w:name="z376" w:id="141"/>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41"/>
    <w:bookmarkStart w:name="z377" w:id="142"/>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42"/>
    <w:bookmarkStart w:name="z378" w:id="143"/>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43"/>
    <w:bookmarkStart w:name="z379" w:id="144"/>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44"/>
    <w:bookmarkStart w:name="z380" w:id="145"/>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45"/>
    <w:bookmarkStart w:name="z381" w:id="146"/>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46"/>
    <w:bookmarkStart w:name="z382" w:id="147"/>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7"/>
    <w:bookmarkStart w:name="z383" w:id="148"/>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8"/>
    <w:bookmarkStart w:name="z384" w:id="149"/>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9"/>
    <w:bookmarkStart w:name="z385" w:id="150"/>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50"/>
    <w:bookmarkStart w:name="z386" w:id="151"/>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51"/>
    <w:bookmarkStart w:name="z387" w:id="152"/>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52"/>
    <w:bookmarkStart w:name="z388" w:id="153"/>
    <w:p>
      <w:pPr>
        <w:spacing w:after="0"/>
        <w:ind w:left="0"/>
        <w:jc w:val="left"/>
      </w:pPr>
      <w:r>
        <w:rPr>
          <w:rFonts w:ascii="Times New Roman"/>
          <w:b/>
          <w:i w:val="false"/>
          <w:color w:val="000000"/>
        </w:rPr>
        <w:t xml:space="preserve"> Параграф 3. Председатель постоянной комиссии маслихата</w:t>
      </w:r>
    </w:p>
    <w:bookmarkEnd w:id="153"/>
    <w:bookmarkStart w:name="z389" w:id="154"/>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54"/>
    <w:bookmarkStart w:name="z390" w:id="155"/>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55"/>
    <w:bookmarkStart w:name="z391" w:id="156"/>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56"/>
    <w:bookmarkStart w:name="z392" w:id="157"/>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7"/>
    <w:bookmarkStart w:name="z393" w:id="158"/>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секретаря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пунктом 60 настоящего Регламента.</w:t>
      </w:r>
    </w:p>
    <w:bookmarkEnd w:id="158"/>
    <w:bookmarkStart w:name="z394" w:id="159"/>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9"/>
    <w:bookmarkStart w:name="z395" w:id="160"/>
    <w:p>
      <w:pPr>
        <w:spacing w:after="0"/>
        <w:ind w:left="0"/>
        <w:jc w:val="left"/>
      </w:pPr>
      <w:r>
        <w:rPr>
          <w:rFonts w:ascii="Times New Roman"/>
          <w:b/>
          <w:i w:val="false"/>
          <w:color w:val="000000"/>
        </w:rPr>
        <w:t xml:space="preserve"> Параграф 4. Председатель постоянной комиссии района осуществляющий свою деятельность на постоянной основе</w:t>
      </w:r>
    </w:p>
    <w:bookmarkEnd w:id="160"/>
    <w:bookmarkStart w:name="z396" w:id="161"/>
    <w:p>
      <w:pPr>
        <w:spacing w:after="0"/>
        <w:ind w:left="0"/>
        <w:jc w:val="both"/>
      </w:pPr>
      <w:r>
        <w:rPr>
          <w:rFonts w:ascii="Times New Roman"/>
          <w:b w:val="false"/>
          <w:i w:val="false"/>
          <w:color w:val="000000"/>
          <w:sz w:val="28"/>
        </w:rPr>
        <w:t>
      57. Председатель постоянной комиссии маслихата района (далее – председатель постоянной комиссии, работающий на постоянной основе) может являться должностным лицом, работающим на постоянной основе.</w:t>
      </w:r>
    </w:p>
    <w:bookmarkEnd w:id="161"/>
    <w:bookmarkStart w:name="z397" w:id="162"/>
    <w:p>
      <w:pPr>
        <w:spacing w:after="0"/>
        <w:ind w:left="0"/>
        <w:jc w:val="both"/>
      </w:pPr>
      <w:r>
        <w:rPr>
          <w:rFonts w:ascii="Times New Roman"/>
          <w:b w:val="false"/>
          <w:i w:val="false"/>
          <w:color w:val="000000"/>
          <w:sz w:val="28"/>
        </w:rPr>
        <w:t xml:space="preserve">
      Председатель постоянной комиссии, работающий на постоянной основе, избирается в соответствии с </w:t>
      </w:r>
      <w:r>
        <w:rPr>
          <w:rFonts w:ascii="Times New Roman"/>
          <w:b w:val="false"/>
          <w:i w:val="false"/>
          <w:color w:val="000000"/>
          <w:sz w:val="28"/>
        </w:rPr>
        <w:t>пунктом 54</w:t>
      </w:r>
      <w:r>
        <w:rPr>
          <w:rFonts w:ascii="Times New Roman"/>
          <w:b w:val="false"/>
          <w:i w:val="false"/>
          <w:color w:val="000000"/>
          <w:sz w:val="28"/>
        </w:rPr>
        <w:t xml:space="preserve"> настоящего Регламента.</w:t>
      </w:r>
    </w:p>
    <w:bookmarkEnd w:id="162"/>
    <w:bookmarkStart w:name="z398" w:id="163"/>
    <w:p>
      <w:pPr>
        <w:spacing w:after="0"/>
        <w:ind w:left="0"/>
        <w:jc w:val="both"/>
      </w:pPr>
      <w:r>
        <w:rPr>
          <w:rFonts w:ascii="Times New Roman"/>
          <w:b w:val="false"/>
          <w:i w:val="false"/>
          <w:color w:val="000000"/>
          <w:sz w:val="28"/>
        </w:rPr>
        <w:t>
      Маслихатом района на сессии определяется не более двух постоянных комиссий, возглавляемых председателями постоянной комиссии, работающими на постоянной основе.</w:t>
      </w:r>
    </w:p>
    <w:bookmarkEnd w:id="163"/>
    <w:bookmarkStart w:name="z399" w:id="164"/>
    <w:p>
      <w:pPr>
        <w:spacing w:after="0"/>
        <w:ind w:left="0"/>
        <w:jc w:val="both"/>
      </w:pPr>
      <w:r>
        <w:rPr>
          <w:rFonts w:ascii="Times New Roman"/>
          <w:b w:val="false"/>
          <w:i w:val="false"/>
          <w:color w:val="000000"/>
          <w:sz w:val="28"/>
        </w:rPr>
        <w:t>
      58. Председатель постоянной комиссии, работающий на постоянной основе, избирается на срок полномочия маслихата и не может быть избран более двух раз подряд.</w:t>
      </w:r>
    </w:p>
    <w:bookmarkEnd w:id="164"/>
    <w:bookmarkStart w:name="z400" w:id="165"/>
    <w:p>
      <w:pPr>
        <w:spacing w:after="0"/>
        <w:ind w:left="0"/>
        <w:jc w:val="both"/>
      </w:pPr>
      <w:r>
        <w:rPr>
          <w:rFonts w:ascii="Times New Roman"/>
          <w:b w:val="false"/>
          <w:i w:val="false"/>
          <w:color w:val="000000"/>
          <w:sz w:val="28"/>
        </w:rPr>
        <w:t>
      Председателями постоянных комиссий, работающими на постоянной основе, не могут быть депутаты, являющиеся членами одной политической партии.</w:t>
      </w:r>
    </w:p>
    <w:bookmarkEnd w:id="165"/>
    <w:bookmarkStart w:name="z401" w:id="166"/>
    <w:p>
      <w:pPr>
        <w:spacing w:after="0"/>
        <w:ind w:left="0"/>
        <w:jc w:val="both"/>
      </w:pPr>
      <w:r>
        <w:rPr>
          <w:rFonts w:ascii="Times New Roman"/>
          <w:b w:val="false"/>
          <w:i w:val="false"/>
          <w:color w:val="000000"/>
          <w:sz w:val="28"/>
        </w:rPr>
        <w:t>
      59. Председатель постоянной комиссии, работающий на постоянной основе:</w:t>
      </w:r>
    </w:p>
    <w:bookmarkEnd w:id="166"/>
    <w:bookmarkStart w:name="z175" w:id="167"/>
    <w:p>
      <w:pPr>
        <w:spacing w:after="0"/>
        <w:ind w:left="0"/>
        <w:jc w:val="both"/>
      </w:pPr>
      <w:r>
        <w:rPr>
          <w:rFonts w:ascii="Times New Roman"/>
          <w:b w:val="false"/>
          <w:i w:val="false"/>
          <w:color w:val="000000"/>
          <w:sz w:val="28"/>
        </w:rPr>
        <w:t>
      1) руководит работой постоянной комиссии маслихата;</w:t>
      </w:r>
    </w:p>
    <w:bookmarkEnd w:id="167"/>
    <w:bookmarkStart w:name="z176" w:id="168"/>
    <w:p>
      <w:pPr>
        <w:spacing w:after="0"/>
        <w:ind w:left="0"/>
        <w:jc w:val="both"/>
      </w:pPr>
      <w:r>
        <w:rPr>
          <w:rFonts w:ascii="Times New Roman"/>
          <w:b w:val="false"/>
          <w:i w:val="false"/>
          <w:color w:val="000000"/>
          <w:sz w:val="28"/>
        </w:rPr>
        <w:t>
      2) обеспечивает направление в заинтересованные органы и организации обращений граждан и организаций, поступивших в адрес постоянной комиссии между сессиями, и контролирует их рассмотрение;</w:t>
      </w:r>
    </w:p>
    <w:bookmarkEnd w:id="168"/>
    <w:bookmarkStart w:name="z177" w:id="169"/>
    <w:p>
      <w:pPr>
        <w:spacing w:after="0"/>
        <w:ind w:left="0"/>
        <w:jc w:val="both"/>
      </w:pPr>
      <w:r>
        <w:rPr>
          <w:rFonts w:ascii="Times New Roman"/>
          <w:b w:val="false"/>
          <w:i w:val="false"/>
          <w:color w:val="000000"/>
          <w:sz w:val="28"/>
        </w:rPr>
        <w:t>
      3) обеспечивает встречи с населением, неправительственными организациями, государственными органами и организациями, средствами массовой информации для поддержания взаимоотношений маслихата с избирателями, систематического информирования их о деятельности маслихата, реагирования на чрезвычайные и неотложные вопросы;</w:t>
      </w:r>
    </w:p>
    <w:bookmarkEnd w:id="169"/>
    <w:bookmarkStart w:name="z178" w:id="170"/>
    <w:p>
      <w:pPr>
        <w:spacing w:after="0"/>
        <w:ind w:left="0"/>
        <w:jc w:val="both"/>
      </w:pPr>
      <w:r>
        <w:rPr>
          <w:rFonts w:ascii="Times New Roman"/>
          <w:b w:val="false"/>
          <w:i w:val="false"/>
          <w:color w:val="000000"/>
          <w:sz w:val="28"/>
        </w:rPr>
        <w:t>
      4) участвует в заседаниях постоянных комиссий маслихата, в состав которых он не входит, с правом совещательного голоса;</w:t>
      </w:r>
    </w:p>
    <w:bookmarkEnd w:id="170"/>
    <w:bookmarkStart w:name="z179" w:id="171"/>
    <w:p>
      <w:pPr>
        <w:spacing w:after="0"/>
        <w:ind w:left="0"/>
        <w:jc w:val="both"/>
      </w:pPr>
      <w:r>
        <w:rPr>
          <w:rFonts w:ascii="Times New Roman"/>
          <w:b w:val="false"/>
          <w:i w:val="false"/>
          <w:color w:val="000000"/>
          <w:sz w:val="28"/>
        </w:rPr>
        <w:t>
      5) запрашивает мнения других постоянных комиссий маслихата, государственных органов и их должностных лиц, общественных объединений, научных учреждений, специалистов по вопросам, находящимся на его рассмотрении;</w:t>
      </w:r>
    </w:p>
    <w:bookmarkEnd w:id="171"/>
    <w:bookmarkStart w:name="z180" w:id="172"/>
    <w:p>
      <w:pPr>
        <w:spacing w:after="0"/>
        <w:ind w:left="0"/>
        <w:jc w:val="both"/>
      </w:pPr>
      <w:r>
        <w:rPr>
          <w:rFonts w:ascii="Times New Roman"/>
          <w:b w:val="false"/>
          <w:i w:val="false"/>
          <w:color w:val="000000"/>
          <w:sz w:val="28"/>
        </w:rPr>
        <w:t>
      6) рассматривает вопросы и предложения, внесенные депутатами маслихата, принимает по ним решения, организует исполнение принятых решений, а также контролирует их выполнение;</w:t>
      </w:r>
    </w:p>
    <w:bookmarkEnd w:id="172"/>
    <w:bookmarkStart w:name="z181" w:id="173"/>
    <w:p>
      <w:pPr>
        <w:spacing w:after="0"/>
        <w:ind w:left="0"/>
        <w:jc w:val="both"/>
      </w:pPr>
      <w:r>
        <w:rPr>
          <w:rFonts w:ascii="Times New Roman"/>
          <w:b w:val="false"/>
          <w:i w:val="false"/>
          <w:color w:val="000000"/>
          <w:sz w:val="28"/>
        </w:rPr>
        <w:t>
      7) организует подготовку заседания постоянной комиссии и вопросов, вносимых на ее рассмотрение, обеспечивает составление протокола и подписывает постановления, иные документы, принятые на заседании постоянной комиссии;</w:t>
      </w:r>
    </w:p>
    <w:bookmarkEnd w:id="173"/>
    <w:bookmarkStart w:name="z182" w:id="174"/>
    <w:p>
      <w:pPr>
        <w:spacing w:after="0"/>
        <w:ind w:left="0"/>
        <w:jc w:val="both"/>
      </w:pPr>
      <w:r>
        <w:rPr>
          <w:rFonts w:ascii="Times New Roman"/>
          <w:b w:val="false"/>
          <w:i w:val="false"/>
          <w:color w:val="000000"/>
          <w:sz w:val="28"/>
        </w:rPr>
        <w:t>
      8) содействует депутатам маслихата в осуществлении ими своих полномочий, обеспечивает их необходимой информацией по вопросам деятельности постоянной комиссии;</w:t>
      </w:r>
    </w:p>
    <w:bookmarkEnd w:id="174"/>
    <w:bookmarkStart w:name="z183" w:id="175"/>
    <w:p>
      <w:pPr>
        <w:spacing w:after="0"/>
        <w:ind w:left="0"/>
        <w:jc w:val="both"/>
      </w:pPr>
      <w:r>
        <w:rPr>
          <w:rFonts w:ascii="Times New Roman"/>
          <w:b w:val="false"/>
          <w:i w:val="false"/>
          <w:color w:val="000000"/>
          <w:sz w:val="28"/>
        </w:rPr>
        <w:t>
      9) контролирует рассмотрение депутатских запросов постоянной комиссии и депутатских обращений, поступивших в адрес постоянной комиссии;</w:t>
      </w:r>
    </w:p>
    <w:bookmarkEnd w:id="175"/>
    <w:bookmarkStart w:name="z184" w:id="176"/>
    <w:p>
      <w:pPr>
        <w:spacing w:after="0"/>
        <w:ind w:left="0"/>
        <w:jc w:val="both"/>
      </w:pPr>
      <w:r>
        <w:rPr>
          <w:rFonts w:ascii="Times New Roman"/>
          <w:b w:val="false"/>
          <w:i w:val="false"/>
          <w:color w:val="000000"/>
          <w:sz w:val="28"/>
        </w:rPr>
        <w:t>
      10) обеспечивает опубликование постановлений постоянной комиссии маслихата на интернет-ресурсе маслихата, определяет меры по контролю за их исполнением;</w:t>
      </w:r>
    </w:p>
    <w:bookmarkEnd w:id="176"/>
    <w:bookmarkStart w:name="z185" w:id="177"/>
    <w:p>
      <w:pPr>
        <w:spacing w:after="0"/>
        <w:ind w:left="0"/>
        <w:jc w:val="both"/>
      </w:pPr>
      <w:r>
        <w:rPr>
          <w:rFonts w:ascii="Times New Roman"/>
          <w:b w:val="false"/>
          <w:i w:val="false"/>
          <w:color w:val="000000"/>
          <w:sz w:val="28"/>
        </w:rPr>
        <w:t>
      11) осуществляет иные функции и полномочия в соответствии с Законом и настоящим Регламентом.</w:t>
      </w:r>
    </w:p>
    <w:bookmarkEnd w:id="177"/>
    <w:bookmarkStart w:name="z186" w:id="178"/>
    <w:p>
      <w:pPr>
        <w:spacing w:after="0"/>
        <w:ind w:left="0"/>
        <w:jc w:val="both"/>
      </w:pPr>
      <w:r>
        <w:rPr>
          <w:rFonts w:ascii="Times New Roman"/>
          <w:b w:val="false"/>
          <w:i w:val="false"/>
          <w:color w:val="000000"/>
          <w:sz w:val="28"/>
        </w:rPr>
        <w:t>
      60. При отсутствии секретаря маслихата района его полномочия временно осуществляются председателем одной из постоянных комиссий, работающим на постоянной основе, который определяется на сессии маслихата на весь срок очередного созыва.</w:t>
      </w:r>
    </w:p>
    <w:bookmarkEnd w:id="178"/>
    <w:bookmarkStart w:name="z187" w:id="179"/>
    <w:p>
      <w:pPr>
        <w:spacing w:after="0"/>
        <w:ind w:left="0"/>
        <w:jc w:val="both"/>
      </w:pPr>
      <w:r>
        <w:rPr>
          <w:rFonts w:ascii="Times New Roman"/>
          <w:b w:val="false"/>
          <w:i w:val="false"/>
          <w:color w:val="000000"/>
          <w:sz w:val="28"/>
        </w:rPr>
        <w:t>
      Председатель постоянной комиссии, работающий на постоянной основе, при временном осуществлении полномочий секретаря маслихата района не имеет права решающего голоса в случае, если ответственным за рассмотрение вопроса была постоянная комиссия, председателем которой он является.</w:t>
      </w:r>
    </w:p>
    <w:bookmarkEnd w:id="179"/>
    <w:bookmarkStart w:name="z188" w:id="180"/>
    <w:p>
      <w:pPr>
        <w:spacing w:after="0"/>
        <w:ind w:left="0"/>
        <w:jc w:val="both"/>
      </w:pPr>
      <w:r>
        <w:rPr>
          <w:rFonts w:ascii="Times New Roman"/>
          <w:b w:val="false"/>
          <w:i w:val="false"/>
          <w:color w:val="000000"/>
          <w:sz w:val="28"/>
        </w:rPr>
        <w:t>
      При отсутствии председателя одной из постоянных комиссий, работающего на постоянной основе, его полномочия временно осуществляются другим председателем постоянной комиссии, работающим на постоянной основе, или по решению секретаря маслихата депутатом, являющимся членом данной постоянной комиссии маслихата.</w:t>
      </w:r>
    </w:p>
    <w:bookmarkEnd w:id="180"/>
    <w:bookmarkStart w:name="z189" w:id="181"/>
    <w:p>
      <w:pPr>
        <w:spacing w:after="0"/>
        <w:ind w:left="0"/>
        <w:jc w:val="left"/>
      </w:pPr>
      <w:r>
        <w:rPr>
          <w:rFonts w:ascii="Times New Roman"/>
          <w:b/>
          <w:i w:val="false"/>
          <w:color w:val="000000"/>
        </w:rPr>
        <w:t xml:space="preserve"> Параграф 5. Счетная комиссия маслихата</w:t>
      </w:r>
    </w:p>
    <w:bookmarkEnd w:id="181"/>
    <w:bookmarkStart w:name="z190" w:id="182"/>
    <w:p>
      <w:pPr>
        <w:spacing w:after="0"/>
        <w:ind w:left="0"/>
        <w:jc w:val="both"/>
      </w:pPr>
      <w:r>
        <w:rPr>
          <w:rFonts w:ascii="Times New Roman"/>
          <w:b w:val="false"/>
          <w:i w:val="false"/>
          <w:color w:val="000000"/>
          <w:sz w:val="28"/>
        </w:rPr>
        <w:t>
      61. Маслихат либо секретарь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82"/>
    <w:bookmarkStart w:name="z191" w:id="183"/>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83"/>
    <w:bookmarkStart w:name="z192" w:id="184"/>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84"/>
    <w:bookmarkStart w:name="z193" w:id="185"/>
    <w:p>
      <w:pPr>
        <w:spacing w:after="0"/>
        <w:ind w:left="0"/>
        <w:jc w:val="both"/>
      </w:pPr>
      <w:r>
        <w:rPr>
          <w:rFonts w:ascii="Times New Roman"/>
          <w:b w:val="false"/>
          <w:i w:val="false"/>
          <w:color w:val="000000"/>
          <w:sz w:val="28"/>
        </w:rPr>
        <w:t>
      62. При проведении открытого голосования счетная комиссия организует процесс голосования и подведения его итогов.</w:t>
      </w:r>
    </w:p>
    <w:bookmarkEnd w:id="185"/>
    <w:bookmarkStart w:name="z194" w:id="186"/>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86"/>
    <w:bookmarkStart w:name="z195" w:id="187"/>
    <w:p>
      <w:pPr>
        <w:spacing w:after="0"/>
        <w:ind w:left="0"/>
        <w:jc w:val="both"/>
      </w:pPr>
      <w:r>
        <w:rPr>
          <w:rFonts w:ascii="Times New Roman"/>
          <w:b w:val="false"/>
          <w:i w:val="false"/>
          <w:color w:val="000000"/>
          <w:sz w:val="28"/>
        </w:rPr>
        <w:t>
      Перед началом открытого голосования секретарь маслихата указывает количество предложений, ставящихся на голосование, зачитывает их формулировки.</w:t>
      </w:r>
    </w:p>
    <w:bookmarkEnd w:id="187"/>
    <w:bookmarkStart w:name="z196" w:id="188"/>
    <w:p>
      <w:pPr>
        <w:spacing w:after="0"/>
        <w:ind w:left="0"/>
        <w:jc w:val="both"/>
      </w:pPr>
      <w:r>
        <w:rPr>
          <w:rFonts w:ascii="Times New Roman"/>
          <w:b w:val="false"/>
          <w:i w:val="false"/>
          <w:color w:val="000000"/>
          <w:sz w:val="28"/>
        </w:rPr>
        <w:t>
      63. Для избрания секретаря маслихата может проводиться тайное голосование. По решению секретаря маслихата тайное голосование может проводиться по иным вопросам.</w:t>
      </w:r>
    </w:p>
    <w:bookmarkEnd w:id="188"/>
    <w:bookmarkStart w:name="z197" w:id="189"/>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89"/>
    <w:bookmarkStart w:name="z198" w:id="190"/>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90"/>
    <w:bookmarkStart w:name="z199" w:id="191"/>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91"/>
    <w:bookmarkStart w:name="z200" w:id="192"/>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92"/>
    <w:bookmarkStart w:name="z201" w:id="193"/>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93"/>
    <w:bookmarkStart w:name="z202" w:id="194"/>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94"/>
    <w:bookmarkStart w:name="z203" w:id="195"/>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95"/>
    <w:bookmarkStart w:name="z204" w:id="196"/>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96"/>
    <w:bookmarkStart w:name="z205" w:id="197"/>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97"/>
    <w:bookmarkStart w:name="z206" w:id="198"/>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98"/>
    <w:bookmarkStart w:name="z207" w:id="199"/>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99"/>
    <w:bookmarkStart w:name="z208" w:id="200"/>
    <w:p>
      <w:pPr>
        <w:spacing w:after="0"/>
        <w:ind w:left="0"/>
        <w:jc w:val="left"/>
      </w:pPr>
      <w:r>
        <w:rPr>
          <w:rFonts w:ascii="Times New Roman"/>
          <w:b/>
          <w:i w:val="false"/>
          <w:color w:val="000000"/>
        </w:rPr>
        <w:t xml:space="preserve"> Параграф 6. Депутатские объединения в маслихатах</w:t>
      </w:r>
    </w:p>
    <w:bookmarkEnd w:id="200"/>
    <w:bookmarkStart w:name="z209" w:id="201"/>
    <w:p>
      <w:pPr>
        <w:spacing w:after="0"/>
        <w:ind w:left="0"/>
        <w:jc w:val="both"/>
      </w:pPr>
      <w:r>
        <w:rPr>
          <w:rFonts w:ascii="Times New Roman"/>
          <w:b w:val="false"/>
          <w:i w:val="false"/>
          <w:color w:val="000000"/>
          <w:sz w:val="28"/>
        </w:rPr>
        <w:t>
      64.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201"/>
    <w:bookmarkStart w:name="z210" w:id="202"/>
    <w:p>
      <w:pPr>
        <w:spacing w:after="0"/>
        <w:ind w:left="0"/>
        <w:jc w:val="both"/>
      </w:pPr>
      <w:r>
        <w:rPr>
          <w:rFonts w:ascii="Times New Roman"/>
          <w:b w:val="false"/>
          <w:i w:val="false"/>
          <w:color w:val="000000"/>
          <w:sz w:val="28"/>
        </w:rPr>
        <w:t>
      65.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202"/>
    <w:bookmarkStart w:name="z211" w:id="203"/>
    <w:p>
      <w:pPr>
        <w:spacing w:after="0"/>
        <w:ind w:left="0"/>
        <w:jc w:val="both"/>
      </w:pPr>
      <w:r>
        <w:rPr>
          <w:rFonts w:ascii="Times New Roman"/>
          <w:b w:val="false"/>
          <w:i w:val="false"/>
          <w:color w:val="000000"/>
          <w:sz w:val="28"/>
        </w:rPr>
        <w:t>
      66. Члены депутатских объединений могут:</w:t>
      </w:r>
    </w:p>
    <w:bookmarkEnd w:id="203"/>
    <w:bookmarkStart w:name="z212" w:id="204"/>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204"/>
    <w:bookmarkStart w:name="z213" w:id="205"/>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205"/>
    <w:bookmarkStart w:name="z214" w:id="206"/>
    <w:p>
      <w:pPr>
        <w:spacing w:after="0"/>
        <w:ind w:left="0"/>
        <w:jc w:val="both"/>
      </w:pPr>
      <w:r>
        <w:rPr>
          <w:rFonts w:ascii="Times New Roman"/>
          <w:b w:val="false"/>
          <w:i w:val="false"/>
          <w:color w:val="000000"/>
          <w:sz w:val="28"/>
        </w:rPr>
        <w:t>
      3) предлагать поправки к проектам решений маслихата;</w:t>
      </w:r>
    </w:p>
    <w:bookmarkEnd w:id="206"/>
    <w:bookmarkStart w:name="z215" w:id="207"/>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207"/>
    <w:bookmarkStart w:name="z216" w:id="208"/>
    <w:p>
      <w:pPr>
        <w:spacing w:after="0"/>
        <w:ind w:left="0"/>
        <w:jc w:val="both"/>
      </w:pPr>
      <w:r>
        <w:rPr>
          <w:rFonts w:ascii="Times New Roman"/>
          <w:b w:val="false"/>
          <w:i w:val="false"/>
          <w:color w:val="000000"/>
          <w:sz w:val="28"/>
        </w:rPr>
        <w:t>
      67.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208"/>
    <w:bookmarkStart w:name="z217" w:id="209"/>
    <w:p>
      <w:pPr>
        <w:spacing w:after="0"/>
        <w:ind w:left="0"/>
        <w:jc w:val="left"/>
      </w:pPr>
      <w:r>
        <w:rPr>
          <w:rFonts w:ascii="Times New Roman"/>
          <w:b/>
          <w:i w:val="false"/>
          <w:color w:val="000000"/>
        </w:rPr>
        <w:t xml:space="preserve"> Глава 7. Правила депутатской этики</w:t>
      </w:r>
    </w:p>
    <w:bookmarkEnd w:id="209"/>
    <w:bookmarkStart w:name="z218" w:id="210"/>
    <w:p>
      <w:pPr>
        <w:spacing w:after="0"/>
        <w:ind w:left="0"/>
        <w:jc w:val="both"/>
      </w:pPr>
      <w:r>
        <w:rPr>
          <w:rFonts w:ascii="Times New Roman"/>
          <w:b w:val="false"/>
          <w:i w:val="false"/>
          <w:color w:val="000000"/>
          <w:sz w:val="28"/>
        </w:rPr>
        <w:t>
      68. Депутаты маслихата:</w:t>
      </w:r>
    </w:p>
    <w:bookmarkEnd w:id="210"/>
    <w:bookmarkStart w:name="z219" w:id="211"/>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211"/>
    <w:bookmarkStart w:name="z220" w:id="212"/>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212"/>
    <w:bookmarkStart w:name="z221" w:id="213"/>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213"/>
    <w:bookmarkStart w:name="z222" w:id="214"/>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214"/>
    <w:bookmarkStart w:name="z223" w:id="215"/>
    <w:p>
      <w:pPr>
        <w:spacing w:after="0"/>
        <w:ind w:left="0"/>
        <w:jc w:val="both"/>
      </w:pPr>
      <w:r>
        <w:rPr>
          <w:rFonts w:ascii="Times New Roman"/>
          <w:b w:val="false"/>
          <w:i w:val="false"/>
          <w:color w:val="000000"/>
          <w:sz w:val="28"/>
        </w:rPr>
        <w:t>
      5) не должны прерывать выступающих.</w:t>
      </w:r>
    </w:p>
    <w:bookmarkEnd w:id="215"/>
    <w:bookmarkStart w:name="z224" w:id="216"/>
    <w:p>
      <w:pPr>
        <w:spacing w:after="0"/>
        <w:ind w:left="0"/>
        <w:jc w:val="both"/>
      </w:pPr>
      <w:r>
        <w:rPr>
          <w:rFonts w:ascii="Times New Roman"/>
          <w:b w:val="false"/>
          <w:i w:val="false"/>
          <w:color w:val="000000"/>
          <w:sz w:val="28"/>
        </w:rPr>
        <w:t>
      69.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216"/>
    <w:bookmarkStart w:name="z225" w:id="217"/>
    <w:p>
      <w:pPr>
        <w:spacing w:after="0"/>
        <w:ind w:left="0"/>
        <w:jc w:val="both"/>
      </w:pPr>
      <w:r>
        <w:rPr>
          <w:rFonts w:ascii="Times New Roman"/>
          <w:b w:val="false"/>
          <w:i w:val="false"/>
          <w:color w:val="000000"/>
          <w:sz w:val="28"/>
        </w:rPr>
        <w:t>
      70.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217"/>
    <w:bookmarkStart w:name="z226" w:id="218"/>
    <w:p>
      <w:pPr>
        <w:spacing w:after="0"/>
        <w:ind w:left="0"/>
        <w:jc w:val="both"/>
      </w:pPr>
      <w:r>
        <w:rPr>
          <w:rFonts w:ascii="Times New Roman"/>
          <w:b w:val="false"/>
          <w:i w:val="false"/>
          <w:color w:val="000000"/>
          <w:sz w:val="28"/>
        </w:rPr>
        <w:t>
      71.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218"/>
    <w:bookmarkStart w:name="z227" w:id="219"/>
    <w:p>
      <w:pPr>
        <w:spacing w:after="0"/>
        <w:ind w:left="0"/>
        <w:jc w:val="both"/>
      </w:pPr>
      <w:r>
        <w:rPr>
          <w:rFonts w:ascii="Times New Roman"/>
          <w:b w:val="false"/>
          <w:i w:val="false"/>
          <w:color w:val="000000"/>
          <w:sz w:val="28"/>
        </w:rPr>
        <w:t>
      72.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219"/>
    <w:bookmarkStart w:name="z228" w:id="220"/>
    <w:p>
      <w:pPr>
        <w:spacing w:after="0"/>
        <w:ind w:left="0"/>
        <w:jc w:val="both"/>
      </w:pPr>
      <w:r>
        <w:rPr>
          <w:rFonts w:ascii="Times New Roman"/>
          <w:b w:val="false"/>
          <w:i w:val="false"/>
          <w:color w:val="000000"/>
          <w:sz w:val="28"/>
        </w:rPr>
        <w:t xml:space="preserve">
      73. На депутата маслихата за неисполнение и (или) ненадлежащее исполнение своих обязанностей, предусмотренных пунктом 2 </w:t>
      </w:r>
      <w:r>
        <w:rPr>
          <w:rFonts w:ascii="Times New Roman"/>
          <w:b w:val="false"/>
          <w:i w:val="false"/>
          <w:color w:val="000000"/>
          <w:sz w:val="28"/>
        </w:rPr>
        <w:t>статьи 21</w:t>
      </w:r>
      <w:r>
        <w:rPr>
          <w:rFonts w:ascii="Times New Roman"/>
          <w:b w:val="false"/>
          <w:i w:val="false"/>
          <w:color w:val="000000"/>
          <w:sz w:val="28"/>
        </w:rPr>
        <w:t xml:space="preserve">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220"/>
    <w:bookmarkStart w:name="z229" w:id="221"/>
    <w:p>
      <w:pPr>
        <w:spacing w:after="0"/>
        <w:ind w:left="0"/>
        <w:jc w:val="left"/>
      </w:pPr>
      <w:r>
        <w:rPr>
          <w:rFonts w:ascii="Times New Roman"/>
          <w:b/>
          <w:i w:val="false"/>
          <w:color w:val="000000"/>
        </w:rPr>
        <w:t xml:space="preserve"> Глава 8. Повышение квалификации депутатов маслихата</w:t>
      </w:r>
    </w:p>
    <w:bookmarkEnd w:id="221"/>
    <w:bookmarkStart w:name="z230" w:id="222"/>
    <w:p>
      <w:pPr>
        <w:spacing w:after="0"/>
        <w:ind w:left="0"/>
        <w:jc w:val="both"/>
      </w:pPr>
      <w:r>
        <w:rPr>
          <w:rFonts w:ascii="Times New Roman"/>
          <w:b w:val="false"/>
          <w:i w:val="false"/>
          <w:color w:val="000000"/>
          <w:sz w:val="28"/>
        </w:rPr>
        <w:t>
      74.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222"/>
    <w:bookmarkStart w:name="z231" w:id="223"/>
    <w:p>
      <w:pPr>
        <w:spacing w:after="0"/>
        <w:ind w:left="0"/>
        <w:jc w:val="both"/>
      </w:pPr>
      <w:r>
        <w:rPr>
          <w:rFonts w:ascii="Times New Roman"/>
          <w:b w:val="false"/>
          <w:i w:val="false"/>
          <w:color w:val="000000"/>
          <w:sz w:val="28"/>
        </w:rPr>
        <w:t>
      75. Депутаты маслихата направляются на повышение квалификации в организации образования при Президенте Республики Казахстан и их филиалы.</w:t>
      </w:r>
    </w:p>
    <w:bookmarkEnd w:id="223"/>
    <w:bookmarkStart w:name="z232" w:id="224"/>
    <w:p>
      <w:pPr>
        <w:spacing w:after="0"/>
        <w:ind w:left="0"/>
        <w:jc w:val="both"/>
      </w:pPr>
      <w:r>
        <w:rPr>
          <w:rFonts w:ascii="Times New Roman"/>
          <w:b w:val="false"/>
          <w:i w:val="false"/>
          <w:color w:val="000000"/>
          <w:sz w:val="28"/>
        </w:rPr>
        <w:t>
      76. Продолжительность повышения квалификации маслихатов депутата составляет не менее 40 академических часов.</w:t>
      </w:r>
    </w:p>
    <w:bookmarkEnd w:id="224"/>
    <w:bookmarkStart w:name="z233" w:id="225"/>
    <w:p>
      <w:pPr>
        <w:spacing w:after="0"/>
        <w:ind w:left="0"/>
        <w:jc w:val="both"/>
      </w:pPr>
      <w:r>
        <w:rPr>
          <w:rFonts w:ascii="Times New Roman"/>
          <w:b w:val="false"/>
          <w:i w:val="false"/>
          <w:color w:val="000000"/>
          <w:sz w:val="28"/>
        </w:rPr>
        <w:t>
      77.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225"/>
    <w:bookmarkStart w:name="z234" w:id="226"/>
    <w:p>
      <w:pPr>
        <w:spacing w:after="0"/>
        <w:ind w:left="0"/>
        <w:jc w:val="both"/>
      </w:pPr>
      <w:r>
        <w:rPr>
          <w:rFonts w:ascii="Times New Roman"/>
          <w:b w:val="false"/>
          <w:i w:val="false"/>
          <w:color w:val="000000"/>
          <w:sz w:val="28"/>
        </w:rPr>
        <w:t>
      78.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226"/>
    <w:bookmarkStart w:name="z235" w:id="227"/>
    <w:p>
      <w:pPr>
        <w:spacing w:after="0"/>
        <w:ind w:left="0"/>
        <w:jc w:val="left"/>
      </w:pPr>
      <w:r>
        <w:rPr>
          <w:rFonts w:ascii="Times New Roman"/>
          <w:b/>
          <w:i w:val="false"/>
          <w:color w:val="000000"/>
        </w:rPr>
        <w:t xml:space="preserve"> Глава 9. Организация работы аппарата маслихата</w:t>
      </w:r>
    </w:p>
    <w:bookmarkEnd w:id="227"/>
    <w:bookmarkStart w:name="z236" w:id="228"/>
    <w:p>
      <w:pPr>
        <w:spacing w:after="0"/>
        <w:ind w:left="0"/>
        <w:jc w:val="both"/>
      </w:pPr>
      <w:r>
        <w:rPr>
          <w:rFonts w:ascii="Times New Roman"/>
          <w:b w:val="false"/>
          <w:i w:val="false"/>
          <w:color w:val="000000"/>
          <w:sz w:val="28"/>
        </w:rPr>
        <w:t>
      79.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28"/>
    <w:bookmarkStart w:name="z237" w:id="229"/>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29"/>
    <w:bookmarkStart w:name="z238" w:id="230"/>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30"/>
    <w:bookmarkStart w:name="z239" w:id="231"/>
    <w:p>
      <w:pPr>
        <w:spacing w:after="0"/>
        <w:ind w:left="0"/>
        <w:jc w:val="both"/>
      </w:pPr>
      <w:r>
        <w:rPr>
          <w:rFonts w:ascii="Times New Roman"/>
          <w:b w:val="false"/>
          <w:i w:val="false"/>
          <w:color w:val="000000"/>
          <w:sz w:val="28"/>
        </w:rPr>
        <w:t>
      80.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31"/>
    <w:bookmarkStart w:name="z240" w:id="232"/>
    <w:p>
      <w:pPr>
        <w:spacing w:after="0"/>
        <w:ind w:left="0"/>
        <w:jc w:val="both"/>
      </w:pPr>
      <w:r>
        <w:rPr>
          <w:rFonts w:ascii="Times New Roman"/>
          <w:b w:val="false"/>
          <w:i w:val="false"/>
          <w:color w:val="000000"/>
          <w:sz w:val="28"/>
        </w:rPr>
        <w:t>
      81. Деятельность государственных служащих аппарата маслихата осуществляется в соответствии с законодательством Республики Казахстан.</w:t>
      </w:r>
    </w:p>
    <w:bookmarkEnd w:id="232"/>
    <w:bookmarkStart w:name="z241" w:id="233"/>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