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a015" w14:textId="92c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Таласском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24 июля 2014 года № 35-10. Зарегистрировано Департаментом юстиции Жамбылской области 6 августа 2014 года № 2288. Утратило силу решением Таласского районного маслихата Жамбылской области от 13 марта 2024 года № 17-8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13.03.2024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39–3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Таласский районный маслихат 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Таласского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улицы, многоквартирного жилого дома для участия в сходе местного сообщества Таласского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социально-экономического развития района, бюджета, местного налога и городского хозяйства".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Д.С. Булегенов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Таласского районного маслихата № 35–10 от 24 июля 2014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Таласского районаж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района.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соответствующим акимом города или сельского округа.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Таласского района на проведение схода местного сообщества.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города или села организуется акимом города или сельского округа.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города или села, имеющих право в нем участвовать.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или сельского округа или уполномоченным им лицом.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или сельского округа или уполномоченное им лицо.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раздельном сходе ведется протокол, который подписывается председателем и секретарем и передается в аппарат акима города или сельского округа, села, а также явочный лист, подписываемый всеми, присутствующими на сходе местного сообщества на территории города Каратау и сельских округов Таласского района.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считается состоявшимся при участии в нем не менее десяти процентов жителей соответствующего села, улицы, многоквартирного жилого дома.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Проведение раздельного схода местного сообщества жителей района построен на принципах: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добровольности участия в раздельных сходах жителей города и сельских округов района;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права участвовать в раздельных сходах у несовершеннолетних, лиц, признанных судом недееспособными, а также лиц, содержащихся в местах лишения свободы по приговору суда;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обязательного наличия регистрации по месту жительства на территории района;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исключительно личного участия каждого члена местного сообщества, обладающего всего одним голосом.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Кандидатуры представителей жителей города или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Таласского района.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города или села для участия в сходе местного сообщества определяется на основе принципа равного представительства.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раздельных сходов считается принятым, если за него проголосовало более половины участников раздельного схода.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2 к решению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35-10 от 24 июля 2014 года </w:t>
            </w:r>
          </w:p>
        </w:tc>
      </w:tr>
    </w:tbl>
    <w:bookmarkStart w:name="z1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улицы, многоквартирного жилого дома для участия в сходе местного сообщества Таласского района</w:t>
      </w:r>
    </w:p>
    <w:bookmarkEnd w:id="30"/>
    <w:bookmarkStart w:name="z3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Таласского районного маслихата от 24.12.2014 </w:t>
      </w:r>
      <w:r>
        <w:rPr>
          <w:rFonts w:ascii="Times New Roman"/>
          <w:b w:val="false"/>
          <w:i w:val="false"/>
          <w:color w:val="ff0000"/>
          <w:sz w:val="28"/>
        </w:rPr>
        <w:t>№ 40-10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улицы, многоквартирного дома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Численный состав представителей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</w:t>
            </w:r>
          </w:p>
          <w:bookmarkEnd w:id="3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Д.Нурпеисовой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Домалак ана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Геолога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С.Шакирова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Ахан сери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Н.Акынбекулы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Рысбек батыра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Шахтерская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А.Байходжаева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К.Сатпаева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П.Качесова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Подхозная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И.Жансугурова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К.Кошмамбетова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Е.Умирова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Есейхана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Шахтерская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Ж.Жабаева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Железнодорожная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Р.Султанбека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Б.Карашаулы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М.Есжанулы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Ш.Омирзака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А.Жангельдина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К.Азирбаева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Г.Котовского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Арыстан баба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Муратбаева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Д.Конаева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Тамды аулие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Санырак батыра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И.Панфилова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О.Жандосова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Ж.Аймауытова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И.Сеченова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Т.Токтаров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А.Павлова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Ю.Алексеева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П.Лумумбы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А.Байзатова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масив Флора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Жартас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А.Шейна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А.Акшораева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А.С.Пушкина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М.Маметовой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Ш.Кудайбердиева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А.Байтурсынулы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К.Шырынбекулы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К.Таттибаева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Б.Майлина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Койгелди батыра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Желтоқсана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К.Рыскулбекова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К.Токтыбайулы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А.Шымырулы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Фабричная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Ш.Смаханулы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Т.Жумабаева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М.Дулатова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Южная(Егембердиева)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Т.Койшыгараулы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К.Жаркынбекова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С.Бертаева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масив Надежда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масив Строитель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А.Чехова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Тамды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А.Сухамбаева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К.Сугирбаева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К.Берикбайулы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Аккол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</w:t>
            </w:r>
          </w:p>
          <w:bookmarkEnd w:id="12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Шакирова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Х.Бейсенбаевой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Е.Тажимбетова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Болтирик шешена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Казахстана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М.Габдуллина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 Колбаева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Ойык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К.Атшабарова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Енбек ерлери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Конаева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А.Токтарбаева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С.Бертаева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Сатыбалдина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Есей би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А.Сагынтаева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Кошек батыра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Сапак Датка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 отау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  <w:bookmarkEnd w:id="14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  <w:bookmarkEnd w:id="14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Тунгатар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Б.Токтыкожаулы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Селение Жанаконыс</w:t>
            </w:r>
          </w:p>
          <w:bookmarkEnd w:id="15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Жанаконыс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Бериккара</w:t>
            </w:r>
          </w:p>
          <w:bookmarkEnd w:id="1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  <w:bookmarkEnd w:id="15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М.Сулейменова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Койгелды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А.Даулетбекова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И.Коксалова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К.Саурбаева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К.Кошманбетов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Бериккара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Наурыза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Кожагаппар</w:t>
            </w:r>
          </w:p>
          <w:bookmarkEnd w:id="17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Р.Мырзахметулы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Ш.Елеусизулы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Е.Жуманкулулы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Бостандық</w:t>
            </w:r>
          </w:p>
          <w:bookmarkEnd w:id="17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  <w:bookmarkEnd w:id="17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Кырыкжылдык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Р.Байжанова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Т.Сабденбекова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М.Жумабаева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Сагынбаева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С.Абдиева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Талапты</w:t>
            </w:r>
          </w:p>
          <w:bookmarkEnd w:id="18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Итемген ата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Музаппар ата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Абдикарим ата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Исакул ата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Жунис ата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Коктал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  <w:bookmarkEnd w:id="19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М.Маметовой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А.Чехова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Курманова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Казыбек би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В.Терешковой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А.Пушкина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А.Байтурсынулы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Айтугана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Есейхан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Кенес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Болтирик шешен</w:t>
            </w:r>
          </w:p>
          <w:bookmarkEnd w:id="20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Сабыралы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Нуралы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С.Шакирова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Р.Султанбек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Кошек батыр</w:t>
            </w:r>
          </w:p>
          <w:bookmarkEnd w:id="21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Шонтиева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Қызылжар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О.Жандосова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Кызылаут</w:t>
            </w:r>
          </w:p>
          <w:bookmarkEnd w:id="22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Кызылаут</w:t>
            </w:r>
          </w:p>
          <w:bookmarkEnd w:id="22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Есей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Д.Дуйсенбина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Е.Турлыбайулы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П.Есенбекулы</w:t>
            </w:r>
          </w:p>
          <w:bookmarkEnd w:id="2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Актобе</w:t>
            </w:r>
          </w:p>
          <w:bookmarkEnd w:id="2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Сапак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Ж.Турганбайулы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  <w:bookmarkEnd w:id="2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</w:t>
            </w:r>
          </w:p>
          <w:bookmarkEnd w:id="2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Айбосын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Толыбай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Карашат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Есейхан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Малимсейт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Зиябек</w:t>
            </w:r>
          </w:p>
          <w:bookmarkEnd w:id="2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Караой</w:t>
            </w:r>
          </w:p>
          <w:bookmarkEnd w:id="23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Байжан</w:t>
            </w:r>
          </w:p>
          <w:bookmarkEnd w:id="2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Каскабулак</w:t>
            </w:r>
          </w:p>
          <w:bookmarkEnd w:id="24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</w:t>
            </w:r>
          </w:p>
          <w:bookmarkEnd w:id="24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Ю.Баласагун</w:t>
            </w:r>
          </w:p>
          <w:bookmarkEnd w:id="2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  <w:bookmarkEnd w:id="2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  <w:bookmarkEnd w:id="2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Тамды аулие</w:t>
            </w:r>
          </w:p>
          <w:bookmarkEnd w:id="2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</w:t>
            </w:r>
          </w:p>
          <w:bookmarkEnd w:id="2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</w:t>
            </w:r>
          </w:p>
          <w:bookmarkEnd w:id="2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</w:t>
            </w:r>
          </w:p>
          <w:bookmarkEnd w:id="2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Ойык</w:t>
            </w:r>
          </w:p>
          <w:bookmarkEnd w:id="2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</w:t>
            </w:r>
          </w:p>
          <w:bookmarkEnd w:id="25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2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 би</w:t>
            </w:r>
          </w:p>
          <w:bookmarkEnd w:id="2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</w:t>
            </w:r>
          </w:p>
          <w:bookmarkEnd w:id="2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А.Тажимбетов</w:t>
            </w:r>
          </w:p>
          <w:bookmarkEnd w:id="2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Ж.Жабаева</w:t>
            </w:r>
          </w:p>
          <w:bookmarkEnd w:id="2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Жауаттар</w:t>
            </w:r>
          </w:p>
          <w:bookmarkEnd w:id="2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Кудиярбек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С.Нургожаева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Ойык</w:t>
            </w:r>
          </w:p>
          <w:bookmarkEnd w:id="2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С.Шакирова</w:t>
            </w:r>
          </w:p>
          <w:bookmarkEnd w:id="2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С.Молдабекулы</w:t>
            </w:r>
          </w:p>
          <w:bookmarkEnd w:id="2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</w:t>
            </w:r>
          </w:p>
          <w:bookmarkEnd w:id="2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Турымкул</w:t>
            </w:r>
          </w:p>
          <w:bookmarkEnd w:id="26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</w:t>
            </w:r>
          </w:p>
          <w:bookmarkEnd w:id="2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Жанатоган</w:t>
            </w:r>
          </w:p>
          <w:bookmarkEnd w:id="2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М.Маметоваа</w:t>
            </w:r>
          </w:p>
          <w:bookmarkEnd w:id="2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Т.Токтарова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Сейлбек</w:t>
            </w:r>
          </w:p>
          <w:bookmarkEnd w:id="26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Б.Битибаева</w:t>
            </w:r>
          </w:p>
          <w:bookmarkEnd w:id="2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Ілебай-Датқа</w:t>
            </w:r>
          </w:p>
          <w:bookmarkEnd w:id="2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Кеңес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Бөлтірік</w:t>
            </w:r>
          </w:p>
          <w:bookmarkEnd w:id="2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Коктобе</w:t>
            </w:r>
          </w:p>
          <w:bookmarkEnd w:id="27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Коктобе</w:t>
            </w:r>
          </w:p>
          <w:bookmarkEnd w:id="2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Шакировский аульный округ</w:t>
            </w:r>
          </w:p>
          <w:bookmarkEnd w:id="2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С.Шакирова</w:t>
            </w:r>
          </w:p>
          <w:bookmarkEnd w:id="27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Қ.Егембердиева</w:t>
            </w:r>
          </w:p>
          <w:bookmarkEnd w:id="2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Д.Конаева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Акозек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А.Абдинбаева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Ж.Оразбека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А.Орынбекова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Алгабас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А.Тореханова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Амангелды</w:t>
            </w:r>
          </w:p>
          <w:bookmarkEnd w:id="28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Д.Оразбаева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М.Ташкентаева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Ынтымақ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Тамды</w:t>
            </w:r>
          </w:p>
          <w:bookmarkEnd w:id="29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  <w:bookmarkEnd w:id="29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А.Бекболатова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Ш.Абилдаева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М.Тлепбергенова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Б.Жубаева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Ушарал</w:t>
            </w:r>
          </w:p>
          <w:bookmarkEnd w:id="29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</w:t>
            </w:r>
          </w:p>
          <w:bookmarkEnd w:id="29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А.Сагынтаева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Шыгыс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Бопетаева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Ш.Ештайбек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Мешіт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Бозарык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Удербаева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Амантогай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Селение Кайыр</w:t>
            </w:r>
          </w:p>
          <w:bookmarkEnd w:id="30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Селение Арал</w:t>
            </w:r>
          </w:p>
          <w:bookmarkEnd w:id="31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Арал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