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da5d" w14:textId="247d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25 августа 2014 года № 304. Зарегистрировано Департаментом юстиции Жамбылской области 22 сентября 2014 года № 2326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Совместно с Таласской районной территориальной избирательной комиссией (по согласованию) определить места для размещения агитационных печатных материалов для всех кандидатов, согласно приложению.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Ширшинбаева Галымжана Алимкуловича.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Таласской районной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Абдибекова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августа 2014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2014 года № 304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Таласского района Жамбылской области от 02.05.2019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5"/>
        <w:gridCol w:w="1626"/>
        <w:gridCol w:w="8699"/>
      </w:tblGrid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Каратау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Каратау, улица Т. Рыскулова, информационный стенд на территории городской центральной площади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перекрестка улиц Алии Молдагуловой и Александра Сергеевича Пушкина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Каратау, улица Тамды Аулие, 11, информационный стенд на территории кинотеатра "Авангард"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Аккол, улица С .Шакирова, 21, информационный стенд на территории магазина "Әмбебап"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Аккум, улица Д. Конаева, 11, информационный стенд на территории сельского клуба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Бостандык, улица Абая, 5, информационный стенд на территории дома культуры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Майтобе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Майтобе, улица И. Коксалова, 2, информационный стенд возле здания сельской почты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Болтирик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Болтирик, улица Т. Рыскулова, 8, информационный стенд на территории дома культуры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расположенный по улице Тауелсиздик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Кызылаут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дома культуры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Есейхан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Есейхан, улица А. Омаров, 7, информационный стенд на территории дома культуры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Каскабулак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Каскабулак, улица Независимости, 4, информационный стенд на территории сельского клуба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Ойык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Ойык, улица Т. Рыскулова, 52, информационный стенд на территории дома культуры имени А. Тажимбетова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Тамды, улица Ш. Абилдаева, 3, информационный стенд на территории сельского клуба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Ушарал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Ушарал, улица А. Сагинтаева, 5, информационный стенд на территории дома культуры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С. Шакирова</w:t>
            </w:r>
          </w:p>
        </w:tc>
        <w:tc>
          <w:tcPr>
            <w:tcW w:w="8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С. Шакирова, улица Жылымбетова, 26, информационный стенд на территории сельского клуба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