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e28a" w14:textId="5d8e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25 декабря 2013 года № 26 – 3 "О районном бюджете на 2014 –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4 декабря 2014 года № 39-2. Зарегистрировано Департаментом юстиции Жамбылской области 11 декабря 2014 года № 2417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27 ноября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32 –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от 18 декабря 2013 года № 20 – 3 «Об областном бюджете на 2014 – 2016 годы» (Зарегистрировано в реестре государственной регистрации Нормативно правовых актов № 2399) Таласский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</w:t>
      </w:r>
      <w:r>
        <w:rPr>
          <w:rFonts w:ascii="Times New Roman"/>
          <w:b/>
          <w:i w:val="false"/>
          <w:color w:val="000000"/>
          <w:sz w:val="28"/>
        </w:rPr>
        <w:t>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Таласского районного маслихата от 25 декабря 2013 года № </w:t>
      </w:r>
      <w:r>
        <w:rPr>
          <w:rFonts w:ascii="Times New Roman"/>
          <w:b w:val="false"/>
          <w:i w:val="false"/>
          <w:color w:val="000000"/>
          <w:sz w:val="28"/>
        </w:rPr>
        <w:t>26 –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 – 2016 годы» (Зарегистрировано в реестре государственной регистрации Нормативных правовых актов № 2084, опубликованное в газете «Талас тынысы» 11 января 2014 года №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«8 546 493» заменить цифрами «8 534 730»;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«658 546» заменить цифрами «659 546»;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«17 362» заменить цифрами «23 988»;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«8 248» заменить цифрами «8 622»;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«7 862 337» заменить цифрами «7 842 574»;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«8 530 458» заменить цифрами «8 518 695».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его в интернет – ресурсах районного маслихата возложить на постоянную комиссию районного маслихата пятого созыва по вопросам социально-экономического развития района, по бюджету, местным налогам и вопросам городского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М.Т. Несипбаев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Ж.Асемов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декабря 2014 года № 39 – 2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Таласского районного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№ 26 -3</w:t>
            </w:r>
          </w:p>
          <w:bookmarkEnd w:id="3"/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7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8 534 730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659 546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7 842 574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7 842 574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7 842 574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6"/>
        <w:gridCol w:w="2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"/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8 518 695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3 230 002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590 852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2 339 253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2 237 532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иди соооужение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2 275 249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2 192 172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394 153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201"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"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3"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4249"/>
        <w:gridCol w:w="3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06"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0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уполномоченных подведомственных учреждений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594"/>
        <w:gridCol w:w="594"/>
        <w:gridCol w:w="4956"/>
        <w:gridCol w:w="34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3"/>
        </w:tc>
        <w:tc>
          <w:tcPr>
            <w:tcW w:w="3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  <w:bookmarkEnd w:id="2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2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7"/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454"/>
        <w:gridCol w:w="4603"/>
        <w:gridCol w:w="6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8"/>
        </w:tc>
        <w:tc>
          <w:tcPr>
            <w:tcW w:w="6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  <w:bookmarkEnd w:id="2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- 114 171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430"/>
        <w:gridCol w:w="57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2"/>
        </w:tc>
        <w:tc>
          <w:tcPr>
            <w:tcW w:w="5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  <w:bookmarkEnd w:id="2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2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2278"/>
        <w:gridCol w:w="2279"/>
        <w:gridCol w:w="2884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27"/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0"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1"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9 369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2"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9 369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3"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0"/>
        <w:gridCol w:w="435"/>
        <w:gridCol w:w="435"/>
        <w:gridCol w:w="2530"/>
        <w:gridCol w:w="6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5"/>
        </w:tc>
        <w:tc>
          <w:tcPr>
            <w:tcW w:w="6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  <w:bookmarkEnd w:id="2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2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9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декабря 2014 года № 39 – 2</w:t>
            </w:r>
          </w:p>
          <w:bookmarkEnd w:id="240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 к решению 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декабря 2013 года №26-3</w:t>
            </w:r>
          </w:p>
          <w:bookmarkEnd w:id="241"/>
        </w:tc>
      </w:tr>
    </w:tbl>
    <w:bookmarkStart w:name="z298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каждого аульного округа в районном бюджете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64"/>
        <w:gridCol w:w="2169"/>
        <w:gridCol w:w="1113"/>
        <w:gridCol w:w="1606"/>
        <w:gridCol w:w="1114"/>
        <w:gridCol w:w="1114"/>
        <w:gridCol w:w="1114"/>
        <w:gridCol w:w="1184"/>
        <w:gridCol w:w="2030"/>
      </w:tblGrid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4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 "Капитальные расходы государственных органа"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005 "Организация бесплатного подвоза учащихся до школы и обратно в аульной местности"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014 "Организация водоснабжения населенных пунктов"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 "Освещение улиц населенных пунктов"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009 "Обеспечение санитарии населенных пунктов"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 "Благоустройство и озеленение населенных пунктов"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040 "Реализация мер по содействию экономическому развитию регионов в рамках Программы «Развитие регионов» "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2190,1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2117,7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1529,4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1743,5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2211,5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2868,2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1164,4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209198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