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d3d3" w14:textId="47dd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23 декабря 2014 года № 546. Зарегистрировано Департаментом юстиции Жамбылской области 20 января 2015 года № 2465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для безработных,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
</w:t>
      </w:r>
      <w:r>
        <w:rPr>
          <w:rFonts w:ascii="Times New Roman"/>
          <w:b w:val="false"/>
          <w:i w:val="false"/>
          <w:color w:val="000000"/>
          <w:sz w:val="28"/>
        </w:rPr>
        <w:t>
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Коммунальному государственному учреждению "Отдел занятости и социальных программ акимата Таласского района"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Картабаева Галыма Тамабековича.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Айхимбеков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"23" декабря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обороны города Каратау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К. Симтиков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"23" декабря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"Управления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Таласского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Р. Омиралиев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"23" декабря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Таласского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Ж. Джумабеков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"23" декабря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546 от "23" декабря 2014года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– в редакции постановления Таласского районного акимата Жамбылской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 и распространяется на отношения, возникающие с 1 мая 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257"/>
        <w:gridCol w:w="3108"/>
        <w:gridCol w:w="1469"/>
        <w:gridCol w:w="32"/>
        <w:gridCol w:w="1812"/>
        <w:gridCol w:w="874"/>
        <w:gridCol w:w="875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"Таза қала-Қаратау"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"Культурный комплекс" отдела культуры и развития языков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 центрального парка и летнего плавательного бассейна "Акжелкен"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оздоровительный лагерь Журындысай" отдела образования акимата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 детского оздоровительного лагеря "Журындысай"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государственое учреждение "Аппарат акима города Каратау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Оказывания коммунальных услуг жителям города и хозяивам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Аккольского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Бериккаринского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сельского хозяйство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внутренней политики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 республиканского государственного предприятия "Цент обслуживание 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Таласское районное отделение республиканского государственного прелприятия на праве хозяйственного ведения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"Таласский районный бизнес-инкубатор" отдела предприниматель ства и промышленности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областной филиал акционерного общества Казпочта Таласский районный узел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территориальный отдел по исполнению судебных актов департамента юстиции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