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82a47" w14:textId="4b82a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Шуского района Жамбылской области от 6 марта 2014 года № 1. Зарегистрировано Департаментом юстиции Жамбылской области 14 апреля 2014 года № 2158. Утратило силу решением акима Шуского района Жамбылской области от 15 декабря 2015 года № 6</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Шуского района Жамбылской области от 15.12.2015 </w:t>
      </w:r>
      <w:r>
        <w:rPr>
          <w:rFonts w:ascii="Times New Roman"/>
          <w:b w:val="false"/>
          <w:i w:val="false"/>
          <w:color w:val="ff0000"/>
          <w:sz w:val="28"/>
        </w:rPr>
        <w:t>№ 6</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и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на территории Шуского района по согласованию с Жамбылской областной территориальной избирательной комиссией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руководителя аппарата акима района Сулейменова Миржана Шакмановича.</w:t>
      </w:r>
      <w:r>
        <w:br/>
      </w:r>
      <w:r>
        <w:rPr>
          <w:rFonts w:ascii="Times New Roman"/>
          <w:b w:val="false"/>
          <w:i w:val="false"/>
          <w:color w:val="000000"/>
          <w:sz w:val="28"/>
        </w:rPr>
        <w:t>
      </w:t>
      </w:r>
      <w:r>
        <w:rPr>
          <w:rFonts w:ascii="Times New Roman"/>
          <w:b w:val="false"/>
          <w:i w:val="false"/>
          <w:color w:val="000000"/>
          <w:sz w:val="28"/>
        </w:rPr>
        <w:t>3.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Шуского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"СОГЛАСОВАНО"</w:t>
      </w:r>
      <w:r>
        <w:br/>
      </w:r>
      <w:r>
        <w:rPr>
          <w:rFonts w:ascii="Times New Roman"/>
          <w:b w:val="false"/>
          <w:i w:val="false"/>
          <w:color w:val="000000"/>
          <w:sz w:val="28"/>
        </w:rPr>
        <w:t>Председатель Жамбылской областной</w:t>
      </w:r>
      <w:r>
        <w:br/>
      </w:r>
      <w:r>
        <w:rPr>
          <w:rFonts w:ascii="Times New Roman"/>
          <w:b w:val="false"/>
          <w:i w:val="false"/>
          <w:color w:val="000000"/>
          <w:sz w:val="28"/>
        </w:rPr>
        <w:t>территориальной избирательной комиссии</w:t>
      </w:r>
      <w:r>
        <w:br/>
      </w:r>
      <w:r>
        <w:rPr>
          <w:rFonts w:ascii="Times New Roman"/>
          <w:b w:val="false"/>
          <w:i w:val="false"/>
          <w:color w:val="000000"/>
          <w:sz w:val="28"/>
        </w:rPr>
        <w:t>А. Абдуалы</w:t>
      </w:r>
      <w:r>
        <w:br/>
      </w:r>
      <w:r>
        <w:rPr>
          <w:rFonts w:ascii="Times New Roman"/>
          <w:b w:val="false"/>
          <w:i w:val="false"/>
          <w:color w:val="000000"/>
          <w:sz w:val="28"/>
        </w:rPr>
        <w:t>"6" марта 2014 год</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акима Шуского района</w:t>
            </w:r>
            <w:r>
              <w:br/>
            </w:r>
            <w:r>
              <w:rPr>
                <w:rFonts w:ascii="Times New Roman"/>
                <w:b w:val="false"/>
                <w:i w:val="false"/>
                <w:color w:val="000000"/>
                <w:sz w:val="20"/>
              </w:rPr>
              <w:t>от 06 марта 2014 года №1</w:t>
            </w:r>
          </w:p>
        </w:tc>
      </w:tr>
    </w:tbl>
    <w:bookmarkStart w:name="z15" w:id="0"/>
    <w:p>
      <w:pPr>
        <w:spacing w:after="0"/>
        <w:ind w:left="0"/>
        <w:jc w:val="left"/>
      </w:pPr>
      <w:r>
        <w:rPr>
          <w:rFonts w:ascii="Times New Roman"/>
          <w:b/>
          <w:i w:val="false"/>
          <w:color w:val="000000"/>
        </w:rPr>
        <w:t xml:space="preserve"> Избирательные участки и их границы Шуского района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u w:val="single"/>
        </w:rPr>
        <w:t>Избирательный участок № 418</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К.Рыскулбекова (№ 1-31), улица Амангелды (№ 1-68), нечетная сторона улицы Жамбыла (не четная сторона № 1-23), улица Шакирова (№ 1-451), тупик Базылова (№ 1-14), улица Гагарина (№ 1-96), улица Балуан Шолак (№ 1-158), улица Жидебай (№ 1-91), улица Сарсен би (№ 1-28), улица Базыла (№ 1-8), участок Ан шаруашылыгы (№ 1-23), улица Ажибай (№ 1-51) села Толе би Толебийского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419</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Толе би (№ 1-204), улица Дорекенова (№ 1-22), улица Мырза би (№ 1-12), улица Сейфуллина (№ 1-47), улица Батырбеков (№ 1-10), улица Курамыс (№ 1-14), улица А.Молдагуловой (№ 1-10), улица Мурат Сыздык (№ 1-13), улица Набережная (№ 1-7), улица Мира (№ 1-86), улица Пивзаводская (№ 1-14), улица Ы.Алтынсарина (№ 1-21), улица Айманбетова (№ 1-14), улица Жаксыбай (№ 1-82), улица Кылышбай (№ 1-62), улица Конаева (№ 1-80), улица Жамбыла (нечетная сторона № 25-47), переулок Жамбыла (№ 1-7), улица Базылова (№ 9-18), тупик Толе би № 1-15, улица Суйымбек (№ 1-16), улица Асатова (№ 1-30), улица 30 лет Победы (№ 1-28), улица З.Досжанова (№ 1-12), Массив самал 1, улица Жаугаш батыра (№ 1-23), массив Самал 2 улица Касенеева (№ 1-21), многоквартирный дом № 10 села Толе би Толебийского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420</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Толе би (№ 205-294), улица Жаксыбай (№ 88-154), улица Байдахметова (№ 1-57), улица Конаева (№ 81-174), улица М.Маметовой (№ 1-54), улица Егемберды (№ 1-59), тупик Райымкулова (нечетная сторона № 1-19), улица Жамбыла (№ 26-38 четная сторона), улица Абай (№ 23-58), многоэтажные дома улица Т.Рыскулова (№ 14-39), улица Аубакирова (№ 18-43), улица Панфилова (№ 2-32), Бокина (№ 1-28), улица Доненбаева (№ 1-27), переулок Доненбаева (№ 2-10), улица Берден (№ 2-10), улица Тилеукабыла (№ 1-12), улица Естемесова (№ 1-15), массив Самал (№ 19-23), молочная ферма участка Токташ села Толе би Толебийского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421</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Б.Момышулы (№ 1-105), улица К.Рыскулбекова (№ 33-86), улица Б.Шолака (№ 159-271), улица Досымбаева (№ 49-60), улица Шакирова (№ 153-294), переулок Клубный (№ 1-14), улица Гагарина (№ 97-183), улица Абай (№ 1-8), улица Т.Рыскулова (№ 1, 3, 5, 7, 9, 11, 2, 4, 6), Аубакирова (№ 1-16), улица Жамбыла четная сторона (№ 2-24), улица Медетбекова (№ 1-20) села Толе би Толебийского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422</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Толе би (№ 296-349), улица Жаксыбай (№ 140-171), улица Кылышбай (№ 156-259), улица Байдахметовой (№ 46-75), улица Конаева (№ 176-263), улица М.Маметовой (№ 56-62, № 41-49), улица Егемберды (№ 60-96, № 41-49), переулок Райымкулова (№ 2-16 четная сторона), улица Ашимбаева (№ 1-43), улица Бокина (№ 30-86, № 13-61), улица Панфилова (№ 34-122), улица Бактыбекова (№ 1-17), улица Мамбетаева (№ 1-35, № 2, 4, 6,) откорм база, ферма, 153, пикет СЖБ, переулок Акшабаева (№ 1, 3, 5, 7), переулок Бактыбекова (№ 1-17) села Толе би Толебийского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423</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Ататурка (№ 1-168-а), улица Конаева (№ 1- 208), улица Абылайхана (№ 1-253), улица Онласынова (№ 1-206), переулок Шокаева (№ 1, 2, 3, 5), улица Смайыла (№ 2-9), переулок Алтынсарина (№ 9, 11, 13, 16), переулок Достык (№ 7-20/2), переулок Аймауытова (№ 1-9), переулок Желтоксан (№ 1-3), переулок Жумабаева (№ 11-19), переулок Шу (№ 10-15) села Конаева Конаевского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424</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Байтурсынова (№ 1-159), улица Дулата (№ 1-81), улица Жамбыла (№ 1-39), улица Амангелды (№ 1-39), улица Смайыла (№ 18-65), улица М.Маметовой (№ 1-42), переулок Сыпатай (№ 1-11), переулок Есима (№ 1-6), переулок Казакстан (№ 2-16), переулок Шакарима (№ 1-13), переулок Дулатова (№ 1-35/3), переулок Алтынсарина (№ 2-19), переулок Достык (№ 1-6), переулок Жумабаева (№ 2- 5), переулок Шу (№ 1- 9), улица Болтирика (№ 1- 10) села Конаева Конаевского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425</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Берликустем Берликустемского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426</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Жана жол Жанажолского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427</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Ески шу Ескишуского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428</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Тасоткельсу Ескишуского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429</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Коккайнар Коккайнарского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430</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Оразалы батыра Аксуйского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431</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Аксу Аксуйского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432</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Жайсан Алгинского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433</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Тасоткель Тасоткельского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434</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Алга Алгинского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435</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Сауытбек Алгинского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436</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Абай Ондириского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437</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Жиенбет Корагатинского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438</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Мойынкум Корагатинского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439</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Актобе Актобинского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440</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Байдыбек Дулатского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441</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Болтирик Дулатского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442</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Балуан Шолак Балуан Шолакского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443</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Коктобе Жанакогамского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444</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Далакайнар Далакайнарского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445</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станция Шокпар Шокпарского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446</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село Шокпар Шокпарского сельского округа.</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447</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улицы Суйюнбая, Чапаева, Коммунистическое, Раздольная, Мира, Привольная, Паромная, Керейкула, Байбатырова, Бугровая, Турапбаева, Водопадная, Билалова, К.Азирбаева, Токтарова, Циолковская, Речная, Косы батыра, Кулатаева, З.Калгаева, Турксибская, Сыпатая, Бекбосынова, Стаханова Мусрепова, Карбышева, Қурмангазы, Арычная, М.Жалил, Паровозная, Ниетбайулы, Х.Хамиджанова, станция Косалкы, переулок Водопадная, переулок Горный города Шу.</w:t>
      </w:r>
      <w:r>
        <w:br/>
      </w:r>
      <w:r>
        <w:rPr>
          <w:rFonts w:ascii="Times New Roman"/>
          <w:b w:val="false"/>
          <w:i w:val="false"/>
          <w:color w:val="000000"/>
          <w:sz w:val="28"/>
        </w:rPr>
        <w:t>
      </w:t>
      </w:r>
      <w:r>
        <w:rPr>
          <w:rFonts w:ascii="Times New Roman"/>
          <w:b w:val="false"/>
          <w:i w:val="false"/>
          <w:color w:val="000000"/>
          <w:sz w:val="28"/>
        </w:rPr>
        <w:t>И</w:t>
      </w:r>
      <w:r>
        <w:rPr>
          <w:rFonts w:ascii="Times New Roman"/>
          <w:b w:val="false"/>
          <w:i w:val="false"/>
          <w:color w:val="000000"/>
          <w:sz w:val="28"/>
          <w:u w:val="single"/>
        </w:rPr>
        <w:t>збирательный участок № 448</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Бекбосынова № 6-63, улица Калгаева (№ 40-109), улица Сыпатай батыра (№ 111-132), улица Стаханова (№ 70-86), улица Арычная № 32-61, улица Локомотивная № 1-61, улица Перепелова № 1-96, улица Наурызбай батыра № 1-120, улица Сергей Лазо № 1-19,улица К.Орынбаева № 1-13, улица Трудовая № 1-13, улица Кузнечная № 1-16, улица Комсомольская № 1-20, улица Пушкина № 1-18, улица Набережная № 1-16, улица Кокрекбаева № 67-139, переулок Советской № 1-14, улица А.Волошенко № 1-30, переулок Пушкина, улица Наурызбая батыра от начало до конца, переулок Саханова-5 с начало до конца,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449</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Космедемьянская № 1-46, переулок Глинка № 1-25, улица Баженова № 1-30, улица Морозова № 1-19, улица Свеклобазовская № 1-23, улица Дорожный проезд № 1-38, улица Калинина № 1-29, улица Пустынная № 1-58, улица Восточная № 1-19, улица Лесозащитная № 1-34, улица Кокрекбаева 1-66, улица Абдикеримова № 1-52,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450</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Космедемьянская № 52-129, улица Кузнечная № 17-25, улица А.Волошенко, Абдикеримова до конца № 31-38 улица Новотрактовая № 1-70, улица Фрунзе № 1-80,улица Абай № 1-77,улица Терешкова № 1-71, улица Гастелло № 1-52, переулок Комсомольская № 1-39, улица Южная, переулок Южный № 1-86, улица Склярова № 1-17, улица Трудовая № 9-16, улица Абдикеримова № 114-136 четная сторона,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451</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Автобазовская № 1- 21, улица Жангельдина № 1- 21, улица Баженова № 1-36, улица Голикова № 1-33, улица Шевцова № 1-49, улица Громова № 1-49, улица Нурпейсова № 1-46, переулок Нурпейсова № 1-8, улица Нахимова № 1-10, улица Лермонтова № 1-12, улица Тилеубекова № 1-12, улица Досымова № 1-21, улица Крупская № 1-7, улица Кашперская № 1-7, улица Островская № 1-8, улица Кривоносова № 1-23, улица Темирязева № 1-24, улица Заводская № 1-29, улица Муканова с начало до конца, улица Куйбышева с начало до конца, улица Пушкина с начало до конца,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452</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Желтоксана № 1-29, улица Муратбаева № 1-145 нечетная сторона, № 2-106 четная сторона, улица Туйебекова № 3-20, переулок Желтоксан № 1-5, улица Шакирова, улица Огородная № 1-49, улица Почтовая № 1-19, переулок Почтовый № 1-5, улица Кабанбай батыра № 1-32, переулок Огородный № 1, 2, 3, улица Сатпаева № 1-145,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453</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Тилебаева № 1-118, улица Победы № 1-128, улица Айтказы Рахманулы № 1- 90, улица Жамбыла № 15-35, улица Горького № 1-16, улица Рысбек батыра № 1-37, улица Шакирова № 5а, микрорайон Жайсан № 1, 1а, 5, 6, 7, 7а, переулок Айтказы Рахманулы № 1-9, улица Телемунара № 1, 2, 3, 4, улица Жайсан № 3а, 1а, 2б, 2а, 20, 1в, 19, 4, 13а, 34, улица Сейфуллина № 2а, 2в, 7а, 7б,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454</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Конаева много этажные дома № 1-16, улица Макаренко много этажные дома № 4, 6, 8, 10, улица Шакирова № 2, улица Макаренко № 9а, переулок Макаренко № 1, 1б, 6, 7, 8, 12а,14, 26, 28, 30,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455</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Амангельды № 1-73, улица Конаева № 17-21, улица Киргизбаева № 1-63, улица К. Игибайулы № 1-19, улица Панфилова № 1-13, улица М.Маметовой № 1-93, улица Шакирова № 1-10,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456</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Туйебекова № 24-28а, улица Кононенко № 1-105, переулок Кононенко № 1, 3, 5, 7, 9, улица Кабанбай батыра № 24-145, 147, 153, 155, 157, 159, 161, 163, 165, 167, 169, 171, 173, 175, 177, 179, 181, 183, 185, улица Абдуганиева № 1-60, улица Муратбаева № 108-212 четная сторона и № 147-279 не четная сторона, улица Есалиева № 1-27, улица Сырымбетова, улица Рабочая № 5, 5а, 7, 10, 11, 12, переулок Рабочая № 1, 2, 3, 7, 9, 10, 12, 13,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457</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Красноармейская № 2, 4, 6, 8, 10, 12, 14, 16, улица Сейтимбетова № 2, 4, 6, 8, 10, 12, 14, 16, 18, 20, 23, улица Сырымбетова № 1-7, переулок Интернат № 4, 5, 6, переулок Электро № 1-11, улица Сатпаева № 155, 157, 159, 161, 163, 165, 167, 169, 171, 173, 175, 177, 179, 181, 183, 185, 187, 189, 191, 193, 195, 197, 201, 203, улица Балуан Шолак № 2, 4, 6, 8, улица Маяковская № 1-10, улица Абылай хана № 1-14, улица Туйебекова № 28-85, переулок Туйебекова № 1-15, улица Торговая № 1-42,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458</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Науалиева № 1-83, улица Сатпаева № 56, 58, 60, 74, 76, 78, 80, 82, 84, 86, 88, 90, 92, 94, 98, 100, 102, 104, 106, 108, 112, 114, 116, 118, 120, 122, 124, 126, 128, 130, 132, 134, 136, 138, 140, 142, 144, 146, 148, 150, 152, 156, 158, 160, 164, 233, 235, 237, 239, 241, 243, 247, 249, 251, 253, 255, 257, 259, 261, 263, 267, 269, 271, 273, 275, 279, 281, 287, 289, 291, 293, 295, 297, 299, 301, 303, 305, 307, 309, 311, 315, улица Матросова № 1, 2, 3, 4, 5, 6, 7, 8, улица Валиханова № 1, 2, 3, 4, 5, 6, 7, 8, 9, 10, улица Масленный завод № 4, 6, 8, 10, 12, 14, улица Бектенова № 1, 2, 3, 4, 6, тупик Бектенова № 1-9, улица Агыбай батыра № 1-71, переулок Бектенова № 1-40, улица Алтынсарина № 1-99, 1 переулок Алтынсарина № 1, 3, 5, 9, 11, 2 переулок Алтынсарина № 1, 2, 3, 3 переулок Алтынсарина № 1-8, 4 переулок Алтынсарина № 1-12, 5 переулок Алтынсарина № 1-4, улица Орынбаева № 1- 61,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459</w:t>
      </w:r>
      <w:r>
        <w:br/>
      </w:r>
      <w:r>
        <w:rPr>
          <w:rFonts w:ascii="Times New Roman"/>
          <w:b w:val="false"/>
          <w:i w:val="false"/>
          <w:color w:val="000000"/>
          <w:sz w:val="28"/>
        </w:rPr>
        <w:t>
      </w:t>
      </w:r>
      <w:r>
        <w:rPr>
          <w:rFonts w:ascii="Times New Roman"/>
          <w:b/>
          <w:i w:val="false"/>
          <w:color w:val="000000"/>
          <w:sz w:val="28"/>
        </w:rPr>
        <w:t xml:space="preserve">Границы: </w:t>
      </w:r>
      <w:r>
        <w:rPr>
          <w:rFonts w:ascii="Times New Roman"/>
          <w:b w:val="false"/>
          <w:i w:val="false"/>
          <w:color w:val="000000"/>
          <w:sz w:val="28"/>
        </w:rPr>
        <w:t>улица Бектенова № 8, 10, 12, 14, 16, 18, 20, 24, улица Строительная № 1, 3, 5, 7, 9, 11, 13, 15, улица Ташкенбай № 1, 3, 5, 7, 9, 11, 13, улица Жансугурова № 1-22, улица А.Молдагуловой № 1-85, переулок Жансугурова № 1-5, улица Мадели кожа с начало до конца, переулок Ворошилова № 1, 3, 5, 7, 9, 11, 13, 15, 17, 19, 21, 23, 25, 27, 29, 31, 33, 35, 37, 39, 40, 41, 43, 45, улица Тельпенова № 1, 3, 5, 7, 9, 11, 13, 15, 17, 19, 21, улица Мостовая № 1, 3, 5, 7, 9, 11, 13, 15, 17, улица Мамырова № 1, 3, 5, 7, 9, 11, 13, 15, 17, 19, 21, 23, 25, 27, 29, улица Гагарина № 1- 10, улица Майлы Кожа № 1-49, улица Шевченко № 1-4, улица Сейфуллина с светофора до конца, улица Кирбаева № 1, 3, 5, 7, 9, 11, 13, 15, 17, 19, 21, 23, 25, 27, улица Текебаева № 1-16, улица Ибрайкула № 1, 3, 5, 7, 9, 11, 13, 15, 17, 19, 21, 23, 25, 27, 29, 31, 33, 35, 37, 39, 40, 41, улица Чкалова № 1, 3, 5, 7, 9, 11, 13, улица Баймухаметова № 1, 3, 5, 7, 9, 11, 13, 15, 17, 19, 21, 23, 25, 27, 29, 31, 33, 35, 37, 39, улица Щорса № 1-20, улица Исабайулы № 1- 22, улица С.Жумабекулы с начало до конца, улица Горгаз 1 с начало до конца, улица Горгаз 2 с начало до конца, улица Жанкулиева с начало до конца,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460</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улица Степная № 1- 46, улица Выгонная № 1-26, улица Продольная № 1-48, улица Панфилова № 3, 5, 6, 7, 10, 11, 11а, 12, 12а, 13, 16, 18, 19, 20, 22, 24, 26, 28, 30, 32, переулок Панфилова № 2, 4, 14, 16, переулок Стадиона № 1, 1б, 2, 3, 4, 5, 6, 7, 8, 9, 10, 12, улица Фурманова № 1, 2, 4, 5, 6, 7, 9, 10, 14, 15, 16, 17, 18, 19, 20, 22, 24, 26, 27, 28, 29, 30, 33, 35, 37, 39, 41, 45, 47, улица Гайдара № 1, 2, 2а, 4, улица Театральная № 1, 2, 3, 4, 5, 7, тупик Орталык № 1, 3, 5, 7, 9, 11, 13, 15, 17, улица Сатпаева № 154, 156, 158, 160, 162, 164, 166, 168, 170, 172, 174, 176, 178, 180, 182, 184, 186, 321, 323, 325, 327, 329, 341, 343, 345, улица Байтиленова № 2, 4, 6, 8, 10, 12, 14, 16, 18, 20, 22, 24, 26, 28, 30, 32, 34, 36 1, 3, 5, 7, 9, 11, 13, 15, 17, улица Байжанова № 1, 3, 5, 7, 9, 11, 13, 15, 17, 19, 21, 23, 25, 27, 29, 31, 33, 2, 4, 6, 8, 10, 12, 14, 16, 18, 20, 22, улица Толегенова № 1-30, улица Карашева № 1, 3, 5, 7, 9, 11, 13, 15, 17, 19, 21, 23, 25, 27, 29, улица Аубакирова № 1, 2, 5, 6, 7, 9, 11, 13, 15, улица Б.Момышулы № 1-30, улица Бигельдинова № 1, 2, 7, 11, 13, 14, 18, 19, 21, 28, 33, 34, улица Садовая № 1, 3, 4, 7, 9, 10, 11, 13, улица М.Ауезова № 1, 3, 4, 5, 6, 9, 11, 13, 17, 19, 21, 23, улица Мельничная № 1, 3, 4, 5, 6, 7, 8, 13, 14, 15, 16, 17, 18, 22, 24, 26, улица Жанкулиева № 1, 2, 2а, 3, 4, 5, 6, 7, 8, 9, 13, 14, 15, 16, 17, 18, 19, 20, 21, 22, 23, 24, 25, 26, 27, 29, 30, 32, 34, 38, 40, 46, 48, 51, 52, улица Дружба № 1, 2, 3, 5, 7, 14, 15, улица Т.Рысбекова № 1, 3, 5, 7, 9, 11, 13, 15, 17, 19, 21, 23, улица А.Оспановой с начало до конца, переулок Известковая № 2, 4, 6, 8, 10, 12, 14, улица Сейфуллина № 1, 3, 5, 7, 9, 11, 13, 15, 17, 19, 21, 23, 24, улица Абдикеримова с начало до конца, улица 8 марта с начало до конца, города Шу.</w:t>
      </w:r>
      <w:r>
        <w:br/>
      </w:r>
      <w:r>
        <w:rPr>
          <w:rFonts w:ascii="Times New Roman"/>
          <w:b w:val="false"/>
          <w:i w:val="false"/>
          <w:color w:val="000000"/>
          <w:sz w:val="28"/>
        </w:rPr>
        <w:t>
      </w:t>
      </w:r>
      <w:r>
        <w:rPr>
          <w:rFonts w:ascii="Times New Roman"/>
          <w:b w:val="false"/>
          <w:i w:val="false"/>
          <w:color w:val="000000"/>
          <w:sz w:val="28"/>
          <w:u w:val="single"/>
        </w:rPr>
        <w:t>Избирательный участок № 461</w:t>
      </w:r>
      <w:r>
        <w:br/>
      </w:r>
      <w:r>
        <w:rPr>
          <w:rFonts w:ascii="Times New Roman"/>
          <w:b w:val="false"/>
          <w:i w:val="false"/>
          <w:color w:val="000000"/>
          <w:sz w:val="28"/>
        </w:rPr>
        <w:t>
      </w:t>
      </w:r>
      <w:r>
        <w:rPr>
          <w:rFonts w:ascii="Times New Roman"/>
          <w:b/>
          <w:i w:val="false"/>
          <w:color w:val="000000"/>
          <w:sz w:val="28"/>
        </w:rPr>
        <w:t>Границы:</w:t>
      </w:r>
      <w:r>
        <w:rPr>
          <w:rFonts w:ascii="Times New Roman"/>
          <w:b w:val="false"/>
          <w:i w:val="false"/>
          <w:color w:val="000000"/>
          <w:sz w:val="28"/>
        </w:rPr>
        <w:t xml:space="preserve"> село Берлик Берликского сельского округа.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