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2779" w14:textId="5b62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Шуского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№ 25-6 от 31 марта 2014 года № 25-6. Зарегистрировано Департаментом юстиции Жамбылской области 21 апреля 2014 года № 2173. Утратило силу решением Шуского районного маслихата Жамбылской области от 30 января 2019 года № 41-3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30.01.2019 </w:t>
      </w:r>
      <w:r>
        <w:rPr>
          <w:rFonts w:ascii="Times New Roman"/>
          <w:b w:val="false"/>
          <w:i w:val="false"/>
          <w:color w:val="ff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Шуского районного маслихата".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в сфере социально-культурного, здравохранения, образования, развитии связи с общественными и молодежными организациями, территорий, энергетики, связи и развитию административного устройства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25–6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Шуского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Шуского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Шуского районного маслихата не имеет ведомства.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Шуского районного маслихата" (далее – аппарат маслихата)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Местонахождение: Республика Казахстан, Жамбылская область, Шуский район, аул Толе би, улица Толе би 274, почтовый индекс: 081100.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Шуского районного маслихата".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аппарата маслихата осуществляется из местного бюджета.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18"/>
    <w:bookmarkStart w:name="z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обеспечение деятельности Шуского районного маслихата, его органов и депутатов.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Шуского районного маслихата.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депутатов маслихата сведения, информацию по вопросам их деятельности;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маслихата предложения, возникающие в процессе своей деятельности;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у соответствующих государственных и общественных органов, юридических лиц для работы документы и материалы;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в общественно значимых сферах деятельности;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End w:id="47"/>
    <w:bookmarkStart w:name="z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аппарата маслихата осуществляется секретарем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организует проверку подлинности собранных подписей депутатов маслихата, инициирующих вопрос о выражении недоверия акиму в соответствии настоящего Закона;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опубликование решений маслихата, определяет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контролю за их исполнением;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выполняет по решению маслихата иные функции.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67"/>
    <w:bookmarkStart w:name="z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маслихата, относится к коммунальной собственности.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"/>
    <w:bookmarkStart w:name="z1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