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7941" w14:textId="12a7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 2013 года № 24-2 "О  районном 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апреля 2014 года № 26-2. Зарегистрировано Департаментом юстиции Жамбылской области 22 апреля 2014 года № 2178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от 18 декабря 2013 года № 20-3 «Об областном бюджете на 2014-2016 годы» (зарегистрировано в Реестре государственной регистрации нормативных правовых актов за № 2160)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2088, опубликовано в районной газете «Шуская долина» от 6 января 2014 года за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«10 055 111» заменить цифрами «10 385 291»;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«8 299 072» заменить цифрами «8 629 252»;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«9 948 760» заменить цифрами «10 505 837»;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«-12 686» заменить цифрами «-7 130»;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«106 351» заменить цифрами «27 594»;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«12 686» заменить цифрами «-156 785»;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>: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156 785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«5 556»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12 686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149 655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првопорядка,природопользованию,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 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Ниязбеков                               Б. Саудабаев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26-2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18"/>
        <w:gridCol w:w="539"/>
        <w:gridCol w:w="9778"/>
        <w:gridCol w:w="216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10 385 291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1 735 825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1 143 836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95 671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8 629 252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8 629 252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8 629 252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711"/>
        <w:gridCol w:w="9314"/>
        <w:gridCol w:w="22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10 505 837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508 108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336 661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22 406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27 276</w:t>
            </w:r>
          </w:p>
        </w:tc>
      </w:tr>
      <w:tr>
        <w:trPr>
          <w:trHeight w:val="11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6 926 563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5 001 857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29 227</w:t>
            </w:r>
          </w:p>
        </w:tc>
      </w:tr>
      <w:tr>
        <w:trPr>
          <w:trHeight w:val="1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3 783 391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245 856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409 034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354 529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111 392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1 921 265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1 921 265</w:t>
            </w:r>
          </w:p>
        </w:tc>
      </w:tr>
      <w:tr>
        <w:trPr>
          <w:trHeight w:val="1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513 119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511 341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72 797 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783 599 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274 812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95 055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494 271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492 049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475 751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281 833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71 571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96 772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183 532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25 073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131 174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303 325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679 686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572 389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527 480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27 594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-156 785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313"/>
        <w:gridCol w:w="2538"/>
        <w:gridCol w:w="2195"/>
        <w:gridCol w:w="2110"/>
        <w:gridCol w:w="1812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 твенных органов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Шокпарского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