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7c8d" w14:textId="df27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Шуского района Жамбылской области от 31 марта 2014 года № 25-4. Зарегистрировано Департаментом юстиции Жамбылской области 23 апреля 2014 года № 2185. Утратило силу решением Шуского районного маслихата Жамбылской области от 20 мая 2020 года № 63-5.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63-5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Шускому району.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Шуского районного маслихата от 31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Шускому району" (зарегистрировано в Реестре государственной регистрации нормативных правовых актов за № 6-11-130, опубликовано в районной газете "Шуская долина" № 74 от 15 сентября 2012 года);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Шуского районного маслихата от 28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Шуского районного маслихата "Об утверждении Правил оказания жилищной помощи малообеспеченным семьям (гражданам) по Шускому району" № 8-4 от 31 июля 2012 года (зарегистрировано в Реестре государственной регистрации нормативных правовых актов за № 1913, опубликовано в районной газете "Шуская долина" № 30 от 17 апреля 2013 года);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Шуского районного маслихата от 12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22-6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районного маслихата от 31 июля 2012 года № 8-4 "Об утверждении Правил оказания жилищной помощи малообеспеченным семьям (гражданам) по Шускому району" (зарегистрировано в Реестре государственной регистрации нормативных правовых актов за № 2055, опубликовано в районной газете "Шуская долина" № 100 от 18 декабря 2013 года).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развитию социально-культурной сферы, здравоохранения, образования, развитии связи с общественными и молодежными организациями, территорий, энергетики, связи и развития административно-территориального устройства.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25-4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Шускому району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Шускому району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газоснабжение, электроснабжение, водоснабжение, теплоснабжение, канализацию и вывоз мусора;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 предоставлением коммунальных услуг;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– лицо, обратившееся от себя лично или от имени семьи за назначением жилищной помощи;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коммунальное государственное учреждение "Отдел занятости и социальных программ акимата Шуского района".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Шуском районе на оплату: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Шуском районе.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 за квартал, предшествовавший кварталу обращения.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устанавливается к совокупному доходу семьи (гражданина) в размере 5 процентов.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(гражданина Республики Казахстан), претендующей на получение жилищной помощи, определяется согласно "Правилам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органам в частном жилищном фонде", утвержденным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за предшествовавший кварталу обращения.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І и ІІ групп, детьми-инвалидами с детства до шестнадцати лет, лицами старше восьмидесяти лет, детьми в возрасте до трех лет.</w:t>
      </w:r>
    </w:p>
    <w:bookmarkEnd w:id="28"/>
    <w:bookmarkStart w:name="z1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утвержденные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 Документы необходимые для назначения жилищной помощи представляются в копиях и подлинниках для сверки, после чего подлинники документов возвращаются заявителю.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жилищной помощи не может превышать сумму фактических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 для одиноких граждан – 30 квадратных метров, но не более размера фактически занимаемой площади;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(в месяц):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от одного до пяти человек – 80 киловатт на каждого члена семьи;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 и более человек – 400 киловатт;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(в месяц):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(на 1 квадратный метр);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(каждого члена семьи).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сжиженного газа – 8,2 килограмм на одного человека;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44"/>
    <w:bookmarkStart w:name="z1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сумм, начисленных на оплату расходов на содержание жилого дома (жилого здания), потребления коммунальных услуг и услуг связи части увеличения абонентской платы за телефон, подключенный к сети телекоммуникаций, арендной платы за пользование жилищем осуществляется уполномоченным органом через банки второго уровня.</w:t>
      </w:r>
    </w:p>
    <w:bookmarkEnd w:id="46"/>
    <w:bookmarkStart w:name="z1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Отношения, не урегулированные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регулируются в соответствии с действующим законодательством.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