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143b" w14:textId="cd71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 2013 года № 24-2 "О  районном 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25 июня 2014 года № 29-2. Зарегистрировано Департаментом юстиции Жамбылской области 1 июля 2014 года № 2255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12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18 декабря 2013 года № 20-3 «Об областном бюджете на 2014-2016 годы» (зарегистрировано в Реестре государственной регистрации нормативных правовых актов за № 2242)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2088, опубликовано в районной газете «Шуская долина» от 6 января 2014 года за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«10 385 291» заменить цифрами «10 382 085»;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«8 629 252» заменить цифрами «8 626 046»;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«10 505 837» заменить цифрами «10 489 475»;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«27 594» заменить цифрами «19 541»;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 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Ниязбеков                               Б. Саудабаев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2014 года № 29-2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19"/>
        <w:gridCol w:w="540"/>
        <w:gridCol w:w="9551"/>
        <w:gridCol w:w="222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10 382 085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1 735 825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232 586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232 586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1 143 836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8 626 046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8 626 046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8 626 046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72"/>
        <w:gridCol w:w="709"/>
        <w:gridCol w:w="9040"/>
        <w:gridCol w:w="22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10 489 475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510 489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84 252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336 661</w:t>
            </w:r>
          </w:p>
        </w:tc>
      </w:tr>
      <w:tr>
        <w:trPr>
          <w:trHeight w:val="1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318 255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23 006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28 557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1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6 925 851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5 002 926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29 227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3 784 460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245 856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409 034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354 529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1 921 265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1 921 265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513 119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511 341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794 652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285 865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22 885</w:t>
            </w:r>
          </w:p>
        </w:tc>
      </w:tr>
      <w:tr>
        <w:trPr>
          <w:trHeight w:val="1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35 164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92 170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494 271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492 049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473 751</w:t>
            </w:r>
          </w:p>
        </w:tc>
      </w:tr>
      <w:tr>
        <w:trPr>
          <w:trHeight w:val="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364 587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281 833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71 571</w:t>
            </w:r>
          </w:p>
        </w:tc>
      </w:tr>
      <w:tr>
        <w:trPr>
          <w:trHeight w:val="1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94 772</w:t>
            </w:r>
          </w:p>
        </w:tc>
      </w:tr>
      <w:tr>
        <w:trPr>
          <w:trHeight w:val="10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35 353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183 532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25 073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131 174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343 325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303 325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645 557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538 260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523 205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-156 785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2014 года № 29-2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412"/>
        <w:gridCol w:w="2059"/>
        <w:gridCol w:w="1557"/>
        <w:gridCol w:w="2072"/>
        <w:gridCol w:w="1423"/>
        <w:gridCol w:w="1250"/>
      </w:tblGrid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Материально-техническое обеспечение государственных органов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Шокпарского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318 255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