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6726" w14:textId="4326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25 декабря  2013 года № 24-2 "О  районном 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4 сентября 2014 года № 32-2. Зарегистрировано Департаментом юстиции Жамбылской области 5 сентября 2014 года № 2311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22 августа 2014 года </w:t>
      </w:r>
      <w:r>
        <w:rPr>
          <w:rFonts w:ascii="Times New Roman"/>
          <w:b w:val="false"/>
          <w:i w:val="false"/>
          <w:color w:val="000000"/>
          <w:sz w:val="28"/>
        </w:rPr>
        <w:t>№ 28-3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Жамбылского областного маслихата от 18 декабря 2013 года № 20-3 «Об областном бюджете на 2014-2016 годы» (зарегистрировано в Реестре государственной регистрации нормативных правовых актов за № 2303)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Шуского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за № 2088, опубликовано в районной газете «Шуская долина» от 6 января 2014 года за № 2-3)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«10 382 085» заменить цифрами «10 488 607»;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«8 626 046» заменить цифрами «8 646 651»;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«10 489 475» заменить цифрами «10 595 997»;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соблюдению общественного правопорядка,природопользованию, промышленности, строительства, транспорта,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 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Б. Саудабаев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2014 года № 32-2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24-2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4"/>
        <w:gridCol w:w="535"/>
        <w:gridCol w:w="9855"/>
        <w:gridCol w:w="216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10 488 607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1 798 239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1 143 836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18 581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21 537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27 609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8 646 651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8 646 651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8 646 651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30"/>
        <w:gridCol w:w="751"/>
        <w:gridCol w:w="9272"/>
        <w:gridCol w:w="222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10 595 997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507 146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25 863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23 288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100 252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89 252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326 318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311 043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15 275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26 156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24 306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28 557</w:t>
            </w:r>
          </w:p>
        </w:tc>
      </w:tr>
      <w:tr>
        <w:trPr>
          <w:trHeight w:val="11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23 207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7 027 333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5 106 297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29 227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3 870 891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41 462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248 883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409 447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354 529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124 892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1 920 391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1 920 391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476 527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474 749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27 908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79 408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45 212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72 797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842 251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315 681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безперебойного теплоснабжения малых городов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22 885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48 665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57 117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27 415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116 370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4 181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4 181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494 271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492 049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9 131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487 552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378 388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296 634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69 943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94 772</w:t>
            </w:r>
          </w:p>
        </w:tc>
      </w:tr>
      <w:tr>
        <w:trPr>
          <w:trHeight w:val="10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16 719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34 538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167 107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32 821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16 573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19 537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114 749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18 661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80 755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80 755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27 517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52 308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343 325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343 325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303 325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645 557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538 260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523 205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11 997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10 447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22 724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-149 655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149 655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156 785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2014 года № 32-2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24-2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3782"/>
        <w:gridCol w:w="2211"/>
        <w:gridCol w:w="1866"/>
        <w:gridCol w:w="1952"/>
        <w:gridCol w:w="1349"/>
        <w:gridCol w:w="1717"/>
      </w:tblGrid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Услуги по обеспечению деятельности акима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Организация бесплатного проезда учащихся до школы и обратно в аульной (сельской) местности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Материально-техническое обеспечение государственных органов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Бирликустемского сельского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Дулатского сельского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Берликского сельского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Жанакогамского сельского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города Шу»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Толебийского аульного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Тасоткельского сельского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Алгинского сельского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Ески-Шуского сельского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Корагатинского сельского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аула Конаева»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села Далакайнар»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Коккайнарского сельского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Шокпарского сельского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Актобинского сельского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Балуан Шолакского сельского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Аксуского сельского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Ондириского сельского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Жанажолского сельского округа»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311043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