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30c1" w14:textId="0613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2013 года № 24-2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18 ноября 2014 года № 33-2. Зарегистрировано Департаментом юстиции Жамбылской области 25 ноября 2014 года № 2388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Шуского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№ 2088, опубликовано в районной газете «Шу өңірі - Шуская долина» от 6 января 2014 года за № 2-3)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«10 488 607» заменить цифрами «10 497 567»;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«8 646 651» заменить цифрами «8 655 611»;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«10 595 997» заменить цифрами «10 604 957»;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«12 686» заменить цифрами «12 687»;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«36 000» заменить цифрами «11 732»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правопорядка, 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Мухатаев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Б.Саудабаев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ноября 2014 года № 33-2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24-2</w:t>
            </w:r>
          </w:p>
          <w:bookmarkEnd w:id="3"/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10 497 567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1 800 639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1 229 840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1 106 786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8 655 611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8 655 611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8 655 611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8"/>
        <w:gridCol w:w="5561"/>
        <w:gridCol w:w="32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10 604 957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323 531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7 038 059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5 117 023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3 894 614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1 920 391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1 920 391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459 172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859 022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коммунального хозяйство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473 786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-149 655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ноября 2014 года № 33-2</w:t>
            </w:r>
          </w:p>
          <w:bookmarkEnd w:id="3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декабря 2013 года № 24-2</w:t>
            </w:r>
          </w:p>
          <w:bookmarkEnd w:id="35"/>
        </w:tc>
      </w:tr>
    </w:tbl>
    <w:bookmarkStart w:name="z2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bookmarkEnd w:id="36"/>
    <w:bookmarkStart w:name="z2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628"/>
        <w:gridCol w:w="2679"/>
        <w:gridCol w:w="1784"/>
        <w:gridCol w:w="2758"/>
        <w:gridCol w:w="1353"/>
        <w:gridCol w:w="1353"/>
        <w:gridCol w:w="93"/>
      </w:tblGrid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Бирликустемского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Дулатского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Берликского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Жанакогамского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города Шу»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65438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Толебийского аульного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Тасоткельского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Алгинского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7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Ески-Шуского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Корагатинского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аула Конаева»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села Далакайнар»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Коккайнарского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Шокпарского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Актобинского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Балуан Шолакского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5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Аксуского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6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Ондириского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7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«Аппарат акима Жанажолского сельского округа»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307782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