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408f7" w14:textId="6a408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от 25 декабря 2013 года № 24-2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Шуского района Жамбылской области от 4 декабря 2014 года № 34-2. Зарегистрировано Департаментом юстиции Жамбылской области 5 декабря 2014 года № 2410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на основании решения Жамбылского областного маслихата от 27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32-2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Жамбылского областного маслихата от 18 декабря 2013 года № 20-3 "Об областном бюджете на 2014-2016 годы" (зарегистрировано в Реестре государственной регистрации нормативных правовых актов за № 2399)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решение Шуского районного маслихата от 25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24-2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2014-2016 годы" (зарегистрировано в Реестре государственной регистрации нормативных правовых актов за № 2088, опубликовано в районной газете "Шу өңірі-Шуская долина" от 6 января 2014 года за № 2-3)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"10 497 567" заменить цифрами "10 463 017";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"8 655 611" заменить цифрами "8 621 061";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"10 604 957" заменить цифрами "10 570 407";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"11 732" заменить цифрами "6 084";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Контроль за исполнением данного решения возложить на постоянную комиссию районного маслихата по экономике, финансов, бюджету, налогу, развитию местного самоуправления, соблюдению общественного правопорядка, природопользованию, промышленности, строительства, транспорта, сельского хозяйства и предпринимательства и рассмотрению проектов договоров по закупу земельных участков и прочего недвижимого имущества.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органах юстиции и вводится в действие с 1 января 2014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Мукатаев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маслихатаБ. Саудабаев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2014 года № 34-2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"/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10 465 297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1 802 935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1 233 182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1 109 745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игровой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совершения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8 621 061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8 621 061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8 621 061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1251"/>
        <w:gridCol w:w="1251"/>
        <w:gridCol w:w="5651"/>
        <w:gridCol w:w="3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"/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1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2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10 572 687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514 848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93 709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323 550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307 731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и контроля за исполнением бюджета района (города областного значения) и управления коммунальной собственностью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3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4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5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7 061 249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5 155 127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образования района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3 930 744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Приобретение,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249 462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409 447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опекунам, (попечителям) на содержание ребенка сироты (детей- сирот), ребенка (детей), оставшихся без попечения родителей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1 905 477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1 905 477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6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405 510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403 732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помощи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119 867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предоставления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859 858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339 809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78 605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489 749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489 749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8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473 786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363 622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281 833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69 943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95 772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информационной политики через газеты и журналы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политики через телерадиовещание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9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195 428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141 070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уничтожение бродячих собак и кошек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105 511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0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обеспечение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1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345 325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345 325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305 325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616 940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"Развитие регионов"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539 997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"Развитие регионов"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523 205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3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4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 специализированных уполномоченных организации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7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государственных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-149 654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149 654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9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0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 местного исполнительного органа перед вышестоящим бюджетом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1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2014 года № 35-2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24-2</w:t>
            </w:r>
          </w:p>
        </w:tc>
      </w:tr>
    </w:tbl>
    <w:bookmarkStart w:name="z23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выделенных денежных средств по программе города районного значения, поселка, аула (села), аульных (сельских) округов</w:t>
      </w:r>
    </w:p>
    <w:bookmarkEnd w:id="42"/>
    <w:bookmarkStart w:name="z23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(тысяч тенге)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545"/>
        <w:gridCol w:w="2686"/>
        <w:gridCol w:w="1788"/>
        <w:gridCol w:w="2678"/>
        <w:gridCol w:w="1474"/>
        <w:gridCol w:w="1475"/>
      </w:tblGrid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4"/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аула (села), аульного (сельского) округа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проезда учащихся до школы и обратно в аульной (сельской) местности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"Развитие регионов"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обеспечение государственных органов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Бирликустемского сельского округа"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14 978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Дулатского сельского округа"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10 633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7"/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Берликского сельского округа"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8"/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Жанакогамского сельского округа"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9"/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города Шу"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65 438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0"/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Толебийского аульного округа"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25 677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19 177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1"/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Тасоткельского сельского округа"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11 469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2"/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Алгинского сельского округа"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3"/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Ески-Шуского сельского округа"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13 855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4"/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Корагатинского сельского округа"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12 676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5"/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аула Конаева"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14 689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6"/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села Далакайнар"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12 633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7"/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Коккайнарского сельского округа"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11 409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8"/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Шокпарского сельского округа"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11 187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9"/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Актобинского сельского округа"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0"/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Балуан Шолакского сельского округа"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11 686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61"/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Аксуского сельского округа"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62"/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Ондириского сельского округа"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14 835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63"/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Жанажолского сельского округа"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13 449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307 731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15 819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