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b112" w14:textId="755b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обучение слушателей подготовительных отделений высших учебных заведений на 2014-2015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18 сентября 2014 года № 383. Зарегистрирован в Министерстве юстиции Республики Казахстан 29 сентября 2014 года № 9766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604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2014 - 2015 учебный год»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Разместить государственный образовательный заказ на обучение слушателей подготовительных отделений высших учебных заведений на 2014-2015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высшего, послевузовского образования и международного сотрудничества (Шаймарданов Ж.К.):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после прохождения государственной регистрации Министерстве юстиции Республики Казахстан обеспечить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разместить на интернет – ресурсах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экономики и финансов (Нургожаева Т.А.) осуществить финансирование высших учебных заведений в соответствии с контингентом слушателей подготовительных отделений, зачисленных по государственному образовательному заказу.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науки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Имангалиев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и.о.Министра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сентября 2014 года № 383</w:t>
            </w:r>
          </w:p>
          <w:bookmarkEnd w:id="2"/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образовательного заказа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слушателей подготовительных отделений высших учебных заведений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2014-2015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1"/>
        <w:gridCol w:w="4630"/>
        <w:gridCol w:w="3829"/>
      </w:tblGrid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вуза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государственного образовательного заказа (мест)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Лица казахской национальности, не являющихся гражданами Республики Казахстан
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государственный университет им. С.Аманжолова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университет имени Шакарима города Семей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университет имени Е.А. Букетова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государственный университет имени М.Х. Дулати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 университет имени М. Ауезова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аграрно-технический университет имени Жангир хана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государственный университет имени Ш.Уалиханова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государственный университет имени Ильяса Жансугурова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государственный университет имени Коркыт Ата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государственный университет имени С.Торайгырова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 государственный университет им. М.Козыбаева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университет имени О.А.Байконурова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государственный университет имени Халела Досмухамедова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казахско-турецкий университет имени Х.А. Ясави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Исламской Республики Афганистан</w:t>
            </w:r>
          </w:p>
          <w:bookmarkEnd w:id="20"/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Турецкой Республики и других тюркоязычных республик</w:t>
            </w:r>
          </w:p>
          <w:bookmarkEnd w:id="22"/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казахско-турецкий университет имени Х.А. Ясави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Китайской Народной Республики</w:t>
            </w:r>
          </w:p>
          <w:bookmarkEnd w:id="24"/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международных отношений и мировых языков имени Абылай хан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Республики Таджикистан</w:t>
            </w:r>
          </w:p>
          <w:bookmarkEnd w:id="26"/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международных отношений и мировых языков имени Абылай хан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