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9789b" w14:textId="05978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4 июля 2014 года № 262 "О распределении государственного образовательного заказа на подготовку кадров с послевузовским образованием по специальностям на 2014-2015 учебный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образования и науки Республики Казахстан от 24 октября 2014 года № 439. Зарегистрирован в Министерстве юстиции Республики Казахстан 3 ноября 2014 года № 9849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освоения государственного образовательного заказа на подготовку кадров с послевузовским образованием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4 июля 2014 года № 262 «О распределении государственного образовательного заказа на подготовку кадров с послевузовским образованием по специальностям на 2014-2015 учебный год» (зарегистрированный в Реестре государственной регистрации нормативных правовых актов № 9591, опубликованный в газете «Казахстанская правда» от 19 июля 2014 года № 139 (27760)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образовательный 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подготовку магистров на 2014-2015 учебный год, утвержденный указанным приказом,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образовательный 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подготовку докторов PhD на 2014-2015 учебный год, утвержденный указанным приказом,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высшего, послевузовского образования и международного сотрудничества (Шаймарданов Ж.К.):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прохождения государственной регистрации опубликовать настоящий приказ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Балыкбаева Т.О.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Т. Балыкбаев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 и науки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октября 2014 года № 439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 и науки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июля 2014 года № 262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Государственный образовательный заказ на подготовку магистров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на 2014-2015 учебный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8"/>
        <w:gridCol w:w="10853"/>
        <w:gridCol w:w="1179"/>
      </w:tblGrid>
      <w:tr>
        <w:trPr>
          <w:trHeight w:val="6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кол-во мест</w:t>
            </w:r>
          </w:p>
        </w:tc>
      </w:tr>
      <w:tr>
        <w:trPr>
          <w:trHeight w:val="54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Образование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1164</w:t>
            </w:r>
          </w:p>
        </w:tc>
      </w:tr>
      <w:tr>
        <w:trPr>
          <w:trHeight w:val="34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6М010100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обучение и воспитание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4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6М010200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 и методика начального обучения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4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6М010300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 и психология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34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6М010400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Начальная военная подготовка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6М010500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Дефектология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4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6М010600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Музыкальное образование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4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6М010700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Изобразительное искусство и черчение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4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6М010800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4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6М010900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34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6М011000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34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6М011100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6М011200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34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6М011300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4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6М011400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34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6М011500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права и экономики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4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6М011600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4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6М011700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34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6М011800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4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6М011900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Иностранный язык: два иностранных языка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34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6М012000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 обучение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57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6М012100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 и литература в школах с неказахским языком обучения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4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6М012200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язык и литература в школах с нерусским языком обучения 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4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6М012300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педагогика и самопознание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1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Гуманитарные науки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702</w:t>
            </w:r>
          </w:p>
        </w:tc>
      </w:tr>
      <w:tr>
        <w:trPr>
          <w:trHeight w:val="40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6М020100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Философия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40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6М020200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Международные отношения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40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6М020300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40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6М020400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Культурология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40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6М020500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Филология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40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6М020600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Религиоведение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40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6М020700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Переводческое дело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40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6М020800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Археология и этнология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40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6М020900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Востоковедение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40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6М021000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Иностранная филология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40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6М021200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Тюркология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0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6М021300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Лингвистика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40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6М021400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Литературоведение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Право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7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6М030100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Юриспруденция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  <w:tr>
        <w:trPr>
          <w:trHeight w:val="37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6М030200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Международное право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7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6М030400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Таможенное дело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Искусство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31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6М040100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Музыковедение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6М040200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Инструментальное исполнительство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1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6М040300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Вокальное искусство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6М040400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Традиционное музыкальное искусство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1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6М040500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Дирижирование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6М040600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Режиссура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1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6М040700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Актерское искусство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6М040800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 эстрады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6М040900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Хореография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6М041000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Сценография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6М041100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Композиция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6M041200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Операторское искусство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6М041300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Живопись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6М041400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Графика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6М041600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Искусствоведение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1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6М041700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Декоративное искусство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6М041900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Музейное дело и охрана памятников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6М042000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Архитектура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1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6М042100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1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6М042200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Издательское дело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1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Социальные науки, экономика и бизнес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3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6М050100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Социология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6М050200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Политология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6М050300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Психология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3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6М050400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Журналистика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6М050500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Регионоведение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3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6М050600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6М050700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6М050800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3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6М050900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3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6М051000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и местное управление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6М051100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Маркетинг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6М051300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Мировая экономика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6М051400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общественностью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67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6М051500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Архивоведение, документоведение и документационное обеспечение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6M051600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Международная журналистика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6М051700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Инновационный менеджмент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6М051800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проектами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6М052000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Деловое администрирование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Естественные науки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34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6М060100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4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6М060200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34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6М060300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Механика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4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6М060400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34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6М060500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Ядерная физика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4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6М060600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34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6М060700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34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6М060800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34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6М060900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4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6М061000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Гидрология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4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6М061100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 и астрономия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4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6М061200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Метеорология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4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6М061300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Геоботаника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1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Технические науки и технологии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2230</w:t>
            </w:r>
          </w:p>
        </w:tc>
      </w:tr>
      <w:tr>
        <w:trPr>
          <w:trHeight w:val="39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6М070100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Биотехнология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9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6М070200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и управление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39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6М070300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системы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36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6М070400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36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6М070500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Математическое и компьютерное моделирование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6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6М070600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Геология и разведка месторождений полезных ископаемых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3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6М070700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Горное дело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6М070800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Нефтегазовое дело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3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6М070900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Металлургия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31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6М071000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Материаловедение и технология новых материалов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6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6М071100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Геодезия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6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6М071200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Машиностроение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33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6М071300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34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6М071600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Приборостроение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4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6М071700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Теплоэнергетика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4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6М071800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Электроэнергетика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40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6М071900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Радиотехника, электроника и телекоммуникации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40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6М072000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Химическая технология неорганических веществ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40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6М072100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Химическая технология органических веществ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40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6М072200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Полиграфия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0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6М072300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физика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42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6М072400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машины и оборудование (по отраслям)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67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6М072600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и конструирование изделий легкой промышленности (по областям применения)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73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6М072700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продовольственных продуктов (по областям применения)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4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6М072800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перерабатывающих производств (по отраслям)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4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6М072900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48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6М073000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строительных материалов, изделий и конструкций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48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6М073100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жизнедеятельности и защита окружающей среды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48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6М073200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Стандартизация и сертификация (по отраслям)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48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6М073300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и проектирование текстильных материалов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64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6М073400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Химическая технология взрывчатых веществ и пиротехнических средств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2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6М073500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Пищевая безопасность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40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6М073600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непродовольственных товаров и изделий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6М073700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Обогащение полезных ископаемых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90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6М073800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обработки материалов давлением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7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6М073900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Нефтехимия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7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6М074000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Наноматериалы и нанотехнологии (по областям применения)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7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6М074100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Картография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7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6М074400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Гидротехническое строительство и сооружение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7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6М074500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Транспортное строительство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7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6М074600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Космическая техника и технологии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7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6М074700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Геофизические методы поисков и разведки МПИ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7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6М074800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фармацевтического производства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7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6М074900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Маркшейдерское дело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6М075000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Метрология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7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6М075500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Гидрогеология и инженерная геология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1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Сельскохозяйственные науки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446</w:t>
            </w:r>
          </w:p>
        </w:tc>
      </w:tr>
      <w:tr>
        <w:trPr>
          <w:trHeight w:val="31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6М080100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31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6М080200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производства продуктов животноводства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31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6М080300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Охотоведение и звероводство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1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6М080400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 и промышленное рыболовство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1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6М080500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Водные ресурсы и водопользование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6М080600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Аграрная техника и технология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31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6М080700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Лесные ресурсы и лесоводство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31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6М080800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Почвоведение и агрохимия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1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6М080900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Плодоовощеводство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6М081000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Мелиорации, рекультивация и охрана земель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1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6М081100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и карантин растений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Услуги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37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6М090100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перевозок, движения и эксплуатация транспорта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7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6М090200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7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6М090300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7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6М090400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Социально-культурный сервис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7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6М090500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работа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7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6М090600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Культурно-досуговая работа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6М090700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7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6М090800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7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6М090900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Логистика (по отраслям)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7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6М091000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Библиотечное дело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7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6М091100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Геоэкология и управление природопользованием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7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6М091200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Ресторанное дело и гостиничный бизнес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Военное дело и безопасность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6М100200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информационной безопасности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Ветеринария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1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6М120100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Ветеринарная медицина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31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6М120200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Ветеринарная санитария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31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Вузы искусства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15" w:hRule="atLeast"/>
        </w:trPr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6742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 и науки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октября 2014 года № 439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 и науки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июля 2014 года № 262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rPr>
          <w:rFonts w:ascii="Times New Roman"/>
          <w:b/>
          <w:i w:val="false"/>
          <w:color w:val="000000"/>
          <w:sz w:val="28"/>
        </w:rPr>
        <w:t>Государственный образовательный заказ на подготовку докторов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PhD на 2014-2015 учебный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4"/>
        <w:gridCol w:w="11220"/>
        <w:gridCol w:w="856"/>
      </w:tblGrid>
      <w:tr>
        <w:trPr>
          <w:trHeight w:val="765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кол-во мест</w:t>
            </w:r>
          </w:p>
        </w:tc>
      </w:tr>
      <w:tr>
        <w:trPr>
          <w:trHeight w:val="375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Образование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75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6D010100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обучение и воспитание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6D010200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 и методика начального обучения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20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6D010300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 и психология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420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6D010500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Дефектология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6D010700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Изобразительное искусство и черчение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6D010800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20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6D010900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20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6D011000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20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6D011100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6D011200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6D011300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20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6D011400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20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6D011600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6D011700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420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6D011800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20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6D011900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Иностранный язык: два иностранных языка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20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6D012000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 обучение (по отраслям)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20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6D012300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педагогика и самопознание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Гуманитарные науки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360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6D020100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Философия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6D020200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Международные отношения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6D020300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60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6D020400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Культурология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6D020500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Филология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60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6D020600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Религиоведение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60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6D020700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Переводческое дело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6D020800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Археология и этнология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60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6D020900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Востоковедение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6D021000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Иностранная филология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6D021200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Тюркология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6D021300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Лингвистика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6D021400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Литературоведение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6D021500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Исламоведение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Право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60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6D030100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Юриспруденция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60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6D030200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Международное право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Искусство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60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6D040100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Музыковедение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6D041600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Искусствоведение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6D041700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Декоративное искусство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6D042000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Архитектура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6D042300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Арт-менеджмент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Социальные науки, экономика и бизнес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360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6D050100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6D050200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Политология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6D050300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6D050400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Журналистика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6D050500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Регионоведение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6D050600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60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6D050700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6D050800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6D050900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10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6D051000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и местное управление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6D051100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Маркетинг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6D051300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Мировая экономика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6D051700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Инновационный менеджмент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6D051800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проектами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6D052000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Деловое администрирование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Естественные науки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375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6D060100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75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6D060200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6D060300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Механика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6D060400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6D060500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Ядерная физика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6D060600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75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6D060700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420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6D060800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20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6D060900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20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6D061000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Гидрология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6D061100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 и астрономия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6D061300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Геоботаника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Технические науки и технологии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345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6D070100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Биотехнология (по отраслям и областям применения)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6D070200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и управление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6D070300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системы (по отраслям)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45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6D070400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45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6D070500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Математическое и компьютерное моделирование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6D070600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Геология и разведка месторождений полезных ископаемых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6D070700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Горное дело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6D070800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Нефтегазовое дело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45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6D070900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6D071000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Материаловедение и технология новых материалов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6D071100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6D071200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Машиностроение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6D071300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6D071600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Приборостроение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6D071700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Теплоэнергетика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6D071800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Электроэнергетика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6D071900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Радиотехника, электроника и телекоммуникации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6D072000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Химическая технология неорганических веществ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6D072100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Химическая технология органических веществ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6D072300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физика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6D072400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машины и оборудование (по отраслям)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6D072600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и конструирование изделий легкой промышленности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6D072700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продовольственных продуктов (по областям применения)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6D072800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перерабатывающих производств (по отраслям)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6D072900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6D073000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строительных материалов, изделий и конструкций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6D073100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жизнедеятельности и защита окружающей среды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6D073200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Стандартизация и сертификация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6D073300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и проектирование текстильных материалов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6D073400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Химическая технология взрывчатых веществ и пиротехнических средств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6D073500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Пищевая безопасность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6D073900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Нефтехимия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6D074000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Наноматериалы и нанотехнологии (по областям применения)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45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6D074400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Гидротехническое строительство и сооружение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6D074600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Космическая техника и технология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 074800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фармацевтического производства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 075100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Информатика, вычислительная техника и управление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6D075500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Гидрогеология и инженерная геология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40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Сельскохозяйственные науки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435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6D080100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420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6D080200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производства продуктов животноводства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405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6D080500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Водные ресурсы и водопользование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05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6D080600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Аграрная техника и технология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6D080700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Лесные ресурсы и лесоводство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05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6D080800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Почвоведение и агрохимия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405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6D080900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Плодоовощеводство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6D081000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Мелиорация, рекультивация и охрана земель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90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6D081100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и карантин растений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90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6D081200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Энергообеспечение сельского хозяйства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Услуги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405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6D090100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перевозок, движения и эксплуатация транспорта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6D090200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05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6D090300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6D090500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работа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05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6D090700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05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6D090900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Логистика (по отраслям)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Военное дело и безопасность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6D100200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информационной безопасности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40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Ветеринария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480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6D120100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Ветеринарная медицина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65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6D120200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Ветеринарная санитария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80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