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cee1" w14:textId="fe7c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29 ноября 2013 года № 482 "Об утверждении Правил служебной этики государственных служащих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октября 2014 года № 426. Зарегистрирован в Министерстве юстиции Республики Казахстан 19 ноября 2014 года № 9880. Утратил силу приказом Министра образования и науки Республики Казахстан от 23 мая 2016 года № 331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23.05.2016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ноября 2013 года № 482 «Об утверждении Правил служебной этики государственных служащих Министерства образования и науки Республики Казахстан» (зарегистрированный в Реестре государственной регистрации нормативных правовых актов Республики Казахстан 26 декабря 2013 года под № 9034, опубликованный в газете «Казахстанская правда» от 1 февраля 2014 года № 22 (27643),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Министерства образования и науки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Административному департаменту (Ш. Жумагали)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срок не превышающий десяти календарных дней направление копии настоящего приказа на бумажном и электронном носителе для официального опубликования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образования и науки Республики Казахстан А. Галимову.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