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1ed59" w14:textId="241ed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учебных планов и типовых образовательных учебных программ по специальностям технического и профессионального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образования и науки Республики Казахстан от 29 июля 2014 года № 312. Зарегистрирован в Министерстве юстиции Республики Казахстан 28 августа 2014 года № 9705. Утратил силу приказом Министра образования и науки Республики Казахстан от 31 марта 2016 года № 236</w:t>
      </w:r>
    </w:p>
    <w:p>
      <w:pPr>
        <w:spacing w:after="0"/>
        <w:ind w:left="0"/>
        <w:jc w:val="both"/>
      </w:pPr>
      <w:r>
        <w:rPr>
          <w:rFonts w:ascii="Times New Roman"/>
          <w:b w:val="false"/>
          <w:i w:val="false"/>
          <w:color w:val="ff0000"/>
          <w:sz w:val="28"/>
        </w:rPr>
        <w:t xml:space="preserve">      Сноска. Утратил силу приказом Министра образования и науки РК от 31.03.2016 </w:t>
      </w:r>
      <w:r>
        <w:rPr>
          <w:rFonts w:ascii="Times New Roman"/>
          <w:b w:val="false"/>
          <w:i w:val="false"/>
          <w:color w:val="ff0000"/>
          <w:sz w:val="28"/>
        </w:rPr>
        <w:t>№ 236</w:t>
      </w:r>
      <w:r>
        <w:rPr>
          <w:rFonts w:ascii="Times New Roman"/>
          <w:b w:val="false"/>
          <w:i w:val="false"/>
          <w:color w:val="ff0000"/>
          <w:sz w:val="28"/>
        </w:rPr>
        <w:t>.</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См. </w:t>
      </w:r>
      <w:r>
        <w:rPr>
          <w:rFonts w:ascii="Times New Roman"/>
          <w:b w:val="false"/>
          <w:i w:val="false"/>
          <w:color w:val="ff0000"/>
          <w:sz w:val="28"/>
        </w:rPr>
        <w:t>начало</w:t>
      </w:r>
      <w:r>
        <w:rPr>
          <w:rFonts w:ascii="Times New Roman"/>
          <w:b w:val="false"/>
          <w:i w:val="false"/>
          <w:color w:val="ff0000"/>
          <w:sz w:val="28"/>
        </w:rPr>
        <w:t xml:space="preserve"> V14H0009705</w:t>
      </w:r>
    </w:p>
    <w:bookmarkStart w:name="z1" w:id="0"/>
    <w:p>
      <w:pPr>
        <w:spacing w:after="0"/>
        <w:ind w:left="0"/>
        <w:jc w:val="both"/>
      </w:pPr>
      <w:r>
        <w:rPr>
          <w:rFonts w:ascii="Times New Roman"/>
          <w:b w:val="false"/>
          <w:i w:val="false"/>
          <w:color w:val="000000"/>
          <w:sz w:val="28"/>
        </w:rPr>
        <w:t xml:space="preserve">
      Приложение 161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Типовые образовательные учебные программы технического и</w:t>
      </w:r>
      <w:r>
        <w:br/>
      </w:r>
      <w:r>
        <w:rPr>
          <w:rFonts w:ascii="Times New Roman"/>
          <w:b w:val="false"/>
          <w:i w:val="false"/>
          <w:color w:val="000000"/>
          <w:sz w:val="28"/>
        </w:rPr>
        <w:t>
</w:t>
      </w:r>
      <w:r>
        <w:rPr>
          <w:rFonts w:ascii="Times New Roman"/>
          <w:b/>
          <w:i w:val="false"/>
          <w:color w:val="000000"/>
          <w:sz w:val="28"/>
        </w:rPr>
        <w:t>профессионального образования по специальности:</w:t>
      </w:r>
    </w:p>
    <w:bookmarkEnd w:id="1"/>
    <w:p>
      <w:pPr>
        <w:spacing w:after="0"/>
        <w:ind w:left="0"/>
        <w:jc w:val="both"/>
      </w:pPr>
      <w:r>
        <w:rPr>
          <w:rFonts w:ascii="Times New Roman"/>
          <w:b/>
          <w:i w:val="false"/>
          <w:color w:val="000000"/>
          <w:sz w:val="28"/>
        </w:rPr>
        <w:t>1236000 – «Химическая обработка кожи и меха»</w:t>
      </w:r>
    </w:p>
    <w:p>
      <w:pPr>
        <w:spacing w:after="0"/>
        <w:ind w:left="0"/>
        <w:jc w:val="both"/>
      </w:pPr>
      <w:r>
        <w:rPr>
          <w:rFonts w:ascii="Times New Roman"/>
          <w:b w:val="false"/>
          <w:i w:val="false"/>
          <w:color w:val="000000"/>
          <w:sz w:val="28"/>
        </w:rPr>
        <w:t>       Содержание образовательных программ по циклам дисциплин и</w:t>
      </w:r>
      <w:r>
        <w:br/>
      </w:r>
      <w:r>
        <w:rPr>
          <w:rFonts w:ascii="Times New Roman"/>
          <w:b w:val="false"/>
          <w:i w:val="false"/>
          <w:color w:val="000000"/>
          <w:sz w:val="28"/>
        </w:rPr>
        <w:t>
            профессиональной практике (повышенный уровень)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5521"/>
        <w:gridCol w:w="5600"/>
        <w:gridCol w:w="1"/>
        <w:gridCol w:w="1625"/>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Индекс цикла (дисциплин)</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 основные разделы дисциплины, практики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Формируемые знания, умения и навыки</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формируемой компетенции</w:t>
            </w:r>
          </w:p>
        </w:tc>
      </w:tr>
      <w:tr>
        <w:trPr>
          <w:trHeight w:val="21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(русский) язык.</w:t>
            </w:r>
            <w:r>
              <w:br/>
            </w:r>
            <w:r>
              <w:rPr>
                <w:rFonts w:ascii="Times New Roman"/>
                <w:b w:val="false"/>
                <w:i w:val="false"/>
                <w:color w:val="000000"/>
                <w:sz w:val="20"/>
              </w:rPr>
              <w:t>
</w:t>
            </w:r>
            <w:r>
              <w:rPr>
                <w:rFonts w:ascii="Times New Roman"/>
                <w:b w:val="false"/>
                <w:i w:val="false"/>
                <w:color w:val="000000"/>
                <w:sz w:val="20"/>
              </w:rPr>
              <w:t>Синтаксис казахского (русского) языка.</w:t>
            </w:r>
            <w:r>
              <w:br/>
            </w:r>
            <w:r>
              <w:rPr>
                <w:rFonts w:ascii="Times New Roman"/>
                <w:b w:val="false"/>
                <w:i w:val="false"/>
                <w:color w:val="000000"/>
                <w:sz w:val="20"/>
              </w:rPr>
              <w:t>
</w:t>
            </w:r>
            <w:r>
              <w:rPr>
                <w:rFonts w:ascii="Times New Roman"/>
                <w:b w:val="false"/>
                <w:i w:val="false"/>
                <w:color w:val="000000"/>
                <w:sz w:val="20"/>
              </w:rPr>
              <w:t xml:space="preserve">Терминология по специальности. </w:t>
            </w:r>
            <w:r>
              <w:br/>
            </w:r>
            <w:r>
              <w:rPr>
                <w:rFonts w:ascii="Times New Roman"/>
                <w:b w:val="false"/>
                <w:i w:val="false"/>
                <w:color w:val="000000"/>
                <w:sz w:val="20"/>
              </w:rPr>
              <w:t>
</w:t>
            </w:r>
            <w:r>
              <w:rPr>
                <w:rFonts w:ascii="Times New Roman"/>
                <w:b w:val="false"/>
                <w:i w:val="false"/>
                <w:color w:val="000000"/>
                <w:sz w:val="20"/>
              </w:rPr>
              <w:t>Техника перевода (со словарем) профессионально ориентированных текстов.</w:t>
            </w:r>
            <w:r>
              <w:br/>
            </w:r>
            <w:r>
              <w:rPr>
                <w:rFonts w:ascii="Times New Roman"/>
                <w:b w:val="false"/>
                <w:i w:val="false"/>
                <w:color w:val="000000"/>
                <w:sz w:val="20"/>
              </w:rPr>
              <w:t>
</w:t>
            </w:r>
            <w:r>
              <w:rPr>
                <w:rFonts w:ascii="Times New Roman"/>
                <w:b w:val="false"/>
                <w:i w:val="false"/>
                <w:color w:val="000000"/>
                <w:sz w:val="20"/>
              </w:rPr>
              <w:t xml:space="preserve">Профессиональное общение и его развитие.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 синтаксиса казахского (русского) языка; </w:t>
            </w:r>
            <w:r>
              <w:br/>
            </w:r>
            <w:r>
              <w:rPr>
                <w:rFonts w:ascii="Times New Roman"/>
                <w:b w:val="false"/>
                <w:i w:val="false"/>
                <w:color w:val="000000"/>
                <w:sz w:val="20"/>
              </w:rPr>
              <w:t>
</w:t>
            </w:r>
            <w:r>
              <w:rPr>
                <w:rFonts w:ascii="Times New Roman"/>
                <w:b w:val="false"/>
                <w:i w:val="false"/>
                <w:color w:val="000000"/>
                <w:sz w:val="20"/>
              </w:rPr>
              <w:t>- профессионального общения.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 применять терминологию по специальности; </w:t>
            </w:r>
            <w:r>
              <w:br/>
            </w:r>
            <w:r>
              <w:rPr>
                <w:rFonts w:ascii="Times New Roman"/>
                <w:b w:val="false"/>
                <w:i w:val="false"/>
                <w:color w:val="000000"/>
                <w:sz w:val="20"/>
              </w:rPr>
              <w:t>
</w:t>
            </w:r>
            <w:r>
              <w:rPr>
                <w:rFonts w:ascii="Times New Roman"/>
                <w:b w:val="false"/>
                <w:i w:val="false"/>
                <w:color w:val="000000"/>
                <w:sz w:val="20"/>
              </w:rPr>
              <w:t>- пользоваться техническим переводом (со словарем) профессионально ориентированного текста.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 xml:space="preserve">Лексико-грамматический материал по специальности, необходимый для профессионального общения. </w:t>
            </w:r>
            <w:r>
              <w:br/>
            </w:r>
            <w:r>
              <w:rPr>
                <w:rFonts w:ascii="Times New Roman"/>
                <w:b w:val="false"/>
                <w:i w:val="false"/>
                <w:color w:val="000000"/>
                <w:sz w:val="20"/>
              </w:rPr>
              <w:t>
</w:t>
            </w:r>
            <w:r>
              <w:rPr>
                <w:rFonts w:ascii="Times New Roman"/>
                <w:b w:val="false"/>
                <w:i w:val="false"/>
                <w:color w:val="000000"/>
                <w:sz w:val="20"/>
              </w:rPr>
              <w:t xml:space="preserve">Различные виды речевой деятельности и формы речи (устной, письменной, монологической, диалогической). </w:t>
            </w:r>
            <w:r>
              <w:br/>
            </w:r>
            <w:r>
              <w:rPr>
                <w:rFonts w:ascii="Times New Roman"/>
                <w:b w:val="false"/>
                <w:i w:val="false"/>
                <w:color w:val="000000"/>
                <w:sz w:val="20"/>
              </w:rPr>
              <w:t>
</w:t>
            </w:r>
            <w:r>
              <w:rPr>
                <w:rFonts w:ascii="Times New Roman"/>
                <w:b w:val="false"/>
                <w:i w:val="false"/>
                <w:color w:val="000000"/>
                <w:sz w:val="20"/>
              </w:rPr>
              <w:t>Техника перевода профессионально ориентированных словосочетаний</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лексико-грамматического материала по специальности, необходимого для профессионального общения.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различать виды речевой деятельности и формы речи (устной, письменной, монологической, диалогической).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Роль физической культуры в общекультурном, профессиональном, социальном развитии человека; социально-биологические и психофизиологические основы физической культуры; основы физического и спортивного самосовершенствования; профессионально-прикладная физическая подготовка</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роль физической культуры в общекультурном, профессиональном, социальном развитии человека;</w:t>
            </w:r>
            <w:r>
              <w:br/>
            </w:r>
            <w:r>
              <w:rPr>
                <w:rFonts w:ascii="Times New Roman"/>
                <w:b w:val="false"/>
                <w:i w:val="false"/>
                <w:color w:val="000000"/>
                <w:sz w:val="20"/>
              </w:rPr>
              <w:t>
</w:t>
            </w:r>
            <w:r>
              <w:rPr>
                <w:rFonts w:ascii="Times New Roman"/>
                <w:b w:val="false"/>
                <w:i w:val="false"/>
                <w:color w:val="000000"/>
                <w:sz w:val="20"/>
              </w:rPr>
              <w:t>- основы физического и спортивного самосовершенствования.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выполнять нормативы физической подготовки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3 </w:t>
            </w:r>
            <w:r>
              <w:br/>
            </w:r>
            <w:r>
              <w:rPr>
                <w:rFonts w:ascii="Times New Roman"/>
                <w:b w:val="false"/>
                <w:i w:val="false"/>
                <w:color w:val="000000"/>
                <w:sz w:val="20"/>
              </w:rPr>
              <w:t>
</w:t>
            </w:r>
            <w:r>
              <w:rPr>
                <w:rFonts w:ascii="Times New Roman"/>
                <w:b w:val="false"/>
                <w:i w:val="false"/>
                <w:color w:val="000000"/>
                <w:sz w:val="20"/>
              </w:rPr>
              <w:t xml:space="preserve">БК 4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Культурология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Общество и культура. Культура и цивилизация. Развитие культуры, традиции, новаторство. Преемственность культуры. Национальное и общечеловеческое в культуре. Познание культурно-исторических ценностей своего народа, нации в сочетании с достоянием общечеловеческой культуры. Этапы развития культуры Казахстана, от зарождения первых шагов в искусстве до эпохи ранней бронзы. Художественная культура средневековых народов Казахстана, их обряды, традиции, обычаи и народное искусство. Культура современного Казахстана, от музыки до прикладного искусства, театра, кино.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основных понятий;</w:t>
            </w:r>
            <w:r>
              <w:br/>
            </w:r>
            <w:r>
              <w:rPr>
                <w:rFonts w:ascii="Times New Roman"/>
                <w:b w:val="false"/>
                <w:i w:val="false"/>
                <w:color w:val="000000"/>
                <w:sz w:val="20"/>
              </w:rPr>
              <w:t>
</w:t>
            </w:r>
            <w:r>
              <w:rPr>
                <w:rFonts w:ascii="Times New Roman"/>
                <w:b w:val="false"/>
                <w:i w:val="false"/>
                <w:color w:val="000000"/>
                <w:sz w:val="20"/>
              </w:rPr>
              <w:t xml:space="preserve">- понятий: конфуцианство; даосизм; искусство Китая; </w:t>
            </w:r>
            <w:r>
              <w:br/>
            </w:r>
            <w:r>
              <w:rPr>
                <w:rFonts w:ascii="Times New Roman"/>
                <w:b w:val="false"/>
                <w:i w:val="false"/>
                <w:color w:val="000000"/>
                <w:sz w:val="20"/>
              </w:rPr>
              <w:t>
</w:t>
            </w:r>
            <w:r>
              <w:rPr>
                <w:rFonts w:ascii="Times New Roman"/>
                <w:b w:val="false"/>
                <w:i w:val="false"/>
                <w:color w:val="000000"/>
                <w:sz w:val="20"/>
              </w:rPr>
              <w:t>- особенностей индийской культуры и ее основных достижений;</w:t>
            </w:r>
            <w:r>
              <w:br/>
            </w:r>
            <w:r>
              <w:rPr>
                <w:rFonts w:ascii="Times New Roman"/>
                <w:b w:val="false"/>
                <w:i w:val="false"/>
                <w:color w:val="000000"/>
                <w:sz w:val="20"/>
              </w:rPr>
              <w:t>
</w:t>
            </w:r>
            <w:r>
              <w:rPr>
                <w:rFonts w:ascii="Times New Roman"/>
                <w:b w:val="false"/>
                <w:i w:val="false"/>
                <w:color w:val="000000"/>
                <w:sz w:val="20"/>
              </w:rPr>
              <w:t xml:space="preserve">- понятий: ислам; курайш; Мухаммед; Коран; Аллах; Мекка; </w:t>
            </w:r>
            <w:r>
              <w:br/>
            </w:r>
            <w:r>
              <w:rPr>
                <w:rFonts w:ascii="Times New Roman"/>
                <w:b w:val="false"/>
                <w:i w:val="false"/>
                <w:color w:val="000000"/>
                <w:sz w:val="20"/>
              </w:rPr>
              <w:t>
</w:t>
            </w:r>
            <w:r>
              <w:rPr>
                <w:rFonts w:ascii="Times New Roman"/>
                <w:b w:val="false"/>
                <w:i w:val="false"/>
                <w:color w:val="000000"/>
                <w:sz w:val="20"/>
              </w:rPr>
              <w:t>- основных принципов христианского учения и его ценностных ориентаций;</w:t>
            </w:r>
            <w:r>
              <w:br/>
            </w:r>
            <w:r>
              <w:rPr>
                <w:rFonts w:ascii="Times New Roman"/>
                <w:b w:val="false"/>
                <w:i w:val="false"/>
                <w:color w:val="000000"/>
                <w:sz w:val="20"/>
              </w:rPr>
              <w:t>
</w:t>
            </w:r>
            <w:r>
              <w:rPr>
                <w:rFonts w:ascii="Times New Roman"/>
                <w:b w:val="false"/>
                <w:i w:val="false"/>
                <w:color w:val="000000"/>
                <w:sz w:val="20"/>
              </w:rPr>
              <w:t>- культуры Франции: Ашельская культура, кроманьонцы, галлы, франки, литература, философия;</w:t>
            </w:r>
            <w:r>
              <w:br/>
            </w:r>
            <w:r>
              <w:rPr>
                <w:rFonts w:ascii="Times New Roman"/>
                <w:b w:val="false"/>
                <w:i w:val="false"/>
                <w:color w:val="000000"/>
                <w:sz w:val="20"/>
              </w:rPr>
              <w:t>
</w:t>
            </w:r>
            <w:r>
              <w:rPr>
                <w:rFonts w:ascii="Times New Roman"/>
                <w:b w:val="false"/>
                <w:i w:val="false"/>
                <w:color w:val="000000"/>
                <w:sz w:val="20"/>
              </w:rPr>
              <w:t>- об образе жизни и системе ценностей кочевников;</w:t>
            </w:r>
            <w:r>
              <w:br/>
            </w:r>
            <w:r>
              <w:rPr>
                <w:rFonts w:ascii="Times New Roman"/>
                <w:b w:val="false"/>
                <w:i w:val="false"/>
                <w:color w:val="000000"/>
                <w:sz w:val="20"/>
              </w:rPr>
              <w:t>
</w:t>
            </w:r>
            <w:r>
              <w:rPr>
                <w:rFonts w:ascii="Times New Roman"/>
                <w:b w:val="false"/>
                <w:i w:val="false"/>
                <w:color w:val="000000"/>
                <w:sz w:val="20"/>
              </w:rPr>
              <w:t>- о культурном фундаменте казахского этноса в период средневековья;</w:t>
            </w:r>
            <w:r>
              <w:br/>
            </w:r>
            <w:r>
              <w:rPr>
                <w:rFonts w:ascii="Times New Roman"/>
                <w:b w:val="false"/>
                <w:i w:val="false"/>
                <w:color w:val="000000"/>
                <w:sz w:val="20"/>
              </w:rPr>
              <w:t>
</w:t>
            </w:r>
            <w:r>
              <w:rPr>
                <w:rFonts w:ascii="Times New Roman"/>
                <w:b w:val="false"/>
                <w:i w:val="false"/>
                <w:color w:val="000000"/>
                <w:sz w:val="20"/>
              </w:rPr>
              <w:t>- о влиянии тюркской и арабской культуры на средневековую культуру Казахстана.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раскрыть особенности китайской культуры;</w:t>
            </w:r>
            <w:r>
              <w:br/>
            </w:r>
            <w:r>
              <w:rPr>
                <w:rFonts w:ascii="Times New Roman"/>
                <w:b w:val="false"/>
                <w:i w:val="false"/>
                <w:color w:val="000000"/>
                <w:sz w:val="20"/>
              </w:rPr>
              <w:t>
</w:t>
            </w:r>
            <w:r>
              <w:rPr>
                <w:rFonts w:ascii="Times New Roman"/>
                <w:b w:val="false"/>
                <w:i w:val="false"/>
                <w:color w:val="000000"/>
                <w:sz w:val="20"/>
              </w:rPr>
              <w:t>- свободно пользоваться понятиями культурологии;</w:t>
            </w:r>
            <w:r>
              <w:br/>
            </w:r>
            <w:r>
              <w:rPr>
                <w:rFonts w:ascii="Times New Roman"/>
                <w:b w:val="false"/>
                <w:i w:val="false"/>
                <w:color w:val="000000"/>
                <w:sz w:val="20"/>
              </w:rPr>
              <w:t>
</w:t>
            </w:r>
            <w:r>
              <w:rPr>
                <w:rFonts w:ascii="Times New Roman"/>
                <w:b w:val="false"/>
                <w:i w:val="false"/>
                <w:color w:val="000000"/>
                <w:sz w:val="20"/>
              </w:rPr>
              <w:t>- показать специфику материальной и духовной культуры кочевников.</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философии.</w:t>
            </w:r>
            <w:r>
              <w:br/>
            </w:r>
            <w:r>
              <w:rPr>
                <w:rFonts w:ascii="Times New Roman"/>
                <w:b w:val="false"/>
                <w:i w:val="false"/>
                <w:color w:val="000000"/>
                <w:sz w:val="20"/>
              </w:rPr>
              <w:t>
</w:t>
            </w:r>
            <w:r>
              <w:rPr>
                <w:rFonts w:ascii="Times New Roman"/>
                <w:b w:val="false"/>
                <w:i w:val="false"/>
                <w:color w:val="000000"/>
                <w:sz w:val="20"/>
              </w:rPr>
              <w:t xml:space="preserve">Предмет философии, основные вехи мировой философской мысли; </w:t>
            </w:r>
            <w:r>
              <w:br/>
            </w:r>
            <w:r>
              <w:rPr>
                <w:rFonts w:ascii="Times New Roman"/>
                <w:b w:val="false"/>
                <w:i w:val="false"/>
                <w:color w:val="000000"/>
                <w:sz w:val="20"/>
              </w:rPr>
              <w:t>
</w:t>
            </w:r>
            <w:r>
              <w:rPr>
                <w:rFonts w:ascii="Times New Roman"/>
                <w:b w:val="false"/>
                <w:i w:val="false"/>
                <w:color w:val="000000"/>
                <w:sz w:val="20"/>
              </w:rPr>
              <w:t xml:space="preserve">природа человека и смысл его существования; человек и Бог; </w:t>
            </w:r>
            <w:r>
              <w:br/>
            </w:r>
            <w:r>
              <w:rPr>
                <w:rFonts w:ascii="Times New Roman"/>
                <w:b w:val="false"/>
                <w:i w:val="false"/>
                <w:color w:val="000000"/>
                <w:sz w:val="20"/>
              </w:rPr>
              <w:t>
</w:t>
            </w:r>
            <w:r>
              <w:rPr>
                <w:rFonts w:ascii="Times New Roman"/>
                <w:b w:val="false"/>
                <w:i w:val="false"/>
                <w:color w:val="000000"/>
                <w:sz w:val="20"/>
              </w:rPr>
              <w:t xml:space="preserve">человек и космос; </w:t>
            </w:r>
            <w:r>
              <w:br/>
            </w:r>
            <w:r>
              <w:rPr>
                <w:rFonts w:ascii="Times New Roman"/>
                <w:b w:val="false"/>
                <w:i w:val="false"/>
                <w:color w:val="000000"/>
                <w:sz w:val="20"/>
              </w:rPr>
              <w:t>
</w:t>
            </w:r>
            <w:r>
              <w:rPr>
                <w:rFonts w:ascii="Times New Roman"/>
                <w:b w:val="false"/>
                <w:i w:val="false"/>
                <w:color w:val="000000"/>
                <w:sz w:val="20"/>
              </w:rPr>
              <w:t xml:space="preserve">человек, общество, цивилизация, культура; свобода и ответственность личности; </w:t>
            </w:r>
            <w:r>
              <w:br/>
            </w:r>
            <w:r>
              <w:rPr>
                <w:rFonts w:ascii="Times New Roman"/>
                <w:b w:val="false"/>
                <w:i w:val="false"/>
                <w:color w:val="000000"/>
                <w:sz w:val="20"/>
              </w:rPr>
              <w:t>
</w:t>
            </w:r>
            <w:r>
              <w:rPr>
                <w:rFonts w:ascii="Times New Roman"/>
                <w:b w:val="false"/>
                <w:i w:val="false"/>
                <w:color w:val="000000"/>
                <w:sz w:val="20"/>
              </w:rPr>
              <w:t xml:space="preserve">человеческое познание и деятельность; </w:t>
            </w:r>
            <w:r>
              <w:br/>
            </w:r>
            <w:r>
              <w:rPr>
                <w:rFonts w:ascii="Times New Roman"/>
                <w:b w:val="false"/>
                <w:i w:val="false"/>
                <w:color w:val="000000"/>
                <w:sz w:val="20"/>
              </w:rPr>
              <w:t>
</w:t>
            </w:r>
            <w:r>
              <w:rPr>
                <w:rFonts w:ascii="Times New Roman"/>
                <w:b w:val="false"/>
                <w:i w:val="false"/>
                <w:color w:val="000000"/>
                <w:sz w:val="20"/>
              </w:rPr>
              <w:t xml:space="preserve">наука и ее роль; </w:t>
            </w:r>
            <w:r>
              <w:br/>
            </w:r>
            <w:r>
              <w:rPr>
                <w:rFonts w:ascii="Times New Roman"/>
                <w:b w:val="false"/>
                <w:i w:val="false"/>
                <w:color w:val="000000"/>
                <w:sz w:val="20"/>
              </w:rPr>
              <w:t>
</w:t>
            </w:r>
            <w:r>
              <w:rPr>
                <w:rFonts w:ascii="Times New Roman"/>
                <w:b w:val="false"/>
                <w:i w:val="false"/>
                <w:color w:val="000000"/>
                <w:sz w:val="20"/>
              </w:rPr>
              <w:t>человечество перед лицом глобальных проблем.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 философской, научной и религиозной картины мира, смысла жизни человека; </w:t>
            </w:r>
            <w:r>
              <w:br/>
            </w:r>
            <w:r>
              <w:rPr>
                <w:rFonts w:ascii="Times New Roman"/>
                <w:b w:val="false"/>
                <w:i w:val="false"/>
                <w:color w:val="000000"/>
                <w:sz w:val="20"/>
              </w:rPr>
              <w:t>
</w:t>
            </w:r>
            <w:r>
              <w:rPr>
                <w:rFonts w:ascii="Times New Roman"/>
                <w:b w:val="false"/>
                <w:i w:val="false"/>
                <w:color w:val="000000"/>
                <w:sz w:val="20"/>
              </w:rPr>
              <w:t>- роли науки и научного познания, его структуры, формы и методов, социальных и этических проблем.</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определять поведение человека в биологическом и социальном, телесном и духовном началах, сущности его сознания, сознательного и бессознательного поведения;</w:t>
            </w:r>
            <w:r>
              <w:br/>
            </w:r>
            <w:r>
              <w:rPr>
                <w:rFonts w:ascii="Times New Roman"/>
                <w:b w:val="false"/>
                <w:i w:val="false"/>
                <w:color w:val="000000"/>
                <w:sz w:val="20"/>
              </w:rPr>
              <w:t>
</w:t>
            </w:r>
            <w:r>
              <w:rPr>
                <w:rFonts w:ascii="Times New Roman"/>
                <w:b w:val="false"/>
                <w:i w:val="false"/>
                <w:color w:val="000000"/>
                <w:sz w:val="20"/>
              </w:rPr>
              <w:t>- регулировать нравственные нормы отношений между людьми в обществе.</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политологии и социологии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Социология как наука;</w:t>
            </w:r>
            <w:r>
              <w:br/>
            </w:r>
            <w:r>
              <w:rPr>
                <w:rFonts w:ascii="Times New Roman"/>
                <w:b w:val="false"/>
                <w:i w:val="false"/>
                <w:color w:val="000000"/>
                <w:sz w:val="20"/>
              </w:rPr>
              <w:t>
</w:t>
            </w:r>
            <w:r>
              <w:rPr>
                <w:rFonts w:ascii="Times New Roman"/>
                <w:b w:val="false"/>
                <w:i w:val="false"/>
                <w:color w:val="000000"/>
                <w:sz w:val="20"/>
              </w:rPr>
              <w:t>общество как социокультурная система;</w:t>
            </w:r>
            <w:r>
              <w:br/>
            </w:r>
            <w:r>
              <w:rPr>
                <w:rFonts w:ascii="Times New Roman"/>
                <w:b w:val="false"/>
                <w:i w:val="false"/>
                <w:color w:val="000000"/>
                <w:sz w:val="20"/>
              </w:rPr>
              <w:t>
</w:t>
            </w:r>
            <w:r>
              <w:rPr>
                <w:rFonts w:ascii="Times New Roman"/>
                <w:b w:val="false"/>
                <w:i w:val="false"/>
                <w:color w:val="000000"/>
                <w:sz w:val="20"/>
              </w:rPr>
              <w:t>социальные общности;</w:t>
            </w:r>
            <w:r>
              <w:br/>
            </w:r>
            <w:r>
              <w:rPr>
                <w:rFonts w:ascii="Times New Roman"/>
                <w:b w:val="false"/>
                <w:i w:val="false"/>
                <w:color w:val="000000"/>
                <w:sz w:val="20"/>
              </w:rPr>
              <w:t>
</w:t>
            </w:r>
            <w:r>
              <w:rPr>
                <w:rFonts w:ascii="Times New Roman"/>
                <w:b w:val="false"/>
                <w:i w:val="false"/>
                <w:color w:val="000000"/>
                <w:sz w:val="20"/>
              </w:rPr>
              <w:t>социальные и этнонациональные отношения;</w:t>
            </w:r>
            <w:r>
              <w:br/>
            </w:r>
            <w:r>
              <w:rPr>
                <w:rFonts w:ascii="Times New Roman"/>
                <w:b w:val="false"/>
                <w:i w:val="false"/>
                <w:color w:val="000000"/>
                <w:sz w:val="20"/>
              </w:rPr>
              <w:t>
</w:t>
            </w:r>
            <w:r>
              <w:rPr>
                <w:rFonts w:ascii="Times New Roman"/>
                <w:b w:val="false"/>
                <w:i w:val="false"/>
                <w:color w:val="000000"/>
                <w:sz w:val="20"/>
              </w:rPr>
              <w:t>социальные процессы;</w:t>
            </w:r>
            <w:r>
              <w:br/>
            </w:r>
            <w:r>
              <w:rPr>
                <w:rFonts w:ascii="Times New Roman"/>
                <w:b w:val="false"/>
                <w:i w:val="false"/>
                <w:color w:val="000000"/>
                <w:sz w:val="20"/>
              </w:rPr>
              <w:t>
</w:t>
            </w:r>
            <w:r>
              <w:rPr>
                <w:rFonts w:ascii="Times New Roman"/>
                <w:b w:val="false"/>
                <w:i w:val="false"/>
                <w:color w:val="000000"/>
                <w:sz w:val="20"/>
              </w:rPr>
              <w:t>социальные институты и организации;</w:t>
            </w:r>
            <w:r>
              <w:br/>
            </w:r>
            <w:r>
              <w:rPr>
                <w:rFonts w:ascii="Times New Roman"/>
                <w:b w:val="false"/>
                <w:i w:val="false"/>
                <w:color w:val="000000"/>
                <w:sz w:val="20"/>
              </w:rPr>
              <w:t>
</w:t>
            </w:r>
            <w:r>
              <w:rPr>
                <w:rFonts w:ascii="Times New Roman"/>
                <w:b w:val="false"/>
                <w:i w:val="false"/>
                <w:color w:val="000000"/>
                <w:sz w:val="20"/>
              </w:rPr>
              <w:t>личность: ее социальные роли и социальное поведение;</w:t>
            </w:r>
            <w:r>
              <w:br/>
            </w:r>
            <w:r>
              <w:rPr>
                <w:rFonts w:ascii="Times New Roman"/>
                <w:b w:val="false"/>
                <w:i w:val="false"/>
                <w:color w:val="000000"/>
                <w:sz w:val="20"/>
              </w:rPr>
              <w:t>
</w:t>
            </w:r>
            <w:r>
              <w:rPr>
                <w:rFonts w:ascii="Times New Roman"/>
                <w:b w:val="false"/>
                <w:i w:val="false"/>
                <w:color w:val="000000"/>
                <w:sz w:val="20"/>
              </w:rPr>
              <w:t>предмет политологии;</w:t>
            </w:r>
            <w:r>
              <w:br/>
            </w:r>
            <w:r>
              <w:rPr>
                <w:rFonts w:ascii="Times New Roman"/>
                <w:b w:val="false"/>
                <w:i w:val="false"/>
                <w:color w:val="000000"/>
                <w:sz w:val="20"/>
              </w:rPr>
              <w:t>
</w:t>
            </w:r>
            <w:r>
              <w:rPr>
                <w:rFonts w:ascii="Times New Roman"/>
                <w:b w:val="false"/>
                <w:i w:val="false"/>
                <w:color w:val="000000"/>
                <w:sz w:val="20"/>
              </w:rPr>
              <w:t>политическая власть и властные отношения;</w:t>
            </w:r>
            <w:r>
              <w:br/>
            </w:r>
            <w:r>
              <w:rPr>
                <w:rFonts w:ascii="Times New Roman"/>
                <w:b w:val="false"/>
                <w:i w:val="false"/>
                <w:color w:val="000000"/>
                <w:sz w:val="20"/>
              </w:rPr>
              <w:t>
</w:t>
            </w:r>
            <w:r>
              <w:rPr>
                <w:rFonts w:ascii="Times New Roman"/>
                <w:b w:val="false"/>
                <w:i w:val="false"/>
                <w:color w:val="000000"/>
                <w:sz w:val="20"/>
              </w:rPr>
              <w:t>политическая система;</w:t>
            </w:r>
            <w:r>
              <w:br/>
            </w:r>
            <w:r>
              <w:rPr>
                <w:rFonts w:ascii="Times New Roman"/>
                <w:b w:val="false"/>
                <w:i w:val="false"/>
                <w:color w:val="000000"/>
                <w:sz w:val="20"/>
              </w:rPr>
              <w:t>
</w:t>
            </w:r>
            <w:r>
              <w:rPr>
                <w:rFonts w:ascii="Times New Roman"/>
                <w:b w:val="false"/>
                <w:i w:val="false"/>
                <w:color w:val="000000"/>
                <w:sz w:val="20"/>
              </w:rPr>
              <w:t xml:space="preserve">социально-экономические </w:t>
            </w:r>
            <w:r>
              <w:rPr>
                <w:rFonts w:ascii="Times New Roman"/>
                <w:b w:val="false"/>
                <w:i w:val="false"/>
                <w:color w:val="000000"/>
                <w:sz w:val="20"/>
              </w:rPr>
              <w:t>процессы в Казахстане.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о социологическом подходе в понимании закономерностей;</w:t>
            </w:r>
            <w:r>
              <w:br/>
            </w:r>
            <w:r>
              <w:rPr>
                <w:rFonts w:ascii="Times New Roman"/>
                <w:b w:val="false"/>
                <w:i w:val="false"/>
                <w:color w:val="000000"/>
                <w:sz w:val="20"/>
              </w:rPr>
              <w:t>
</w:t>
            </w:r>
            <w:r>
              <w:rPr>
                <w:rFonts w:ascii="Times New Roman"/>
                <w:b w:val="false"/>
                <w:i w:val="false"/>
                <w:color w:val="000000"/>
                <w:sz w:val="20"/>
              </w:rPr>
              <w:t>- о социальной структуре, социальном расслоении, социальном взаимодействии;</w:t>
            </w:r>
            <w:r>
              <w:br/>
            </w:r>
            <w:r>
              <w:rPr>
                <w:rFonts w:ascii="Times New Roman"/>
                <w:b w:val="false"/>
                <w:i w:val="false"/>
                <w:color w:val="000000"/>
                <w:sz w:val="20"/>
              </w:rPr>
              <w:t>
</w:t>
            </w:r>
            <w:r>
              <w:rPr>
                <w:rFonts w:ascii="Times New Roman"/>
                <w:b w:val="false"/>
                <w:i w:val="false"/>
                <w:color w:val="000000"/>
                <w:sz w:val="20"/>
              </w:rPr>
              <w:t>- особенностей процесса социализации личности, формы регуляции.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развивать социальные движения и другие факторы социального изменения и развития;</w:t>
            </w:r>
            <w:r>
              <w:br/>
            </w:r>
            <w:r>
              <w:rPr>
                <w:rFonts w:ascii="Times New Roman"/>
                <w:b w:val="false"/>
                <w:i w:val="false"/>
                <w:color w:val="000000"/>
                <w:sz w:val="20"/>
              </w:rPr>
              <w:t>
</w:t>
            </w:r>
            <w:r>
              <w:rPr>
                <w:rFonts w:ascii="Times New Roman"/>
                <w:b w:val="false"/>
                <w:i w:val="false"/>
                <w:color w:val="000000"/>
                <w:sz w:val="20"/>
              </w:rPr>
              <w:t>- выявлять сущность власти, субъекты политики, политические отношения и процессы (в Казахстане и в мире в целом);</w:t>
            </w:r>
            <w:r>
              <w:br/>
            </w:r>
            <w:r>
              <w:rPr>
                <w:rFonts w:ascii="Times New Roman"/>
                <w:b w:val="false"/>
                <w:i w:val="false"/>
                <w:color w:val="000000"/>
                <w:sz w:val="20"/>
              </w:rPr>
              <w:t>
</w:t>
            </w:r>
            <w:r>
              <w:rPr>
                <w:rFonts w:ascii="Times New Roman"/>
                <w:b w:val="false"/>
                <w:i w:val="false"/>
                <w:color w:val="000000"/>
                <w:sz w:val="20"/>
              </w:rPr>
              <w:t>- составить представление о политических системах и политических режимах.</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экономики.</w:t>
            </w:r>
            <w:r>
              <w:br/>
            </w:r>
            <w:r>
              <w:rPr>
                <w:rFonts w:ascii="Times New Roman"/>
                <w:b w:val="false"/>
                <w:i w:val="false"/>
                <w:color w:val="000000"/>
                <w:sz w:val="20"/>
              </w:rPr>
              <w:t>
</w:t>
            </w:r>
            <w:r>
              <w:rPr>
                <w:rFonts w:ascii="Times New Roman"/>
                <w:b w:val="false"/>
                <w:i w:val="false"/>
                <w:color w:val="000000"/>
                <w:sz w:val="20"/>
              </w:rPr>
              <w:t xml:space="preserve">Цели, основные понятия, функции, сущность, принципы; </w:t>
            </w:r>
            <w:r>
              <w:br/>
            </w:r>
            <w:r>
              <w:rPr>
                <w:rFonts w:ascii="Times New Roman"/>
                <w:b w:val="false"/>
                <w:i w:val="false"/>
                <w:color w:val="000000"/>
                <w:sz w:val="20"/>
              </w:rPr>
              <w:t>
</w:t>
            </w:r>
            <w:r>
              <w:rPr>
                <w:rFonts w:ascii="Times New Roman"/>
                <w:b w:val="false"/>
                <w:i w:val="false"/>
                <w:color w:val="000000"/>
                <w:sz w:val="20"/>
              </w:rPr>
              <w:t>формы и виды собственности, управление собственностью;</w:t>
            </w:r>
            <w:r>
              <w:br/>
            </w:r>
            <w:r>
              <w:rPr>
                <w:rFonts w:ascii="Times New Roman"/>
                <w:b w:val="false"/>
                <w:i w:val="false"/>
                <w:color w:val="000000"/>
                <w:sz w:val="20"/>
              </w:rPr>
              <w:t>
</w:t>
            </w:r>
            <w:r>
              <w:rPr>
                <w:rFonts w:ascii="Times New Roman"/>
                <w:b w:val="false"/>
                <w:i w:val="false"/>
                <w:color w:val="000000"/>
                <w:sz w:val="20"/>
              </w:rPr>
              <w:t xml:space="preserve">виды планов, их основные этапы, содержание, стратегическое планирование; </w:t>
            </w:r>
            <w:r>
              <w:br/>
            </w:r>
            <w:r>
              <w:rPr>
                <w:rFonts w:ascii="Times New Roman"/>
                <w:b w:val="false"/>
                <w:i w:val="false"/>
                <w:color w:val="000000"/>
                <w:sz w:val="20"/>
              </w:rPr>
              <w:t>
</w:t>
            </w:r>
            <w:r>
              <w:rPr>
                <w:rFonts w:ascii="Times New Roman"/>
                <w:b w:val="false"/>
                <w:i w:val="false"/>
                <w:color w:val="000000"/>
                <w:sz w:val="20"/>
              </w:rPr>
              <w:t xml:space="preserve">методы экономического обоснования планов и разработки прогнозов; </w:t>
            </w:r>
            <w:r>
              <w:br/>
            </w:r>
            <w:r>
              <w:rPr>
                <w:rFonts w:ascii="Times New Roman"/>
                <w:b w:val="false"/>
                <w:i w:val="false"/>
                <w:color w:val="000000"/>
                <w:sz w:val="20"/>
              </w:rPr>
              <w:t>
</w:t>
            </w:r>
            <w:r>
              <w:rPr>
                <w:rFonts w:ascii="Times New Roman"/>
                <w:b w:val="false"/>
                <w:i w:val="false"/>
                <w:color w:val="000000"/>
                <w:sz w:val="20"/>
              </w:rPr>
              <w:t>бизнес-планирование;</w:t>
            </w:r>
            <w:r>
              <w:br/>
            </w:r>
            <w:r>
              <w:rPr>
                <w:rFonts w:ascii="Times New Roman"/>
                <w:b w:val="false"/>
                <w:i w:val="false"/>
                <w:color w:val="000000"/>
                <w:sz w:val="20"/>
              </w:rPr>
              <w:t>
</w:t>
            </w:r>
            <w:r>
              <w:rPr>
                <w:rFonts w:ascii="Times New Roman"/>
                <w:b w:val="false"/>
                <w:i w:val="false"/>
                <w:color w:val="000000"/>
                <w:sz w:val="20"/>
              </w:rPr>
              <w:t>экономический анализ;</w:t>
            </w:r>
            <w:r>
              <w:br/>
            </w:r>
            <w:r>
              <w:rPr>
                <w:rFonts w:ascii="Times New Roman"/>
                <w:b w:val="false"/>
                <w:i w:val="false"/>
                <w:color w:val="000000"/>
                <w:sz w:val="20"/>
              </w:rPr>
              <w:t>
</w:t>
            </w:r>
            <w:r>
              <w:rPr>
                <w:rFonts w:ascii="Times New Roman"/>
                <w:b w:val="false"/>
                <w:i w:val="false"/>
                <w:color w:val="000000"/>
                <w:sz w:val="20"/>
              </w:rPr>
              <w:t>анализ состояния рынка товаров народного потребления и услуг; рыночная инфраструктура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общего положения экономической теории;</w:t>
            </w:r>
            <w:r>
              <w:br/>
            </w:r>
            <w:r>
              <w:rPr>
                <w:rFonts w:ascii="Times New Roman"/>
                <w:b w:val="false"/>
                <w:i w:val="false"/>
                <w:color w:val="000000"/>
                <w:sz w:val="20"/>
              </w:rPr>
              <w:t>
</w:t>
            </w:r>
            <w:r>
              <w:rPr>
                <w:rFonts w:ascii="Times New Roman"/>
                <w:b w:val="false"/>
                <w:i w:val="false"/>
                <w:color w:val="000000"/>
                <w:sz w:val="20"/>
              </w:rPr>
              <w:t>- экономической ситуации в стране и за рубежом;</w:t>
            </w:r>
            <w:r>
              <w:br/>
            </w:r>
            <w:r>
              <w:rPr>
                <w:rFonts w:ascii="Times New Roman"/>
                <w:b w:val="false"/>
                <w:i w:val="false"/>
                <w:color w:val="000000"/>
                <w:sz w:val="20"/>
              </w:rPr>
              <w:t>
</w:t>
            </w:r>
            <w:r>
              <w:rPr>
                <w:rFonts w:ascii="Times New Roman"/>
                <w:b w:val="false"/>
                <w:i w:val="false"/>
                <w:color w:val="000000"/>
                <w:sz w:val="20"/>
              </w:rPr>
              <w:t>- основ макро- и микроэкономики, о налоговой, денежно-кредитной, социальной и инвестиционной политике.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находить и использовать экономическую информацию, необходимую для ориентации в своей профессиональной деятельности.</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права.</w:t>
            </w:r>
            <w:r>
              <w:br/>
            </w:r>
            <w:r>
              <w:rPr>
                <w:rFonts w:ascii="Times New Roman"/>
                <w:b w:val="false"/>
                <w:i w:val="false"/>
                <w:color w:val="000000"/>
                <w:sz w:val="20"/>
              </w:rPr>
              <w:t>
</w:t>
            </w:r>
            <w:r>
              <w:rPr>
                <w:rFonts w:ascii="Times New Roman"/>
                <w:b w:val="false"/>
                <w:i w:val="false"/>
                <w:color w:val="000000"/>
                <w:sz w:val="20"/>
              </w:rPr>
              <w:t xml:space="preserve">Понятие правового регулирования в сфере профессиональной деятельности; правовое положение субъектов предпринимательской деятельности; организационно-правовые формы юридических лиц; трудовое право; трудовой договор, порядок его заключения, основания прекращения; оплата труда; роль государственного регулирования в обеспечении </w:t>
            </w:r>
            <w:r>
              <w:rPr>
                <w:rFonts w:ascii="Times New Roman"/>
                <w:b w:val="false"/>
                <w:i w:val="false"/>
                <w:color w:val="000000"/>
                <w:sz w:val="20"/>
              </w:rPr>
              <w:t>занятости населения;</w:t>
            </w:r>
            <w:r>
              <w:br/>
            </w:r>
            <w:r>
              <w:rPr>
                <w:rFonts w:ascii="Times New Roman"/>
                <w:b w:val="false"/>
                <w:i w:val="false"/>
                <w:color w:val="000000"/>
                <w:sz w:val="20"/>
              </w:rPr>
              <w:t>
</w:t>
            </w:r>
            <w:r>
              <w:rPr>
                <w:rFonts w:ascii="Times New Roman"/>
                <w:b w:val="false"/>
                <w:i w:val="false"/>
                <w:color w:val="000000"/>
                <w:sz w:val="20"/>
              </w:rPr>
              <w:t>дисциплинарная и материальная ответственность работников; право социальной защиты граждан; защита нарушенных прав и судебный порядок разрешения споров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 основных положений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w:t>
            </w:r>
            <w:r>
              <w:br/>
            </w:r>
            <w:r>
              <w:rPr>
                <w:rFonts w:ascii="Times New Roman"/>
                <w:b w:val="false"/>
                <w:i w:val="false"/>
                <w:color w:val="000000"/>
                <w:sz w:val="20"/>
              </w:rPr>
              <w:t>
</w:t>
            </w:r>
            <w:r>
              <w:rPr>
                <w:rFonts w:ascii="Times New Roman"/>
                <w:b w:val="false"/>
                <w:i w:val="false"/>
                <w:color w:val="000000"/>
                <w:sz w:val="20"/>
              </w:rPr>
              <w:t xml:space="preserve">- об основных отраслях права Республики Казахстан; </w:t>
            </w:r>
            <w:r>
              <w:br/>
            </w:r>
            <w:r>
              <w:rPr>
                <w:rFonts w:ascii="Times New Roman"/>
                <w:b w:val="false"/>
                <w:i w:val="false"/>
                <w:color w:val="000000"/>
                <w:sz w:val="20"/>
              </w:rPr>
              <w:t>
</w:t>
            </w:r>
            <w:r>
              <w:rPr>
                <w:rFonts w:ascii="Times New Roman"/>
                <w:b w:val="false"/>
                <w:i w:val="false"/>
                <w:color w:val="000000"/>
                <w:sz w:val="20"/>
              </w:rPr>
              <w:t xml:space="preserve">- знания о правах человека и гражданина, механизмы их реализации. </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применять знания о правах и обязанностях работников в сфере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защищать свои права в соответствии с трудовым законодательством.</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p>
        </w:tc>
      </w:tr>
      <w:tr>
        <w:trPr>
          <w:trHeight w:val="1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 и основы экологии.</w:t>
            </w:r>
            <w:r>
              <w:br/>
            </w:r>
            <w:r>
              <w:rPr>
                <w:rFonts w:ascii="Times New Roman"/>
                <w:b w:val="false"/>
                <w:i w:val="false"/>
                <w:color w:val="000000"/>
                <w:sz w:val="20"/>
              </w:rPr>
              <w:t>
</w:t>
            </w:r>
            <w:r>
              <w:rPr>
                <w:rFonts w:ascii="Times New Roman"/>
                <w:b w:val="false"/>
                <w:i w:val="false"/>
                <w:color w:val="000000"/>
                <w:sz w:val="20"/>
              </w:rPr>
              <w:t>Особенности обеспечения безопасных условий труда в сфере профессиональной деятельности, правовые, нормативные и организационные основы охраны труда на предприятии.</w:t>
            </w:r>
            <w:r>
              <w:br/>
            </w:r>
            <w:r>
              <w:rPr>
                <w:rFonts w:ascii="Times New Roman"/>
                <w:b w:val="false"/>
                <w:i w:val="false"/>
                <w:color w:val="000000"/>
                <w:sz w:val="20"/>
              </w:rPr>
              <w:t>
</w:t>
            </w:r>
            <w:r>
              <w:rPr>
                <w:rFonts w:ascii="Times New Roman"/>
                <w:b w:val="false"/>
                <w:i w:val="false"/>
                <w:color w:val="000000"/>
                <w:sz w:val="20"/>
              </w:rPr>
              <w:t xml:space="preserve">Анализ травмоопасных и вредных факторов в сфере профессиональной деятельности. </w:t>
            </w:r>
            <w:r>
              <w:br/>
            </w:r>
            <w:r>
              <w:rPr>
                <w:rFonts w:ascii="Times New Roman"/>
                <w:b w:val="false"/>
                <w:i w:val="false"/>
                <w:color w:val="000000"/>
                <w:sz w:val="20"/>
              </w:rPr>
              <w:t>
</w:t>
            </w:r>
            <w:r>
              <w:rPr>
                <w:rFonts w:ascii="Times New Roman"/>
                <w:b w:val="false"/>
                <w:i w:val="false"/>
                <w:color w:val="000000"/>
                <w:sz w:val="20"/>
              </w:rPr>
              <w:t>Использование экобиозащитной и противопожарной техники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особенности обеспечения безопасных условий труда в сфере профессиональной деятельности, правовые, нормативные и организационные основы охраны труда на предприятии;</w:t>
            </w:r>
            <w:r>
              <w:br/>
            </w:r>
            <w:r>
              <w:rPr>
                <w:rFonts w:ascii="Times New Roman"/>
                <w:b w:val="false"/>
                <w:i w:val="false"/>
                <w:color w:val="000000"/>
                <w:sz w:val="20"/>
              </w:rPr>
              <w:t>
</w:t>
            </w:r>
            <w:r>
              <w:rPr>
                <w:rFonts w:ascii="Times New Roman"/>
                <w:b w:val="false"/>
                <w:i w:val="false"/>
                <w:color w:val="000000"/>
                <w:sz w:val="20"/>
              </w:rPr>
              <w:t>- основы электробезопасности, безопасных методов труда;</w:t>
            </w:r>
            <w:r>
              <w:br/>
            </w:r>
            <w:r>
              <w:rPr>
                <w:rFonts w:ascii="Times New Roman"/>
                <w:b w:val="false"/>
                <w:i w:val="false"/>
                <w:color w:val="000000"/>
                <w:sz w:val="20"/>
              </w:rPr>
              <w:t>
</w:t>
            </w:r>
            <w:r>
              <w:rPr>
                <w:rFonts w:ascii="Times New Roman"/>
                <w:b w:val="false"/>
                <w:i w:val="false"/>
                <w:color w:val="000000"/>
                <w:sz w:val="20"/>
              </w:rPr>
              <w:t>- основы пожарной безопасности;</w:t>
            </w:r>
            <w:r>
              <w:br/>
            </w:r>
            <w:r>
              <w:rPr>
                <w:rFonts w:ascii="Times New Roman"/>
                <w:b w:val="false"/>
                <w:i w:val="false"/>
                <w:color w:val="000000"/>
                <w:sz w:val="20"/>
              </w:rPr>
              <w:t>
</w:t>
            </w:r>
            <w:r>
              <w:rPr>
                <w:rFonts w:ascii="Times New Roman"/>
                <w:b w:val="false"/>
                <w:i w:val="false"/>
                <w:color w:val="000000"/>
                <w:sz w:val="20"/>
              </w:rPr>
              <w:t>- зоны экологического бедствия в РК, основные программы по улучшению экологии в республике.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проводить анализ травмоопасных и вредных факторов в сфере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умения использовать экобиозащитную технику;</w:t>
            </w:r>
            <w:r>
              <w:br/>
            </w:r>
            <w:r>
              <w:rPr>
                <w:rFonts w:ascii="Times New Roman"/>
                <w:b w:val="false"/>
                <w:i w:val="false"/>
                <w:color w:val="000000"/>
                <w:sz w:val="20"/>
              </w:rPr>
              <w:t>
</w:t>
            </w:r>
            <w:r>
              <w:rPr>
                <w:rFonts w:ascii="Times New Roman"/>
                <w:b w:val="false"/>
                <w:i w:val="false"/>
                <w:color w:val="000000"/>
                <w:sz w:val="20"/>
              </w:rPr>
              <w:t>- пользоваться основными и дополнительными диэлектрическими средствами защиты;</w:t>
            </w:r>
            <w:r>
              <w:br/>
            </w:r>
            <w:r>
              <w:rPr>
                <w:rFonts w:ascii="Times New Roman"/>
                <w:b w:val="false"/>
                <w:i w:val="false"/>
                <w:color w:val="000000"/>
                <w:sz w:val="20"/>
              </w:rPr>
              <w:t>
</w:t>
            </w:r>
            <w:r>
              <w:rPr>
                <w:rFonts w:ascii="Times New Roman"/>
                <w:b w:val="false"/>
                <w:i w:val="false"/>
                <w:color w:val="000000"/>
                <w:sz w:val="20"/>
              </w:rPr>
              <w:t>- оказывать первую медицинскую помощь пострадавшим при несчастных случаях.</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ПК 2.1.6</w:t>
            </w:r>
            <w:r>
              <w:br/>
            </w:r>
            <w:r>
              <w:rPr>
                <w:rFonts w:ascii="Times New Roman"/>
                <w:b w:val="false"/>
                <w:i w:val="false"/>
                <w:color w:val="000000"/>
                <w:sz w:val="20"/>
              </w:rPr>
              <w:t>
</w:t>
            </w:r>
            <w:r>
              <w:rPr>
                <w:rFonts w:ascii="Times New Roman"/>
                <w:b w:val="false"/>
                <w:i w:val="false"/>
                <w:color w:val="000000"/>
                <w:sz w:val="20"/>
              </w:rPr>
              <w:t xml:space="preserve">ПК 2.1.7 </w:t>
            </w:r>
            <w:r>
              <w:br/>
            </w:r>
            <w:r>
              <w:rPr>
                <w:rFonts w:ascii="Times New Roman"/>
                <w:b w:val="false"/>
                <w:i w:val="false"/>
                <w:color w:val="000000"/>
                <w:sz w:val="20"/>
              </w:rPr>
              <w:t>
</w:t>
            </w:r>
            <w:r>
              <w:rPr>
                <w:rFonts w:ascii="Times New Roman"/>
                <w:b w:val="false"/>
                <w:i w:val="false"/>
                <w:color w:val="000000"/>
                <w:sz w:val="20"/>
              </w:rPr>
              <w:t xml:space="preserve">ПК 2.2.8 </w:t>
            </w:r>
            <w:r>
              <w:br/>
            </w:r>
            <w:r>
              <w:rPr>
                <w:rFonts w:ascii="Times New Roman"/>
                <w:b w:val="false"/>
                <w:i w:val="false"/>
                <w:color w:val="000000"/>
                <w:sz w:val="20"/>
              </w:rPr>
              <w:t>
</w:t>
            </w:r>
            <w:r>
              <w:rPr>
                <w:rFonts w:ascii="Times New Roman"/>
                <w:b w:val="false"/>
                <w:i w:val="false"/>
                <w:color w:val="000000"/>
                <w:sz w:val="20"/>
              </w:rPr>
              <w:t xml:space="preserve">ПК 2.3.5 </w:t>
            </w:r>
            <w:r>
              <w:br/>
            </w:r>
            <w:r>
              <w:rPr>
                <w:rFonts w:ascii="Times New Roman"/>
                <w:b w:val="false"/>
                <w:i w:val="false"/>
                <w:color w:val="000000"/>
                <w:sz w:val="20"/>
              </w:rPr>
              <w:t>
</w:t>
            </w:r>
            <w:r>
              <w:rPr>
                <w:rFonts w:ascii="Times New Roman"/>
                <w:b w:val="false"/>
                <w:i w:val="false"/>
                <w:color w:val="000000"/>
                <w:sz w:val="20"/>
              </w:rPr>
              <w:t>ПК 2.4.5</w:t>
            </w:r>
          </w:p>
        </w:tc>
      </w:tr>
      <w:tr>
        <w:trPr>
          <w:trHeight w:val="89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Органическая химия.</w:t>
            </w:r>
            <w:r>
              <w:br/>
            </w:r>
            <w:r>
              <w:rPr>
                <w:rFonts w:ascii="Times New Roman"/>
                <w:b w:val="false"/>
                <w:i w:val="false"/>
                <w:color w:val="000000"/>
                <w:sz w:val="20"/>
              </w:rPr>
              <w:t>
</w:t>
            </w:r>
            <w:r>
              <w:rPr>
                <w:rFonts w:ascii="Times New Roman"/>
                <w:b w:val="false"/>
                <w:i w:val="false"/>
                <w:color w:val="000000"/>
                <w:sz w:val="20"/>
              </w:rPr>
              <w:t xml:space="preserve">Фенолы; хиноны; альдегиды и кетоны их взаимодействие с азотсодержащими соединениями; уротропин; основания Шиффа; оксимы; капролактам; лизин; кумарин; бензоин; конденсация с фенолами и ароматическими аминами; красители и индикаторы; реакция Манниха; формальдегид, глутаровый альдегид, акролеин; непредельные одноосновные и двухосновные кислоты; ароматические двухосновные кислоты; жиры; понятие о восках; поверхностно-активные вещества (ПАВ); гидроксикислоты; производные угольной кислоты; карбамид (мочевина), изоцианаты, уретаны, карбонаты; гуанидин, циангуанидин, меламин; таннины; аминокислоты; незаменимые аминокислоты; понятия о пептидах, амидах; дикетоперазин; лактамы; внутренние соли, изоэлектрическая точка; бетаины; реакция Серенсена; образование сульфамидов; ксантопротеиновая реакция; понятие о белках; биополимеры; углеводы; нитроцеллюлоза, карбоксиметилцеллюлоза, ацетаты, вискоза, декстрины; роль углеводов в образовании биополимерных систем; фосфорорганические соединения.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классификации фенолов, формальдегидов;</w:t>
            </w:r>
            <w:r>
              <w:br/>
            </w:r>
            <w:r>
              <w:rPr>
                <w:rFonts w:ascii="Times New Roman"/>
                <w:b w:val="false"/>
                <w:i w:val="false"/>
                <w:color w:val="000000"/>
                <w:sz w:val="20"/>
              </w:rPr>
              <w:t>
</w:t>
            </w:r>
            <w:r>
              <w:rPr>
                <w:rFonts w:ascii="Times New Roman"/>
                <w:b w:val="false"/>
                <w:i w:val="false"/>
                <w:color w:val="000000"/>
                <w:sz w:val="20"/>
              </w:rPr>
              <w:t xml:space="preserve">- понятия о восках; </w:t>
            </w:r>
            <w:r>
              <w:br/>
            </w:r>
            <w:r>
              <w:rPr>
                <w:rFonts w:ascii="Times New Roman"/>
                <w:b w:val="false"/>
                <w:i w:val="false"/>
                <w:color w:val="000000"/>
                <w:sz w:val="20"/>
              </w:rPr>
              <w:t>
</w:t>
            </w:r>
            <w:r>
              <w:rPr>
                <w:rFonts w:ascii="Times New Roman"/>
                <w:b w:val="false"/>
                <w:i w:val="false"/>
                <w:color w:val="000000"/>
                <w:sz w:val="20"/>
              </w:rPr>
              <w:t>- поверхностно- активных веществах (ПАВ).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проводить качественный анализ;</w:t>
            </w:r>
            <w:r>
              <w:br/>
            </w:r>
            <w:r>
              <w:rPr>
                <w:rFonts w:ascii="Times New Roman"/>
                <w:b w:val="false"/>
                <w:i w:val="false"/>
                <w:color w:val="000000"/>
                <w:sz w:val="20"/>
              </w:rPr>
              <w:t>
</w:t>
            </w:r>
            <w:r>
              <w:rPr>
                <w:rFonts w:ascii="Times New Roman"/>
                <w:b w:val="false"/>
                <w:i w:val="false"/>
                <w:color w:val="000000"/>
                <w:sz w:val="20"/>
              </w:rPr>
              <w:t>- определять количественное содержание вещества;</w:t>
            </w:r>
            <w:r>
              <w:br/>
            </w:r>
            <w:r>
              <w:rPr>
                <w:rFonts w:ascii="Times New Roman"/>
                <w:b w:val="false"/>
                <w:i w:val="false"/>
                <w:color w:val="000000"/>
                <w:sz w:val="20"/>
              </w:rPr>
              <w:t>
</w:t>
            </w:r>
            <w:r>
              <w:rPr>
                <w:rFonts w:ascii="Times New Roman"/>
                <w:b w:val="false"/>
                <w:i w:val="false"/>
                <w:color w:val="000000"/>
                <w:sz w:val="20"/>
              </w:rPr>
              <w:t>- обрабатывать экспериментальные данные.</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 xml:space="preserve">ПК 2.3.3 </w:t>
            </w:r>
          </w:p>
        </w:tc>
      </w:tr>
      <w:tr>
        <w:trPr>
          <w:trHeight w:val="379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Аналитическая химия.</w:t>
            </w:r>
            <w:r>
              <w:br/>
            </w:r>
            <w:r>
              <w:rPr>
                <w:rFonts w:ascii="Times New Roman"/>
                <w:b w:val="false"/>
                <w:i w:val="false"/>
                <w:color w:val="000000"/>
                <w:sz w:val="20"/>
              </w:rPr>
              <w:t>
</w:t>
            </w:r>
            <w:r>
              <w:rPr>
                <w:rFonts w:ascii="Times New Roman"/>
                <w:b w:val="false"/>
                <w:i w:val="false"/>
                <w:color w:val="000000"/>
                <w:sz w:val="20"/>
              </w:rPr>
              <w:t>Методы исследования качественного и количественного состава вещества. Методы и способы выполнения качественных аналитических реакций. Классификации катионов и анионов, характерные реакции на них. Действие групповых реагентов. Дробный и систематический анализ.рН растворов, буферные системы, их назначение. Окислительно-восстановительные реакции. Комплексные соли, их использование в качественном анализе. Методы количественного анализа: гравиметрия и титриметрия. Использование методов аналитической химии в контроле производства и охраны окружающей среды.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классификации ионов;</w:t>
            </w:r>
            <w:r>
              <w:br/>
            </w:r>
            <w:r>
              <w:rPr>
                <w:rFonts w:ascii="Times New Roman"/>
                <w:b w:val="false"/>
                <w:i w:val="false"/>
                <w:color w:val="000000"/>
                <w:sz w:val="20"/>
              </w:rPr>
              <w:t>
</w:t>
            </w:r>
            <w:r>
              <w:rPr>
                <w:rFonts w:ascii="Times New Roman"/>
                <w:b w:val="false"/>
                <w:i w:val="false"/>
                <w:color w:val="000000"/>
                <w:sz w:val="20"/>
              </w:rPr>
              <w:t>- групповых реагентов;</w:t>
            </w:r>
            <w:r>
              <w:br/>
            </w:r>
            <w:r>
              <w:rPr>
                <w:rFonts w:ascii="Times New Roman"/>
                <w:b w:val="false"/>
                <w:i w:val="false"/>
                <w:color w:val="000000"/>
                <w:sz w:val="20"/>
              </w:rPr>
              <w:t>
</w:t>
            </w:r>
            <w:r>
              <w:rPr>
                <w:rFonts w:ascii="Times New Roman"/>
                <w:b w:val="false"/>
                <w:i w:val="false"/>
                <w:color w:val="000000"/>
                <w:sz w:val="20"/>
              </w:rPr>
              <w:t>- способов выражения концентрации растворов;</w:t>
            </w:r>
            <w:r>
              <w:br/>
            </w:r>
            <w:r>
              <w:rPr>
                <w:rFonts w:ascii="Times New Roman"/>
                <w:b w:val="false"/>
                <w:i w:val="false"/>
                <w:color w:val="000000"/>
                <w:sz w:val="20"/>
              </w:rPr>
              <w:t>
</w:t>
            </w:r>
            <w:r>
              <w:rPr>
                <w:rFonts w:ascii="Times New Roman"/>
                <w:b w:val="false"/>
                <w:i w:val="false"/>
                <w:color w:val="000000"/>
                <w:sz w:val="20"/>
              </w:rPr>
              <w:t>- видов растворов;</w:t>
            </w:r>
            <w:r>
              <w:br/>
            </w:r>
            <w:r>
              <w:rPr>
                <w:rFonts w:ascii="Times New Roman"/>
                <w:b w:val="false"/>
                <w:i w:val="false"/>
                <w:color w:val="000000"/>
                <w:sz w:val="20"/>
              </w:rPr>
              <w:t>
</w:t>
            </w:r>
            <w:r>
              <w:rPr>
                <w:rFonts w:ascii="Times New Roman"/>
                <w:b w:val="false"/>
                <w:i w:val="false"/>
                <w:color w:val="000000"/>
                <w:sz w:val="20"/>
              </w:rPr>
              <w:t>- сущности методов титрометрического и весового анализов.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проводить качественный анализ вещества дробным и систематическим методом анализа; определять количественное содержание вещества в пробе объемным или весовым методами анализа по данной методике; обрабатывать экспериментальные данные.</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 xml:space="preserve">ПК 2.3.3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и коллоидная химия.</w:t>
            </w:r>
            <w:r>
              <w:br/>
            </w:r>
            <w:r>
              <w:rPr>
                <w:rFonts w:ascii="Times New Roman"/>
                <w:b w:val="false"/>
                <w:i w:val="false"/>
                <w:color w:val="000000"/>
                <w:sz w:val="20"/>
              </w:rPr>
              <w:t>
</w:t>
            </w:r>
            <w:r>
              <w:rPr>
                <w:rFonts w:ascii="Times New Roman"/>
                <w:b w:val="false"/>
                <w:i w:val="false"/>
                <w:color w:val="000000"/>
                <w:sz w:val="20"/>
              </w:rPr>
              <w:t>Агрегатные состояния вещества. Фазовые и агрегатные состояния полимеров, их свойства. Физические свойства полимеров. Принципы химического и фазового равновесия. Свойства растворов и законы, связанные с ними. Истинные растворы и коллоидные системы. Свойства растворов полимеров. Кинетика растворения полимеров. Специфика фазовых переходов полимеров. Основные закономерности протекания химических процессов. Химическая термодинамика и химическая кинетика. Кинетика процессов полимеризации. Каталитические процессы полимеризации.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основных закономерностей протекания химических процессов;</w:t>
            </w:r>
            <w:r>
              <w:br/>
            </w:r>
            <w:r>
              <w:rPr>
                <w:rFonts w:ascii="Times New Roman"/>
                <w:b w:val="false"/>
                <w:i w:val="false"/>
                <w:color w:val="000000"/>
                <w:sz w:val="20"/>
              </w:rPr>
              <w:t>
</w:t>
            </w:r>
            <w:r>
              <w:rPr>
                <w:rFonts w:ascii="Times New Roman"/>
                <w:b w:val="false"/>
                <w:i w:val="false"/>
                <w:color w:val="000000"/>
                <w:sz w:val="20"/>
              </w:rPr>
              <w:t xml:space="preserve">- законов термодинамики; </w:t>
            </w:r>
            <w:r>
              <w:br/>
            </w:r>
            <w:r>
              <w:rPr>
                <w:rFonts w:ascii="Times New Roman"/>
                <w:b w:val="false"/>
                <w:i w:val="false"/>
                <w:color w:val="000000"/>
                <w:sz w:val="20"/>
              </w:rPr>
              <w:t>
</w:t>
            </w:r>
            <w:r>
              <w:rPr>
                <w:rFonts w:ascii="Times New Roman"/>
                <w:b w:val="false"/>
                <w:i w:val="false"/>
                <w:color w:val="000000"/>
                <w:sz w:val="20"/>
              </w:rPr>
              <w:t xml:space="preserve">- свойств агрегатных и фазовых состояний веществ, в том числе полимеров; </w:t>
            </w:r>
            <w:r>
              <w:br/>
            </w:r>
            <w:r>
              <w:rPr>
                <w:rFonts w:ascii="Times New Roman"/>
                <w:b w:val="false"/>
                <w:i w:val="false"/>
                <w:color w:val="000000"/>
                <w:sz w:val="20"/>
              </w:rPr>
              <w:t>
</w:t>
            </w:r>
            <w:r>
              <w:rPr>
                <w:rFonts w:ascii="Times New Roman"/>
                <w:b w:val="false"/>
                <w:i w:val="false"/>
                <w:color w:val="000000"/>
                <w:sz w:val="20"/>
              </w:rPr>
              <w:t xml:space="preserve">- специфических свойств растворов полимеров; </w:t>
            </w:r>
            <w:r>
              <w:br/>
            </w:r>
            <w:r>
              <w:rPr>
                <w:rFonts w:ascii="Times New Roman"/>
                <w:b w:val="false"/>
                <w:i w:val="false"/>
                <w:color w:val="000000"/>
                <w:sz w:val="20"/>
              </w:rPr>
              <w:t>
</w:t>
            </w:r>
            <w:r>
              <w:rPr>
                <w:rFonts w:ascii="Times New Roman"/>
                <w:b w:val="false"/>
                <w:i w:val="false"/>
                <w:color w:val="000000"/>
                <w:sz w:val="20"/>
              </w:rPr>
              <w:t>- типов и свойств коллоидных систем.</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делать выводы о возможности протекания химических процессов; - проводить расчеты и выявлять оптимальные параметры термодинамических систем процессов полимеризации и поликонденсации.</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 xml:space="preserve">ПК 2.3.3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Материаловедение</w:t>
            </w:r>
            <w:r>
              <w:br/>
            </w:r>
            <w:r>
              <w:rPr>
                <w:rFonts w:ascii="Times New Roman"/>
                <w:b w:val="false"/>
                <w:i w:val="false"/>
                <w:color w:val="000000"/>
                <w:sz w:val="20"/>
              </w:rPr>
              <w:t>
</w:t>
            </w:r>
            <w:r>
              <w:rPr>
                <w:rFonts w:ascii="Times New Roman"/>
                <w:b w:val="false"/>
                <w:i w:val="false"/>
                <w:color w:val="000000"/>
                <w:sz w:val="20"/>
              </w:rPr>
              <w:t>Общие сведения о текстильных волокнах и нитях.</w:t>
            </w:r>
            <w:r>
              <w:br/>
            </w:r>
            <w:r>
              <w:rPr>
                <w:rFonts w:ascii="Times New Roman"/>
                <w:b w:val="false"/>
                <w:i w:val="false"/>
                <w:color w:val="000000"/>
                <w:sz w:val="20"/>
              </w:rPr>
              <w:t>
</w:t>
            </w:r>
            <w:r>
              <w:rPr>
                <w:rFonts w:ascii="Times New Roman"/>
                <w:b w:val="false"/>
                <w:i w:val="false"/>
                <w:color w:val="000000"/>
                <w:sz w:val="20"/>
              </w:rPr>
              <w:t>Классификация, получение, первичная обработка, свойства натуральных волокон. Методы их испытания. Ассортимент, классификация, получение, область применения искусственных и синтетических волокон. Сравнительный анализ свойств различных видов волокон и нитей. Способы распознавания волокон различных видов. Влияние свойств волокон и нитей на режимы технологических процессов. Ассортимент, строение и свойства текстильных материалов. Испытание свойств текстильных материалов. Методы испытаний свойств текстильных материалов, приборы, оценка качества.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классификации, строения и свойств текстильных волокон и материалов;</w:t>
            </w:r>
            <w:r>
              <w:br/>
            </w:r>
            <w:r>
              <w:rPr>
                <w:rFonts w:ascii="Times New Roman"/>
                <w:b w:val="false"/>
                <w:i w:val="false"/>
                <w:color w:val="000000"/>
                <w:sz w:val="20"/>
              </w:rPr>
              <w:t>
</w:t>
            </w:r>
            <w:r>
              <w:rPr>
                <w:rFonts w:ascii="Times New Roman"/>
                <w:b w:val="false"/>
                <w:i w:val="false"/>
                <w:color w:val="000000"/>
                <w:sz w:val="20"/>
              </w:rPr>
              <w:t>- методов их испытаний;</w:t>
            </w:r>
            <w:r>
              <w:br/>
            </w:r>
            <w:r>
              <w:rPr>
                <w:rFonts w:ascii="Times New Roman"/>
                <w:b w:val="false"/>
                <w:i w:val="false"/>
                <w:color w:val="000000"/>
                <w:sz w:val="20"/>
              </w:rPr>
              <w:t>
</w:t>
            </w:r>
            <w:r>
              <w:rPr>
                <w:rFonts w:ascii="Times New Roman"/>
                <w:b w:val="false"/>
                <w:i w:val="false"/>
                <w:color w:val="000000"/>
                <w:sz w:val="20"/>
              </w:rPr>
              <w:t>- способов распознавания волокон;</w:t>
            </w:r>
            <w:r>
              <w:br/>
            </w:r>
            <w:r>
              <w:rPr>
                <w:rFonts w:ascii="Times New Roman"/>
                <w:b w:val="false"/>
                <w:i w:val="false"/>
                <w:color w:val="000000"/>
                <w:sz w:val="20"/>
              </w:rPr>
              <w:t>
</w:t>
            </w:r>
            <w:r>
              <w:rPr>
                <w:rFonts w:ascii="Times New Roman"/>
                <w:b w:val="false"/>
                <w:i w:val="false"/>
                <w:color w:val="000000"/>
                <w:sz w:val="20"/>
              </w:rPr>
              <w:t xml:space="preserve">- требований к качеству волокон и нитей; </w:t>
            </w:r>
            <w:r>
              <w:br/>
            </w:r>
            <w:r>
              <w:rPr>
                <w:rFonts w:ascii="Times New Roman"/>
                <w:b w:val="false"/>
                <w:i w:val="false"/>
                <w:color w:val="000000"/>
                <w:sz w:val="20"/>
              </w:rPr>
              <w:t>
</w:t>
            </w:r>
            <w:r>
              <w:rPr>
                <w:rFonts w:ascii="Times New Roman"/>
                <w:b w:val="false"/>
                <w:i w:val="false"/>
                <w:color w:val="000000"/>
                <w:sz w:val="20"/>
              </w:rPr>
              <w:t>- режимов технологических процессов в зависимости от свойств химических волокон.</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распознавать волокна по внешнему виду и свойствам;</w:t>
            </w:r>
            <w:r>
              <w:br/>
            </w:r>
            <w:r>
              <w:rPr>
                <w:rFonts w:ascii="Times New Roman"/>
                <w:b w:val="false"/>
                <w:i w:val="false"/>
                <w:color w:val="000000"/>
                <w:sz w:val="20"/>
              </w:rPr>
              <w:t>
</w:t>
            </w:r>
            <w:r>
              <w:rPr>
                <w:rFonts w:ascii="Times New Roman"/>
                <w:b w:val="false"/>
                <w:i w:val="false"/>
                <w:color w:val="000000"/>
                <w:sz w:val="20"/>
              </w:rPr>
              <w:t xml:space="preserve">- определять режимы обработки волокон.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2.3.2</w:t>
            </w:r>
            <w:r>
              <w:br/>
            </w:r>
            <w:r>
              <w:rPr>
                <w:rFonts w:ascii="Times New Roman"/>
                <w:b w:val="false"/>
                <w:i w:val="false"/>
                <w:color w:val="000000"/>
                <w:sz w:val="20"/>
              </w:rPr>
              <w:t>
</w:t>
            </w:r>
            <w:r>
              <w:rPr>
                <w:rFonts w:ascii="Times New Roman"/>
                <w:b w:val="false"/>
                <w:i w:val="false"/>
                <w:color w:val="000000"/>
                <w:sz w:val="20"/>
              </w:rPr>
              <w:t>ПК 2.3.3</w:t>
            </w:r>
            <w:r>
              <w:br/>
            </w:r>
            <w:r>
              <w:rPr>
                <w:rFonts w:ascii="Times New Roman"/>
                <w:b w:val="false"/>
                <w:i w:val="false"/>
                <w:color w:val="000000"/>
                <w:sz w:val="20"/>
              </w:rPr>
              <w:t>
</w:t>
            </w:r>
            <w:r>
              <w:rPr>
                <w:rFonts w:ascii="Times New Roman"/>
                <w:b w:val="false"/>
                <w:i w:val="false"/>
                <w:color w:val="000000"/>
                <w:sz w:val="20"/>
              </w:rPr>
              <w:t>ПК 2.4.1</w:t>
            </w:r>
            <w:r>
              <w:br/>
            </w:r>
            <w:r>
              <w:rPr>
                <w:rFonts w:ascii="Times New Roman"/>
                <w:b w:val="false"/>
                <w:i w:val="false"/>
                <w:color w:val="000000"/>
                <w:sz w:val="20"/>
              </w:rPr>
              <w:t>
</w:t>
            </w:r>
            <w:r>
              <w:rPr>
                <w:rFonts w:ascii="Times New Roman"/>
                <w:b w:val="false"/>
                <w:i w:val="false"/>
                <w:color w:val="000000"/>
                <w:sz w:val="20"/>
              </w:rPr>
              <w:t>ПК 2.4.2</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 химическая технология.</w:t>
            </w:r>
            <w:r>
              <w:br/>
            </w:r>
            <w:r>
              <w:rPr>
                <w:rFonts w:ascii="Times New Roman"/>
                <w:b w:val="false"/>
                <w:i w:val="false"/>
                <w:color w:val="000000"/>
                <w:sz w:val="20"/>
              </w:rPr>
              <w:t>
</w:t>
            </w:r>
            <w:r>
              <w:rPr>
                <w:rFonts w:ascii="Times New Roman"/>
                <w:b w:val="false"/>
                <w:i w:val="false"/>
                <w:color w:val="000000"/>
                <w:sz w:val="20"/>
              </w:rPr>
              <w:t xml:space="preserve">Общие закономерности химических процессов. Технология воды. Производство серной кислоты. Производство аммиака. Производство кальцинированной соды. Производство едкого натра и соляной кислоты, хлора. Технология твердого топлива. Технология нефти. Производство продуктов органического синтеза. Технология полимеров, применяемых в производстве химического волокна. Очистка сточных вод и промышленных выбросов в атмосферу.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 типов процессов; </w:t>
            </w:r>
            <w:r>
              <w:br/>
            </w:r>
            <w:r>
              <w:rPr>
                <w:rFonts w:ascii="Times New Roman"/>
                <w:b w:val="false"/>
                <w:i w:val="false"/>
                <w:color w:val="000000"/>
                <w:sz w:val="20"/>
              </w:rPr>
              <w:t>
</w:t>
            </w:r>
            <w:r>
              <w:rPr>
                <w:rFonts w:ascii="Times New Roman"/>
                <w:b w:val="false"/>
                <w:i w:val="false"/>
                <w:color w:val="000000"/>
                <w:sz w:val="20"/>
              </w:rPr>
              <w:t>- технико-экономических показателей химико-технологических процессов; - требований, предъявляемых к воде в промышленных целях; - применения серной кислоты, едкого натра, хлора и соляной кислоты в производстве;</w:t>
            </w:r>
            <w:r>
              <w:br/>
            </w:r>
            <w:r>
              <w:rPr>
                <w:rFonts w:ascii="Times New Roman"/>
                <w:b w:val="false"/>
                <w:i w:val="false"/>
                <w:color w:val="000000"/>
                <w:sz w:val="20"/>
              </w:rPr>
              <w:t>
</w:t>
            </w:r>
            <w:r>
              <w:rPr>
                <w:rFonts w:ascii="Times New Roman"/>
                <w:b w:val="false"/>
                <w:i w:val="false"/>
                <w:color w:val="000000"/>
                <w:sz w:val="20"/>
              </w:rPr>
              <w:t>- химических волокон, их свойств и получение;</w:t>
            </w:r>
            <w:r>
              <w:br/>
            </w:r>
            <w:r>
              <w:rPr>
                <w:rFonts w:ascii="Times New Roman"/>
                <w:b w:val="false"/>
                <w:i w:val="false"/>
                <w:color w:val="000000"/>
                <w:sz w:val="20"/>
              </w:rPr>
              <w:t>
</w:t>
            </w:r>
            <w:r>
              <w:rPr>
                <w:rFonts w:ascii="Times New Roman"/>
                <w:b w:val="false"/>
                <w:i w:val="false"/>
                <w:color w:val="000000"/>
                <w:sz w:val="20"/>
              </w:rPr>
              <w:t>- методов переработки древесины;</w:t>
            </w:r>
            <w:r>
              <w:br/>
            </w:r>
            <w:r>
              <w:rPr>
                <w:rFonts w:ascii="Times New Roman"/>
                <w:b w:val="false"/>
                <w:i w:val="false"/>
                <w:color w:val="000000"/>
                <w:sz w:val="20"/>
              </w:rPr>
              <w:t>
</w:t>
            </w:r>
            <w:r>
              <w:rPr>
                <w:rFonts w:ascii="Times New Roman"/>
                <w:b w:val="false"/>
                <w:i w:val="false"/>
                <w:color w:val="000000"/>
                <w:sz w:val="20"/>
              </w:rPr>
              <w:t xml:space="preserve">- технологии получения метанола, ацетилена, стирола, этанола, уксусной кислоты и других продуктов переработки угля и нефти, применяемых в производстве синтетических волокон; </w:t>
            </w:r>
            <w:r>
              <w:br/>
            </w:r>
            <w:r>
              <w:rPr>
                <w:rFonts w:ascii="Times New Roman"/>
                <w:b w:val="false"/>
                <w:i w:val="false"/>
                <w:color w:val="000000"/>
                <w:sz w:val="20"/>
              </w:rPr>
              <w:t>
</w:t>
            </w:r>
            <w:r>
              <w:rPr>
                <w:rFonts w:ascii="Times New Roman"/>
                <w:b w:val="false"/>
                <w:i w:val="false"/>
                <w:color w:val="000000"/>
                <w:sz w:val="20"/>
              </w:rPr>
              <w:t>- методов очистки сточных вод; - мероприятий по предотвращению загрязнения атмосферного воздуха.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читать технологические схемы;</w:t>
            </w:r>
            <w:r>
              <w:br/>
            </w:r>
            <w:r>
              <w:rPr>
                <w:rFonts w:ascii="Times New Roman"/>
                <w:b w:val="false"/>
                <w:i w:val="false"/>
                <w:color w:val="000000"/>
                <w:sz w:val="20"/>
              </w:rPr>
              <w:t>
</w:t>
            </w:r>
            <w:r>
              <w:rPr>
                <w:rFonts w:ascii="Times New Roman"/>
                <w:b w:val="false"/>
                <w:i w:val="false"/>
                <w:color w:val="000000"/>
                <w:sz w:val="20"/>
              </w:rPr>
              <w:t>- давать характеристику сырья и готовой продукции.</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2.1.4</w:t>
            </w:r>
            <w:r>
              <w:br/>
            </w:r>
            <w:r>
              <w:rPr>
                <w:rFonts w:ascii="Times New Roman"/>
                <w:b w:val="false"/>
                <w:i w:val="false"/>
                <w:color w:val="000000"/>
                <w:sz w:val="20"/>
              </w:rPr>
              <w:t>
</w:t>
            </w: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ПК 2.3.3</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стандартизации, сертификации и метрологии.</w:t>
            </w:r>
            <w:r>
              <w:br/>
            </w:r>
            <w:r>
              <w:rPr>
                <w:rFonts w:ascii="Times New Roman"/>
                <w:b w:val="false"/>
                <w:i w:val="false"/>
                <w:color w:val="000000"/>
                <w:sz w:val="20"/>
              </w:rPr>
              <w:t>
</w:t>
            </w:r>
            <w:r>
              <w:rPr>
                <w:rFonts w:ascii="Times New Roman"/>
                <w:b w:val="false"/>
                <w:i w:val="false"/>
                <w:color w:val="000000"/>
                <w:sz w:val="20"/>
              </w:rPr>
              <w:t>Понятие стандартизации. Нормативные документы, методы и системы стандартизации. Международная стандартизация. Метрология: понятие, величины, измерения и средства измерения. Правовые основы, цели и задачи, объекты и средства метрологии. Метрологические службы, обеспечивающие единство измерений. Государственный метрологический контроль и надзор.</w:t>
            </w:r>
            <w:r>
              <w:br/>
            </w:r>
            <w:r>
              <w:rPr>
                <w:rFonts w:ascii="Times New Roman"/>
                <w:b w:val="false"/>
                <w:i w:val="false"/>
                <w:color w:val="000000"/>
                <w:sz w:val="20"/>
              </w:rPr>
              <w:t>
</w:t>
            </w:r>
            <w:r>
              <w:rPr>
                <w:rFonts w:ascii="Times New Roman"/>
                <w:b w:val="false"/>
                <w:i w:val="false"/>
                <w:color w:val="000000"/>
                <w:sz w:val="20"/>
              </w:rPr>
              <w:t>Качество продукции, показатели качества и методы их оценки; испытание и контроль продукции.</w:t>
            </w:r>
            <w:r>
              <w:br/>
            </w:r>
            <w:r>
              <w:rPr>
                <w:rFonts w:ascii="Times New Roman"/>
                <w:b w:val="false"/>
                <w:i w:val="false"/>
                <w:color w:val="000000"/>
                <w:sz w:val="20"/>
              </w:rPr>
              <w:t>
</w:t>
            </w:r>
            <w:r>
              <w:rPr>
                <w:rFonts w:ascii="Times New Roman"/>
                <w:b w:val="false"/>
                <w:i w:val="false"/>
                <w:color w:val="000000"/>
                <w:sz w:val="20"/>
              </w:rPr>
              <w:t xml:space="preserve">Сертификация: понятия, виды и порядок проведения сертификации. Системы сертификации, международная сертификация.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профессиональной терминологии, законодательных актов; - методических документов по стандартизации и сертификации;</w:t>
            </w:r>
            <w:r>
              <w:br/>
            </w:r>
            <w:r>
              <w:rPr>
                <w:rFonts w:ascii="Times New Roman"/>
                <w:b w:val="false"/>
                <w:i w:val="false"/>
                <w:color w:val="000000"/>
                <w:sz w:val="20"/>
              </w:rPr>
              <w:t>
</w:t>
            </w:r>
            <w:r>
              <w:rPr>
                <w:rFonts w:ascii="Times New Roman"/>
                <w:b w:val="false"/>
                <w:i w:val="false"/>
                <w:color w:val="000000"/>
                <w:sz w:val="20"/>
              </w:rPr>
              <w:t>- документации;</w:t>
            </w:r>
            <w:r>
              <w:br/>
            </w:r>
            <w:r>
              <w:rPr>
                <w:rFonts w:ascii="Times New Roman"/>
                <w:b w:val="false"/>
                <w:i w:val="false"/>
                <w:color w:val="000000"/>
                <w:sz w:val="20"/>
              </w:rPr>
              <w:t>
</w:t>
            </w:r>
            <w:r>
              <w:rPr>
                <w:rFonts w:ascii="Times New Roman"/>
                <w:b w:val="false"/>
                <w:i w:val="false"/>
                <w:color w:val="000000"/>
                <w:sz w:val="20"/>
              </w:rPr>
              <w:t>- теории измерений;</w:t>
            </w:r>
            <w:r>
              <w:br/>
            </w:r>
            <w:r>
              <w:rPr>
                <w:rFonts w:ascii="Times New Roman"/>
                <w:b w:val="false"/>
                <w:i w:val="false"/>
                <w:color w:val="000000"/>
                <w:sz w:val="20"/>
              </w:rPr>
              <w:t>
</w:t>
            </w:r>
            <w:r>
              <w:rPr>
                <w:rFonts w:ascii="Times New Roman"/>
                <w:b w:val="false"/>
                <w:i w:val="false"/>
                <w:color w:val="000000"/>
                <w:sz w:val="20"/>
              </w:rPr>
              <w:t>- возможности современных методов познания;</w:t>
            </w:r>
            <w:r>
              <w:br/>
            </w:r>
            <w:r>
              <w:rPr>
                <w:rFonts w:ascii="Times New Roman"/>
                <w:b w:val="false"/>
                <w:i w:val="false"/>
                <w:color w:val="000000"/>
                <w:sz w:val="20"/>
              </w:rPr>
              <w:t>
</w:t>
            </w:r>
            <w:r>
              <w:rPr>
                <w:rFonts w:ascii="Times New Roman"/>
                <w:b w:val="false"/>
                <w:i w:val="false"/>
                <w:color w:val="000000"/>
                <w:sz w:val="20"/>
              </w:rPr>
              <w:t>- истории стандартизации, метрологии и сертификации;</w:t>
            </w:r>
            <w:r>
              <w:br/>
            </w:r>
            <w:r>
              <w:rPr>
                <w:rFonts w:ascii="Times New Roman"/>
                <w:b w:val="false"/>
                <w:i w:val="false"/>
                <w:color w:val="000000"/>
                <w:sz w:val="20"/>
              </w:rPr>
              <w:t>
</w:t>
            </w:r>
            <w:r>
              <w:rPr>
                <w:rFonts w:ascii="Times New Roman"/>
                <w:b w:val="false"/>
                <w:i w:val="false"/>
                <w:color w:val="000000"/>
                <w:sz w:val="20"/>
              </w:rPr>
              <w:t>- сущности процесса сертификации.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свободно ориентироваться в многообразии нормативных документов, пользоваться ими;</w:t>
            </w:r>
            <w:r>
              <w:br/>
            </w:r>
            <w:r>
              <w:rPr>
                <w:rFonts w:ascii="Times New Roman"/>
                <w:b w:val="false"/>
                <w:i w:val="false"/>
                <w:color w:val="000000"/>
                <w:sz w:val="20"/>
              </w:rPr>
              <w:t>
</w:t>
            </w:r>
            <w:r>
              <w:rPr>
                <w:rFonts w:ascii="Times New Roman"/>
                <w:b w:val="false"/>
                <w:i w:val="false"/>
                <w:color w:val="000000"/>
                <w:sz w:val="20"/>
              </w:rPr>
              <w:t>- пользоваться Международной системой единиц физических величин;</w:t>
            </w:r>
            <w:r>
              <w:br/>
            </w:r>
            <w:r>
              <w:rPr>
                <w:rFonts w:ascii="Times New Roman"/>
                <w:b w:val="false"/>
                <w:i w:val="false"/>
                <w:color w:val="000000"/>
                <w:sz w:val="20"/>
              </w:rPr>
              <w:t>
</w:t>
            </w:r>
            <w:r>
              <w:rPr>
                <w:rFonts w:ascii="Times New Roman"/>
                <w:b w:val="false"/>
                <w:i w:val="false"/>
                <w:color w:val="000000"/>
                <w:sz w:val="20"/>
              </w:rPr>
              <w:t>- проводить расчет погрешности при измерениях;</w:t>
            </w:r>
            <w:r>
              <w:br/>
            </w:r>
            <w:r>
              <w:rPr>
                <w:rFonts w:ascii="Times New Roman"/>
                <w:b w:val="false"/>
                <w:i w:val="false"/>
                <w:color w:val="000000"/>
                <w:sz w:val="20"/>
              </w:rPr>
              <w:t>
</w:t>
            </w:r>
            <w:r>
              <w:rPr>
                <w:rFonts w:ascii="Times New Roman"/>
                <w:b w:val="false"/>
                <w:i w:val="false"/>
                <w:color w:val="000000"/>
                <w:sz w:val="20"/>
              </w:rPr>
              <w:t>- применять теоретические знания на практике.</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ПК 2.3.3</w:t>
            </w:r>
            <w:r>
              <w:br/>
            </w:r>
            <w:r>
              <w:rPr>
                <w:rFonts w:ascii="Times New Roman"/>
                <w:b w:val="false"/>
                <w:i w:val="false"/>
                <w:color w:val="000000"/>
                <w:sz w:val="20"/>
              </w:rPr>
              <w:t>
</w:t>
            </w:r>
            <w:r>
              <w:rPr>
                <w:rFonts w:ascii="Times New Roman"/>
                <w:b w:val="false"/>
                <w:i w:val="false"/>
                <w:color w:val="000000"/>
                <w:sz w:val="20"/>
              </w:rPr>
              <w:t xml:space="preserve">ПК 3.5.24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Прикладная информатика.</w:t>
            </w:r>
            <w:r>
              <w:br/>
            </w:r>
            <w:r>
              <w:rPr>
                <w:rFonts w:ascii="Times New Roman"/>
                <w:b w:val="false"/>
                <w:i w:val="false"/>
                <w:color w:val="000000"/>
                <w:sz w:val="20"/>
              </w:rPr>
              <w:t>
</w:t>
            </w:r>
            <w:r>
              <w:rPr>
                <w:rFonts w:ascii="Times New Roman"/>
                <w:b w:val="false"/>
                <w:i w:val="false"/>
                <w:color w:val="000000"/>
                <w:sz w:val="20"/>
              </w:rPr>
              <w:t>Основные принципы, методы и свойства информационных и коммуникационных технологий, их эффективность; автоматизированные рабочие места (АРМ), их локальные и информационные сети; прикладное программное обеспечение и процессионные ресурсы в области электросвязи; проблемноориентированные пакеты прикладных программ по отраслям и сферам деятельности; экспертные системы и системы поддержки принятия решений, моделирования и прогнозирования в профессиональной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о видах информации и способах представления ее в ЭВМ;</w:t>
            </w:r>
            <w:r>
              <w:br/>
            </w:r>
            <w:r>
              <w:rPr>
                <w:rFonts w:ascii="Times New Roman"/>
                <w:b w:val="false"/>
                <w:i w:val="false"/>
                <w:color w:val="000000"/>
                <w:sz w:val="20"/>
              </w:rPr>
              <w:t>
</w:t>
            </w:r>
            <w:r>
              <w:rPr>
                <w:rFonts w:ascii="Times New Roman"/>
                <w:b w:val="false"/>
                <w:i w:val="false"/>
                <w:color w:val="000000"/>
                <w:sz w:val="20"/>
              </w:rPr>
              <w:t>- логических основы ЭВМ, основы микропроцессорных систем;</w:t>
            </w:r>
            <w:r>
              <w:br/>
            </w:r>
            <w:r>
              <w:rPr>
                <w:rFonts w:ascii="Times New Roman"/>
                <w:b w:val="false"/>
                <w:i w:val="false"/>
                <w:color w:val="000000"/>
                <w:sz w:val="20"/>
              </w:rPr>
              <w:t>
</w:t>
            </w:r>
            <w:r>
              <w:rPr>
                <w:rFonts w:ascii="Times New Roman"/>
                <w:b w:val="false"/>
                <w:i w:val="false"/>
                <w:color w:val="000000"/>
                <w:sz w:val="20"/>
              </w:rPr>
              <w:t xml:space="preserve">- типовых узлов и устройства вычислительной техники; </w:t>
            </w:r>
            <w:r>
              <w:br/>
            </w:r>
            <w:r>
              <w:rPr>
                <w:rFonts w:ascii="Times New Roman"/>
                <w:b w:val="false"/>
                <w:i w:val="false"/>
                <w:color w:val="000000"/>
                <w:sz w:val="20"/>
              </w:rPr>
              <w:t>
</w:t>
            </w:r>
            <w:r>
              <w:rPr>
                <w:rFonts w:ascii="Times New Roman"/>
                <w:b w:val="false"/>
                <w:i w:val="false"/>
                <w:color w:val="000000"/>
                <w:sz w:val="20"/>
              </w:rPr>
              <w:t>- взаимодействия аппаратного и программного обеспечения в работе ЭВМ.</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использовать базовые системные программные продукты и пакеты прикладных программ;</w:t>
            </w:r>
            <w:r>
              <w:br/>
            </w:r>
            <w:r>
              <w:rPr>
                <w:rFonts w:ascii="Times New Roman"/>
                <w:b w:val="false"/>
                <w:i w:val="false"/>
                <w:color w:val="000000"/>
                <w:sz w:val="20"/>
              </w:rPr>
              <w:t>
</w:t>
            </w:r>
            <w:r>
              <w:rPr>
                <w:rFonts w:ascii="Times New Roman"/>
                <w:b w:val="false"/>
                <w:i w:val="false"/>
                <w:color w:val="000000"/>
                <w:sz w:val="20"/>
              </w:rPr>
              <w:t>- использовать изученные прикладные программные средства;</w:t>
            </w:r>
            <w:r>
              <w:br/>
            </w:r>
            <w:r>
              <w:rPr>
                <w:rFonts w:ascii="Times New Roman"/>
                <w:b w:val="false"/>
                <w:i w:val="false"/>
                <w:color w:val="000000"/>
                <w:sz w:val="20"/>
              </w:rPr>
              <w:t>
</w:t>
            </w:r>
            <w:r>
              <w:rPr>
                <w:rFonts w:ascii="Times New Roman"/>
                <w:b w:val="false"/>
                <w:i w:val="false"/>
                <w:color w:val="000000"/>
                <w:sz w:val="20"/>
              </w:rPr>
              <w:t>- использовать типовые средства вычислительной техники и программного обеспечения.</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ПК 2.2.6</w:t>
            </w:r>
            <w:r>
              <w:br/>
            </w:r>
            <w:r>
              <w:rPr>
                <w:rFonts w:ascii="Times New Roman"/>
                <w:b w:val="false"/>
                <w:i w:val="false"/>
                <w:color w:val="000000"/>
                <w:sz w:val="20"/>
              </w:rPr>
              <w:t>
</w:t>
            </w:r>
            <w:r>
              <w:rPr>
                <w:rFonts w:ascii="Times New Roman"/>
                <w:b w:val="false"/>
                <w:i w:val="false"/>
                <w:color w:val="000000"/>
                <w:sz w:val="20"/>
              </w:rPr>
              <w:t>ПК 2.2.2</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отрасли.</w:t>
            </w:r>
            <w:r>
              <w:br/>
            </w:r>
            <w:r>
              <w:rPr>
                <w:rFonts w:ascii="Times New Roman"/>
                <w:b w:val="false"/>
                <w:i w:val="false"/>
                <w:color w:val="000000"/>
                <w:sz w:val="20"/>
              </w:rPr>
              <w:t>
</w:t>
            </w:r>
            <w:r>
              <w:rPr>
                <w:rFonts w:ascii="Times New Roman"/>
                <w:b w:val="false"/>
                <w:i w:val="false"/>
                <w:color w:val="000000"/>
                <w:sz w:val="20"/>
              </w:rPr>
              <w:t>Формы организации предприятий, их производственная и организационная структура. Типы производства, их характеристика. Основные производственные и технологические процессы. Основные и оборотные средства. Трудовые ресурсы. Организация, нормирование и оплата труда. Себестоимость продукции. Ценообразование. Оценка эффективности деятельности организации. Качество и конкурентоспособность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 экономической сущности процессов химического производства, </w:t>
            </w:r>
            <w:r>
              <w:br/>
            </w:r>
            <w:r>
              <w:rPr>
                <w:rFonts w:ascii="Times New Roman"/>
                <w:b w:val="false"/>
                <w:i w:val="false"/>
                <w:color w:val="000000"/>
                <w:sz w:val="20"/>
              </w:rPr>
              <w:t>
</w:t>
            </w:r>
            <w:r>
              <w:rPr>
                <w:rFonts w:ascii="Times New Roman"/>
                <w:b w:val="false"/>
                <w:i w:val="false"/>
                <w:color w:val="000000"/>
                <w:sz w:val="20"/>
              </w:rPr>
              <w:t xml:space="preserve">- о эффективности организации предпринимательской деятельности; </w:t>
            </w:r>
            <w:r>
              <w:br/>
            </w:r>
            <w:r>
              <w:rPr>
                <w:rFonts w:ascii="Times New Roman"/>
                <w:b w:val="false"/>
                <w:i w:val="false"/>
                <w:color w:val="000000"/>
                <w:sz w:val="20"/>
              </w:rPr>
              <w:t>
</w:t>
            </w:r>
            <w:r>
              <w:rPr>
                <w:rFonts w:ascii="Times New Roman"/>
                <w:b w:val="false"/>
                <w:i w:val="false"/>
                <w:color w:val="000000"/>
                <w:sz w:val="20"/>
              </w:rPr>
              <w:t>- организация работы и структуры предприятия, работы смежных профессий на участке предприятия в условиях действующего производства;</w:t>
            </w:r>
            <w:r>
              <w:br/>
            </w:r>
            <w:r>
              <w:rPr>
                <w:rFonts w:ascii="Times New Roman"/>
                <w:b w:val="false"/>
                <w:i w:val="false"/>
                <w:color w:val="000000"/>
                <w:sz w:val="20"/>
              </w:rPr>
              <w:t>
</w:t>
            </w:r>
            <w:r>
              <w:rPr>
                <w:rFonts w:ascii="Times New Roman"/>
                <w:b w:val="false"/>
                <w:i w:val="false"/>
                <w:color w:val="000000"/>
                <w:sz w:val="20"/>
              </w:rPr>
              <w:t>- организации труда, механизма ценообразования на продукцию и формы оплаты труда в современных условиях.</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находить и использовать необходимую информацию для анализа экономического состояния предприятия;</w:t>
            </w:r>
            <w:r>
              <w:br/>
            </w:r>
            <w:r>
              <w:rPr>
                <w:rFonts w:ascii="Times New Roman"/>
                <w:b w:val="false"/>
                <w:i w:val="false"/>
                <w:color w:val="000000"/>
                <w:sz w:val="20"/>
              </w:rPr>
              <w:t>
</w:t>
            </w:r>
            <w:r>
              <w:rPr>
                <w:rFonts w:ascii="Times New Roman"/>
                <w:b w:val="false"/>
                <w:i w:val="false"/>
                <w:color w:val="000000"/>
                <w:sz w:val="20"/>
              </w:rPr>
              <w:t>- рассчитывать по принятой методике производительность труда, заработную плату, себестоимость и цену продукции;</w:t>
            </w:r>
            <w:r>
              <w:br/>
            </w:r>
            <w:r>
              <w:rPr>
                <w:rFonts w:ascii="Times New Roman"/>
                <w:b w:val="false"/>
                <w:i w:val="false"/>
                <w:color w:val="000000"/>
                <w:sz w:val="20"/>
              </w:rPr>
              <w:t>
</w:t>
            </w:r>
            <w:r>
              <w:rPr>
                <w:rFonts w:ascii="Times New Roman"/>
                <w:b w:val="false"/>
                <w:i w:val="false"/>
                <w:color w:val="000000"/>
                <w:sz w:val="20"/>
              </w:rPr>
              <w:t>- оценивать эффективность деятельности организации.</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2.24</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 и механизация производства</w:t>
            </w:r>
            <w:r>
              <w:br/>
            </w:r>
            <w:r>
              <w:rPr>
                <w:rFonts w:ascii="Times New Roman"/>
                <w:b w:val="false"/>
                <w:i w:val="false"/>
                <w:color w:val="000000"/>
                <w:sz w:val="20"/>
              </w:rPr>
              <w:t>
</w:t>
            </w:r>
            <w:r>
              <w:rPr>
                <w:rFonts w:ascii="Times New Roman"/>
                <w:b w:val="false"/>
                <w:i w:val="false"/>
                <w:color w:val="000000"/>
                <w:sz w:val="20"/>
              </w:rPr>
              <w:t>общая характеристика технологического оборудования, его классификация по виду технологического процесса, степени агрегатирования и автоматизации; рабочие органы и теория работы основных типов технологического оборудования производства циклограммы, структурной схемы машин и агрегатов, проектирование их механизмов; проектирование технологической оснастки; особенности проектирования автоматов и автоматизированных технологических комплексов производства изделий из кожи.</w:t>
            </w:r>
            <w:r>
              <w:br/>
            </w:r>
            <w:r>
              <w:rPr>
                <w:rFonts w:ascii="Times New Roman"/>
                <w:b w:val="false"/>
                <w:i w:val="false"/>
                <w:color w:val="000000"/>
                <w:sz w:val="20"/>
              </w:rPr>
              <w:t>
</w:t>
            </w:r>
            <w:r>
              <w:rPr>
                <w:rFonts w:ascii="Times New Roman"/>
                <w:b w:val="false"/>
                <w:i w:val="false"/>
                <w:color w:val="000000"/>
                <w:sz w:val="20"/>
              </w:rPr>
              <w:t>современные конструктивные модификации производственных машин; принцип действия и методы сравнительного анализа современного технологического оборудования; направления совершенствования и автоматизации производственного оборудования, автоматизированный привод технологических машин и агрегатов.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 характеристик технологического оборудования, его классификации по виду технологического процесса, степени агрегатирования и автоматизации; </w:t>
            </w:r>
            <w:r>
              <w:br/>
            </w:r>
            <w:r>
              <w:rPr>
                <w:rFonts w:ascii="Times New Roman"/>
                <w:b w:val="false"/>
                <w:i w:val="false"/>
                <w:color w:val="000000"/>
                <w:sz w:val="20"/>
              </w:rPr>
              <w:t>
</w:t>
            </w:r>
            <w:r>
              <w:rPr>
                <w:rFonts w:ascii="Times New Roman"/>
                <w:b w:val="false"/>
                <w:i w:val="false"/>
                <w:color w:val="000000"/>
                <w:sz w:val="20"/>
              </w:rPr>
              <w:t xml:space="preserve">- рабочих органов и теории работы основных типов технологического оборудования производства. </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читать технологические схемы;</w:t>
            </w:r>
            <w:r>
              <w:br/>
            </w:r>
            <w:r>
              <w:rPr>
                <w:rFonts w:ascii="Times New Roman"/>
                <w:b w:val="false"/>
                <w:i w:val="false"/>
                <w:color w:val="000000"/>
                <w:sz w:val="20"/>
              </w:rPr>
              <w:t>
</w:t>
            </w:r>
            <w:r>
              <w:rPr>
                <w:rFonts w:ascii="Times New Roman"/>
                <w:b w:val="false"/>
                <w:i w:val="false"/>
                <w:color w:val="000000"/>
                <w:sz w:val="20"/>
              </w:rPr>
              <w:t>- давать характеристику оборудованию, по ремонту оборудования, его основных узлов.</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2.1.7;</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2.2.8;</w:t>
            </w:r>
            <w:r>
              <w:br/>
            </w:r>
            <w:r>
              <w:rPr>
                <w:rFonts w:ascii="Times New Roman"/>
                <w:b w:val="false"/>
                <w:i w:val="false"/>
                <w:color w:val="000000"/>
                <w:sz w:val="20"/>
              </w:rPr>
              <w:t>
</w:t>
            </w: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2.3.5</w:t>
            </w:r>
            <w:r>
              <w:br/>
            </w:r>
            <w:r>
              <w:rPr>
                <w:rFonts w:ascii="Times New Roman"/>
                <w:b w:val="false"/>
                <w:i w:val="false"/>
                <w:color w:val="000000"/>
                <w:sz w:val="20"/>
              </w:rPr>
              <w:t>
</w:t>
            </w:r>
            <w:r>
              <w:rPr>
                <w:rFonts w:ascii="Times New Roman"/>
                <w:b w:val="false"/>
                <w:i w:val="false"/>
                <w:color w:val="000000"/>
                <w:sz w:val="20"/>
              </w:rPr>
              <w:t>ПК 2.4.1-</w:t>
            </w:r>
            <w:r>
              <w:br/>
            </w:r>
            <w:r>
              <w:rPr>
                <w:rFonts w:ascii="Times New Roman"/>
                <w:b w:val="false"/>
                <w:i w:val="false"/>
                <w:color w:val="000000"/>
                <w:sz w:val="20"/>
              </w:rPr>
              <w:t>
</w:t>
            </w:r>
            <w:r>
              <w:rPr>
                <w:rFonts w:ascii="Times New Roman"/>
                <w:b w:val="false"/>
                <w:i w:val="false"/>
                <w:color w:val="000000"/>
                <w:sz w:val="20"/>
              </w:rPr>
              <w:t>ПК 2.4.5</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Основы автоматизации технологических процессов </w:t>
            </w:r>
            <w:r>
              <w:br/>
            </w:r>
            <w:r>
              <w:rPr>
                <w:rFonts w:ascii="Times New Roman"/>
                <w:b w:val="false"/>
                <w:i w:val="false"/>
                <w:color w:val="000000"/>
                <w:sz w:val="20"/>
              </w:rPr>
              <w:t>
</w:t>
            </w:r>
            <w:r>
              <w:rPr>
                <w:rFonts w:ascii="Times New Roman"/>
                <w:b w:val="false"/>
                <w:i w:val="false"/>
                <w:color w:val="000000"/>
                <w:sz w:val="20"/>
              </w:rPr>
              <w:t>Основные понятия об автоматизации производственных процессов. Контроль основных технологических параметров производства химических волокон и контрольно-измерительные приборы. Системы блокировки, звуковая и световая сигнализации. Микропроцессорная техника в управлении технологическими процессами. Типовые системы автоматического управления технологическими процессами.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устройства автоматических средств контроля, регулирования, защиты и блокировки;</w:t>
            </w:r>
            <w:r>
              <w:br/>
            </w:r>
            <w:r>
              <w:rPr>
                <w:rFonts w:ascii="Times New Roman"/>
                <w:b w:val="false"/>
                <w:i w:val="false"/>
                <w:color w:val="000000"/>
                <w:sz w:val="20"/>
              </w:rPr>
              <w:t>
</w:t>
            </w:r>
            <w:r>
              <w:rPr>
                <w:rFonts w:ascii="Times New Roman"/>
                <w:b w:val="false"/>
                <w:i w:val="false"/>
                <w:color w:val="000000"/>
                <w:sz w:val="20"/>
              </w:rPr>
              <w:t>- схемы автоматизации отдельных аппаратов и процессов в целом; - параметров технологического процесса и средства их контроля.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 снимать показания приборов и оценивать достоверность информации; </w:t>
            </w:r>
            <w:r>
              <w:br/>
            </w:r>
            <w:r>
              <w:rPr>
                <w:rFonts w:ascii="Times New Roman"/>
                <w:b w:val="false"/>
                <w:i w:val="false"/>
                <w:color w:val="000000"/>
                <w:sz w:val="20"/>
              </w:rPr>
              <w:t>
</w:t>
            </w:r>
            <w:r>
              <w:rPr>
                <w:rFonts w:ascii="Times New Roman"/>
                <w:b w:val="false"/>
                <w:i w:val="false"/>
                <w:color w:val="000000"/>
                <w:sz w:val="20"/>
              </w:rPr>
              <w:t>- сопоставлять технологические параметры с показаниями приборов.</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2.1.7;</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2.2.8;</w:t>
            </w:r>
            <w:r>
              <w:br/>
            </w:r>
            <w:r>
              <w:rPr>
                <w:rFonts w:ascii="Times New Roman"/>
                <w:b w:val="false"/>
                <w:i w:val="false"/>
                <w:color w:val="000000"/>
                <w:sz w:val="20"/>
              </w:rPr>
              <w:t>
</w:t>
            </w: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2.3.5</w:t>
            </w:r>
            <w:r>
              <w:br/>
            </w:r>
            <w:r>
              <w:rPr>
                <w:rFonts w:ascii="Times New Roman"/>
                <w:b w:val="false"/>
                <w:i w:val="false"/>
                <w:color w:val="000000"/>
                <w:sz w:val="20"/>
              </w:rPr>
              <w:t>
</w:t>
            </w:r>
            <w:r>
              <w:rPr>
                <w:rFonts w:ascii="Times New Roman"/>
                <w:b w:val="false"/>
                <w:i w:val="false"/>
                <w:color w:val="000000"/>
                <w:sz w:val="20"/>
              </w:rPr>
              <w:t>ПК 2.4.1-</w:t>
            </w:r>
            <w:r>
              <w:br/>
            </w:r>
            <w:r>
              <w:rPr>
                <w:rFonts w:ascii="Times New Roman"/>
                <w:b w:val="false"/>
                <w:i w:val="false"/>
                <w:color w:val="000000"/>
                <w:sz w:val="20"/>
              </w:rPr>
              <w:t>
</w:t>
            </w:r>
            <w:r>
              <w:rPr>
                <w:rFonts w:ascii="Times New Roman"/>
                <w:b w:val="false"/>
                <w:i w:val="false"/>
                <w:color w:val="000000"/>
                <w:sz w:val="20"/>
              </w:rPr>
              <w:t>ПК 2.4.5</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кожи и меха</w:t>
            </w:r>
            <w:r>
              <w:br/>
            </w:r>
            <w:r>
              <w:rPr>
                <w:rFonts w:ascii="Times New Roman"/>
                <w:b w:val="false"/>
                <w:i w:val="false"/>
                <w:color w:val="000000"/>
                <w:sz w:val="20"/>
              </w:rPr>
              <w:t>
</w:t>
            </w:r>
            <w:r>
              <w:rPr>
                <w:rFonts w:ascii="Times New Roman"/>
                <w:b w:val="false"/>
                <w:i w:val="false"/>
                <w:color w:val="000000"/>
                <w:sz w:val="20"/>
              </w:rPr>
              <w:t>строение шкуры животного; свойства шкуры, обуславливающие ее использование в швейном производстве, стандартизация сырья, первичная обработка, техника безопасности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технологии переработки кожи и меха;</w:t>
            </w:r>
            <w:r>
              <w:br/>
            </w:r>
            <w:r>
              <w:rPr>
                <w:rFonts w:ascii="Times New Roman"/>
                <w:b w:val="false"/>
                <w:i w:val="false"/>
                <w:color w:val="000000"/>
                <w:sz w:val="20"/>
              </w:rPr>
              <w:t>
</w:t>
            </w:r>
            <w:r>
              <w:rPr>
                <w:rFonts w:ascii="Times New Roman"/>
                <w:b w:val="false"/>
                <w:i w:val="false"/>
                <w:color w:val="000000"/>
                <w:sz w:val="20"/>
              </w:rPr>
              <w:t>- о свойствах;</w:t>
            </w:r>
            <w:r>
              <w:br/>
            </w:r>
            <w:r>
              <w:rPr>
                <w:rFonts w:ascii="Times New Roman"/>
                <w:b w:val="false"/>
                <w:i w:val="false"/>
                <w:color w:val="000000"/>
                <w:sz w:val="20"/>
              </w:rPr>
              <w:t>
</w:t>
            </w:r>
            <w:r>
              <w:rPr>
                <w:rFonts w:ascii="Times New Roman"/>
                <w:b w:val="false"/>
                <w:i w:val="false"/>
                <w:color w:val="000000"/>
                <w:sz w:val="20"/>
              </w:rPr>
              <w:t>- о сортировке сырья.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распознавать сырье;</w:t>
            </w:r>
            <w:r>
              <w:br/>
            </w:r>
            <w:r>
              <w:rPr>
                <w:rFonts w:ascii="Times New Roman"/>
                <w:b w:val="false"/>
                <w:i w:val="false"/>
                <w:color w:val="000000"/>
                <w:sz w:val="20"/>
              </w:rPr>
              <w:t>
</w:t>
            </w:r>
            <w:r>
              <w:rPr>
                <w:rFonts w:ascii="Times New Roman"/>
                <w:b w:val="false"/>
                <w:i w:val="false"/>
                <w:color w:val="000000"/>
                <w:sz w:val="20"/>
              </w:rPr>
              <w:t>- определять методы переработки.</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2.1.7;</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2.2.8;</w:t>
            </w:r>
            <w:r>
              <w:br/>
            </w:r>
            <w:r>
              <w:rPr>
                <w:rFonts w:ascii="Times New Roman"/>
                <w:b w:val="false"/>
                <w:i w:val="false"/>
                <w:color w:val="000000"/>
                <w:sz w:val="20"/>
              </w:rPr>
              <w:t>
</w:t>
            </w: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2.3.5</w:t>
            </w:r>
            <w:r>
              <w:br/>
            </w:r>
            <w:r>
              <w:rPr>
                <w:rFonts w:ascii="Times New Roman"/>
                <w:b w:val="false"/>
                <w:i w:val="false"/>
                <w:color w:val="000000"/>
                <w:sz w:val="20"/>
              </w:rPr>
              <w:t>
</w:t>
            </w:r>
            <w:r>
              <w:rPr>
                <w:rFonts w:ascii="Times New Roman"/>
                <w:b w:val="false"/>
                <w:i w:val="false"/>
                <w:color w:val="000000"/>
                <w:sz w:val="20"/>
              </w:rPr>
              <w:t>ПК 2.4.1-</w:t>
            </w:r>
            <w:r>
              <w:br/>
            </w:r>
            <w:r>
              <w:rPr>
                <w:rFonts w:ascii="Times New Roman"/>
                <w:b w:val="false"/>
                <w:i w:val="false"/>
                <w:color w:val="000000"/>
                <w:sz w:val="20"/>
              </w:rPr>
              <w:t>
</w:t>
            </w:r>
            <w:r>
              <w:rPr>
                <w:rFonts w:ascii="Times New Roman"/>
                <w:b w:val="false"/>
                <w:i w:val="false"/>
                <w:color w:val="000000"/>
                <w:sz w:val="20"/>
              </w:rPr>
              <w:t>ПК 2.4.5</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Химическая технология кожи и меха</w:t>
            </w:r>
            <w:r>
              <w:br/>
            </w:r>
            <w:r>
              <w:rPr>
                <w:rFonts w:ascii="Times New Roman"/>
                <w:b w:val="false"/>
                <w:i w:val="false"/>
                <w:color w:val="000000"/>
                <w:sz w:val="20"/>
              </w:rPr>
              <w:t>
</w:t>
            </w:r>
            <w:r>
              <w:rPr>
                <w:rFonts w:ascii="Times New Roman"/>
                <w:b w:val="false"/>
                <w:i w:val="false"/>
                <w:color w:val="000000"/>
                <w:sz w:val="20"/>
              </w:rPr>
              <w:t>качество как сырья кожевенного и мехового производства; факторы от которых эти свойства зависят; классификация кожевенного и мехового сырья; кожа и мех; их определение; их классификация; характеристика основных видов кожи и меха; производство кожи и меха как совокупность взаимосвязанных химических (физико-химических) и механических процессов операций; основные параметры жидкостных процессов; подготовительные, дубильные и отделочные процессы и операции кожевенного и мехового производства; назначение; теоретические основы и способы их выполнения; факторы, влияющие на процессы; применяемые химические материалы; технологический контроль; возможные пороки полуфабриката; качество кожи и меха и методы оценки; отходы производства и их использование; сточные воды производства и их очистка.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о качестве сырья;</w:t>
            </w:r>
            <w:r>
              <w:br/>
            </w:r>
            <w:r>
              <w:rPr>
                <w:rFonts w:ascii="Times New Roman"/>
                <w:b w:val="false"/>
                <w:i w:val="false"/>
                <w:color w:val="000000"/>
                <w:sz w:val="20"/>
              </w:rPr>
              <w:t>
</w:t>
            </w:r>
            <w:r>
              <w:rPr>
                <w:rFonts w:ascii="Times New Roman"/>
                <w:b w:val="false"/>
                <w:i w:val="false"/>
                <w:color w:val="000000"/>
                <w:sz w:val="20"/>
              </w:rPr>
              <w:t>- факторов от которых зависят свойства сырья;</w:t>
            </w:r>
            <w:r>
              <w:br/>
            </w:r>
            <w:r>
              <w:rPr>
                <w:rFonts w:ascii="Times New Roman"/>
                <w:b w:val="false"/>
                <w:i w:val="false"/>
                <w:color w:val="000000"/>
                <w:sz w:val="20"/>
              </w:rPr>
              <w:t>
</w:t>
            </w:r>
            <w:r>
              <w:rPr>
                <w:rFonts w:ascii="Times New Roman"/>
                <w:b w:val="false"/>
                <w:i w:val="false"/>
                <w:color w:val="000000"/>
                <w:sz w:val="20"/>
              </w:rPr>
              <w:t>- характеристик основных видов кожи и меха.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по применению химических материалов при выделке;</w:t>
            </w:r>
            <w:r>
              <w:br/>
            </w:r>
            <w:r>
              <w:rPr>
                <w:rFonts w:ascii="Times New Roman"/>
                <w:b w:val="false"/>
                <w:i w:val="false"/>
                <w:color w:val="000000"/>
                <w:sz w:val="20"/>
              </w:rPr>
              <w:t>
</w:t>
            </w:r>
            <w:r>
              <w:rPr>
                <w:rFonts w:ascii="Times New Roman"/>
                <w:b w:val="false"/>
                <w:i w:val="false"/>
                <w:color w:val="000000"/>
                <w:sz w:val="20"/>
              </w:rPr>
              <w:t>- по использованию отходов производства.</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2.1.7;</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2.2.8;</w:t>
            </w:r>
            <w:r>
              <w:br/>
            </w:r>
            <w:r>
              <w:rPr>
                <w:rFonts w:ascii="Times New Roman"/>
                <w:b w:val="false"/>
                <w:i w:val="false"/>
                <w:color w:val="000000"/>
                <w:sz w:val="20"/>
              </w:rPr>
              <w:t>
</w:t>
            </w: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2.3.5</w:t>
            </w:r>
            <w:r>
              <w:br/>
            </w:r>
            <w:r>
              <w:rPr>
                <w:rFonts w:ascii="Times New Roman"/>
                <w:b w:val="false"/>
                <w:i w:val="false"/>
                <w:color w:val="000000"/>
                <w:sz w:val="20"/>
              </w:rPr>
              <w:t>
</w:t>
            </w:r>
            <w:r>
              <w:rPr>
                <w:rFonts w:ascii="Times New Roman"/>
                <w:b w:val="false"/>
                <w:i w:val="false"/>
                <w:color w:val="000000"/>
                <w:sz w:val="20"/>
              </w:rPr>
              <w:t>ПК 2.4.1-</w:t>
            </w:r>
            <w:r>
              <w:br/>
            </w:r>
            <w:r>
              <w:rPr>
                <w:rFonts w:ascii="Times New Roman"/>
                <w:b w:val="false"/>
                <w:i w:val="false"/>
                <w:color w:val="000000"/>
                <w:sz w:val="20"/>
              </w:rPr>
              <w:t>
</w:t>
            </w:r>
            <w:r>
              <w:rPr>
                <w:rFonts w:ascii="Times New Roman"/>
                <w:b w:val="false"/>
                <w:i w:val="false"/>
                <w:color w:val="000000"/>
                <w:sz w:val="20"/>
              </w:rPr>
              <w:t>ПК 2.4.5</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Технический анализ и контроль производства</w:t>
            </w:r>
            <w:r>
              <w:br/>
            </w:r>
            <w:r>
              <w:rPr>
                <w:rFonts w:ascii="Times New Roman"/>
                <w:b w:val="false"/>
                <w:i w:val="false"/>
                <w:color w:val="000000"/>
                <w:sz w:val="20"/>
              </w:rPr>
              <w:t>
</w:t>
            </w:r>
            <w:r>
              <w:rPr>
                <w:rFonts w:ascii="Times New Roman"/>
                <w:b w:val="false"/>
                <w:i w:val="false"/>
                <w:color w:val="000000"/>
                <w:sz w:val="20"/>
              </w:rPr>
              <w:t>Роль технического анализа в производстве. Виды анализов: маркированный, экспрессный, контрольный, арбитражный. Стандартные образцы. Роль ГОСТов и стандартов в техническом анализе.</w:t>
            </w:r>
            <w:r>
              <w:br/>
            </w:r>
            <w:r>
              <w:rPr>
                <w:rFonts w:ascii="Times New Roman"/>
                <w:b w:val="false"/>
                <w:i w:val="false"/>
                <w:color w:val="000000"/>
                <w:sz w:val="20"/>
              </w:rPr>
              <w:t>
</w:t>
            </w:r>
            <w:r>
              <w:rPr>
                <w:rFonts w:ascii="Times New Roman"/>
                <w:b w:val="false"/>
                <w:i w:val="false"/>
                <w:color w:val="000000"/>
                <w:sz w:val="20"/>
              </w:rPr>
              <w:t>Физико-механические, химические и инструментальные методы анализа в производстве химических волокон. Анализ мономеров, полимеров, полупродуктов и готовой продукции. Анализ сточных вод и газовоздушных смесей.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 методов контроля качества сырья, полупродуктов, готовой продукции; </w:t>
            </w:r>
            <w:r>
              <w:br/>
            </w:r>
            <w:r>
              <w:rPr>
                <w:rFonts w:ascii="Times New Roman"/>
                <w:b w:val="false"/>
                <w:i w:val="false"/>
                <w:color w:val="000000"/>
                <w:sz w:val="20"/>
              </w:rPr>
              <w:t>
</w:t>
            </w:r>
            <w:r>
              <w:rPr>
                <w:rFonts w:ascii="Times New Roman"/>
                <w:b w:val="false"/>
                <w:i w:val="false"/>
                <w:color w:val="000000"/>
                <w:sz w:val="20"/>
              </w:rPr>
              <w:t xml:space="preserve">- конструкции и принципа действия лабораторных приборов и оборудования; </w:t>
            </w:r>
            <w:r>
              <w:br/>
            </w:r>
            <w:r>
              <w:rPr>
                <w:rFonts w:ascii="Times New Roman"/>
                <w:b w:val="false"/>
                <w:i w:val="false"/>
                <w:color w:val="000000"/>
                <w:sz w:val="20"/>
              </w:rPr>
              <w:t>
</w:t>
            </w:r>
            <w:r>
              <w:rPr>
                <w:rFonts w:ascii="Times New Roman"/>
                <w:b w:val="false"/>
                <w:i w:val="false"/>
                <w:color w:val="000000"/>
                <w:sz w:val="20"/>
              </w:rPr>
              <w:t>- видов анализов;</w:t>
            </w:r>
            <w:r>
              <w:br/>
            </w:r>
            <w:r>
              <w:rPr>
                <w:rFonts w:ascii="Times New Roman"/>
                <w:b w:val="false"/>
                <w:i w:val="false"/>
                <w:color w:val="000000"/>
                <w:sz w:val="20"/>
              </w:rPr>
              <w:t>
</w:t>
            </w:r>
            <w:r>
              <w:rPr>
                <w:rFonts w:ascii="Times New Roman"/>
                <w:b w:val="false"/>
                <w:i w:val="false"/>
                <w:color w:val="000000"/>
                <w:sz w:val="20"/>
              </w:rPr>
              <w:t>- назначения стандартных образцов и ГОСТов;</w:t>
            </w:r>
            <w:r>
              <w:br/>
            </w:r>
            <w:r>
              <w:rPr>
                <w:rFonts w:ascii="Times New Roman"/>
                <w:b w:val="false"/>
                <w:i w:val="false"/>
                <w:color w:val="000000"/>
                <w:sz w:val="20"/>
              </w:rPr>
              <w:t>
</w:t>
            </w:r>
            <w:r>
              <w:rPr>
                <w:rFonts w:ascii="Times New Roman"/>
                <w:b w:val="false"/>
                <w:i w:val="false"/>
                <w:color w:val="000000"/>
                <w:sz w:val="20"/>
              </w:rPr>
              <w:t>- основных методов анализа сырья, полупродуктов, готовой продукции.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готовить стандартные растворы; - проводить анализы различными методами согласно методике; - работать с ГОСТами;</w:t>
            </w:r>
            <w:r>
              <w:br/>
            </w:r>
            <w:r>
              <w:rPr>
                <w:rFonts w:ascii="Times New Roman"/>
                <w:b w:val="false"/>
                <w:i w:val="false"/>
                <w:color w:val="000000"/>
                <w:sz w:val="20"/>
              </w:rPr>
              <w:t>
</w:t>
            </w:r>
            <w:r>
              <w:rPr>
                <w:rFonts w:ascii="Times New Roman"/>
                <w:b w:val="false"/>
                <w:i w:val="false"/>
                <w:color w:val="000000"/>
                <w:sz w:val="20"/>
              </w:rPr>
              <w:t>- проводить отбор средней пробы; - проводить анализ воды;</w:t>
            </w:r>
            <w:r>
              <w:br/>
            </w:r>
            <w:r>
              <w:rPr>
                <w:rFonts w:ascii="Times New Roman"/>
                <w:b w:val="false"/>
                <w:i w:val="false"/>
                <w:color w:val="000000"/>
                <w:sz w:val="20"/>
              </w:rPr>
              <w:t>
</w:t>
            </w:r>
            <w:r>
              <w:rPr>
                <w:rFonts w:ascii="Times New Roman"/>
                <w:b w:val="false"/>
                <w:i w:val="false"/>
                <w:color w:val="000000"/>
                <w:sz w:val="20"/>
              </w:rPr>
              <w:t>- проводить несложный анализ основных видов сырья и реагентов производства химических волокон.</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2.1.7;</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2.2.8;</w:t>
            </w:r>
            <w:r>
              <w:br/>
            </w:r>
            <w:r>
              <w:rPr>
                <w:rFonts w:ascii="Times New Roman"/>
                <w:b w:val="false"/>
                <w:i w:val="false"/>
                <w:color w:val="000000"/>
                <w:sz w:val="20"/>
              </w:rPr>
              <w:t>
</w:t>
            </w: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2.3.5</w:t>
            </w:r>
            <w:r>
              <w:br/>
            </w:r>
            <w:r>
              <w:rPr>
                <w:rFonts w:ascii="Times New Roman"/>
                <w:b w:val="false"/>
                <w:i w:val="false"/>
                <w:color w:val="000000"/>
                <w:sz w:val="20"/>
              </w:rPr>
              <w:t>
</w:t>
            </w:r>
            <w:r>
              <w:rPr>
                <w:rFonts w:ascii="Times New Roman"/>
                <w:b w:val="false"/>
                <w:i w:val="false"/>
                <w:color w:val="000000"/>
                <w:sz w:val="20"/>
              </w:rPr>
              <w:t>ПК 2.4.1-</w:t>
            </w:r>
            <w:r>
              <w:br/>
            </w:r>
            <w:r>
              <w:rPr>
                <w:rFonts w:ascii="Times New Roman"/>
                <w:b w:val="false"/>
                <w:i w:val="false"/>
                <w:color w:val="000000"/>
                <w:sz w:val="20"/>
              </w:rPr>
              <w:t>
</w:t>
            </w:r>
            <w:r>
              <w:rPr>
                <w:rFonts w:ascii="Times New Roman"/>
                <w:b w:val="false"/>
                <w:i w:val="false"/>
                <w:color w:val="000000"/>
                <w:sz w:val="20"/>
              </w:rPr>
              <w:t>ПК 2.4.5</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приобретению профессиональных навыков (учебная практика, производственное обучение и 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Ознакомительная практика</w:t>
            </w:r>
            <w:r>
              <w:br/>
            </w:r>
            <w:r>
              <w:rPr>
                <w:rFonts w:ascii="Times New Roman"/>
                <w:b w:val="false"/>
                <w:i w:val="false"/>
                <w:color w:val="000000"/>
                <w:sz w:val="20"/>
              </w:rPr>
              <w:t>
</w:t>
            </w:r>
            <w:r>
              <w:rPr>
                <w:rFonts w:ascii="Times New Roman"/>
                <w:b w:val="false"/>
                <w:i w:val="false"/>
                <w:color w:val="000000"/>
                <w:sz w:val="20"/>
              </w:rPr>
              <w:t>Режим работы предприятия. Основные и вспомогательные цеха предприятия, их назначение и технологический процесс. Характеристика сырья и продуктов основных цехов. Основные опасные и вредные факторы на предприятии. Технологическая цепочка предприятия (взаимосвязь цехов).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 безопасно передвигаться и работать на территории цеха и предприятия; применять знания фундаментальных химических наук для анализа технологического процесса; </w:t>
            </w:r>
            <w:r>
              <w:br/>
            </w:r>
            <w:r>
              <w:rPr>
                <w:rFonts w:ascii="Times New Roman"/>
                <w:b w:val="false"/>
                <w:i w:val="false"/>
                <w:color w:val="000000"/>
                <w:sz w:val="20"/>
              </w:rPr>
              <w:t>
</w:t>
            </w:r>
            <w:r>
              <w:rPr>
                <w:rFonts w:ascii="Times New Roman"/>
                <w:b w:val="false"/>
                <w:i w:val="false"/>
                <w:color w:val="000000"/>
                <w:sz w:val="20"/>
              </w:rPr>
              <w:t xml:space="preserve">- работать с технической документацией; </w:t>
            </w:r>
            <w:r>
              <w:br/>
            </w:r>
            <w:r>
              <w:rPr>
                <w:rFonts w:ascii="Times New Roman"/>
                <w:b w:val="false"/>
                <w:i w:val="false"/>
                <w:color w:val="000000"/>
                <w:sz w:val="20"/>
              </w:rPr>
              <w:t>
</w:t>
            </w:r>
            <w:r>
              <w:rPr>
                <w:rFonts w:ascii="Times New Roman"/>
                <w:b w:val="false"/>
                <w:i w:val="false"/>
                <w:color w:val="000000"/>
                <w:sz w:val="20"/>
              </w:rPr>
              <w:t>- выявлять взаимосвязь между цехами производства.</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 безопасного поведения на территории цеха и предприятия; </w:t>
            </w:r>
            <w:r>
              <w:br/>
            </w:r>
            <w:r>
              <w:rPr>
                <w:rFonts w:ascii="Times New Roman"/>
                <w:b w:val="false"/>
                <w:i w:val="false"/>
                <w:color w:val="000000"/>
                <w:sz w:val="20"/>
              </w:rPr>
              <w:t>
</w:t>
            </w:r>
            <w:r>
              <w:rPr>
                <w:rFonts w:ascii="Times New Roman"/>
                <w:b w:val="false"/>
                <w:i w:val="false"/>
                <w:color w:val="000000"/>
                <w:sz w:val="20"/>
              </w:rPr>
              <w:t>- соблюдения правил техники безопасности и пожарной безопасности на рабочем месте;</w:t>
            </w:r>
            <w:r>
              <w:br/>
            </w:r>
            <w:r>
              <w:rPr>
                <w:rFonts w:ascii="Times New Roman"/>
                <w:b w:val="false"/>
                <w:i w:val="false"/>
                <w:color w:val="000000"/>
                <w:sz w:val="20"/>
              </w:rPr>
              <w:t>
</w:t>
            </w:r>
            <w:r>
              <w:rPr>
                <w:rFonts w:ascii="Times New Roman"/>
                <w:b w:val="false"/>
                <w:i w:val="false"/>
                <w:color w:val="000000"/>
                <w:sz w:val="20"/>
              </w:rPr>
              <w:t>- основных правила безопасного ведения технологического процесса;</w:t>
            </w:r>
            <w:r>
              <w:br/>
            </w:r>
            <w:r>
              <w:rPr>
                <w:rFonts w:ascii="Times New Roman"/>
                <w:b w:val="false"/>
                <w:i w:val="false"/>
                <w:color w:val="000000"/>
                <w:sz w:val="20"/>
              </w:rPr>
              <w:t>
</w:t>
            </w:r>
            <w:r>
              <w:rPr>
                <w:rFonts w:ascii="Times New Roman"/>
                <w:b w:val="false"/>
                <w:i w:val="false"/>
                <w:color w:val="000000"/>
                <w:sz w:val="20"/>
              </w:rPr>
              <w:t>- первоначальные навыки работы с цеховой документацией.</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2.1.7;</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2.2.8;</w:t>
            </w:r>
            <w:r>
              <w:br/>
            </w:r>
            <w:r>
              <w:rPr>
                <w:rFonts w:ascii="Times New Roman"/>
                <w:b w:val="false"/>
                <w:i w:val="false"/>
                <w:color w:val="000000"/>
                <w:sz w:val="20"/>
              </w:rPr>
              <w:t>
</w:t>
            </w: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2.3.5</w:t>
            </w:r>
            <w:r>
              <w:br/>
            </w:r>
            <w:r>
              <w:rPr>
                <w:rFonts w:ascii="Times New Roman"/>
                <w:b w:val="false"/>
                <w:i w:val="false"/>
                <w:color w:val="000000"/>
                <w:sz w:val="20"/>
              </w:rPr>
              <w:t>
</w:t>
            </w:r>
            <w:r>
              <w:rPr>
                <w:rFonts w:ascii="Times New Roman"/>
                <w:b w:val="false"/>
                <w:i w:val="false"/>
                <w:color w:val="000000"/>
                <w:sz w:val="20"/>
              </w:rPr>
              <w:t>ПК 2.4.1-</w:t>
            </w:r>
            <w:r>
              <w:br/>
            </w:r>
            <w:r>
              <w:rPr>
                <w:rFonts w:ascii="Times New Roman"/>
                <w:b w:val="false"/>
                <w:i w:val="false"/>
                <w:color w:val="000000"/>
                <w:sz w:val="20"/>
              </w:rPr>
              <w:t>
</w:t>
            </w:r>
            <w:r>
              <w:rPr>
                <w:rFonts w:ascii="Times New Roman"/>
                <w:b w:val="false"/>
                <w:i w:val="false"/>
                <w:color w:val="000000"/>
                <w:sz w:val="20"/>
              </w:rPr>
              <w:t>ПК 2.4.5</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приобретению и закреплению профессиональных навыков (на приобретение рабочей профессии, обучение на производстве и 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для получения первичных профессиональных навыков</w:t>
            </w:r>
            <w:r>
              <w:br/>
            </w:r>
            <w:r>
              <w:rPr>
                <w:rFonts w:ascii="Times New Roman"/>
                <w:b w:val="false"/>
                <w:i w:val="false"/>
                <w:color w:val="000000"/>
                <w:sz w:val="20"/>
              </w:rPr>
              <w:t>
</w:t>
            </w:r>
            <w:r>
              <w:rPr>
                <w:rFonts w:ascii="Times New Roman"/>
                <w:b w:val="false"/>
                <w:i w:val="false"/>
                <w:color w:val="000000"/>
                <w:sz w:val="20"/>
              </w:rPr>
              <w:t>Инструктаж по правилам безопасности труда, производственной санитарии, пожарной безопасности на рабочем месте.</w:t>
            </w:r>
            <w:r>
              <w:br/>
            </w:r>
            <w:r>
              <w:rPr>
                <w:rFonts w:ascii="Times New Roman"/>
                <w:b w:val="false"/>
                <w:i w:val="false"/>
                <w:color w:val="000000"/>
                <w:sz w:val="20"/>
              </w:rPr>
              <w:t>
</w:t>
            </w:r>
            <w:r>
              <w:rPr>
                <w:rFonts w:ascii="Times New Roman"/>
                <w:b w:val="false"/>
                <w:i w:val="false"/>
                <w:color w:val="000000"/>
                <w:sz w:val="20"/>
              </w:rPr>
              <w:t>Изучение производственного регламента. Параметры оптимального режима процесса. Изучение рабочих инструкций по обслуживанию оборудования и ведению процесса.</w:t>
            </w:r>
            <w:r>
              <w:br/>
            </w:r>
            <w:r>
              <w:rPr>
                <w:rFonts w:ascii="Times New Roman"/>
                <w:b w:val="false"/>
                <w:i w:val="false"/>
                <w:color w:val="000000"/>
                <w:sz w:val="20"/>
              </w:rPr>
              <w:t>
</w:t>
            </w:r>
            <w:r>
              <w:rPr>
                <w:rFonts w:ascii="Times New Roman"/>
                <w:b w:val="false"/>
                <w:i w:val="false"/>
                <w:color w:val="000000"/>
                <w:sz w:val="20"/>
              </w:rPr>
              <w:t>Освоение практических приемов обслуживания оборудования технологического процесса.</w:t>
            </w:r>
            <w:r>
              <w:br/>
            </w:r>
            <w:r>
              <w:rPr>
                <w:rFonts w:ascii="Times New Roman"/>
                <w:b w:val="false"/>
                <w:i w:val="false"/>
                <w:color w:val="000000"/>
                <w:sz w:val="20"/>
              </w:rPr>
              <w:t>
</w:t>
            </w:r>
            <w:r>
              <w:rPr>
                <w:rFonts w:ascii="Times New Roman"/>
                <w:b w:val="false"/>
                <w:i w:val="false"/>
                <w:color w:val="000000"/>
                <w:sz w:val="20"/>
              </w:rPr>
              <w:t xml:space="preserve">Ознакомление с методами контроля технологического процесса.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 выполнять работы по ведению технологического процесса в соответствии с установленным технологическим регламентом; </w:t>
            </w:r>
            <w:r>
              <w:br/>
            </w:r>
            <w:r>
              <w:rPr>
                <w:rFonts w:ascii="Times New Roman"/>
                <w:b w:val="false"/>
                <w:i w:val="false"/>
                <w:color w:val="000000"/>
                <w:sz w:val="20"/>
              </w:rPr>
              <w:t>
</w:t>
            </w:r>
            <w:r>
              <w:rPr>
                <w:rFonts w:ascii="Times New Roman"/>
                <w:b w:val="false"/>
                <w:i w:val="false"/>
                <w:color w:val="000000"/>
                <w:sz w:val="20"/>
              </w:rPr>
              <w:t xml:space="preserve">- осуществлять пуск и останов аппаратуры и оборудования участка; </w:t>
            </w:r>
            <w:r>
              <w:br/>
            </w:r>
            <w:r>
              <w:rPr>
                <w:rFonts w:ascii="Times New Roman"/>
                <w:b w:val="false"/>
                <w:i w:val="false"/>
                <w:color w:val="000000"/>
                <w:sz w:val="20"/>
              </w:rPr>
              <w:t>
</w:t>
            </w:r>
            <w:r>
              <w:rPr>
                <w:rFonts w:ascii="Times New Roman"/>
                <w:b w:val="false"/>
                <w:i w:val="false"/>
                <w:color w:val="000000"/>
                <w:sz w:val="20"/>
              </w:rPr>
              <w:t xml:space="preserve">- обслуживать технологическое оборудование участка; </w:t>
            </w:r>
            <w:r>
              <w:br/>
            </w:r>
            <w:r>
              <w:rPr>
                <w:rFonts w:ascii="Times New Roman"/>
                <w:b w:val="false"/>
                <w:i w:val="false"/>
                <w:color w:val="000000"/>
                <w:sz w:val="20"/>
              </w:rPr>
              <w:t>
</w:t>
            </w:r>
            <w:r>
              <w:rPr>
                <w:rFonts w:ascii="Times New Roman"/>
                <w:b w:val="false"/>
                <w:i w:val="false"/>
                <w:color w:val="000000"/>
                <w:sz w:val="20"/>
              </w:rPr>
              <w:t>- предупреждать и устранять отклонения от заданного технологического регламента.</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безопасных приемов обслуживания технологического процесса по показаниям контрольно-измерительных приборов и результатам аналитического контроля.</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2.1.7;</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2.2.8;</w:t>
            </w:r>
            <w:r>
              <w:br/>
            </w:r>
            <w:r>
              <w:rPr>
                <w:rFonts w:ascii="Times New Roman"/>
                <w:b w:val="false"/>
                <w:i w:val="false"/>
                <w:color w:val="000000"/>
                <w:sz w:val="20"/>
              </w:rPr>
              <w:t>
</w:t>
            </w: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2.3.5</w:t>
            </w:r>
            <w:r>
              <w:br/>
            </w:r>
            <w:r>
              <w:rPr>
                <w:rFonts w:ascii="Times New Roman"/>
                <w:b w:val="false"/>
                <w:i w:val="false"/>
                <w:color w:val="000000"/>
                <w:sz w:val="20"/>
              </w:rPr>
              <w:t>
</w:t>
            </w:r>
            <w:r>
              <w:rPr>
                <w:rFonts w:ascii="Times New Roman"/>
                <w:b w:val="false"/>
                <w:i w:val="false"/>
                <w:color w:val="000000"/>
                <w:sz w:val="20"/>
              </w:rPr>
              <w:t>ПК 2.4.1-</w:t>
            </w:r>
            <w:r>
              <w:br/>
            </w:r>
            <w:r>
              <w:rPr>
                <w:rFonts w:ascii="Times New Roman"/>
                <w:b w:val="false"/>
                <w:i w:val="false"/>
                <w:color w:val="000000"/>
                <w:sz w:val="20"/>
              </w:rPr>
              <w:t>
</w:t>
            </w:r>
            <w:r>
              <w:rPr>
                <w:rFonts w:ascii="Times New Roman"/>
                <w:b w:val="false"/>
                <w:i w:val="false"/>
                <w:color w:val="000000"/>
                <w:sz w:val="20"/>
              </w:rPr>
              <w:t>ПК 2.4.5</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1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Производственная технологическая практика</w:t>
            </w:r>
            <w:r>
              <w:br/>
            </w:r>
            <w:r>
              <w:rPr>
                <w:rFonts w:ascii="Times New Roman"/>
                <w:b w:val="false"/>
                <w:i w:val="false"/>
                <w:color w:val="000000"/>
                <w:sz w:val="20"/>
              </w:rPr>
              <w:t>
</w:t>
            </w:r>
            <w:r>
              <w:rPr>
                <w:rFonts w:ascii="Times New Roman"/>
                <w:b w:val="false"/>
                <w:i w:val="false"/>
                <w:color w:val="000000"/>
                <w:sz w:val="20"/>
              </w:rPr>
              <w:t xml:space="preserve">Изучение технологического процесса цеха (подразделения), работа в качестве дублера по профессии соответствующей квалификации, дублирование работы линейного руководителя (начальника смены, мастера), сбор материала для курсового проекта.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определять место и характер повреждения;</w:t>
            </w:r>
            <w:r>
              <w:br/>
            </w:r>
            <w:r>
              <w:rPr>
                <w:rFonts w:ascii="Times New Roman"/>
                <w:b w:val="false"/>
                <w:i w:val="false"/>
                <w:color w:val="000000"/>
                <w:sz w:val="20"/>
              </w:rPr>
              <w:t>
</w:t>
            </w:r>
            <w:r>
              <w:rPr>
                <w:rFonts w:ascii="Times New Roman"/>
                <w:b w:val="false"/>
                <w:i w:val="false"/>
                <w:color w:val="000000"/>
                <w:sz w:val="20"/>
              </w:rPr>
              <w:t>- устранять несложные повреждения и неисправности:</w:t>
            </w:r>
            <w:r>
              <w:br/>
            </w:r>
            <w:r>
              <w:rPr>
                <w:rFonts w:ascii="Times New Roman"/>
                <w:b w:val="false"/>
                <w:i w:val="false"/>
                <w:color w:val="000000"/>
                <w:sz w:val="20"/>
              </w:rPr>
              <w:t>
</w:t>
            </w:r>
            <w:r>
              <w:rPr>
                <w:rFonts w:ascii="Times New Roman"/>
                <w:b w:val="false"/>
                <w:i w:val="false"/>
                <w:color w:val="000000"/>
                <w:sz w:val="20"/>
              </w:rPr>
              <w:t>- проводить необходимые проверки оборудования;</w:t>
            </w:r>
            <w:r>
              <w:br/>
            </w:r>
            <w:r>
              <w:rPr>
                <w:rFonts w:ascii="Times New Roman"/>
                <w:b w:val="false"/>
                <w:i w:val="false"/>
                <w:color w:val="000000"/>
                <w:sz w:val="20"/>
              </w:rPr>
              <w:t>
</w:t>
            </w:r>
            <w:r>
              <w:rPr>
                <w:rFonts w:ascii="Times New Roman"/>
                <w:b w:val="false"/>
                <w:i w:val="false"/>
                <w:color w:val="000000"/>
                <w:sz w:val="20"/>
              </w:rPr>
              <w:t>- определять назначение станционного кабеля;</w:t>
            </w:r>
            <w:r>
              <w:br/>
            </w:r>
            <w:r>
              <w:rPr>
                <w:rFonts w:ascii="Times New Roman"/>
                <w:b w:val="false"/>
                <w:i w:val="false"/>
                <w:color w:val="000000"/>
                <w:sz w:val="20"/>
              </w:rPr>
              <w:t>
</w:t>
            </w:r>
            <w:r>
              <w:rPr>
                <w:rFonts w:ascii="Times New Roman"/>
                <w:b w:val="false"/>
                <w:i w:val="false"/>
                <w:color w:val="000000"/>
                <w:sz w:val="20"/>
              </w:rPr>
              <w:t>- пользоваться технической документацией;</w:t>
            </w:r>
            <w:r>
              <w:br/>
            </w:r>
            <w:r>
              <w:rPr>
                <w:rFonts w:ascii="Times New Roman"/>
                <w:b w:val="false"/>
                <w:i w:val="false"/>
                <w:color w:val="000000"/>
                <w:sz w:val="20"/>
              </w:rPr>
              <w:t>
</w:t>
            </w:r>
            <w:r>
              <w:rPr>
                <w:rFonts w:ascii="Times New Roman"/>
                <w:b w:val="false"/>
                <w:i w:val="false"/>
                <w:color w:val="000000"/>
                <w:sz w:val="20"/>
              </w:rPr>
              <w:t>- оформлять чертежи и схемы.</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работы с технической документацией;</w:t>
            </w:r>
            <w:r>
              <w:br/>
            </w:r>
            <w:r>
              <w:rPr>
                <w:rFonts w:ascii="Times New Roman"/>
                <w:b w:val="false"/>
                <w:i w:val="false"/>
                <w:color w:val="000000"/>
                <w:sz w:val="20"/>
              </w:rPr>
              <w:t>
</w:t>
            </w:r>
            <w:r>
              <w:rPr>
                <w:rFonts w:ascii="Times New Roman"/>
                <w:b w:val="false"/>
                <w:i w:val="false"/>
                <w:color w:val="000000"/>
                <w:sz w:val="20"/>
              </w:rPr>
              <w:t>- работы с измерительными приборами;</w:t>
            </w:r>
            <w:r>
              <w:br/>
            </w:r>
            <w:r>
              <w:rPr>
                <w:rFonts w:ascii="Times New Roman"/>
                <w:b w:val="false"/>
                <w:i w:val="false"/>
                <w:color w:val="000000"/>
                <w:sz w:val="20"/>
              </w:rPr>
              <w:t>
</w:t>
            </w:r>
            <w:r>
              <w:rPr>
                <w:rFonts w:ascii="Times New Roman"/>
                <w:b w:val="false"/>
                <w:i w:val="false"/>
                <w:color w:val="000000"/>
                <w:sz w:val="20"/>
              </w:rPr>
              <w:t>- провидения проверок каналов;</w:t>
            </w:r>
            <w:r>
              <w:br/>
            </w:r>
            <w:r>
              <w:rPr>
                <w:rFonts w:ascii="Times New Roman"/>
                <w:b w:val="false"/>
                <w:i w:val="false"/>
                <w:color w:val="000000"/>
                <w:sz w:val="20"/>
              </w:rPr>
              <w:t>
</w:t>
            </w:r>
            <w:r>
              <w:rPr>
                <w:rFonts w:ascii="Times New Roman"/>
                <w:b w:val="false"/>
                <w:i w:val="false"/>
                <w:color w:val="000000"/>
                <w:sz w:val="20"/>
              </w:rPr>
              <w:t xml:space="preserve">- соблюдения правил техники безопасности.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2.1.7;</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2.2.8;</w:t>
            </w:r>
            <w:r>
              <w:br/>
            </w:r>
            <w:r>
              <w:rPr>
                <w:rFonts w:ascii="Times New Roman"/>
                <w:b w:val="false"/>
                <w:i w:val="false"/>
                <w:color w:val="000000"/>
                <w:sz w:val="20"/>
              </w:rPr>
              <w:t>
</w:t>
            </w: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2.3.5</w:t>
            </w:r>
            <w:r>
              <w:br/>
            </w:r>
            <w:r>
              <w:rPr>
                <w:rFonts w:ascii="Times New Roman"/>
                <w:b w:val="false"/>
                <w:i w:val="false"/>
                <w:color w:val="000000"/>
                <w:sz w:val="20"/>
              </w:rPr>
              <w:t>
</w:t>
            </w:r>
            <w:r>
              <w:rPr>
                <w:rFonts w:ascii="Times New Roman"/>
                <w:b w:val="false"/>
                <w:i w:val="false"/>
                <w:color w:val="000000"/>
                <w:sz w:val="20"/>
              </w:rPr>
              <w:t>ПК 2.4.1-</w:t>
            </w:r>
            <w:r>
              <w:br/>
            </w:r>
            <w:r>
              <w:rPr>
                <w:rFonts w:ascii="Times New Roman"/>
                <w:b w:val="false"/>
                <w:i w:val="false"/>
                <w:color w:val="000000"/>
                <w:sz w:val="20"/>
              </w:rPr>
              <w:t>
</w:t>
            </w:r>
            <w:r>
              <w:rPr>
                <w:rFonts w:ascii="Times New Roman"/>
                <w:b w:val="false"/>
                <w:i w:val="false"/>
                <w:color w:val="000000"/>
                <w:sz w:val="20"/>
              </w:rPr>
              <w:t>ПК 2.4.5</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Предвыпускная производственная практика, в том числе выполнение дипломной работы. </w:t>
            </w:r>
            <w:r>
              <w:br/>
            </w:r>
            <w:r>
              <w:rPr>
                <w:rFonts w:ascii="Times New Roman"/>
                <w:b w:val="false"/>
                <w:i w:val="false"/>
                <w:color w:val="000000"/>
                <w:sz w:val="20"/>
              </w:rPr>
              <w:t>
</w:t>
            </w:r>
            <w:r>
              <w:rPr>
                <w:rFonts w:ascii="Times New Roman"/>
                <w:b w:val="false"/>
                <w:i w:val="false"/>
                <w:color w:val="000000"/>
                <w:sz w:val="20"/>
              </w:rPr>
              <w:t>Прочное овладение умениями и навыками, самостоятельное выполнение всех видов работ в объеме требований профессионально-квалификационной характеристики.</w:t>
            </w:r>
            <w:r>
              <w:br/>
            </w:r>
            <w:r>
              <w:rPr>
                <w:rFonts w:ascii="Times New Roman"/>
                <w:b w:val="false"/>
                <w:i w:val="false"/>
                <w:color w:val="000000"/>
                <w:sz w:val="20"/>
              </w:rPr>
              <w:t>
</w:t>
            </w:r>
            <w:r>
              <w:rPr>
                <w:rFonts w:ascii="Times New Roman"/>
                <w:b w:val="false"/>
                <w:i w:val="false"/>
                <w:color w:val="000000"/>
                <w:sz w:val="20"/>
              </w:rPr>
              <w:t xml:space="preserve">Сбор материала для выполнения дипломной работы.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определять место и характер повреждения;</w:t>
            </w:r>
            <w:r>
              <w:br/>
            </w:r>
            <w:r>
              <w:rPr>
                <w:rFonts w:ascii="Times New Roman"/>
                <w:b w:val="false"/>
                <w:i w:val="false"/>
                <w:color w:val="000000"/>
                <w:sz w:val="20"/>
              </w:rPr>
              <w:t>
</w:t>
            </w:r>
            <w:r>
              <w:rPr>
                <w:rFonts w:ascii="Times New Roman"/>
                <w:b w:val="false"/>
                <w:i w:val="false"/>
                <w:color w:val="000000"/>
                <w:sz w:val="20"/>
              </w:rPr>
              <w:t>- устранять несложные повреждения и неисправности:</w:t>
            </w:r>
            <w:r>
              <w:br/>
            </w:r>
            <w:r>
              <w:rPr>
                <w:rFonts w:ascii="Times New Roman"/>
                <w:b w:val="false"/>
                <w:i w:val="false"/>
                <w:color w:val="000000"/>
                <w:sz w:val="20"/>
              </w:rPr>
              <w:t>
</w:t>
            </w:r>
            <w:r>
              <w:rPr>
                <w:rFonts w:ascii="Times New Roman"/>
                <w:b w:val="false"/>
                <w:i w:val="false"/>
                <w:color w:val="000000"/>
                <w:sz w:val="20"/>
              </w:rPr>
              <w:t>- проводить необходимые проверки оборудования;</w:t>
            </w:r>
            <w:r>
              <w:br/>
            </w:r>
            <w:r>
              <w:rPr>
                <w:rFonts w:ascii="Times New Roman"/>
                <w:b w:val="false"/>
                <w:i w:val="false"/>
                <w:color w:val="000000"/>
                <w:sz w:val="20"/>
              </w:rPr>
              <w:t>
</w:t>
            </w:r>
            <w:r>
              <w:rPr>
                <w:rFonts w:ascii="Times New Roman"/>
                <w:b w:val="false"/>
                <w:i w:val="false"/>
                <w:color w:val="000000"/>
                <w:sz w:val="20"/>
              </w:rPr>
              <w:t>- определять назначение станционного кабеля;</w:t>
            </w:r>
            <w:r>
              <w:br/>
            </w:r>
            <w:r>
              <w:rPr>
                <w:rFonts w:ascii="Times New Roman"/>
                <w:b w:val="false"/>
                <w:i w:val="false"/>
                <w:color w:val="000000"/>
                <w:sz w:val="20"/>
              </w:rPr>
              <w:t>
</w:t>
            </w:r>
            <w:r>
              <w:rPr>
                <w:rFonts w:ascii="Times New Roman"/>
                <w:b w:val="false"/>
                <w:i w:val="false"/>
                <w:color w:val="000000"/>
                <w:sz w:val="20"/>
              </w:rPr>
              <w:t>- пользоваться технической документацией;</w:t>
            </w:r>
            <w:r>
              <w:br/>
            </w:r>
            <w:r>
              <w:rPr>
                <w:rFonts w:ascii="Times New Roman"/>
                <w:b w:val="false"/>
                <w:i w:val="false"/>
                <w:color w:val="000000"/>
                <w:sz w:val="20"/>
              </w:rPr>
              <w:t>
</w:t>
            </w:r>
            <w:r>
              <w:rPr>
                <w:rFonts w:ascii="Times New Roman"/>
                <w:b w:val="false"/>
                <w:i w:val="false"/>
                <w:color w:val="000000"/>
                <w:sz w:val="20"/>
              </w:rPr>
              <w:t>- оформлять чертежи и схемы.</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работы с технической документацией;</w:t>
            </w:r>
            <w:r>
              <w:br/>
            </w:r>
            <w:r>
              <w:rPr>
                <w:rFonts w:ascii="Times New Roman"/>
                <w:b w:val="false"/>
                <w:i w:val="false"/>
                <w:color w:val="000000"/>
                <w:sz w:val="20"/>
              </w:rPr>
              <w:t>
</w:t>
            </w:r>
            <w:r>
              <w:rPr>
                <w:rFonts w:ascii="Times New Roman"/>
                <w:b w:val="false"/>
                <w:i w:val="false"/>
                <w:color w:val="000000"/>
                <w:sz w:val="20"/>
              </w:rPr>
              <w:t>- работы с измерительными приборами;</w:t>
            </w:r>
            <w:r>
              <w:br/>
            </w:r>
            <w:r>
              <w:rPr>
                <w:rFonts w:ascii="Times New Roman"/>
                <w:b w:val="false"/>
                <w:i w:val="false"/>
                <w:color w:val="000000"/>
                <w:sz w:val="20"/>
              </w:rPr>
              <w:t>
</w:t>
            </w:r>
            <w:r>
              <w:rPr>
                <w:rFonts w:ascii="Times New Roman"/>
                <w:b w:val="false"/>
                <w:i w:val="false"/>
                <w:color w:val="000000"/>
                <w:sz w:val="20"/>
              </w:rPr>
              <w:t>- провидения проверок каналов;</w:t>
            </w:r>
            <w:r>
              <w:br/>
            </w:r>
            <w:r>
              <w:rPr>
                <w:rFonts w:ascii="Times New Roman"/>
                <w:b w:val="false"/>
                <w:i w:val="false"/>
                <w:color w:val="000000"/>
                <w:sz w:val="20"/>
              </w:rPr>
              <w:t>
</w:t>
            </w:r>
            <w:r>
              <w:rPr>
                <w:rFonts w:ascii="Times New Roman"/>
                <w:b w:val="false"/>
                <w:i w:val="false"/>
                <w:color w:val="000000"/>
                <w:sz w:val="20"/>
              </w:rPr>
              <w:t>- соблюдения правил техники безопасности.</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2.1.7;</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2.2.8;</w:t>
            </w:r>
            <w:r>
              <w:br/>
            </w:r>
            <w:r>
              <w:rPr>
                <w:rFonts w:ascii="Times New Roman"/>
                <w:b w:val="false"/>
                <w:i w:val="false"/>
                <w:color w:val="000000"/>
                <w:sz w:val="20"/>
              </w:rPr>
              <w:t>
</w:t>
            </w: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2.3.5</w:t>
            </w:r>
            <w:r>
              <w:br/>
            </w:r>
            <w:r>
              <w:rPr>
                <w:rFonts w:ascii="Times New Roman"/>
                <w:b w:val="false"/>
                <w:i w:val="false"/>
                <w:color w:val="000000"/>
                <w:sz w:val="20"/>
              </w:rPr>
              <w:t>
</w:t>
            </w:r>
            <w:r>
              <w:rPr>
                <w:rFonts w:ascii="Times New Roman"/>
                <w:b w:val="false"/>
                <w:i w:val="false"/>
                <w:color w:val="000000"/>
                <w:sz w:val="20"/>
              </w:rPr>
              <w:t>ПК 2.4.1-</w:t>
            </w:r>
            <w:r>
              <w:br/>
            </w:r>
            <w:r>
              <w:rPr>
                <w:rFonts w:ascii="Times New Roman"/>
                <w:b w:val="false"/>
                <w:i w:val="false"/>
                <w:color w:val="000000"/>
                <w:sz w:val="20"/>
              </w:rPr>
              <w:t>
</w:t>
            </w:r>
            <w:r>
              <w:rPr>
                <w:rFonts w:ascii="Times New Roman"/>
                <w:b w:val="false"/>
                <w:i w:val="false"/>
                <w:color w:val="000000"/>
                <w:sz w:val="20"/>
              </w:rPr>
              <w:t>ПК 2.4.5</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Дипломное проектирование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Содержание образовательных программ по циклам дисциплин и</w:t>
      </w:r>
      <w:r>
        <w:br/>
      </w:r>
      <w:r>
        <w:rPr>
          <w:rFonts w:ascii="Times New Roman"/>
          <w:b w:val="false"/>
          <w:i w:val="false"/>
          <w:color w:val="000000"/>
          <w:sz w:val="28"/>
        </w:rPr>
        <w:t>
</w:t>
      </w:r>
      <w:r>
        <w:rPr>
          <w:rFonts w:ascii="Times New Roman"/>
          <w:b/>
          <w:i w:val="false"/>
          <w:color w:val="000000"/>
          <w:sz w:val="28"/>
        </w:rPr>
        <w:t>       профессиональной практике (специалист среднего звена</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0"/>
        <w:gridCol w:w="5504"/>
        <w:gridCol w:w="5583"/>
        <w:gridCol w:w="1"/>
        <w:gridCol w:w="1622"/>
      </w:tblGrid>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Индекс цикла (дисциплин)</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 основные разделы дисциплины, практики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Формируемые знания, умения и навыки</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формируемой компетенции</w:t>
            </w:r>
          </w:p>
        </w:tc>
      </w:tr>
      <w:tr>
        <w:trPr>
          <w:trHeight w:val="21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казахский(русский) язык.</w:t>
            </w:r>
            <w:r>
              <w:br/>
            </w:r>
            <w:r>
              <w:rPr>
                <w:rFonts w:ascii="Times New Roman"/>
                <w:b w:val="false"/>
                <w:i w:val="false"/>
                <w:color w:val="000000"/>
                <w:sz w:val="20"/>
              </w:rPr>
              <w:t>
</w:t>
            </w:r>
            <w:r>
              <w:rPr>
                <w:rFonts w:ascii="Times New Roman"/>
                <w:b w:val="false"/>
                <w:i w:val="false"/>
                <w:color w:val="000000"/>
                <w:sz w:val="20"/>
              </w:rPr>
              <w:t>Синтаксис казахского (русского) языка.</w:t>
            </w:r>
            <w:r>
              <w:br/>
            </w:r>
            <w:r>
              <w:rPr>
                <w:rFonts w:ascii="Times New Roman"/>
                <w:b w:val="false"/>
                <w:i w:val="false"/>
                <w:color w:val="000000"/>
                <w:sz w:val="20"/>
              </w:rPr>
              <w:t>
</w:t>
            </w:r>
            <w:r>
              <w:rPr>
                <w:rFonts w:ascii="Times New Roman"/>
                <w:b w:val="false"/>
                <w:i w:val="false"/>
                <w:color w:val="000000"/>
                <w:sz w:val="20"/>
              </w:rPr>
              <w:t xml:space="preserve">Терминология по специальности. </w:t>
            </w:r>
            <w:r>
              <w:br/>
            </w:r>
            <w:r>
              <w:rPr>
                <w:rFonts w:ascii="Times New Roman"/>
                <w:b w:val="false"/>
                <w:i w:val="false"/>
                <w:color w:val="000000"/>
                <w:sz w:val="20"/>
              </w:rPr>
              <w:t>
</w:t>
            </w:r>
            <w:r>
              <w:rPr>
                <w:rFonts w:ascii="Times New Roman"/>
                <w:b w:val="false"/>
                <w:i w:val="false"/>
                <w:color w:val="000000"/>
                <w:sz w:val="20"/>
              </w:rPr>
              <w:t>Техника перевода (со словарем) профессионально ориентированных текстов.</w:t>
            </w:r>
            <w:r>
              <w:br/>
            </w:r>
            <w:r>
              <w:rPr>
                <w:rFonts w:ascii="Times New Roman"/>
                <w:b w:val="false"/>
                <w:i w:val="false"/>
                <w:color w:val="000000"/>
                <w:sz w:val="20"/>
              </w:rPr>
              <w:t>
</w:t>
            </w:r>
            <w:r>
              <w:rPr>
                <w:rFonts w:ascii="Times New Roman"/>
                <w:b w:val="false"/>
                <w:i w:val="false"/>
                <w:color w:val="000000"/>
                <w:sz w:val="20"/>
              </w:rPr>
              <w:t xml:space="preserve">Профессиональное общение и его развитие.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 синтаксиса казахского (русского) языка; </w:t>
            </w:r>
            <w:r>
              <w:br/>
            </w:r>
            <w:r>
              <w:rPr>
                <w:rFonts w:ascii="Times New Roman"/>
                <w:b w:val="false"/>
                <w:i w:val="false"/>
                <w:color w:val="000000"/>
                <w:sz w:val="20"/>
              </w:rPr>
              <w:t>
</w:t>
            </w:r>
            <w:r>
              <w:rPr>
                <w:rFonts w:ascii="Times New Roman"/>
                <w:b w:val="false"/>
                <w:i w:val="false"/>
                <w:color w:val="000000"/>
                <w:sz w:val="20"/>
              </w:rPr>
              <w:t>- профессионального общения.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 применять терминологию по специальности; </w:t>
            </w:r>
            <w:r>
              <w:br/>
            </w:r>
            <w:r>
              <w:rPr>
                <w:rFonts w:ascii="Times New Roman"/>
                <w:b w:val="false"/>
                <w:i w:val="false"/>
                <w:color w:val="000000"/>
                <w:sz w:val="20"/>
              </w:rPr>
              <w:t>
</w:t>
            </w:r>
            <w:r>
              <w:rPr>
                <w:rFonts w:ascii="Times New Roman"/>
                <w:b w:val="false"/>
                <w:i w:val="false"/>
                <w:color w:val="000000"/>
                <w:sz w:val="20"/>
              </w:rPr>
              <w:t>- пользоваться техническим переводом (со словарем) профессионально ориентированного текста.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 xml:space="preserve">Лексико-грамматический материал по специальности, необходимый для профессионального общения. </w:t>
            </w:r>
            <w:r>
              <w:br/>
            </w:r>
            <w:r>
              <w:rPr>
                <w:rFonts w:ascii="Times New Roman"/>
                <w:b w:val="false"/>
                <w:i w:val="false"/>
                <w:color w:val="000000"/>
                <w:sz w:val="20"/>
              </w:rPr>
              <w:t>
</w:t>
            </w:r>
            <w:r>
              <w:rPr>
                <w:rFonts w:ascii="Times New Roman"/>
                <w:b w:val="false"/>
                <w:i w:val="false"/>
                <w:color w:val="000000"/>
                <w:sz w:val="20"/>
              </w:rPr>
              <w:t xml:space="preserve">Различные виды речевой деятельности и формы речи (устной, письменной, монологической, диалогической). </w:t>
            </w:r>
            <w:r>
              <w:br/>
            </w:r>
            <w:r>
              <w:rPr>
                <w:rFonts w:ascii="Times New Roman"/>
                <w:b w:val="false"/>
                <w:i w:val="false"/>
                <w:color w:val="000000"/>
                <w:sz w:val="20"/>
              </w:rPr>
              <w:t>
</w:t>
            </w:r>
            <w:r>
              <w:rPr>
                <w:rFonts w:ascii="Times New Roman"/>
                <w:b w:val="false"/>
                <w:i w:val="false"/>
                <w:color w:val="000000"/>
                <w:sz w:val="20"/>
              </w:rPr>
              <w:t>Техника перевода профессионально ориентированных словосочетаний</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лексико-грамматического материала по специальности, необходимого для профессионального общения.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различать виды речевой деятельности и формы речи (устной, письменной, монологической, диалогической).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03</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История Казахстана.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роль физической культуры в общекультурном, профессиональном, социальном развитии человека; социально-биологические и психофизиологические основы физической культуры; основы физического и спортивного самосовершенствования; профессионально-прикладная физическая подготовка</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роли физической культуры в общекультурном, профессиональном, социальном развитии человека;</w:t>
            </w:r>
            <w:r>
              <w:br/>
            </w:r>
            <w:r>
              <w:rPr>
                <w:rFonts w:ascii="Times New Roman"/>
                <w:b w:val="false"/>
                <w:i w:val="false"/>
                <w:color w:val="000000"/>
                <w:sz w:val="20"/>
              </w:rPr>
              <w:t>
</w:t>
            </w:r>
            <w:r>
              <w:rPr>
                <w:rFonts w:ascii="Times New Roman"/>
                <w:b w:val="false"/>
                <w:i w:val="false"/>
                <w:color w:val="000000"/>
                <w:sz w:val="20"/>
              </w:rPr>
              <w:t>- основ физического и спортивного самосовершенствования.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выполнять нормативы физической подготовки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3 </w:t>
            </w:r>
            <w:r>
              <w:br/>
            </w:r>
            <w:r>
              <w:rPr>
                <w:rFonts w:ascii="Times New Roman"/>
                <w:b w:val="false"/>
                <w:i w:val="false"/>
                <w:color w:val="000000"/>
                <w:sz w:val="20"/>
              </w:rPr>
              <w:t>
</w:t>
            </w:r>
            <w:r>
              <w:rPr>
                <w:rFonts w:ascii="Times New Roman"/>
                <w:b w:val="false"/>
                <w:i w:val="false"/>
                <w:color w:val="000000"/>
                <w:sz w:val="20"/>
              </w:rPr>
              <w:t xml:space="preserve">БК 4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r>
      <w:tr>
        <w:trPr>
          <w:trHeight w:val="669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Культурология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Общество и культура. Культура и цивилизация. Развитие культуры, традиции, новаторство. Преемственность культуры. Национальное и общечеловеческое в культуре. Познание культурно-исторических ценностей своего народа, нации в сочетании с достоянием общечеловеческой культуры. Этапы развития культуры Казахстана, от зарождения первых шагов в искусстве до эпохи ранней бронзы. Художественная культура средневековых народов Казахстана, их обряды, традиции, обычаи и народное искусство. Культура современного Казахстана, от музыки до прикладного искусства, театра, кино.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основных понятий;</w:t>
            </w:r>
            <w:r>
              <w:br/>
            </w:r>
            <w:r>
              <w:rPr>
                <w:rFonts w:ascii="Times New Roman"/>
                <w:b w:val="false"/>
                <w:i w:val="false"/>
                <w:color w:val="000000"/>
                <w:sz w:val="20"/>
              </w:rPr>
              <w:t>
</w:t>
            </w:r>
            <w:r>
              <w:rPr>
                <w:rFonts w:ascii="Times New Roman"/>
                <w:b w:val="false"/>
                <w:i w:val="false"/>
                <w:color w:val="000000"/>
                <w:sz w:val="20"/>
              </w:rPr>
              <w:t xml:space="preserve">- понятий: конфуцианство; даосизм; искусство Китая; </w:t>
            </w:r>
            <w:r>
              <w:br/>
            </w:r>
            <w:r>
              <w:rPr>
                <w:rFonts w:ascii="Times New Roman"/>
                <w:b w:val="false"/>
                <w:i w:val="false"/>
                <w:color w:val="000000"/>
                <w:sz w:val="20"/>
              </w:rPr>
              <w:t>
</w:t>
            </w:r>
            <w:r>
              <w:rPr>
                <w:rFonts w:ascii="Times New Roman"/>
                <w:b w:val="false"/>
                <w:i w:val="false"/>
                <w:color w:val="000000"/>
                <w:sz w:val="20"/>
              </w:rPr>
              <w:t>- особенностей индийской культуры и ее основных достижений;</w:t>
            </w:r>
            <w:r>
              <w:br/>
            </w:r>
            <w:r>
              <w:rPr>
                <w:rFonts w:ascii="Times New Roman"/>
                <w:b w:val="false"/>
                <w:i w:val="false"/>
                <w:color w:val="000000"/>
                <w:sz w:val="20"/>
              </w:rPr>
              <w:t>
</w:t>
            </w:r>
            <w:r>
              <w:rPr>
                <w:rFonts w:ascii="Times New Roman"/>
                <w:b w:val="false"/>
                <w:i w:val="false"/>
                <w:color w:val="000000"/>
                <w:sz w:val="20"/>
              </w:rPr>
              <w:t xml:space="preserve">- понятий: ислам; курайш; Мухаммед; Коран; Аллах; Мекка; </w:t>
            </w:r>
            <w:r>
              <w:br/>
            </w:r>
            <w:r>
              <w:rPr>
                <w:rFonts w:ascii="Times New Roman"/>
                <w:b w:val="false"/>
                <w:i w:val="false"/>
                <w:color w:val="000000"/>
                <w:sz w:val="20"/>
              </w:rPr>
              <w:t>
</w:t>
            </w:r>
            <w:r>
              <w:rPr>
                <w:rFonts w:ascii="Times New Roman"/>
                <w:b w:val="false"/>
                <w:i w:val="false"/>
                <w:color w:val="000000"/>
                <w:sz w:val="20"/>
              </w:rPr>
              <w:t>- основных принципов христианского учения и его ценностных ориентаций;</w:t>
            </w:r>
            <w:r>
              <w:br/>
            </w:r>
            <w:r>
              <w:rPr>
                <w:rFonts w:ascii="Times New Roman"/>
                <w:b w:val="false"/>
                <w:i w:val="false"/>
                <w:color w:val="000000"/>
                <w:sz w:val="20"/>
              </w:rPr>
              <w:t>
</w:t>
            </w:r>
            <w:r>
              <w:rPr>
                <w:rFonts w:ascii="Times New Roman"/>
                <w:b w:val="false"/>
                <w:i w:val="false"/>
                <w:color w:val="000000"/>
                <w:sz w:val="20"/>
              </w:rPr>
              <w:t>- культуры Франции: Ашельская культура, кроманьонцы, галлы, франки, литература, философия;</w:t>
            </w:r>
            <w:r>
              <w:br/>
            </w:r>
            <w:r>
              <w:rPr>
                <w:rFonts w:ascii="Times New Roman"/>
                <w:b w:val="false"/>
                <w:i w:val="false"/>
                <w:color w:val="000000"/>
                <w:sz w:val="20"/>
              </w:rPr>
              <w:t>
</w:t>
            </w:r>
            <w:r>
              <w:rPr>
                <w:rFonts w:ascii="Times New Roman"/>
                <w:b w:val="false"/>
                <w:i w:val="false"/>
                <w:color w:val="000000"/>
                <w:sz w:val="20"/>
              </w:rPr>
              <w:t>- об образе жизни и системе ценностей кочевников;</w:t>
            </w:r>
            <w:r>
              <w:br/>
            </w:r>
            <w:r>
              <w:rPr>
                <w:rFonts w:ascii="Times New Roman"/>
                <w:b w:val="false"/>
                <w:i w:val="false"/>
                <w:color w:val="000000"/>
                <w:sz w:val="20"/>
              </w:rPr>
              <w:t>
</w:t>
            </w:r>
            <w:r>
              <w:rPr>
                <w:rFonts w:ascii="Times New Roman"/>
                <w:b w:val="false"/>
                <w:i w:val="false"/>
                <w:color w:val="000000"/>
                <w:sz w:val="20"/>
              </w:rPr>
              <w:t>- о культурном фундаменте казахского этноса в период средневековья;</w:t>
            </w:r>
            <w:r>
              <w:br/>
            </w:r>
            <w:r>
              <w:rPr>
                <w:rFonts w:ascii="Times New Roman"/>
                <w:b w:val="false"/>
                <w:i w:val="false"/>
                <w:color w:val="000000"/>
                <w:sz w:val="20"/>
              </w:rPr>
              <w:t>
</w:t>
            </w:r>
            <w:r>
              <w:rPr>
                <w:rFonts w:ascii="Times New Roman"/>
                <w:b w:val="false"/>
                <w:i w:val="false"/>
                <w:color w:val="000000"/>
                <w:sz w:val="20"/>
              </w:rPr>
              <w:t>- о влиянии тюркской и арабской культуры на средневековую культуру Казахстана;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раскрыть особенности китайской культуры;</w:t>
            </w:r>
            <w:r>
              <w:br/>
            </w:r>
            <w:r>
              <w:rPr>
                <w:rFonts w:ascii="Times New Roman"/>
                <w:b w:val="false"/>
                <w:i w:val="false"/>
                <w:color w:val="000000"/>
                <w:sz w:val="20"/>
              </w:rPr>
              <w:t>
</w:t>
            </w:r>
            <w:r>
              <w:rPr>
                <w:rFonts w:ascii="Times New Roman"/>
                <w:b w:val="false"/>
                <w:i w:val="false"/>
                <w:color w:val="000000"/>
                <w:sz w:val="20"/>
              </w:rPr>
              <w:t>- свободно пользоваться понятиями культурологии;</w:t>
            </w:r>
            <w:r>
              <w:br/>
            </w:r>
            <w:r>
              <w:rPr>
                <w:rFonts w:ascii="Times New Roman"/>
                <w:b w:val="false"/>
                <w:i w:val="false"/>
                <w:color w:val="000000"/>
                <w:sz w:val="20"/>
              </w:rPr>
              <w:t>
</w:t>
            </w:r>
            <w:r>
              <w:rPr>
                <w:rFonts w:ascii="Times New Roman"/>
                <w:b w:val="false"/>
                <w:i w:val="false"/>
                <w:color w:val="000000"/>
                <w:sz w:val="20"/>
              </w:rPr>
              <w:t>- показать специфику материальной и духовной культуры кочевников.</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философии.</w:t>
            </w:r>
            <w:r>
              <w:br/>
            </w:r>
            <w:r>
              <w:rPr>
                <w:rFonts w:ascii="Times New Roman"/>
                <w:b w:val="false"/>
                <w:i w:val="false"/>
                <w:color w:val="000000"/>
                <w:sz w:val="20"/>
              </w:rPr>
              <w:t>
</w:t>
            </w:r>
            <w:r>
              <w:rPr>
                <w:rFonts w:ascii="Times New Roman"/>
                <w:b w:val="false"/>
                <w:i w:val="false"/>
                <w:color w:val="000000"/>
                <w:sz w:val="20"/>
              </w:rPr>
              <w:t xml:space="preserve">предмет философии, основные вехи мировой философской мысли; </w:t>
            </w:r>
            <w:r>
              <w:br/>
            </w:r>
            <w:r>
              <w:rPr>
                <w:rFonts w:ascii="Times New Roman"/>
                <w:b w:val="false"/>
                <w:i w:val="false"/>
                <w:color w:val="000000"/>
                <w:sz w:val="20"/>
              </w:rPr>
              <w:t>
</w:t>
            </w:r>
            <w:r>
              <w:rPr>
                <w:rFonts w:ascii="Times New Roman"/>
                <w:b w:val="false"/>
                <w:i w:val="false"/>
                <w:color w:val="000000"/>
                <w:sz w:val="20"/>
              </w:rPr>
              <w:t xml:space="preserve">природа человека и смысл его существования; человек и Бог; </w:t>
            </w:r>
            <w:r>
              <w:br/>
            </w:r>
            <w:r>
              <w:rPr>
                <w:rFonts w:ascii="Times New Roman"/>
                <w:b w:val="false"/>
                <w:i w:val="false"/>
                <w:color w:val="000000"/>
                <w:sz w:val="20"/>
              </w:rPr>
              <w:t>
</w:t>
            </w:r>
            <w:r>
              <w:rPr>
                <w:rFonts w:ascii="Times New Roman"/>
                <w:b w:val="false"/>
                <w:i w:val="false"/>
                <w:color w:val="000000"/>
                <w:sz w:val="20"/>
              </w:rPr>
              <w:t xml:space="preserve">человек и космос; </w:t>
            </w:r>
            <w:r>
              <w:br/>
            </w:r>
            <w:r>
              <w:rPr>
                <w:rFonts w:ascii="Times New Roman"/>
                <w:b w:val="false"/>
                <w:i w:val="false"/>
                <w:color w:val="000000"/>
                <w:sz w:val="20"/>
              </w:rPr>
              <w:t>
</w:t>
            </w:r>
            <w:r>
              <w:rPr>
                <w:rFonts w:ascii="Times New Roman"/>
                <w:b w:val="false"/>
                <w:i w:val="false"/>
                <w:color w:val="000000"/>
                <w:sz w:val="20"/>
              </w:rPr>
              <w:t xml:space="preserve">человек, общество, цивилизация, культура; свобода и ответственность личности; </w:t>
            </w:r>
            <w:r>
              <w:br/>
            </w:r>
            <w:r>
              <w:rPr>
                <w:rFonts w:ascii="Times New Roman"/>
                <w:b w:val="false"/>
                <w:i w:val="false"/>
                <w:color w:val="000000"/>
                <w:sz w:val="20"/>
              </w:rPr>
              <w:t>
</w:t>
            </w:r>
            <w:r>
              <w:rPr>
                <w:rFonts w:ascii="Times New Roman"/>
                <w:b w:val="false"/>
                <w:i w:val="false"/>
                <w:color w:val="000000"/>
                <w:sz w:val="20"/>
              </w:rPr>
              <w:t xml:space="preserve">человеческое познание и деятельность; </w:t>
            </w:r>
            <w:r>
              <w:br/>
            </w:r>
            <w:r>
              <w:rPr>
                <w:rFonts w:ascii="Times New Roman"/>
                <w:b w:val="false"/>
                <w:i w:val="false"/>
                <w:color w:val="000000"/>
                <w:sz w:val="20"/>
              </w:rPr>
              <w:t>
</w:t>
            </w:r>
            <w:r>
              <w:rPr>
                <w:rFonts w:ascii="Times New Roman"/>
                <w:b w:val="false"/>
                <w:i w:val="false"/>
                <w:color w:val="000000"/>
                <w:sz w:val="20"/>
              </w:rPr>
              <w:t xml:space="preserve">наука и ее роль; </w:t>
            </w:r>
            <w:r>
              <w:br/>
            </w:r>
            <w:r>
              <w:rPr>
                <w:rFonts w:ascii="Times New Roman"/>
                <w:b w:val="false"/>
                <w:i w:val="false"/>
                <w:color w:val="000000"/>
                <w:sz w:val="20"/>
              </w:rPr>
              <w:t>
</w:t>
            </w:r>
            <w:r>
              <w:rPr>
                <w:rFonts w:ascii="Times New Roman"/>
                <w:b w:val="false"/>
                <w:i w:val="false"/>
                <w:color w:val="000000"/>
                <w:sz w:val="20"/>
              </w:rPr>
              <w:t>человечество перед лицом глобальных проблем.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 философской, научной и религиозной картины мира, смысла жизни человека; </w:t>
            </w:r>
            <w:r>
              <w:br/>
            </w:r>
            <w:r>
              <w:rPr>
                <w:rFonts w:ascii="Times New Roman"/>
                <w:b w:val="false"/>
                <w:i w:val="false"/>
                <w:color w:val="000000"/>
                <w:sz w:val="20"/>
              </w:rPr>
              <w:t>
</w:t>
            </w:r>
            <w:r>
              <w:rPr>
                <w:rFonts w:ascii="Times New Roman"/>
                <w:b w:val="false"/>
                <w:i w:val="false"/>
                <w:color w:val="000000"/>
                <w:sz w:val="20"/>
              </w:rPr>
              <w:t>- роли науки и научного познания, его структуры, формы и методов, социальных и этических проблем.</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определять поведение человека в биологическом и социальном, телесном и духовном началах, сущности его сознания, сознательного и бессознательного поведения;</w:t>
            </w:r>
            <w:r>
              <w:br/>
            </w:r>
            <w:r>
              <w:rPr>
                <w:rFonts w:ascii="Times New Roman"/>
                <w:b w:val="false"/>
                <w:i w:val="false"/>
                <w:color w:val="000000"/>
                <w:sz w:val="20"/>
              </w:rPr>
              <w:t>
</w:t>
            </w:r>
            <w:r>
              <w:rPr>
                <w:rFonts w:ascii="Times New Roman"/>
                <w:b w:val="false"/>
                <w:i w:val="false"/>
                <w:color w:val="000000"/>
                <w:sz w:val="20"/>
              </w:rPr>
              <w:t>- регулировать нравственные нормы отношений между людьми в обществе.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политологии и социологии.</w:t>
            </w:r>
            <w:r>
              <w:br/>
            </w:r>
            <w:r>
              <w:rPr>
                <w:rFonts w:ascii="Times New Roman"/>
                <w:b w:val="false"/>
                <w:i w:val="false"/>
                <w:color w:val="000000"/>
                <w:sz w:val="20"/>
              </w:rPr>
              <w:t>
</w:t>
            </w:r>
            <w:r>
              <w:rPr>
                <w:rFonts w:ascii="Times New Roman"/>
                <w:b w:val="false"/>
                <w:i w:val="false"/>
                <w:color w:val="000000"/>
                <w:sz w:val="20"/>
              </w:rPr>
              <w:t xml:space="preserve">социология как наука; </w:t>
            </w:r>
            <w:r>
              <w:br/>
            </w:r>
            <w:r>
              <w:rPr>
                <w:rFonts w:ascii="Times New Roman"/>
                <w:b w:val="false"/>
                <w:i w:val="false"/>
                <w:color w:val="000000"/>
                <w:sz w:val="20"/>
              </w:rPr>
              <w:t>
</w:t>
            </w:r>
            <w:r>
              <w:rPr>
                <w:rFonts w:ascii="Times New Roman"/>
                <w:b w:val="false"/>
                <w:i w:val="false"/>
                <w:color w:val="000000"/>
                <w:sz w:val="20"/>
              </w:rPr>
              <w:t xml:space="preserve">общество как социокультурная система; </w:t>
            </w:r>
            <w:r>
              <w:br/>
            </w:r>
            <w:r>
              <w:rPr>
                <w:rFonts w:ascii="Times New Roman"/>
                <w:b w:val="false"/>
                <w:i w:val="false"/>
                <w:color w:val="000000"/>
                <w:sz w:val="20"/>
              </w:rPr>
              <w:t>
</w:t>
            </w:r>
            <w:r>
              <w:rPr>
                <w:rFonts w:ascii="Times New Roman"/>
                <w:b w:val="false"/>
                <w:i w:val="false"/>
                <w:color w:val="000000"/>
                <w:sz w:val="20"/>
              </w:rPr>
              <w:t xml:space="preserve">социальные общности; </w:t>
            </w:r>
            <w:r>
              <w:br/>
            </w:r>
            <w:r>
              <w:rPr>
                <w:rFonts w:ascii="Times New Roman"/>
                <w:b w:val="false"/>
                <w:i w:val="false"/>
                <w:color w:val="000000"/>
                <w:sz w:val="20"/>
              </w:rPr>
              <w:t>
</w:t>
            </w:r>
            <w:r>
              <w:rPr>
                <w:rFonts w:ascii="Times New Roman"/>
                <w:b w:val="false"/>
                <w:i w:val="false"/>
                <w:color w:val="000000"/>
                <w:sz w:val="20"/>
              </w:rPr>
              <w:t xml:space="preserve">социальные и этнонациональные отношения; </w:t>
            </w:r>
            <w:r>
              <w:br/>
            </w:r>
            <w:r>
              <w:rPr>
                <w:rFonts w:ascii="Times New Roman"/>
                <w:b w:val="false"/>
                <w:i w:val="false"/>
                <w:color w:val="000000"/>
                <w:sz w:val="20"/>
              </w:rPr>
              <w:t>
</w:t>
            </w:r>
            <w:r>
              <w:rPr>
                <w:rFonts w:ascii="Times New Roman"/>
                <w:b w:val="false"/>
                <w:i w:val="false"/>
                <w:color w:val="000000"/>
                <w:sz w:val="20"/>
              </w:rPr>
              <w:t xml:space="preserve">социальные процессы; </w:t>
            </w:r>
            <w:r>
              <w:br/>
            </w:r>
            <w:r>
              <w:rPr>
                <w:rFonts w:ascii="Times New Roman"/>
                <w:b w:val="false"/>
                <w:i w:val="false"/>
                <w:color w:val="000000"/>
                <w:sz w:val="20"/>
              </w:rPr>
              <w:t>
</w:t>
            </w:r>
            <w:r>
              <w:rPr>
                <w:rFonts w:ascii="Times New Roman"/>
                <w:b w:val="false"/>
                <w:i w:val="false"/>
                <w:color w:val="000000"/>
                <w:sz w:val="20"/>
              </w:rPr>
              <w:t xml:space="preserve">социальные институты и организации; </w:t>
            </w:r>
            <w:r>
              <w:br/>
            </w:r>
            <w:r>
              <w:rPr>
                <w:rFonts w:ascii="Times New Roman"/>
                <w:b w:val="false"/>
                <w:i w:val="false"/>
                <w:color w:val="000000"/>
                <w:sz w:val="20"/>
              </w:rPr>
              <w:t>
</w:t>
            </w:r>
            <w:r>
              <w:rPr>
                <w:rFonts w:ascii="Times New Roman"/>
                <w:b w:val="false"/>
                <w:i w:val="false"/>
                <w:color w:val="000000"/>
                <w:sz w:val="20"/>
              </w:rPr>
              <w:t xml:space="preserve">личность: ее социальные роли и социальное поведение; </w:t>
            </w:r>
            <w:r>
              <w:br/>
            </w:r>
            <w:r>
              <w:rPr>
                <w:rFonts w:ascii="Times New Roman"/>
                <w:b w:val="false"/>
                <w:i w:val="false"/>
                <w:color w:val="000000"/>
                <w:sz w:val="20"/>
              </w:rPr>
              <w:t>
</w:t>
            </w:r>
            <w:r>
              <w:rPr>
                <w:rFonts w:ascii="Times New Roman"/>
                <w:b w:val="false"/>
                <w:i w:val="false"/>
                <w:color w:val="000000"/>
                <w:sz w:val="20"/>
              </w:rPr>
              <w:t xml:space="preserve">предмет политологии; </w:t>
            </w:r>
            <w:r>
              <w:br/>
            </w:r>
            <w:r>
              <w:rPr>
                <w:rFonts w:ascii="Times New Roman"/>
                <w:b w:val="false"/>
                <w:i w:val="false"/>
                <w:color w:val="000000"/>
                <w:sz w:val="20"/>
              </w:rPr>
              <w:t>
</w:t>
            </w:r>
            <w:r>
              <w:rPr>
                <w:rFonts w:ascii="Times New Roman"/>
                <w:b w:val="false"/>
                <w:i w:val="false"/>
                <w:color w:val="000000"/>
                <w:sz w:val="20"/>
              </w:rPr>
              <w:t xml:space="preserve">политическая власть и властные отношения; </w:t>
            </w:r>
            <w:r>
              <w:br/>
            </w:r>
            <w:r>
              <w:rPr>
                <w:rFonts w:ascii="Times New Roman"/>
                <w:b w:val="false"/>
                <w:i w:val="false"/>
                <w:color w:val="000000"/>
                <w:sz w:val="20"/>
              </w:rPr>
              <w:t>
</w:t>
            </w:r>
            <w:r>
              <w:rPr>
                <w:rFonts w:ascii="Times New Roman"/>
                <w:b w:val="false"/>
                <w:i w:val="false"/>
                <w:color w:val="000000"/>
                <w:sz w:val="20"/>
              </w:rPr>
              <w:t xml:space="preserve">политическая система; </w:t>
            </w:r>
            <w:r>
              <w:br/>
            </w:r>
            <w:r>
              <w:rPr>
                <w:rFonts w:ascii="Times New Roman"/>
                <w:b w:val="false"/>
                <w:i w:val="false"/>
                <w:color w:val="000000"/>
                <w:sz w:val="20"/>
              </w:rPr>
              <w:t>
</w:t>
            </w:r>
            <w:r>
              <w:rPr>
                <w:rFonts w:ascii="Times New Roman"/>
                <w:b w:val="false"/>
                <w:i w:val="false"/>
                <w:color w:val="000000"/>
                <w:sz w:val="20"/>
              </w:rPr>
              <w:t>социально-экономические</w:t>
            </w:r>
            <w:r>
              <w:br/>
            </w:r>
            <w:r>
              <w:rPr>
                <w:rFonts w:ascii="Times New Roman"/>
                <w:b w:val="false"/>
                <w:i w:val="false"/>
                <w:color w:val="000000"/>
                <w:sz w:val="20"/>
              </w:rPr>
              <w:t>
</w:t>
            </w:r>
            <w:r>
              <w:rPr>
                <w:rFonts w:ascii="Times New Roman"/>
                <w:b w:val="false"/>
                <w:i w:val="false"/>
                <w:color w:val="000000"/>
                <w:sz w:val="20"/>
              </w:rPr>
              <w:t>процессы в Казахстане.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о социологическом подходе в понимании закономерностей;</w:t>
            </w:r>
            <w:r>
              <w:br/>
            </w:r>
            <w:r>
              <w:rPr>
                <w:rFonts w:ascii="Times New Roman"/>
                <w:b w:val="false"/>
                <w:i w:val="false"/>
                <w:color w:val="000000"/>
                <w:sz w:val="20"/>
              </w:rPr>
              <w:t>
</w:t>
            </w:r>
            <w:r>
              <w:rPr>
                <w:rFonts w:ascii="Times New Roman"/>
                <w:b w:val="false"/>
                <w:i w:val="false"/>
                <w:color w:val="000000"/>
                <w:sz w:val="20"/>
              </w:rPr>
              <w:t>- о социальной структуре, социальном расслоении, социальном взаимодействии;</w:t>
            </w:r>
            <w:r>
              <w:br/>
            </w:r>
            <w:r>
              <w:rPr>
                <w:rFonts w:ascii="Times New Roman"/>
                <w:b w:val="false"/>
                <w:i w:val="false"/>
                <w:color w:val="000000"/>
                <w:sz w:val="20"/>
              </w:rPr>
              <w:t>
</w:t>
            </w:r>
            <w:r>
              <w:rPr>
                <w:rFonts w:ascii="Times New Roman"/>
                <w:b w:val="false"/>
                <w:i w:val="false"/>
                <w:color w:val="000000"/>
                <w:sz w:val="20"/>
              </w:rPr>
              <w:t>- особенностей процесса социализации личности, формы регуляции.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развивать социальные движения и другие факторы</w:t>
            </w:r>
            <w:r>
              <w:br/>
            </w:r>
            <w:r>
              <w:rPr>
                <w:rFonts w:ascii="Times New Roman"/>
                <w:b w:val="false"/>
                <w:i w:val="false"/>
                <w:color w:val="000000"/>
                <w:sz w:val="20"/>
              </w:rPr>
              <w:t>
</w:t>
            </w:r>
            <w:r>
              <w:rPr>
                <w:rFonts w:ascii="Times New Roman"/>
                <w:b w:val="false"/>
                <w:i w:val="false"/>
                <w:color w:val="000000"/>
                <w:sz w:val="20"/>
              </w:rPr>
              <w:t>социального изменения и развития;</w:t>
            </w:r>
            <w:r>
              <w:br/>
            </w:r>
            <w:r>
              <w:rPr>
                <w:rFonts w:ascii="Times New Roman"/>
                <w:b w:val="false"/>
                <w:i w:val="false"/>
                <w:color w:val="000000"/>
                <w:sz w:val="20"/>
              </w:rPr>
              <w:t>
</w:t>
            </w:r>
            <w:r>
              <w:rPr>
                <w:rFonts w:ascii="Times New Roman"/>
                <w:b w:val="false"/>
                <w:i w:val="false"/>
                <w:color w:val="000000"/>
                <w:sz w:val="20"/>
              </w:rPr>
              <w:t>- выявлять сущность власти, субъекты политики, политические отношения и процессы (в Казахстане и в мире в целом);</w:t>
            </w:r>
            <w:r>
              <w:br/>
            </w:r>
            <w:r>
              <w:rPr>
                <w:rFonts w:ascii="Times New Roman"/>
                <w:b w:val="false"/>
                <w:i w:val="false"/>
                <w:color w:val="000000"/>
                <w:sz w:val="20"/>
              </w:rPr>
              <w:t>
</w:t>
            </w:r>
            <w:r>
              <w:rPr>
                <w:rFonts w:ascii="Times New Roman"/>
                <w:b w:val="false"/>
                <w:i w:val="false"/>
                <w:color w:val="000000"/>
                <w:sz w:val="20"/>
              </w:rPr>
              <w:t>- составить представление о политических системах и политических режимах.</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экономики.</w:t>
            </w:r>
            <w:r>
              <w:br/>
            </w:r>
            <w:r>
              <w:rPr>
                <w:rFonts w:ascii="Times New Roman"/>
                <w:b w:val="false"/>
                <w:i w:val="false"/>
                <w:color w:val="000000"/>
                <w:sz w:val="20"/>
              </w:rPr>
              <w:t>
</w:t>
            </w:r>
            <w:r>
              <w:rPr>
                <w:rFonts w:ascii="Times New Roman"/>
                <w:b w:val="false"/>
                <w:i w:val="false"/>
                <w:color w:val="000000"/>
                <w:sz w:val="20"/>
              </w:rPr>
              <w:t xml:space="preserve">цели, основные понятия, функции, сущность, принципы; </w:t>
            </w:r>
            <w:r>
              <w:br/>
            </w:r>
            <w:r>
              <w:rPr>
                <w:rFonts w:ascii="Times New Roman"/>
                <w:b w:val="false"/>
                <w:i w:val="false"/>
                <w:color w:val="000000"/>
                <w:sz w:val="20"/>
              </w:rPr>
              <w:t>
</w:t>
            </w:r>
            <w:r>
              <w:rPr>
                <w:rFonts w:ascii="Times New Roman"/>
                <w:b w:val="false"/>
                <w:i w:val="false"/>
                <w:color w:val="000000"/>
                <w:sz w:val="20"/>
              </w:rPr>
              <w:t>формы и виды собственности, управление собственностью;</w:t>
            </w:r>
            <w:r>
              <w:br/>
            </w:r>
            <w:r>
              <w:rPr>
                <w:rFonts w:ascii="Times New Roman"/>
                <w:b w:val="false"/>
                <w:i w:val="false"/>
                <w:color w:val="000000"/>
                <w:sz w:val="20"/>
              </w:rPr>
              <w:t>
</w:t>
            </w:r>
            <w:r>
              <w:rPr>
                <w:rFonts w:ascii="Times New Roman"/>
                <w:b w:val="false"/>
                <w:i w:val="false"/>
                <w:color w:val="000000"/>
                <w:sz w:val="20"/>
              </w:rPr>
              <w:t xml:space="preserve">виды планов, их основные этапы, содержание, стратегическое планирование; </w:t>
            </w:r>
            <w:r>
              <w:br/>
            </w:r>
            <w:r>
              <w:rPr>
                <w:rFonts w:ascii="Times New Roman"/>
                <w:b w:val="false"/>
                <w:i w:val="false"/>
                <w:color w:val="000000"/>
                <w:sz w:val="20"/>
              </w:rPr>
              <w:t>
</w:t>
            </w:r>
            <w:r>
              <w:rPr>
                <w:rFonts w:ascii="Times New Roman"/>
                <w:b w:val="false"/>
                <w:i w:val="false"/>
                <w:color w:val="000000"/>
                <w:sz w:val="20"/>
              </w:rPr>
              <w:t xml:space="preserve">методы экономического обоснования планов и разработки прогнозов; </w:t>
            </w:r>
            <w:r>
              <w:br/>
            </w:r>
            <w:r>
              <w:rPr>
                <w:rFonts w:ascii="Times New Roman"/>
                <w:b w:val="false"/>
                <w:i w:val="false"/>
                <w:color w:val="000000"/>
                <w:sz w:val="20"/>
              </w:rPr>
              <w:t>
</w:t>
            </w:r>
            <w:r>
              <w:rPr>
                <w:rFonts w:ascii="Times New Roman"/>
                <w:b w:val="false"/>
                <w:i w:val="false"/>
                <w:color w:val="000000"/>
                <w:sz w:val="20"/>
              </w:rPr>
              <w:t>бизнес-планирование;</w:t>
            </w:r>
            <w:r>
              <w:br/>
            </w:r>
            <w:r>
              <w:rPr>
                <w:rFonts w:ascii="Times New Roman"/>
                <w:b w:val="false"/>
                <w:i w:val="false"/>
                <w:color w:val="000000"/>
                <w:sz w:val="20"/>
              </w:rPr>
              <w:t>
</w:t>
            </w:r>
            <w:r>
              <w:rPr>
                <w:rFonts w:ascii="Times New Roman"/>
                <w:b w:val="false"/>
                <w:i w:val="false"/>
                <w:color w:val="000000"/>
                <w:sz w:val="20"/>
              </w:rPr>
              <w:t>экономический анализ;</w:t>
            </w:r>
            <w:r>
              <w:br/>
            </w:r>
            <w:r>
              <w:rPr>
                <w:rFonts w:ascii="Times New Roman"/>
                <w:b w:val="false"/>
                <w:i w:val="false"/>
                <w:color w:val="000000"/>
                <w:sz w:val="20"/>
              </w:rPr>
              <w:t>
</w:t>
            </w:r>
            <w:r>
              <w:rPr>
                <w:rFonts w:ascii="Times New Roman"/>
                <w:b w:val="false"/>
                <w:i w:val="false"/>
                <w:color w:val="000000"/>
                <w:sz w:val="20"/>
              </w:rPr>
              <w:t>анализ состояния рынка товаров народного потребления и услуг; рыночная инфраструктура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общего положения экономической теории;</w:t>
            </w:r>
            <w:r>
              <w:br/>
            </w:r>
            <w:r>
              <w:rPr>
                <w:rFonts w:ascii="Times New Roman"/>
                <w:b w:val="false"/>
                <w:i w:val="false"/>
                <w:color w:val="000000"/>
                <w:sz w:val="20"/>
              </w:rPr>
              <w:t>
</w:t>
            </w:r>
            <w:r>
              <w:rPr>
                <w:rFonts w:ascii="Times New Roman"/>
                <w:b w:val="false"/>
                <w:i w:val="false"/>
                <w:color w:val="000000"/>
                <w:sz w:val="20"/>
              </w:rPr>
              <w:t>- экономической ситуации в стране и за рубежом;</w:t>
            </w:r>
            <w:r>
              <w:br/>
            </w:r>
            <w:r>
              <w:rPr>
                <w:rFonts w:ascii="Times New Roman"/>
                <w:b w:val="false"/>
                <w:i w:val="false"/>
                <w:color w:val="000000"/>
                <w:sz w:val="20"/>
              </w:rPr>
              <w:t>
</w:t>
            </w:r>
            <w:r>
              <w:rPr>
                <w:rFonts w:ascii="Times New Roman"/>
                <w:b w:val="false"/>
                <w:i w:val="false"/>
                <w:color w:val="000000"/>
                <w:sz w:val="20"/>
              </w:rPr>
              <w:t>- основ макро- и микроэкономики, о налоговой, денежно-кредитной, социальной и инвестиционной политике.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находить и использовать экономическую информацию, необходимую для ориентации в своей профессиональной деятельности.</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права.</w:t>
            </w:r>
            <w:r>
              <w:br/>
            </w:r>
            <w:r>
              <w:rPr>
                <w:rFonts w:ascii="Times New Roman"/>
                <w:b w:val="false"/>
                <w:i w:val="false"/>
                <w:color w:val="000000"/>
                <w:sz w:val="20"/>
              </w:rPr>
              <w:t>
</w:t>
            </w:r>
            <w:r>
              <w:rPr>
                <w:rFonts w:ascii="Times New Roman"/>
                <w:b w:val="false"/>
                <w:i w:val="false"/>
                <w:color w:val="000000"/>
                <w:sz w:val="20"/>
              </w:rPr>
              <w:t xml:space="preserve">понятие правового регулирования в сфере профессиональной деятельности; правовое положение субъектов предпринимательской деятельности; организационно-правовые формы юридических лиц; трудовое право; трудовой договор, порядок его заключения, основания прекращения; оплата труда; роль государственного регулирования в обеспечении </w:t>
            </w:r>
            <w:r>
              <w:br/>
            </w:r>
            <w:r>
              <w:rPr>
                <w:rFonts w:ascii="Times New Roman"/>
                <w:b w:val="false"/>
                <w:i w:val="false"/>
                <w:color w:val="000000"/>
                <w:sz w:val="20"/>
              </w:rPr>
              <w:t>
</w:t>
            </w:r>
            <w:r>
              <w:rPr>
                <w:rFonts w:ascii="Times New Roman"/>
                <w:b w:val="false"/>
                <w:i w:val="false"/>
                <w:color w:val="000000"/>
                <w:sz w:val="20"/>
              </w:rPr>
              <w:t>занятости населения;</w:t>
            </w:r>
            <w:r>
              <w:br/>
            </w:r>
            <w:r>
              <w:rPr>
                <w:rFonts w:ascii="Times New Roman"/>
                <w:b w:val="false"/>
                <w:i w:val="false"/>
                <w:color w:val="000000"/>
                <w:sz w:val="20"/>
              </w:rPr>
              <w:t>
</w:t>
            </w:r>
            <w:r>
              <w:rPr>
                <w:rFonts w:ascii="Times New Roman"/>
                <w:b w:val="false"/>
                <w:i w:val="false"/>
                <w:color w:val="000000"/>
                <w:sz w:val="20"/>
              </w:rPr>
              <w:t>дисциплинарная и материальная ответственность работников; право социальной защиты граждан; защита нарушенных прав и судебный порядок разрешения споров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 основных положений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w:t>
            </w:r>
            <w:r>
              <w:br/>
            </w:r>
            <w:r>
              <w:rPr>
                <w:rFonts w:ascii="Times New Roman"/>
                <w:b w:val="false"/>
                <w:i w:val="false"/>
                <w:color w:val="000000"/>
                <w:sz w:val="20"/>
              </w:rPr>
              <w:t>
</w:t>
            </w:r>
            <w:r>
              <w:rPr>
                <w:rFonts w:ascii="Times New Roman"/>
                <w:b w:val="false"/>
                <w:i w:val="false"/>
                <w:color w:val="000000"/>
                <w:sz w:val="20"/>
              </w:rPr>
              <w:t xml:space="preserve">- об основных отраслях права Республики Казахстан; </w:t>
            </w:r>
            <w:r>
              <w:br/>
            </w:r>
            <w:r>
              <w:rPr>
                <w:rFonts w:ascii="Times New Roman"/>
                <w:b w:val="false"/>
                <w:i w:val="false"/>
                <w:color w:val="000000"/>
                <w:sz w:val="20"/>
              </w:rPr>
              <w:t>
</w:t>
            </w:r>
            <w:r>
              <w:rPr>
                <w:rFonts w:ascii="Times New Roman"/>
                <w:b w:val="false"/>
                <w:i w:val="false"/>
                <w:color w:val="000000"/>
                <w:sz w:val="20"/>
              </w:rPr>
              <w:t xml:space="preserve">- знания о правах человека и гражданина, механизмы их реализации. </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применять знания о правах и обязанностях работников в сфере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защищать свои права в соответствии с трудовым законодательством.</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p>
        </w:tc>
      </w:tr>
      <w:tr>
        <w:trPr>
          <w:trHeight w:val="15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государственном языке.</w:t>
            </w:r>
            <w:r>
              <w:br/>
            </w:r>
            <w:r>
              <w:rPr>
                <w:rFonts w:ascii="Times New Roman"/>
                <w:b w:val="false"/>
                <w:i w:val="false"/>
                <w:color w:val="000000"/>
                <w:sz w:val="20"/>
              </w:rPr>
              <w:t>
</w:t>
            </w:r>
            <w:r>
              <w:rPr>
                <w:rFonts w:ascii="Times New Roman"/>
                <w:b w:val="false"/>
                <w:i w:val="false"/>
                <w:color w:val="000000"/>
                <w:sz w:val="20"/>
              </w:rPr>
              <w:t xml:space="preserve">Предмет, цели и задачи курса. </w:t>
            </w:r>
            <w:r>
              <w:br/>
            </w:r>
            <w:r>
              <w:rPr>
                <w:rFonts w:ascii="Times New Roman"/>
                <w:b w:val="false"/>
                <w:i w:val="false"/>
                <w:color w:val="000000"/>
                <w:sz w:val="20"/>
              </w:rPr>
              <w:t>
</w:t>
            </w:r>
            <w:r>
              <w:rPr>
                <w:rFonts w:ascii="Times New Roman"/>
                <w:b w:val="false"/>
                <w:i w:val="false"/>
                <w:color w:val="000000"/>
                <w:sz w:val="20"/>
              </w:rPr>
              <w:t xml:space="preserve">Общая характеристика средств оргтехники, их назначение. </w:t>
            </w:r>
            <w:r>
              <w:br/>
            </w:r>
            <w:r>
              <w:rPr>
                <w:rFonts w:ascii="Times New Roman"/>
                <w:b w:val="false"/>
                <w:i w:val="false"/>
                <w:color w:val="000000"/>
                <w:sz w:val="20"/>
              </w:rPr>
              <w:t>
</w:t>
            </w:r>
            <w:r>
              <w:rPr>
                <w:rFonts w:ascii="Times New Roman"/>
                <w:b w:val="false"/>
                <w:i w:val="false"/>
                <w:color w:val="000000"/>
                <w:sz w:val="20"/>
              </w:rPr>
              <w:t xml:space="preserve">Понятие о делопроизводстве и корреспонденции. </w:t>
            </w:r>
            <w:r>
              <w:br/>
            </w:r>
            <w:r>
              <w:rPr>
                <w:rFonts w:ascii="Times New Roman"/>
                <w:b w:val="false"/>
                <w:i w:val="false"/>
                <w:color w:val="000000"/>
                <w:sz w:val="20"/>
              </w:rPr>
              <w:t>
</w:t>
            </w:r>
            <w:r>
              <w:rPr>
                <w:rFonts w:ascii="Times New Roman"/>
                <w:b w:val="false"/>
                <w:i w:val="false"/>
                <w:color w:val="000000"/>
                <w:sz w:val="20"/>
              </w:rPr>
              <w:t xml:space="preserve">Способы создания и функции документов. </w:t>
            </w:r>
            <w:r>
              <w:br/>
            </w:r>
            <w:r>
              <w:rPr>
                <w:rFonts w:ascii="Times New Roman"/>
                <w:b w:val="false"/>
                <w:i w:val="false"/>
                <w:color w:val="000000"/>
                <w:sz w:val="20"/>
              </w:rPr>
              <w:t>
</w:t>
            </w:r>
            <w:r>
              <w:rPr>
                <w:rFonts w:ascii="Times New Roman"/>
                <w:b w:val="false"/>
                <w:i w:val="false"/>
                <w:color w:val="000000"/>
                <w:sz w:val="20"/>
              </w:rPr>
              <w:t xml:space="preserve">Классификация, носители, назначение, составные части, правила оформления документов. </w:t>
            </w:r>
            <w:r>
              <w:br/>
            </w:r>
            <w:r>
              <w:rPr>
                <w:rFonts w:ascii="Times New Roman"/>
                <w:b w:val="false"/>
                <w:i w:val="false"/>
                <w:color w:val="000000"/>
                <w:sz w:val="20"/>
              </w:rPr>
              <w:t>
</w:t>
            </w:r>
            <w:r>
              <w:rPr>
                <w:rFonts w:ascii="Times New Roman"/>
                <w:b w:val="false"/>
                <w:i w:val="false"/>
                <w:color w:val="000000"/>
                <w:sz w:val="20"/>
              </w:rPr>
              <w:t xml:space="preserve">Организация работы с документами, документооборот, документопотоки, их виды. </w:t>
            </w:r>
            <w:r>
              <w:br/>
            </w:r>
            <w:r>
              <w:rPr>
                <w:rFonts w:ascii="Times New Roman"/>
                <w:b w:val="false"/>
                <w:i w:val="false"/>
                <w:color w:val="000000"/>
                <w:sz w:val="20"/>
              </w:rPr>
              <w:t>
</w:t>
            </w:r>
            <w:r>
              <w:rPr>
                <w:rFonts w:ascii="Times New Roman"/>
                <w:b w:val="false"/>
                <w:i w:val="false"/>
                <w:color w:val="000000"/>
                <w:sz w:val="20"/>
              </w:rPr>
              <w:t>Регистрация, учет, хранение и контроль исполнения документов.</w:t>
            </w:r>
            <w:r>
              <w:br/>
            </w:r>
            <w:r>
              <w:rPr>
                <w:rFonts w:ascii="Times New Roman"/>
                <w:b w:val="false"/>
                <w:i w:val="false"/>
                <w:color w:val="000000"/>
                <w:sz w:val="20"/>
              </w:rPr>
              <w:t>
</w:t>
            </w:r>
            <w:r>
              <w:rPr>
                <w:rFonts w:ascii="Times New Roman"/>
                <w:b w:val="false"/>
                <w:i w:val="false"/>
                <w:color w:val="000000"/>
                <w:sz w:val="20"/>
              </w:rPr>
              <w:t>Компьютеризация делопроизводства: значение, задачи, перспективы, составные части, основные принципы, организация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 о предмете, целях и задачах курса; </w:t>
            </w:r>
            <w:r>
              <w:br/>
            </w:r>
            <w:r>
              <w:rPr>
                <w:rFonts w:ascii="Times New Roman"/>
                <w:b w:val="false"/>
                <w:i w:val="false"/>
                <w:color w:val="000000"/>
                <w:sz w:val="20"/>
              </w:rPr>
              <w:t>
</w:t>
            </w:r>
            <w:r>
              <w:rPr>
                <w:rFonts w:ascii="Times New Roman"/>
                <w:b w:val="false"/>
                <w:i w:val="false"/>
                <w:color w:val="000000"/>
                <w:sz w:val="20"/>
              </w:rPr>
              <w:t xml:space="preserve">- общей характеристики средств оргтехники, их назначение; </w:t>
            </w:r>
            <w:r>
              <w:br/>
            </w:r>
            <w:r>
              <w:rPr>
                <w:rFonts w:ascii="Times New Roman"/>
                <w:b w:val="false"/>
                <w:i w:val="false"/>
                <w:color w:val="000000"/>
                <w:sz w:val="20"/>
              </w:rPr>
              <w:t>
</w:t>
            </w:r>
            <w:r>
              <w:rPr>
                <w:rFonts w:ascii="Times New Roman"/>
                <w:b w:val="false"/>
                <w:i w:val="false"/>
                <w:color w:val="000000"/>
                <w:sz w:val="20"/>
              </w:rPr>
              <w:t xml:space="preserve">- понятий о делопроизводстве и корреспонденции; </w:t>
            </w:r>
            <w:r>
              <w:br/>
            </w:r>
            <w:r>
              <w:rPr>
                <w:rFonts w:ascii="Times New Roman"/>
                <w:b w:val="false"/>
                <w:i w:val="false"/>
                <w:color w:val="000000"/>
                <w:sz w:val="20"/>
              </w:rPr>
              <w:t>
</w:t>
            </w:r>
            <w:r>
              <w:rPr>
                <w:rFonts w:ascii="Times New Roman"/>
                <w:b w:val="false"/>
                <w:i w:val="false"/>
                <w:color w:val="000000"/>
                <w:sz w:val="20"/>
              </w:rPr>
              <w:t xml:space="preserve">- способов создания и функции документов; </w:t>
            </w:r>
            <w:r>
              <w:br/>
            </w:r>
            <w:r>
              <w:rPr>
                <w:rFonts w:ascii="Times New Roman"/>
                <w:b w:val="false"/>
                <w:i w:val="false"/>
                <w:color w:val="000000"/>
                <w:sz w:val="20"/>
              </w:rPr>
              <w:t>
</w:t>
            </w:r>
            <w:r>
              <w:rPr>
                <w:rFonts w:ascii="Times New Roman"/>
                <w:b w:val="false"/>
                <w:i w:val="false"/>
                <w:color w:val="000000"/>
                <w:sz w:val="20"/>
              </w:rPr>
              <w:t xml:space="preserve">- классификации, назначения, составных частей, правилоформления документов; </w:t>
            </w:r>
            <w:r>
              <w:br/>
            </w:r>
            <w:r>
              <w:rPr>
                <w:rFonts w:ascii="Times New Roman"/>
                <w:b w:val="false"/>
                <w:i w:val="false"/>
                <w:color w:val="000000"/>
                <w:sz w:val="20"/>
              </w:rPr>
              <w:t>
</w:t>
            </w:r>
            <w:r>
              <w:rPr>
                <w:rFonts w:ascii="Times New Roman"/>
                <w:b w:val="false"/>
                <w:i w:val="false"/>
                <w:color w:val="000000"/>
                <w:sz w:val="20"/>
              </w:rPr>
              <w:t>- значения, задач, перспектив, - составных частей и основных принципов компьютеризации делопроизводства.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организовывать работу с документами, документооборотом, документопотоком;</w:t>
            </w:r>
            <w:r>
              <w:br/>
            </w:r>
            <w:r>
              <w:rPr>
                <w:rFonts w:ascii="Times New Roman"/>
                <w:b w:val="false"/>
                <w:i w:val="false"/>
                <w:color w:val="000000"/>
                <w:sz w:val="20"/>
              </w:rPr>
              <w:t>
</w:t>
            </w:r>
            <w:r>
              <w:rPr>
                <w:rFonts w:ascii="Times New Roman"/>
                <w:b w:val="false"/>
                <w:i w:val="false"/>
                <w:color w:val="000000"/>
                <w:sz w:val="20"/>
              </w:rPr>
              <w:t>- регистрировать, вести учет, хранить и контролировать исполнение документов;</w:t>
            </w:r>
            <w:r>
              <w:br/>
            </w:r>
            <w:r>
              <w:rPr>
                <w:rFonts w:ascii="Times New Roman"/>
                <w:b w:val="false"/>
                <w:i w:val="false"/>
                <w:color w:val="000000"/>
                <w:sz w:val="20"/>
              </w:rPr>
              <w:t>
</w:t>
            </w:r>
            <w:r>
              <w:rPr>
                <w:rFonts w:ascii="Times New Roman"/>
                <w:b w:val="false"/>
                <w:i w:val="false"/>
                <w:color w:val="000000"/>
                <w:sz w:val="20"/>
              </w:rPr>
              <w:t>- оформлять документы на ПЭВМ.</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3.5.1</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Техническое черчение.</w:t>
            </w:r>
            <w:r>
              <w:br/>
            </w:r>
            <w:r>
              <w:rPr>
                <w:rFonts w:ascii="Times New Roman"/>
                <w:b w:val="false"/>
                <w:i w:val="false"/>
                <w:color w:val="000000"/>
                <w:sz w:val="20"/>
              </w:rPr>
              <w:t>
</w:t>
            </w:r>
            <w:r>
              <w:rPr>
                <w:rFonts w:ascii="Times New Roman"/>
                <w:b w:val="false"/>
                <w:i w:val="false"/>
                <w:color w:val="000000"/>
                <w:sz w:val="20"/>
              </w:rPr>
              <w:t>Геометрическое черчение.</w:t>
            </w:r>
            <w:r>
              <w:br/>
            </w:r>
            <w:r>
              <w:rPr>
                <w:rFonts w:ascii="Times New Roman"/>
                <w:b w:val="false"/>
                <w:i w:val="false"/>
                <w:color w:val="000000"/>
                <w:sz w:val="20"/>
              </w:rPr>
              <w:t>
</w:t>
            </w:r>
            <w:r>
              <w:rPr>
                <w:rFonts w:ascii="Times New Roman"/>
                <w:b w:val="false"/>
                <w:i w:val="false"/>
                <w:color w:val="000000"/>
                <w:sz w:val="20"/>
              </w:rPr>
              <w:t>Правила оформления чертежей.</w:t>
            </w:r>
            <w:r>
              <w:br/>
            </w:r>
            <w:r>
              <w:rPr>
                <w:rFonts w:ascii="Times New Roman"/>
                <w:b w:val="false"/>
                <w:i w:val="false"/>
                <w:color w:val="000000"/>
                <w:sz w:val="20"/>
              </w:rPr>
              <w:t>
</w:t>
            </w:r>
            <w:r>
              <w:rPr>
                <w:rFonts w:ascii="Times New Roman"/>
                <w:b w:val="false"/>
                <w:i w:val="false"/>
                <w:color w:val="000000"/>
                <w:sz w:val="20"/>
              </w:rPr>
              <w:t>Геометрические построения и правила вычерчивания контуров технических деталей.</w:t>
            </w:r>
            <w:r>
              <w:br/>
            </w:r>
            <w:r>
              <w:rPr>
                <w:rFonts w:ascii="Times New Roman"/>
                <w:b w:val="false"/>
                <w:i w:val="false"/>
                <w:color w:val="000000"/>
                <w:sz w:val="20"/>
              </w:rPr>
              <w:t>
</w:t>
            </w:r>
            <w:r>
              <w:rPr>
                <w:rFonts w:ascii="Times New Roman"/>
                <w:b w:val="false"/>
                <w:i w:val="false"/>
                <w:color w:val="000000"/>
                <w:sz w:val="20"/>
              </w:rPr>
              <w:t>Проекционное черчение.</w:t>
            </w:r>
            <w:r>
              <w:br/>
            </w:r>
            <w:r>
              <w:rPr>
                <w:rFonts w:ascii="Times New Roman"/>
                <w:b w:val="false"/>
                <w:i w:val="false"/>
                <w:color w:val="000000"/>
                <w:sz w:val="20"/>
              </w:rPr>
              <w:t>
</w:t>
            </w:r>
            <w:r>
              <w:rPr>
                <w:rFonts w:ascii="Times New Roman"/>
                <w:b w:val="false"/>
                <w:i w:val="false"/>
                <w:color w:val="000000"/>
                <w:sz w:val="20"/>
              </w:rPr>
              <w:t>Техническое рисование.</w:t>
            </w:r>
            <w:r>
              <w:br/>
            </w:r>
            <w:r>
              <w:rPr>
                <w:rFonts w:ascii="Times New Roman"/>
                <w:b w:val="false"/>
                <w:i w:val="false"/>
                <w:color w:val="000000"/>
                <w:sz w:val="20"/>
              </w:rPr>
              <w:t>
</w:t>
            </w:r>
            <w:r>
              <w:rPr>
                <w:rFonts w:ascii="Times New Roman"/>
                <w:b w:val="false"/>
                <w:i w:val="false"/>
                <w:color w:val="000000"/>
                <w:sz w:val="20"/>
              </w:rPr>
              <w:t>Категории изображений на чертеже.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основных правил построения и оформления чертежей;</w:t>
            </w:r>
            <w:r>
              <w:br/>
            </w:r>
            <w:r>
              <w:rPr>
                <w:rFonts w:ascii="Times New Roman"/>
                <w:b w:val="false"/>
                <w:i w:val="false"/>
                <w:color w:val="000000"/>
                <w:sz w:val="20"/>
              </w:rPr>
              <w:t>
</w:t>
            </w:r>
            <w:r>
              <w:rPr>
                <w:rFonts w:ascii="Times New Roman"/>
                <w:b w:val="false"/>
                <w:i w:val="false"/>
                <w:color w:val="000000"/>
                <w:sz w:val="20"/>
              </w:rPr>
              <w:t>- способов графического представления пространственных образов;</w:t>
            </w:r>
            <w:r>
              <w:br/>
            </w:r>
            <w:r>
              <w:rPr>
                <w:rFonts w:ascii="Times New Roman"/>
                <w:b w:val="false"/>
                <w:i w:val="false"/>
                <w:color w:val="000000"/>
                <w:sz w:val="20"/>
              </w:rPr>
              <w:t>
</w:t>
            </w:r>
            <w:r>
              <w:rPr>
                <w:rFonts w:ascii="Times New Roman"/>
                <w:b w:val="false"/>
                <w:i w:val="false"/>
                <w:color w:val="000000"/>
                <w:sz w:val="20"/>
              </w:rPr>
              <w:t>- основных положений конструкторской, технологической и другой нормативной документации.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пользоваться ГОСТами, технической документацией и справочной литературой;</w:t>
            </w:r>
            <w:r>
              <w:br/>
            </w:r>
            <w:r>
              <w:rPr>
                <w:rFonts w:ascii="Times New Roman"/>
                <w:b w:val="false"/>
                <w:i w:val="false"/>
                <w:color w:val="000000"/>
                <w:sz w:val="20"/>
              </w:rPr>
              <w:t>
</w:t>
            </w:r>
            <w:r>
              <w:rPr>
                <w:rFonts w:ascii="Times New Roman"/>
                <w:b w:val="false"/>
                <w:i w:val="false"/>
                <w:color w:val="000000"/>
                <w:sz w:val="20"/>
              </w:rPr>
              <w:t>- оформлять чертежи в соответствии с действующей нормативной базой.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ПК 3.5.1</w:t>
            </w:r>
            <w:r>
              <w:br/>
            </w:r>
            <w:r>
              <w:rPr>
                <w:rFonts w:ascii="Times New Roman"/>
                <w:b w:val="false"/>
                <w:i w:val="false"/>
                <w:color w:val="000000"/>
                <w:sz w:val="20"/>
              </w:rPr>
              <w:t>
</w:t>
            </w:r>
            <w:r>
              <w:rPr>
                <w:rFonts w:ascii="Times New Roman"/>
                <w:b w:val="false"/>
                <w:i w:val="false"/>
                <w:color w:val="000000"/>
                <w:sz w:val="20"/>
              </w:rPr>
              <w:t>ПК 3.5.2</w:t>
            </w:r>
            <w:r>
              <w:br/>
            </w:r>
            <w:r>
              <w:rPr>
                <w:rFonts w:ascii="Times New Roman"/>
                <w:b w:val="false"/>
                <w:i w:val="false"/>
                <w:color w:val="000000"/>
                <w:sz w:val="20"/>
              </w:rPr>
              <w:t>
</w:t>
            </w:r>
            <w:r>
              <w:rPr>
                <w:rFonts w:ascii="Times New Roman"/>
                <w:b w:val="false"/>
                <w:i w:val="false"/>
                <w:color w:val="000000"/>
                <w:sz w:val="20"/>
              </w:rPr>
              <w:t>ПК 3.5.3</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Информационные технологии в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Основные принципы, методы и свойства информационных и коммуникационных технологий, их эффективность; автоматизированные рабочие места (АРМ), их локальные и информационные сети; прикладное программное обеспечение и процессионные ресурсы в области электросвязи; проблемноориентированные пакеты прикладных программ по отраслям и сферам деятельности; экспертные системы и системы поддержки принятия решений, моделирования и прогнозирования в профессиональной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о видах информации и способах представления ее в ЭВМ;</w:t>
            </w:r>
            <w:r>
              <w:br/>
            </w:r>
            <w:r>
              <w:rPr>
                <w:rFonts w:ascii="Times New Roman"/>
                <w:b w:val="false"/>
                <w:i w:val="false"/>
                <w:color w:val="000000"/>
                <w:sz w:val="20"/>
              </w:rPr>
              <w:t>
</w:t>
            </w:r>
            <w:r>
              <w:rPr>
                <w:rFonts w:ascii="Times New Roman"/>
                <w:b w:val="false"/>
                <w:i w:val="false"/>
                <w:color w:val="000000"/>
                <w:sz w:val="20"/>
              </w:rPr>
              <w:t>- логических основы ЭВМ, основы микропроцессорных систем;</w:t>
            </w:r>
            <w:r>
              <w:br/>
            </w:r>
            <w:r>
              <w:rPr>
                <w:rFonts w:ascii="Times New Roman"/>
                <w:b w:val="false"/>
                <w:i w:val="false"/>
                <w:color w:val="000000"/>
                <w:sz w:val="20"/>
              </w:rPr>
              <w:t>
</w:t>
            </w:r>
            <w:r>
              <w:rPr>
                <w:rFonts w:ascii="Times New Roman"/>
                <w:b w:val="false"/>
                <w:i w:val="false"/>
                <w:color w:val="000000"/>
                <w:sz w:val="20"/>
              </w:rPr>
              <w:t xml:space="preserve">-типовых узлов и устройства вычислительной техники; </w:t>
            </w:r>
            <w:r>
              <w:br/>
            </w:r>
            <w:r>
              <w:rPr>
                <w:rFonts w:ascii="Times New Roman"/>
                <w:b w:val="false"/>
                <w:i w:val="false"/>
                <w:color w:val="000000"/>
                <w:sz w:val="20"/>
              </w:rPr>
              <w:t>
</w:t>
            </w:r>
            <w:r>
              <w:rPr>
                <w:rFonts w:ascii="Times New Roman"/>
                <w:b w:val="false"/>
                <w:i w:val="false"/>
                <w:color w:val="000000"/>
                <w:sz w:val="20"/>
              </w:rPr>
              <w:t>-взаимодействия аппаратного и программного обеспечения в работе ЭВМ.</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использовать базовые системные программные продукты и пакеты прикладных программ;</w:t>
            </w:r>
            <w:r>
              <w:br/>
            </w:r>
            <w:r>
              <w:rPr>
                <w:rFonts w:ascii="Times New Roman"/>
                <w:b w:val="false"/>
                <w:i w:val="false"/>
                <w:color w:val="000000"/>
                <w:sz w:val="20"/>
              </w:rPr>
              <w:t>
</w:t>
            </w:r>
            <w:r>
              <w:rPr>
                <w:rFonts w:ascii="Times New Roman"/>
                <w:b w:val="false"/>
                <w:i w:val="false"/>
                <w:color w:val="000000"/>
                <w:sz w:val="20"/>
              </w:rPr>
              <w:t>- использовать изученные прикладные программные средства;</w:t>
            </w:r>
            <w:r>
              <w:br/>
            </w:r>
            <w:r>
              <w:rPr>
                <w:rFonts w:ascii="Times New Roman"/>
                <w:b w:val="false"/>
                <w:i w:val="false"/>
                <w:color w:val="000000"/>
                <w:sz w:val="20"/>
              </w:rPr>
              <w:t>
</w:t>
            </w:r>
            <w:r>
              <w:rPr>
                <w:rFonts w:ascii="Times New Roman"/>
                <w:b w:val="false"/>
                <w:i w:val="false"/>
                <w:color w:val="000000"/>
                <w:sz w:val="20"/>
              </w:rPr>
              <w:t>- использовать типовые средства вычислительной техники и программного обеспечения.</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ПК 3.5.7</w:t>
            </w:r>
            <w:r>
              <w:br/>
            </w:r>
            <w:r>
              <w:rPr>
                <w:rFonts w:ascii="Times New Roman"/>
                <w:b w:val="false"/>
                <w:i w:val="false"/>
                <w:color w:val="000000"/>
                <w:sz w:val="20"/>
              </w:rPr>
              <w:t>
</w:t>
            </w:r>
            <w:r>
              <w:rPr>
                <w:rFonts w:ascii="Times New Roman"/>
                <w:b w:val="false"/>
                <w:i w:val="false"/>
                <w:color w:val="000000"/>
                <w:sz w:val="20"/>
              </w:rPr>
              <w:t>ПК 3.5.12</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отрасли.</w:t>
            </w:r>
            <w:r>
              <w:br/>
            </w:r>
            <w:r>
              <w:rPr>
                <w:rFonts w:ascii="Times New Roman"/>
                <w:b w:val="false"/>
                <w:i w:val="false"/>
                <w:color w:val="000000"/>
                <w:sz w:val="20"/>
              </w:rPr>
              <w:t>
</w:t>
            </w:r>
            <w:r>
              <w:rPr>
                <w:rFonts w:ascii="Times New Roman"/>
                <w:b w:val="false"/>
                <w:i w:val="false"/>
                <w:color w:val="000000"/>
                <w:sz w:val="20"/>
              </w:rPr>
              <w:t>Формы организации предприятий, их производственная и организационная структура. Типы производства, их характеристика. Основные производственные и технологические процессы. Основные и оборотные средства. Трудовые ресурсы. Организация, нормирование и оплата труда. Себестоимость продукции. Ценообразование. Оценка эффективности деятельности организации. Качество и конкурентоспособность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 экономической сущности процессов химического производства, </w:t>
            </w:r>
            <w:r>
              <w:br/>
            </w:r>
            <w:r>
              <w:rPr>
                <w:rFonts w:ascii="Times New Roman"/>
                <w:b w:val="false"/>
                <w:i w:val="false"/>
                <w:color w:val="000000"/>
                <w:sz w:val="20"/>
              </w:rPr>
              <w:t>
</w:t>
            </w:r>
            <w:r>
              <w:rPr>
                <w:rFonts w:ascii="Times New Roman"/>
                <w:b w:val="false"/>
                <w:i w:val="false"/>
                <w:color w:val="000000"/>
                <w:sz w:val="20"/>
              </w:rPr>
              <w:t xml:space="preserve">- о эффективности организации предпринимательской деятельности; </w:t>
            </w:r>
            <w:r>
              <w:br/>
            </w:r>
            <w:r>
              <w:rPr>
                <w:rFonts w:ascii="Times New Roman"/>
                <w:b w:val="false"/>
                <w:i w:val="false"/>
                <w:color w:val="000000"/>
                <w:sz w:val="20"/>
              </w:rPr>
              <w:t>
</w:t>
            </w:r>
            <w:r>
              <w:rPr>
                <w:rFonts w:ascii="Times New Roman"/>
                <w:b w:val="false"/>
                <w:i w:val="false"/>
                <w:color w:val="000000"/>
                <w:sz w:val="20"/>
              </w:rPr>
              <w:t>- организация работы и структуры предприятия, работы смежных профессий на участке предприятия в условиях действующего производства;</w:t>
            </w:r>
            <w:r>
              <w:br/>
            </w:r>
            <w:r>
              <w:rPr>
                <w:rFonts w:ascii="Times New Roman"/>
                <w:b w:val="false"/>
                <w:i w:val="false"/>
                <w:color w:val="000000"/>
                <w:sz w:val="20"/>
              </w:rPr>
              <w:t>
</w:t>
            </w:r>
            <w:r>
              <w:rPr>
                <w:rFonts w:ascii="Times New Roman"/>
                <w:b w:val="false"/>
                <w:i w:val="false"/>
                <w:color w:val="000000"/>
                <w:sz w:val="20"/>
              </w:rPr>
              <w:t>- организации труда, механизма ценообразования на продукцию и формы оплаты труда в современных условиях.</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находить и использовать необходимую информацию для анализа экономического состояния предприятия;</w:t>
            </w:r>
            <w:r>
              <w:br/>
            </w:r>
            <w:r>
              <w:rPr>
                <w:rFonts w:ascii="Times New Roman"/>
                <w:b w:val="false"/>
                <w:i w:val="false"/>
                <w:color w:val="000000"/>
                <w:sz w:val="20"/>
              </w:rPr>
              <w:t>
</w:t>
            </w:r>
            <w:r>
              <w:rPr>
                <w:rFonts w:ascii="Times New Roman"/>
                <w:b w:val="false"/>
                <w:i w:val="false"/>
                <w:color w:val="000000"/>
                <w:sz w:val="20"/>
              </w:rPr>
              <w:t>- рассчитывать по принятой методике производительность труда, заработную плату, себестоимость и цену продукции;</w:t>
            </w:r>
            <w:r>
              <w:br/>
            </w:r>
            <w:r>
              <w:rPr>
                <w:rFonts w:ascii="Times New Roman"/>
                <w:b w:val="false"/>
                <w:i w:val="false"/>
                <w:color w:val="000000"/>
                <w:sz w:val="20"/>
              </w:rPr>
              <w:t>
</w:t>
            </w:r>
            <w:r>
              <w:rPr>
                <w:rFonts w:ascii="Times New Roman"/>
                <w:b w:val="false"/>
                <w:i w:val="false"/>
                <w:color w:val="000000"/>
                <w:sz w:val="20"/>
              </w:rPr>
              <w:t>- оценивать эффективность деятельности организации.</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3.5.13</w:t>
            </w:r>
            <w:r>
              <w:br/>
            </w:r>
            <w:r>
              <w:rPr>
                <w:rFonts w:ascii="Times New Roman"/>
                <w:b w:val="false"/>
                <w:i w:val="false"/>
                <w:color w:val="000000"/>
                <w:sz w:val="20"/>
              </w:rPr>
              <w:t>
</w:t>
            </w:r>
            <w:r>
              <w:rPr>
                <w:rFonts w:ascii="Times New Roman"/>
                <w:b w:val="false"/>
                <w:i w:val="false"/>
                <w:color w:val="000000"/>
                <w:sz w:val="20"/>
              </w:rPr>
              <w:t>ПК 3.5.16</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маркетинга и менеджмента.</w:t>
            </w:r>
            <w:r>
              <w:br/>
            </w:r>
            <w:r>
              <w:rPr>
                <w:rFonts w:ascii="Times New Roman"/>
                <w:b w:val="false"/>
                <w:i w:val="false"/>
                <w:color w:val="000000"/>
                <w:sz w:val="20"/>
              </w:rPr>
              <w:t>
</w:t>
            </w:r>
            <w:r>
              <w:rPr>
                <w:rFonts w:ascii="Times New Roman"/>
                <w:b w:val="false"/>
                <w:i w:val="false"/>
                <w:color w:val="000000"/>
                <w:sz w:val="20"/>
              </w:rPr>
              <w:t>Цели и задачи управления организациями различных организационно-правовых форм. Функции менеджмента. Управление персоналом. Внутренняя и внешняя среда организации. Система мотивации труда. Этика делового общения. Психология менеджмента. Маркетинг в системе менеджмента.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 характеристики внутренней и внешней среды предприятия; </w:t>
            </w:r>
            <w:r>
              <w:br/>
            </w:r>
            <w:r>
              <w:rPr>
                <w:rFonts w:ascii="Times New Roman"/>
                <w:b w:val="false"/>
                <w:i w:val="false"/>
                <w:color w:val="000000"/>
                <w:sz w:val="20"/>
              </w:rPr>
              <w:t>
</w:t>
            </w:r>
            <w:r>
              <w:rPr>
                <w:rFonts w:ascii="Times New Roman"/>
                <w:b w:val="false"/>
                <w:i w:val="false"/>
                <w:color w:val="000000"/>
                <w:sz w:val="20"/>
              </w:rPr>
              <w:t>- функции управления, принципов управления, модели организационных структур предприятия;</w:t>
            </w:r>
            <w:r>
              <w:br/>
            </w:r>
            <w:r>
              <w:rPr>
                <w:rFonts w:ascii="Times New Roman"/>
                <w:b w:val="false"/>
                <w:i w:val="false"/>
                <w:color w:val="000000"/>
                <w:sz w:val="20"/>
              </w:rPr>
              <w:t>
</w:t>
            </w:r>
            <w:r>
              <w:rPr>
                <w:rFonts w:ascii="Times New Roman"/>
                <w:b w:val="false"/>
                <w:i w:val="false"/>
                <w:color w:val="000000"/>
                <w:sz w:val="20"/>
              </w:rPr>
              <w:t xml:space="preserve">- о стиле управления, структуры полномочий, способов разрешения конфликтных ситуаций; </w:t>
            </w:r>
            <w:r>
              <w:br/>
            </w:r>
            <w:r>
              <w:rPr>
                <w:rFonts w:ascii="Times New Roman"/>
                <w:b w:val="false"/>
                <w:i w:val="false"/>
                <w:color w:val="000000"/>
                <w:sz w:val="20"/>
              </w:rPr>
              <w:t>
</w:t>
            </w:r>
            <w:r>
              <w:rPr>
                <w:rFonts w:ascii="Times New Roman"/>
                <w:b w:val="false"/>
                <w:i w:val="false"/>
                <w:color w:val="000000"/>
                <w:sz w:val="20"/>
              </w:rPr>
              <w:t>- о факторах, влияющих на эффективность работы группы; - правового регулирования; -</w:t>
            </w:r>
            <w:r>
              <w:br/>
            </w:r>
            <w:r>
              <w:rPr>
                <w:rFonts w:ascii="Times New Roman"/>
                <w:b w:val="false"/>
                <w:i w:val="false"/>
                <w:color w:val="000000"/>
                <w:sz w:val="20"/>
              </w:rPr>
              <w:t>
</w:t>
            </w:r>
            <w:r>
              <w:rPr>
                <w:rFonts w:ascii="Times New Roman"/>
                <w:b w:val="false"/>
                <w:i w:val="false"/>
                <w:color w:val="000000"/>
                <w:sz w:val="20"/>
              </w:rPr>
              <w:t>функции и принципов маркетинга.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 применять на практике методы и принципы управления, проектировать структуру предприятия; </w:t>
            </w:r>
            <w:r>
              <w:br/>
            </w:r>
            <w:r>
              <w:rPr>
                <w:rFonts w:ascii="Times New Roman"/>
                <w:b w:val="false"/>
                <w:i w:val="false"/>
                <w:color w:val="000000"/>
                <w:sz w:val="20"/>
              </w:rPr>
              <w:t>
</w:t>
            </w:r>
            <w:r>
              <w:rPr>
                <w:rFonts w:ascii="Times New Roman"/>
                <w:b w:val="false"/>
                <w:i w:val="false"/>
                <w:color w:val="000000"/>
                <w:sz w:val="20"/>
              </w:rPr>
              <w:t xml:space="preserve">- определять модель выбора стиля управления; </w:t>
            </w:r>
            <w:r>
              <w:br/>
            </w:r>
            <w:r>
              <w:rPr>
                <w:rFonts w:ascii="Times New Roman"/>
                <w:b w:val="false"/>
                <w:i w:val="false"/>
                <w:color w:val="000000"/>
                <w:sz w:val="20"/>
              </w:rPr>
              <w:t>
</w:t>
            </w:r>
            <w:r>
              <w:rPr>
                <w:rFonts w:ascii="Times New Roman"/>
                <w:b w:val="false"/>
                <w:i w:val="false"/>
                <w:color w:val="000000"/>
                <w:sz w:val="20"/>
              </w:rPr>
              <w:t>- определять эффективность использования рабочего времени; - давать оценку деловым и межличностным отношениям в коллективе.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3.5.13</w:t>
            </w:r>
            <w:r>
              <w:br/>
            </w:r>
            <w:r>
              <w:rPr>
                <w:rFonts w:ascii="Times New Roman"/>
                <w:b w:val="false"/>
                <w:i w:val="false"/>
                <w:color w:val="000000"/>
                <w:sz w:val="20"/>
              </w:rPr>
              <w:t>
</w:t>
            </w:r>
            <w:r>
              <w:rPr>
                <w:rFonts w:ascii="Times New Roman"/>
                <w:b w:val="false"/>
                <w:i w:val="false"/>
                <w:color w:val="000000"/>
                <w:sz w:val="20"/>
              </w:rPr>
              <w:t>ПК 3.5.16</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стандартизации, сертификации и метрологии.</w:t>
            </w:r>
            <w:r>
              <w:br/>
            </w:r>
            <w:r>
              <w:rPr>
                <w:rFonts w:ascii="Times New Roman"/>
                <w:b w:val="false"/>
                <w:i w:val="false"/>
                <w:color w:val="000000"/>
                <w:sz w:val="20"/>
              </w:rPr>
              <w:t>
</w:t>
            </w:r>
            <w:r>
              <w:rPr>
                <w:rFonts w:ascii="Times New Roman"/>
                <w:b w:val="false"/>
                <w:i w:val="false"/>
                <w:color w:val="000000"/>
                <w:sz w:val="20"/>
              </w:rPr>
              <w:t>Понятие стандартизации. Нормативные документы, методы и системы стандартизации. Международная стандартизация. Метрология: понятие, величины, измерения и средства измерения. Правовые основы, цели и задачи, объекты и средства метрологии. Метрологические службы, обеспечивающие единство измерений. Государственный метрологический контроль и надзор.</w:t>
            </w:r>
            <w:r>
              <w:br/>
            </w:r>
            <w:r>
              <w:rPr>
                <w:rFonts w:ascii="Times New Roman"/>
                <w:b w:val="false"/>
                <w:i w:val="false"/>
                <w:color w:val="000000"/>
                <w:sz w:val="20"/>
              </w:rPr>
              <w:t>
</w:t>
            </w:r>
            <w:r>
              <w:rPr>
                <w:rFonts w:ascii="Times New Roman"/>
                <w:b w:val="false"/>
                <w:i w:val="false"/>
                <w:color w:val="000000"/>
                <w:sz w:val="20"/>
              </w:rPr>
              <w:t>Качество продукции, показатели качества и методы их оценки; испытание и контроль продукции.</w:t>
            </w:r>
            <w:r>
              <w:br/>
            </w:r>
            <w:r>
              <w:rPr>
                <w:rFonts w:ascii="Times New Roman"/>
                <w:b w:val="false"/>
                <w:i w:val="false"/>
                <w:color w:val="000000"/>
                <w:sz w:val="20"/>
              </w:rPr>
              <w:t>
</w:t>
            </w:r>
            <w:r>
              <w:rPr>
                <w:rFonts w:ascii="Times New Roman"/>
                <w:b w:val="false"/>
                <w:i w:val="false"/>
                <w:color w:val="000000"/>
                <w:sz w:val="20"/>
              </w:rPr>
              <w:t xml:space="preserve">Сертификация: понятия, виды и порядок проведения сертификации. Системы сертификации, международная сертификация.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профессиональной терминологии, законодательных актов; - методических документов по стандартизации и сертификации;</w:t>
            </w:r>
            <w:r>
              <w:br/>
            </w:r>
            <w:r>
              <w:rPr>
                <w:rFonts w:ascii="Times New Roman"/>
                <w:b w:val="false"/>
                <w:i w:val="false"/>
                <w:color w:val="000000"/>
                <w:sz w:val="20"/>
              </w:rPr>
              <w:t>
</w:t>
            </w:r>
            <w:r>
              <w:rPr>
                <w:rFonts w:ascii="Times New Roman"/>
                <w:b w:val="false"/>
                <w:i w:val="false"/>
                <w:color w:val="000000"/>
                <w:sz w:val="20"/>
              </w:rPr>
              <w:t>- документации;</w:t>
            </w:r>
            <w:r>
              <w:br/>
            </w:r>
            <w:r>
              <w:rPr>
                <w:rFonts w:ascii="Times New Roman"/>
                <w:b w:val="false"/>
                <w:i w:val="false"/>
                <w:color w:val="000000"/>
                <w:sz w:val="20"/>
              </w:rPr>
              <w:t>
</w:t>
            </w:r>
            <w:r>
              <w:rPr>
                <w:rFonts w:ascii="Times New Roman"/>
                <w:b w:val="false"/>
                <w:i w:val="false"/>
                <w:color w:val="000000"/>
                <w:sz w:val="20"/>
              </w:rPr>
              <w:t>- теории измерений;</w:t>
            </w:r>
            <w:r>
              <w:br/>
            </w:r>
            <w:r>
              <w:rPr>
                <w:rFonts w:ascii="Times New Roman"/>
                <w:b w:val="false"/>
                <w:i w:val="false"/>
                <w:color w:val="000000"/>
                <w:sz w:val="20"/>
              </w:rPr>
              <w:t>
</w:t>
            </w:r>
            <w:r>
              <w:rPr>
                <w:rFonts w:ascii="Times New Roman"/>
                <w:b w:val="false"/>
                <w:i w:val="false"/>
                <w:color w:val="000000"/>
                <w:sz w:val="20"/>
              </w:rPr>
              <w:t>- возможности современных методов познания;</w:t>
            </w:r>
            <w:r>
              <w:br/>
            </w:r>
            <w:r>
              <w:rPr>
                <w:rFonts w:ascii="Times New Roman"/>
                <w:b w:val="false"/>
                <w:i w:val="false"/>
                <w:color w:val="000000"/>
                <w:sz w:val="20"/>
              </w:rPr>
              <w:t>
</w:t>
            </w:r>
            <w:r>
              <w:rPr>
                <w:rFonts w:ascii="Times New Roman"/>
                <w:b w:val="false"/>
                <w:i w:val="false"/>
                <w:color w:val="000000"/>
                <w:sz w:val="20"/>
              </w:rPr>
              <w:t>- истории стандартизации, метрологии и сертификации;</w:t>
            </w:r>
            <w:r>
              <w:br/>
            </w:r>
            <w:r>
              <w:rPr>
                <w:rFonts w:ascii="Times New Roman"/>
                <w:b w:val="false"/>
                <w:i w:val="false"/>
                <w:color w:val="000000"/>
                <w:sz w:val="20"/>
              </w:rPr>
              <w:t>
</w:t>
            </w:r>
            <w:r>
              <w:rPr>
                <w:rFonts w:ascii="Times New Roman"/>
                <w:b w:val="false"/>
                <w:i w:val="false"/>
                <w:color w:val="000000"/>
                <w:sz w:val="20"/>
              </w:rPr>
              <w:t>- сущности процесса сертификации.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свободно ориентироваться в многообразии нормативных документов, пользоваться ими;</w:t>
            </w:r>
            <w:r>
              <w:br/>
            </w:r>
            <w:r>
              <w:rPr>
                <w:rFonts w:ascii="Times New Roman"/>
                <w:b w:val="false"/>
                <w:i w:val="false"/>
                <w:color w:val="000000"/>
                <w:sz w:val="20"/>
              </w:rPr>
              <w:t>
</w:t>
            </w:r>
            <w:r>
              <w:rPr>
                <w:rFonts w:ascii="Times New Roman"/>
                <w:b w:val="false"/>
                <w:i w:val="false"/>
                <w:color w:val="000000"/>
                <w:sz w:val="20"/>
              </w:rPr>
              <w:t>- пользоваться Международной системой единиц физических величин;</w:t>
            </w:r>
            <w:r>
              <w:br/>
            </w:r>
            <w:r>
              <w:rPr>
                <w:rFonts w:ascii="Times New Roman"/>
                <w:b w:val="false"/>
                <w:i w:val="false"/>
                <w:color w:val="000000"/>
                <w:sz w:val="20"/>
              </w:rPr>
              <w:t>
</w:t>
            </w:r>
            <w:r>
              <w:rPr>
                <w:rFonts w:ascii="Times New Roman"/>
                <w:b w:val="false"/>
                <w:i w:val="false"/>
                <w:color w:val="000000"/>
                <w:sz w:val="20"/>
              </w:rPr>
              <w:t>- проводить расчет погрешности при измерениях;</w:t>
            </w:r>
            <w:r>
              <w:br/>
            </w:r>
            <w:r>
              <w:rPr>
                <w:rFonts w:ascii="Times New Roman"/>
                <w:b w:val="false"/>
                <w:i w:val="false"/>
                <w:color w:val="000000"/>
                <w:sz w:val="20"/>
              </w:rPr>
              <w:t>
</w:t>
            </w:r>
            <w:r>
              <w:rPr>
                <w:rFonts w:ascii="Times New Roman"/>
                <w:b w:val="false"/>
                <w:i w:val="false"/>
                <w:color w:val="000000"/>
                <w:sz w:val="20"/>
              </w:rPr>
              <w:t>- применять теоретические знания на практике.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ПК 3.5.1</w:t>
            </w:r>
            <w:r>
              <w:br/>
            </w:r>
            <w:r>
              <w:rPr>
                <w:rFonts w:ascii="Times New Roman"/>
                <w:b w:val="false"/>
                <w:i w:val="false"/>
                <w:color w:val="000000"/>
                <w:sz w:val="20"/>
              </w:rPr>
              <w:t>
</w:t>
            </w:r>
            <w:r>
              <w:rPr>
                <w:rFonts w:ascii="Times New Roman"/>
                <w:b w:val="false"/>
                <w:i w:val="false"/>
                <w:color w:val="000000"/>
                <w:sz w:val="20"/>
              </w:rPr>
              <w:t xml:space="preserve">ПК 3.5.4 </w:t>
            </w:r>
            <w:r>
              <w:br/>
            </w:r>
            <w:r>
              <w:rPr>
                <w:rFonts w:ascii="Times New Roman"/>
                <w:b w:val="false"/>
                <w:i w:val="false"/>
                <w:color w:val="000000"/>
                <w:sz w:val="20"/>
              </w:rPr>
              <w:t>
</w:t>
            </w:r>
            <w:r>
              <w:rPr>
                <w:rFonts w:ascii="Times New Roman"/>
                <w:b w:val="false"/>
                <w:i w:val="false"/>
                <w:color w:val="000000"/>
                <w:sz w:val="20"/>
              </w:rPr>
              <w:t xml:space="preserve">ПК 3.5.5 </w:t>
            </w:r>
            <w:r>
              <w:br/>
            </w:r>
            <w:r>
              <w:rPr>
                <w:rFonts w:ascii="Times New Roman"/>
                <w:b w:val="false"/>
                <w:i w:val="false"/>
                <w:color w:val="000000"/>
                <w:sz w:val="20"/>
              </w:rPr>
              <w:t>
</w:t>
            </w:r>
            <w:r>
              <w:rPr>
                <w:rFonts w:ascii="Times New Roman"/>
                <w:b w:val="false"/>
                <w:i w:val="false"/>
                <w:color w:val="000000"/>
                <w:sz w:val="20"/>
              </w:rPr>
              <w:t>ПК 3.5.9</w:t>
            </w:r>
            <w:r>
              <w:br/>
            </w:r>
            <w:r>
              <w:rPr>
                <w:rFonts w:ascii="Times New Roman"/>
                <w:b w:val="false"/>
                <w:i w:val="false"/>
                <w:color w:val="000000"/>
                <w:sz w:val="20"/>
              </w:rPr>
              <w:t>
</w:t>
            </w:r>
            <w:r>
              <w:rPr>
                <w:rFonts w:ascii="Times New Roman"/>
                <w:b w:val="false"/>
                <w:i w:val="false"/>
                <w:color w:val="000000"/>
                <w:sz w:val="20"/>
              </w:rPr>
              <w:t>ПК 3.15.0</w:t>
            </w:r>
            <w:r>
              <w:br/>
            </w:r>
            <w:r>
              <w:rPr>
                <w:rFonts w:ascii="Times New Roman"/>
                <w:b w:val="false"/>
                <w:i w:val="false"/>
                <w:color w:val="000000"/>
                <w:sz w:val="20"/>
              </w:rPr>
              <w:t>
</w:t>
            </w:r>
            <w:r>
              <w:rPr>
                <w:rFonts w:ascii="Times New Roman"/>
                <w:b w:val="false"/>
                <w:i w:val="false"/>
                <w:color w:val="000000"/>
                <w:sz w:val="20"/>
              </w:rPr>
              <w:t>ПК 3.5.11</w:t>
            </w:r>
            <w:r>
              <w:br/>
            </w:r>
            <w:r>
              <w:rPr>
                <w:rFonts w:ascii="Times New Roman"/>
                <w:b w:val="false"/>
                <w:i w:val="false"/>
                <w:color w:val="000000"/>
                <w:sz w:val="20"/>
              </w:rPr>
              <w:t>
</w:t>
            </w:r>
            <w:r>
              <w:rPr>
                <w:rFonts w:ascii="Times New Roman"/>
                <w:b w:val="false"/>
                <w:i w:val="false"/>
                <w:color w:val="000000"/>
                <w:sz w:val="20"/>
              </w:rPr>
              <w:t>ПК 3.5.12</w:t>
            </w:r>
            <w:r>
              <w:br/>
            </w:r>
            <w:r>
              <w:rPr>
                <w:rFonts w:ascii="Times New Roman"/>
                <w:b w:val="false"/>
                <w:i w:val="false"/>
                <w:color w:val="000000"/>
                <w:sz w:val="20"/>
              </w:rPr>
              <w:t>
</w:t>
            </w:r>
            <w:r>
              <w:rPr>
                <w:rFonts w:ascii="Times New Roman"/>
                <w:b w:val="false"/>
                <w:i w:val="false"/>
                <w:color w:val="000000"/>
                <w:sz w:val="20"/>
              </w:rPr>
              <w:t>ПК 3.5.16</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 и основы экологии.</w:t>
            </w:r>
            <w:r>
              <w:br/>
            </w:r>
            <w:r>
              <w:rPr>
                <w:rFonts w:ascii="Times New Roman"/>
                <w:b w:val="false"/>
                <w:i w:val="false"/>
                <w:color w:val="000000"/>
                <w:sz w:val="20"/>
              </w:rPr>
              <w:t>
</w:t>
            </w:r>
            <w:r>
              <w:rPr>
                <w:rFonts w:ascii="Times New Roman"/>
                <w:b w:val="false"/>
                <w:i w:val="false"/>
                <w:color w:val="000000"/>
                <w:sz w:val="20"/>
              </w:rPr>
              <w:t>Особенности обеспечения безопасных условий труда в сфере профессиональной деятельности, правовые, нормативные и организационные основы охраны труда на предприятии.</w:t>
            </w:r>
            <w:r>
              <w:br/>
            </w:r>
            <w:r>
              <w:rPr>
                <w:rFonts w:ascii="Times New Roman"/>
                <w:b w:val="false"/>
                <w:i w:val="false"/>
                <w:color w:val="000000"/>
                <w:sz w:val="20"/>
              </w:rPr>
              <w:t>
</w:t>
            </w:r>
            <w:r>
              <w:rPr>
                <w:rFonts w:ascii="Times New Roman"/>
                <w:b w:val="false"/>
                <w:i w:val="false"/>
                <w:color w:val="000000"/>
                <w:sz w:val="20"/>
              </w:rPr>
              <w:t xml:space="preserve">Анализ травмоопасных и вредных факторов в сфере профессиональной деятельности. </w:t>
            </w:r>
            <w:r>
              <w:br/>
            </w:r>
            <w:r>
              <w:rPr>
                <w:rFonts w:ascii="Times New Roman"/>
                <w:b w:val="false"/>
                <w:i w:val="false"/>
                <w:color w:val="000000"/>
                <w:sz w:val="20"/>
              </w:rPr>
              <w:t>
</w:t>
            </w:r>
            <w:r>
              <w:rPr>
                <w:rFonts w:ascii="Times New Roman"/>
                <w:b w:val="false"/>
                <w:i w:val="false"/>
                <w:color w:val="000000"/>
                <w:sz w:val="20"/>
              </w:rPr>
              <w:t>Использование экобиозащитной и противопожарной техники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особенности обеспечения безопасных условий труда в сфере профессиональной деятельности, правовые, нормативные и организационные основы охраны труда на предприятии;</w:t>
            </w:r>
            <w:r>
              <w:br/>
            </w:r>
            <w:r>
              <w:rPr>
                <w:rFonts w:ascii="Times New Roman"/>
                <w:b w:val="false"/>
                <w:i w:val="false"/>
                <w:color w:val="000000"/>
                <w:sz w:val="20"/>
              </w:rPr>
              <w:t>
</w:t>
            </w:r>
            <w:r>
              <w:rPr>
                <w:rFonts w:ascii="Times New Roman"/>
                <w:b w:val="false"/>
                <w:i w:val="false"/>
                <w:color w:val="000000"/>
                <w:sz w:val="20"/>
              </w:rPr>
              <w:t>- основы электробезопасности, безопасных методов труда;</w:t>
            </w:r>
            <w:r>
              <w:br/>
            </w:r>
            <w:r>
              <w:rPr>
                <w:rFonts w:ascii="Times New Roman"/>
                <w:b w:val="false"/>
                <w:i w:val="false"/>
                <w:color w:val="000000"/>
                <w:sz w:val="20"/>
              </w:rPr>
              <w:t>
</w:t>
            </w:r>
            <w:r>
              <w:rPr>
                <w:rFonts w:ascii="Times New Roman"/>
                <w:b w:val="false"/>
                <w:i w:val="false"/>
                <w:color w:val="000000"/>
                <w:sz w:val="20"/>
              </w:rPr>
              <w:t>- основы пожарной безопасности;</w:t>
            </w:r>
            <w:r>
              <w:br/>
            </w:r>
            <w:r>
              <w:rPr>
                <w:rFonts w:ascii="Times New Roman"/>
                <w:b w:val="false"/>
                <w:i w:val="false"/>
                <w:color w:val="000000"/>
                <w:sz w:val="20"/>
              </w:rPr>
              <w:t>
</w:t>
            </w:r>
            <w:r>
              <w:rPr>
                <w:rFonts w:ascii="Times New Roman"/>
                <w:b w:val="false"/>
                <w:i w:val="false"/>
                <w:color w:val="000000"/>
                <w:sz w:val="20"/>
              </w:rPr>
              <w:t>- зоны экологического бедствия в РК, основные программы по улучшению экологии в республике.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проводить анализ травмоопасных и вредных факторов в сфере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умения использовать экобиозащитную технику;</w:t>
            </w:r>
            <w:r>
              <w:br/>
            </w:r>
            <w:r>
              <w:rPr>
                <w:rFonts w:ascii="Times New Roman"/>
                <w:b w:val="false"/>
                <w:i w:val="false"/>
                <w:color w:val="000000"/>
                <w:sz w:val="20"/>
              </w:rPr>
              <w:t>
</w:t>
            </w:r>
            <w:r>
              <w:rPr>
                <w:rFonts w:ascii="Times New Roman"/>
                <w:b w:val="false"/>
                <w:i w:val="false"/>
                <w:color w:val="000000"/>
                <w:sz w:val="20"/>
              </w:rPr>
              <w:t>- пользоваться основными и дополнительными диэлектрическими средствами защиты;</w:t>
            </w:r>
            <w:r>
              <w:br/>
            </w:r>
            <w:r>
              <w:rPr>
                <w:rFonts w:ascii="Times New Roman"/>
                <w:b w:val="false"/>
                <w:i w:val="false"/>
                <w:color w:val="000000"/>
                <w:sz w:val="20"/>
              </w:rPr>
              <w:t>
</w:t>
            </w:r>
            <w:r>
              <w:rPr>
                <w:rFonts w:ascii="Times New Roman"/>
                <w:b w:val="false"/>
                <w:i w:val="false"/>
                <w:color w:val="000000"/>
                <w:sz w:val="20"/>
              </w:rPr>
              <w:t>- оказывать первую медицинскую помощь пострадавшим при несчастных случаях.</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ПК 3.5.6</w:t>
            </w:r>
            <w:r>
              <w:br/>
            </w:r>
            <w:r>
              <w:rPr>
                <w:rFonts w:ascii="Times New Roman"/>
                <w:b w:val="false"/>
                <w:i w:val="false"/>
                <w:color w:val="000000"/>
                <w:sz w:val="20"/>
              </w:rPr>
              <w:t>
</w:t>
            </w:r>
            <w:r>
              <w:rPr>
                <w:rFonts w:ascii="Times New Roman"/>
                <w:b w:val="false"/>
                <w:i w:val="false"/>
                <w:color w:val="000000"/>
                <w:sz w:val="20"/>
              </w:rPr>
              <w:t xml:space="preserve">ПК 3.5.7 </w:t>
            </w:r>
            <w:r>
              <w:br/>
            </w:r>
            <w:r>
              <w:rPr>
                <w:rFonts w:ascii="Times New Roman"/>
                <w:b w:val="false"/>
                <w:i w:val="false"/>
                <w:color w:val="000000"/>
                <w:sz w:val="20"/>
              </w:rPr>
              <w:t>
</w:t>
            </w:r>
            <w:r>
              <w:rPr>
                <w:rFonts w:ascii="Times New Roman"/>
                <w:b w:val="false"/>
                <w:i w:val="false"/>
                <w:color w:val="000000"/>
                <w:sz w:val="20"/>
              </w:rPr>
              <w:t xml:space="preserve">ПК 3.5.15 </w:t>
            </w:r>
            <w:r>
              <w:br/>
            </w:r>
            <w:r>
              <w:rPr>
                <w:rFonts w:ascii="Times New Roman"/>
                <w:b w:val="false"/>
                <w:i w:val="false"/>
                <w:color w:val="000000"/>
                <w:sz w:val="20"/>
              </w:rPr>
              <w:t>
</w:t>
            </w:r>
            <w:r>
              <w:rPr>
                <w:rFonts w:ascii="Times New Roman"/>
                <w:b w:val="false"/>
                <w:i w:val="false"/>
                <w:color w:val="000000"/>
                <w:sz w:val="20"/>
              </w:rPr>
              <w:t xml:space="preserve">ПК 3.5.16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Органическая химия.</w:t>
            </w:r>
            <w:r>
              <w:br/>
            </w:r>
            <w:r>
              <w:rPr>
                <w:rFonts w:ascii="Times New Roman"/>
                <w:b w:val="false"/>
                <w:i w:val="false"/>
                <w:color w:val="000000"/>
                <w:sz w:val="20"/>
              </w:rPr>
              <w:t>
</w:t>
            </w:r>
            <w:r>
              <w:rPr>
                <w:rFonts w:ascii="Times New Roman"/>
                <w:b w:val="false"/>
                <w:i w:val="false"/>
                <w:color w:val="000000"/>
                <w:sz w:val="20"/>
              </w:rPr>
              <w:t xml:space="preserve">Фенолы; хиноны; альдегиды и кетоны их взаимодействие с азотсодержащими соединениями; уротропин; основания Шиффа; оксимы; капролактам; лизин; кумарин; бензоин; конденсация с фенолами и ароматическими аминами; красители и индикаторы; реакция Манниха; формальдегид, глутаровый альдегид, акролеин; непредельные одноосновные и двухосновные кислоты; ароматические двухосновные кислоты; жиры; понятие о восках; поверхностно-активные вещества (ПАВ); гидроксикислоты; производные угольной кислоты; карбамид (мочевина), изоцианаты, уретаны, карбонаты; гуанидин, циангуанидин, меламин; таннины; аминокислоты; незаменимые аминокислоты; понятия о пептидах, амидах; дикетоперазин; лактамы; внутренние соли, изоэлектрическая точка; бетаины; реакция Серенсена; образование сульфамидов; ксантопротеиновая реакция; понятие о белках; биополимеры; углеводы; нитроцеллюлоза, карбоксиметилцеллюлоза, ацетаты, вискоза, декстрины; роль углеводов в образовании биополимерных систем; фосфорорганические соединения.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классификации фенолов, формальдегидов;</w:t>
            </w:r>
            <w:r>
              <w:br/>
            </w:r>
            <w:r>
              <w:rPr>
                <w:rFonts w:ascii="Times New Roman"/>
                <w:b w:val="false"/>
                <w:i w:val="false"/>
                <w:color w:val="000000"/>
                <w:sz w:val="20"/>
              </w:rPr>
              <w:t>
</w:t>
            </w:r>
            <w:r>
              <w:rPr>
                <w:rFonts w:ascii="Times New Roman"/>
                <w:b w:val="false"/>
                <w:i w:val="false"/>
                <w:color w:val="000000"/>
                <w:sz w:val="20"/>
              </w:rPr>
              <w:t xml:space="preserve">- понятия о восках; </w:t>
            </w:r>
            <w:r>
              <w:br/>
            </w:r>
            <w:r>
              <w:rPr>
                <w:rFonts w:ascii="Times New Roman"/>
                <w:b w:val="false"/>
                <w:i w:val="false"/>
                <w:color w:val="000000"/>
                <w:sz w:val="20"/>
              </w:rPr>
              <w:t>
</w:t>
            </w:r>
            <w:r>
              <w:rPr>
                <w:rFonts w:ascii="Times New Roman"/>
                <w:b w:val="false"/>
                <w:i w:val="false"/>
                <w:color w:val="000000"/>
                <w:sz w:val="20"/>
              </w:rPr>
              <w:t>- поверхностно-активных веществах (ПАВ).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проводить качественный анализ;</w:t>
            </w:r>
            <w:r>
              <w:br/>
            </w:r>
            <w:r>
              <w:rPr>
                <w:rFonts w:ascii="Times New Roman"/>
                <w:b w:val="false"/>
                <w:i w:val="false"/>
                <w:color w:val="000000"/>
                <w:sz w:val="20"/>
              </w:rPr>
              <w:t>
</w:t>
            </w:r>
            <w:r>
              <w:rPr>
                <w:rFonts w:ascii="Times New Roman"/>
                <w:b w:val="false"/>
                <w:i w:val="false"/>
                <w:color w:val="000000"/>
                <w:sz w:val="20"/>
              </w:rPr>
              <w:t>- определять количественное содержание вещества;</w:t>
            </w:r>
            <w:r>
              <w:br/>
            </w:r>
            <w:r>
              <w:rPr>
                <w:rFonts w:ascii="Times New Roman"/>
                <w:b w:val="false"/>
                <w:i w:val="false"/>
                <w:color w:val="000000"/>
                <w:sz w:val="20"/>
              </w:rPr>
              <w:t>
</w:t>
            </w:r>
            <w:r>
              <w:rPr>
                <w:rFonts w:ascii="Times New Roman"/>
                <w:b w:val="false"/>
                <w:i w:val="false"/>
                <w:color w:val="000000"/>
                <w:sz w:val="20"/>
              </w:rPr>
              <w:t>- обрабатывать экспериментальные данные.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ПК 3.5.2</w:t>
            </w:r>
            <w:r>
              <w:br/>
            </w:r>
            <w:r>
              <w:rPr>
                <w:rFonts w:ascii="Times New Roman"/>
                <w:b w:val="false"/>
                <w:i w:val="false"/>
                <w:color w:val="000000"/>
                <w:sz w:val="20"/>
              </w:rPr>
              <w:t>
</w:t>
            </w:r>
            <w:r>
              <w:rPr>
                <w:rFonts w:ascii="Times New Roman"/>
                <w:b w:val="false"/>
                <w:i w:val="false"/>
                <w:color w:val="000000"/>
                <w:sz w:val="20"/>
              </w:rPr>
              <w:t>ПК 3.5.3</w:t>
            </w:r>
            <w:r>
              <w:br/>
            </w:r>
            <w:r>
              <w:rPr>
                <w:rFonts w:ascii="Times New Roman"/>
                <w:b w:val="false"/>
                <w:i w:val="false"/>
                <w:color w:val="000000"/>
                <w:sz w:val="20"/>
              </w:rPr>
              <w:t>
</w:t>
            </w:r>
            <w:r>
              <w:rPr>
                <w:rFonts w:ascii="Times New Roman"/>
                <w:b w:val="false"/>
                <w:i w:val="false"/>
                <w:color w:val="000000"/>
                <w:sz w:val="20"/>
              </w:rPr>
              <w:t xml:space="preserve">ПК 3.5.7 </w:t>
            </w:r>
            <w:r>
              <w:br/>
            </w:r>
            <w:r>
              <w:rPr>
                <w:rFonts w:ascii="Times New Roman"/>
                <w:b w:val="false"/>
                <w:i w:val="false"/>
                <w:color w:val="000000"/>
                <w:sz w:val="20"/>
              </w:rPr>
              <w:t>
</w:t>
            </w:r>
            <w:r>
              <w:rPr>
                <w:rFonts w:ascii="Times New Roman"/>
                <w:b w:val="false"/>
                <w:i w:val="false"/>
                <w:color w:val="000000"/>
                <w:sz w:val="20"/>
              </w:rPr>
              <w:t xml:space="preserve">ПК 3.5.12 </w:t>
            </w:r>
            <w:r>
              <w:br/>
            </w:r>
            <w:r>
              <w:rPr>
                <w:rFonts w:ascii="Times New Roman"/>
                <w:b w:val="false"/>
                <w:i w:val="false"/>
                <w:color w:val="000000"/>
                <w:sz w:val="20"/>
              </w:rPr>
              <w:t>
</w:t>
            </w:r>
            <w:r>
              <w:rPr>
                <w:rFonts w:ascii="Times New Roman"/>
                <w:b w:val="false"/>
                <w:i w:val="false"/>
                <w:color w:val="000000"/>
                <w:sz w:val="20"/>
              </w:rPr>
              <w:t xml:space="preserve">ПК 3.5.15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Аналитическая химия.</w:t>
            </w:r>
            <w:r>
              <w:br/>
            </w:r>
            <w:r>
              <w:rPr>
                <w:rFonts w:ascii="Times New Roman"/>
                <w:b w:val="false"/>
                <w:i w:val="false"/>
                <w:color w:val="000000"/>
                <w:sz w:val="20"/>
              </w:rPr>
              <w:t>
</w:t>
            </w:r>
            <w:r>
              <w:rPr>
                <w:rFonts w:ascii="Times New Roman"/>
                <w:b w:val="false"/>
                <w:i w:val="false"/>
                <w:color w:val="000000"/>
                <w:sz w:val="20"/>
              </w:rPr>
              <w:t>Методы исследования качественного и количественного состава вещества. Методы и способы выполнения качественных аналитических реакций. Классификации катионов и анионов, характерные реакции на них. Действие групповых реагентов. Дробный и систематический анализ.рН растворов, буферные системы, их назначение. Окислительно-восстановительные реакции. Комплексные соли, их использование в качественном анализе. Методы количественного анализа: гравиметрия и титриметрия. Использование методов аналитической химии в контроле производства и охраны окружающей среды.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классификации ионов;</w:t>
            </w:r>
            <w:r>
              <w:br/>
            </w:r>
            <w:r>
              <w:rPr>
                <w:rFonts w:ascii="Times New Roman"/>
                <w:b w:val="false"/>
                <w:i w:val="false"/>
                <w:color w:val="000000"/>
                <w:sz w:val="20"/>
              </w:rPr>
              <w:t>
</w:t>
            </w:r>
            <w:r>
              <w:rPr>
                <w:rFonts w:ascii="Times New Roman"/>
                <w:b w:val="false"/>
                <w:i w:val="false"/>
                <w:color w:val="000000"/>
                <w:sz w:val="20"/>
              </w:rPr>
              <w:t>- групповых реагентов;</w:t>
            </w:r>
            <w:r>
              <w:br/>
            </w:r>
            <w:r>
              <w:rPr>
                <w:rFonts w:ascii="Times New Roman"/>
                <w:b w:val="false"/>
                <w:i w:val="false"/>
                <w:color w:val="000000"/>
                <w:sz w:val="20"/>
              </w:rPr>
              <w:t>
</w:t>
            </w:r>
            <w:r>
              <w:rPr>
                <w:rFonts w:ascii="Times New Roman"/>
                <w:b w:val="false"/>
                <w:i w:val="false"/>
                <w:color w:val="000000"/>
                <w:sz w:val="20"/>
              </w:rPr>
              <w:t>- способов выражения концентрации растворов;</w:t>
            </w:r>
            <w:r>
              <w:br/>
            </w:r>
            <w:r>
              <w:rPr>
                <w:rFonts w:ascii="Times New Roman"/>
                <w:b w:val="false"/>
                <w:i w:val="false"/>
                <w:color w:val="000000"/>
                <w:sz w:val="20"/>
              </w:rPr>
              <w:t>
</w:t>
            </w:r>
            <w:r>
              <w:rPr>
                <w:rFonts w:ascii="Times New Roman"/>
                <w:b w:val="false"/>
                <w:i w:val="false"/>
                <w:color w:val="000000"/>
                <w:sz w:val="20"/>
              </w:rPr>
              <w:t>- видов растворов;</w:t>
            </w:r>
            <w:r>
              <w:br/>
            </w:r>
            <w:r>
              <w:rPr>
                <w:rFonts w:ascii="Times New Roman"/>
                <w:b w:val="false"/>
                <w:i w:val="false"/>
                <w:color w:val="000000"/>
                <w:sz w:val="20"/>
              </w:rPr>
              <w:t>
</w:t>
            </w:r>
            <w:r>
              <w:rPr>
                <w:rFonts w:ascii="Times New Roman"/>
                <w:b w:val="false"/>
                <w:i w:val="false"/>
                <w:color w:val="000000"/>
                <w:sz w:val="20"/>
              </w:rPr>
              <w:t>- сущности методов титрометрического и весового анализов.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проводить качественный анализ вещества дробным и систематическим методом анализа; определять количественное содержание вещества в пробе объемным или весовым методами анализа по данной методике; обрабатывать экспериментальные данные.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ПК 3.5.2</w:t>
            </w:r>
            <w:r>
              <w:br/>
            </w:r>
            <w:r>
              <w:rPr>
                <w:rFonts w:ascii="Times New Roman"/>
                <w:b w:val="false"/>
                <w:i w:val="false"/>
                <w:color w:val="000000"/>
                <w:sz w:val="20"/>
              </w:rPr>
              <w:t>
</w:t>
            </w:r>
            <w:r>
              <w:rPr>
                <w:rFonts w:ascii="Times New Roman"/>
                <w:b w:val="false"/>
                <w:i w:val="false"/>
                <w:color w:val="000000"/>
                <w:sz w:val="20"/>
              </w:rPr>
              <w:t>ПК 3.5.3</w:t>
            </w:r>
            <w:r>
              <w:br/>
            </w:r>
            <w:r>
              <w:rPr>
                <w:rFonts w:ascii="Times New Roman"/>
                <w:b w:val="false"/>
                <w:i w:val="false"/>
                <w:color w:val="000000"/>
                <w:sz w:val="20"/>
              </w:rPr>
              <w:t>
</w:t>
            </w:r>
            <w:r>
              <w:rPr>
                <w:rFonts w:ascii="Times New Roman"/>
                <w:b w:val="false"/>
                <w:i w:val="false"/>
                <w:color w:val="000000"/>
                <w:sz w:val="20"/>
              </w:rPr>
              <w:t xml:space="preserve">ПК 3.5.7 </w:t>
            </w:r>
            <w:r>
              <w:br/>
            </w:r>
            <w:r>
              <w:rPr>
                <w:rFonts w:ascii="Times New Roman"/>
                <w:b w:val="false"/>
                <w:i w:val="false"/>
                <w:color w:val="000000"/>
                <w:sz w:val="20"/>
              </w:rPr>
              <w:t>
</w:t>
            </w:r>
            <w:r>
              <w:rPr>
                <w:rFonts w:ascii="Times New Roman"/>
                <w:b w:val="false"/>
                <w:i w:val="false"/>
                <w:color w:val="000000"/>
                <w:sz w:val="20"/>
              </w:rPr>
              <w:t xml:space="preserve">ПК 3.5.12 </w:t>
            </w:r>
            <w:r>
              <w:br/>
            </w:r>
            <w:r>
              <w:rPr>
                <w:rFonts w:ascii="Times New Roman"/>
                <w:b w:val="false"/>
                <w:i w:val="false"/>
                <w:color w:val="000000"/>
                <w:sz w:val="20"/>
              </w:rPr>
              <w:t>
</w:t>
            </w:r>
            <w:r>
              <w:rPr>
                <w:rFonts w:ascii="Times New Roman"/>
                <w:b w:val="false"/>
                <w:i w:val="false"/>
                <w:color w:val="000000"/>
                <w:sz w:val="20"/>
              </w:rPr>
              <w:t xml:space="preserve">ПК 3.5.15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010</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и коллоидная химия.</w:t>
            </w:r>
            <w:r>
              <w:br/>
            </w:r>
            <w:r>
              <w:rPr>
                <w:rFonts w:ascii="Times New Roman"/>
                <w:b w:val="false"/>
                <w:i w:val="false"/>
                <w:color w:val="000000"/>
                <w:sz w:val="20"/>
              </w:rPr>
              <w:t>
</w:t>
            </w:r>
            <w:r>
              <w:rPr>
                <w:rFonts w:ascii="Times New Roman"/>
                <w:b w:val="false"/>
                <w:i w:val="false"/>
                <w:color w:val="000000"/>
                <w:sz w:val="20"/>
              </w:rPr>
              <w:t>Агрегатные состояния вещества. Фазовые и агрегатные состояния полимеров, их свойства. Физические свойства полимеров. Принципы химического и фазового равновесия. Свойства растворов и законы, связанные с ними. Истинные растворы и коллоидные системы. Свойства растворов полимеров. Кинетика растворения полимеров. Специфика фазовых переходов полимеров. Основные закономерности протекания химических процессов. Химическая термодинамика и химическая кинетика. Кинетика процессов полимеризации. Каталитические процессы полимеризации.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основных закономерностей протекания химических процессов;</w:t>
            </w:r>
            <w:r>
              <w:br/>
            </w:r>
            <w:r>
              <w:rPr>
                <w:rFonts w:ascii="Times New Roman"/>
                <w:b w:val="false"/>
                <w:i w:val="false"/>
                <w:color w:val="000000"/>
                <w:sz w:val="20"/>
              </w:rPr>
              <w:t>
</w:t>
            </w:r>
            <w:r>
              <w:rPr>
                <w:rFonts w:ascii="Times New Roman"/>
                <w:b w:val="false"/>
                <w:i w:val="false"/>
                <w:color w:val="000000"/>
                <w:sz w:val="20"/>
              </w:rPr>
              <w:t xml:space="preserve">- законов термодинамики; </w:t>
            </w:r>
            <w:r>
              <w:br/>
            </w:r>
            <w:r>
              <w:rPr>
                <w:rFonts w:ascii="Times New Roman"/>
                <w:b w:val="false"/>
                <w:i w:val="false"/>
                <w:color w:val="000000"/>
                <w:sz w:val="20"/>
              </w:rPr>
              <w:t>
</w:t>
            </w:r>
            <w:r>
              <w:rPr>
                <w:rFonts w:ascii="Times New Roman"/>
                <w:b w:val="false"/>
                <w:i w:val="false"/>
                <w:color w:val="000000"/>
                <w:sz w:val="20"/>
              </w:rPr>
              <w:t xml:space="preserve">- свойств агрегатных и фазовых состояний веществ, в том числе полимеров; </w:t>
            </w:r>
            <w:r>
              <w:br/>
            </w:r>
            <w:r>
              <w:rPr>
                <w:rFonts w:ascii="Times New Roman"/>
                <w:b w:val="false"/>
                <w:i w:val="false"/>
                <w:color w:val="000000"/>
                <w:sz w:val="20"/>
              </w:rPr>
              <w:t>
</w:t>
            </w:r>
            <w:r>
              <w:rPr>
                <w:rFonts w:ascii="Times New Roman"/>
                <w:b w:val="false"/>
                <w:i w:val="false"/>
                <w:color w:val="000000"/>
                <w:sz w:val="20"/>
              </w:rPr>
              <w:t xml:space="preserve">- специфических свойств растворов полимеров; </w:t>
            </w:r>
            <w:r>
              <w:br/>
            </w:r>
            <w:r>
              <w:rPr>
                <w:rFonts w:ascii="Times New Roman"/>
                <w:b w:val="false"/>
                <w:i w:val="false"/>
                <w:color w:val="000000"/>
                <w:sz w:val="20"/>
              </w:rPr>
              <w:t>
</w:t>
            </w:r>
            <w:r>
              <w:rPr>
                <w:rFonts w:ascii="Times New Roman"/>
                <w:b w:val="false"/>
                <w:i w:val="false"/>
                <w:color w:val="000000"/>
                <w:sz w:val="20"/>
              </w:rPr>
              <w:t>- типов и свойств коллоидных систем.</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делать выводы о возможности протекания химических процессов; - проводить расчеты и выявлять оптимальные параметры термодинамических систем процессов полимеризации и поликонденсации.</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ПК 3.5.2</w:t>
            </w:r>
            <w:r>
              <w:br/>
            </w:r>
            <w:r>
              <w:rPr>
                <w:rFonts w:ascii="Times New Roman"/>
                <w:b w:val="false"/>
                <w:i w:val="false"/>
                <w:color w:val="000000"/>
                <w:sz w:val="20"/>
              </w:rPr>
              <w:t>
</w:t>
            </w:r>
            <w:r>
              <w:rPr>
                <w:rFonts w:ascii="Times New Roman"/>
                <w:b w:val="false"/>
                <w:i w:val="false"/>
                <w:color w:val="000000"/>
                <w:sz w:val="20"/>
              </w:rPr>
              <w:t>ПК 3.5.3</w:t>
            </w:r>
            <w:r>
              <w:br/>
            </w:r>
            <w:r>
              <w:rPr>
                <w:rFonts w:ascii="Times New Roman"/>
                <w:b w:val="false"/>
                <w:i w:val="false"/>
                <w:color w:val="000000"/>
                <w:sz w:val="20"/>
              </w:rPr>
              <w:t>
</w:t>
            </w:r>
            <w:r>
              <w:rPr>
                <w:rFonts w:ascii="Times New Roman"/>
                <w:b w:val="false"/>
                <w:i w:val="false"/>
                <w:color w:val="000000"/>
                <w:sz w:val="20"/>
              </w:rPr>
              <w:t xml:space="preserve">ПК 3.5.7 </w:t>
            </w:r>
            <w:r>
              <w:br/>
            </w:r>
            <w:r>
              <w:rPr>
                <w:rFonts w:ascii="Times New Roman"/>
                <w:b w:val="false"/>
                <w:i w:val="false"/>
                <w:color w:val="000000"/>
                <w:sz w:val="20"/>
              </w:rPr>
              <w:t>
</w:t>
            </w:r>
            <w:r>
              <w:rPr>
                <w:rFonts w:ascii="Times New Roman"/>
                <w:b w:val="false"/>
                <w:i w:val="false"/>
                <w:color w:val="000000"/>
                <w:sz w:val="20"/>
              </w:rPr>
              <w:t xml:space="preserve">ПК 3.5.12 </w:t>
            </w:r>
            <w:r>
              <w:br/>
            </w:r>
            <w:r>
              <w:rPr>
                <w:rFonts w:ascii="Times New Roman"/>
                <w:b w:val="false"/>
                <w:i w:val="false"/>
                <w:color w:val="000000"/>
                <w:sz w:val="20"/>
              </w:rPr>
              <w:t>
</w:t>
            </w:r>
            <w:r>
              <w:rPr>
                <w:rFonts w:ascii="Times New Roman"/>
                <w:b w:val="false"/>
                <w:i w:val="false"/>
                <w:color w:val="000000"/>
                <w:sz w:val="20"/>
              </w:rPr>
              <w:t xml:space="preserve">ПК 3.5.15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011</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Материаловедение.</w:t>
            </w:r>
            <w:r>
              <w:br/>
            </w:r>
            <w:r>
              <w:rPr>
                <w:rFonts w:ascii="Times New Roman"/>
                <w:b w:val="false"/>
                <w:i w:val="false"/>
                <w:color w:val="000000"/>
                <w:sz w:val="20"/>
              </w:rPr>
              <w:t>
</w:t>
            </w:r>
            <w:r>
              <w:rPr>
                <w:rFonts w:ascii="Times New Roman"/>
                <w:b w:val="false"/>
                <w:i w:val="false"/>
                <w:color w:val="000000"/>
                <w:sz w:val="20"/>
              </w:rPr>
              <w:t>Общие сведения о текстильных волокнах и нитях.</w:t>
            </w:r>
            <w:r>
              <w:br/>
            </w:r>
            <w:r>
              <w:rPr>
                <w:rFonts w:ascii="Times New Roman"/>
                <w:b w:val="false"/>
                <w:i w:val="false"/>
                <w:color w:val="000000"/>
                <w:sz w:val="20"/>
              </w:rPr>
              <w:t>
</w:t>
            </w:r>
            <w:r>
              <w:rPr>
                <w:rFonts w:ascii="Times New Roman"/>
                <w:b w:val="false"/>
                <w:i w:val="false"/>
                <w:color w:val="000000"/>
                <w:sz w:val="20"/>
              </w:rPr>
              <w:t>Классификация, получение, первичная обработка, свойства натуральных волокон. Методы их испытания. Ассортимент, классификация, получение, область применения искусственных и синтетических волокон. Сравнительный анализ свойств различных видов волокон и нитей. Способы распознавания волокон различных видов. Влияние свойств волокон и нитей на режимы технологических процессов. Ассортимент, строение и свойства текстильных материалов. Испытание свойств текстильных материалов. Методы испытаний свойств текстильных материалов, приборы, оценка качества.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классификации, строения и свойств текстильных волокон и материалов;</w:t>
            </w:r>
            <w:r>
              <w:br/>
            </w:r>
            <w:r>
              <w:rPr>
                <w:rFonts w:ascii="Times New Roman"/>
                <w:b w:val="false"/>
                <w:i w:val="false"/>
                <w:color w:val="000000"/>
                <w:sz w:val="20"/>
              </w:rPr>
              <w:t>
</w:t>
            </w:r>
            <w:r>
              <w:rPr>
                <w:rFonts w:ascii="Times New Roman"/>
                <w:b w:val="false"/>
                <w:i w:val="false"/>
                <w:color w:val="000000"/>
                <w:sz w:val="20"/>
              </w:rPr>
              <w:t>- методов их испытаний;</w:t>
            </w:r>
            <w:r>
              <w:br/>
            </w:r>
            <w:r>
              <w:rPr>
                <w:rFonts w:ascii="Times New Roman"/>
                <w:b w:val="false"/>
                <w:i w:val="false"/>
                <w:color w:val="000000"/>
                <w:sz w:val="20"/>
              </w:rPr>
              <w:t>
</w:t>
            </w:r>
            <w:r>
              <w:rPr>
                <w:rFonts w:ascii="Times New Roman"/>
                <w:b w:val="false"/>
                <w:i w:val="false"/>
                <w:color w:val="000000"/>
                <w:sz w:val="20"/>
              </w:rPr>
              <w:t>- способов распознавания волокон;</w:t>
            </w:r>
            <w:r>
              <w:br/>
            </w:r>
            <w:r>
              <w:rPr>
                <w:rFonts w:ascii="Times New Roman"/>
                <w:b w:val="false"/>
                <w:i w:val="false"/>
                <w:color w:val="000000"/>
                <w:sz w:val="20"/>
              </w:rPr>
              <w:t>
</w:t>
            </w:r>
            <w:r>
              <w:rPr>
                <w:rFonts w:ascii="Times New Roman"/>
                <w:b w:val="false"/>
                <w:i w:val="false"/>
                <w:color w:val="000000"/>
                <w:sz w:val="20"/>
              </w:rPr>
              <w:t xml:space="preserve">- требований к качеству волокон и нитей; </w:t>
            </w:r>
            <w:r>
              <w:br/>
            </w:r>
            <w:r>
              <w:rPr>
                <w:rFonts w:ascii="Times New Roman"/>
                <w:b w:val="false"/>
                <w:i w:val="false"/>
                <w:color w:val="000000"/>
                <w:sz w:val="20"/>
              </w:rPr>
              <w:t>
</w:t>
            </w:r>
            <w:r>
              <w:rPr>
                <w:rFonts w:ascii="Times New Roman"/>
                <w:b w:val="false"/>
                <w:i w:val="false"/>
                <w:color w:val="000000"/>
                <w:sz w:val="20"/>
              </w:rPr>
              <w:t>- режимов технологических процессов в зависимости от свойств химических волокон.</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распознавать волокна по внешнему виду и свойствам;</w:t>
            </w:r>
            <w:r>
              <w:br/>
            </w:r>
            <w:r>
              <w:rPr>
                <w:rFonts w:ascii="Times New Roman"/>
                <w:b w:val="false"/>
                <w:i w:val="false"/>
                <w:color w:val="000000"/>
                <w:sz w:val="20"/>
              </w:rPr>
              <w:t>
</w:t>
            </w:r>
            <w:r>
              <w:rPr>
                <w:rFonts w:ascii="Times New Roman"/>
                <w:b w:val="false"/>
                <w:i w:val="false"/>
                <w:color w:val="000000"/>
                <w:sz w:val="20"/>
              </w:rPr>
              <w:t>- определять режимы обработки волокон.</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3.5.1</w:t>
            </w:r>
            <w:r>
              <w:br/>
            </w:r>
            <w:r>
              <w:rPr>
                <w:rFonts w:ascii="Times New Roman"/>
                <w:b w:val="false"/>
                <w:i w:val="false"/>
                <w:color w:val="000000"/>
                <w:sz w:val="20"/>
              </w:rPr>
              <w:t>
</w:t>
            </w:r>
            <w:r>
              <w:rPr>
                <w:rFonts w:ascii="Times New Roman"/>
                <w:b w:val="false"/>
                <w:i w:val="false"/>
                <w:color w:val="000000"/>
                <w:sz w:val="20"/>
              </w:rPr>
              <w:t>ПК 3.5.2</w:t>
            </w:r>
            <w:r>
              <w:br/>
            </w:r>
            <w:r>
              <w:rPr>
                <w:rFonts w:ascii="Times New Roman"/>
                <w:b w:val="false"/>
                <w:i w:val="false"/>
                <w:color w:val="000000"/>
                <w:sz w:val="20"/>
              </w:rPr>
              <w:t>
</w:t>
            </w:r>
            <w:r>
              <w:rPr>
                <w:rFonts w:ascii="Times New Roman"/>
                <w:b w:val="false"/>
                <w:i w:val="false"/>
                <w:color w:val="000000"/>
                <w:sz w:val="20"/>
              </w:rPr>
              <w:t>ПК 3.5.3</w:t>
            </w:r>
            <w:r>
              <w:br/>
            </w:r>
            <w:r>
              <w:rPr>
                <w:rFonts w:ascii="Times New Roman"/>
                <w:b w:val="false"/>
                <w:i w:val="false"/>
                <w:color w:val="000000"/>
                <w:sz w:val="20"/>
              </w:rPr>
              <w:t>
</w:t>
            </w:r>
            <w:r>
              <w:rPr>
                <w:rFonts w:ascii="Times New Roman"/>
                <w:b w:val="false"/>
                <w:i w:val="false"/>
                <w:color w:val="000000"/>
                <w:sz w:val="20"/>
              </w:rPr>
              <w:t>ПК 3.5.4</w:t>
            </w:r>
            <w:r>
              <w:br/>
            </w:r>
            <w:r>
              <w:rPr>
                <w:rFonts w:ascii="Times New Roman"/>
                <w:b w:val="false"/>
                <w:i w:val="false"/>
                <w:color w:val="000000"/>
                <w:sz w:val="20"/>
              </w:rPr>
              <w:t>
</w:t>
            </w:r>
            <w:r>
              <w:rPr>
                <w:rFonts w:ascii="Times New Roman"/>
                <w:b w:val="false"/>
                <w:i w:val="false"/>
                <w:color w:val="000000"/>
                <w:sz w:val="20"/>
              </w:rPr>
              <w:t>ПК 3.5.5</w:t>
            </w:r>
            <w:r>
              <w:br/>
            </w:r>
            <w:r>
              <w:rPr>
                <w:rFonts w:ascii="Times New Roman"/>
                <w:b w:val="false"/>
                <w:i w:val="false"/>
                <w:color w:val="000000"/>
                <w:sz w:val="20"/>
              </w:rPr>
              <w:t>
</w:t>
            </w:r>
            <w:r>
              <w:rPr>
                <w:rFonts w:ascii="Times New Roman"/>
                <w:b w:val="false"/>
                <w:i w:val="false"/>
                <w:color w:val="000000"/>
                <w:sz w:val="20"/>
              </w:rPr>
              <w:t>ПК 3.5.6</w:t>
            </w:r>
            <w:r>
              <w:br/>
            </w:r>
            <w:r>
              <w:rPr>
                <w:rFonts w:ascii="Times New Roman"/>
                <w:b w:val="false"/>
                <w:i w:val="false"/>
                <w:color w:val="000000"/>
                <w:sz w:val="20"/>
              </w:rPr>
              <w:t>
</w:t>
            </w:r>
            <w:r>
              <w:rPr>
                <w:rFonts w:ascii="Times New Roman"/>
                <w:b w:val="false"/>
                <w:i w:val="false"/>
                <w:color w:val="000000"/>
                <w:sz w:val="20"/>
              </w:rPr>
              <w:t>ПК 3.5.7</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012</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 химическая технология.</w:t>
            </w:r>
            <w:r>
              <w:br/>
            </w:r>
            <w:r>
              <w:rPr>
                <w:rFonts w:ascii="Times New Roman"/>
                <w:b w:val="false"/>
                <w:i w:val="false"/>
                <w:color w:val="000000"/>
                <w:sz w:val="20"/>
              </w:rPr>
              <w:t>
</w:t>
            </w:r>
            <w:r>
              <w:rPr>
                <w:rFonts w:ascii="Times New Roman"/>
                <w:b w:val="false"/>
                <w:i w:val="false"/>
                <w:color w:val="000000"/>
                <w:sz w:val="20"/>
              </w:rPr>
              <w:t xml:space="preserve">Общие закономерности химических процессов. Технология воды. Производство серной кислоты. Производство аммиака. Производство кальцинированной соды. Производство едкого натра и соляной кислоты, хлора. Технология твердого топлива. Технология нефти. Производство продуктов органического синтеза. Технология полимеров, применяемых в производстве химического волокна. Очистка сточных вод и промышленных выбросов в атмосферу.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 типов процессов; </w:t>
            </w:r>
            <w:r>
              <w:br/>
            </w:r>
            <w:r>
              <w:rPr>
                <w:rFonts w:ascii="Times New Roman"/>
                <w:b w:val="false"/>
                <w:i w:val="false"/>
                <w:color w:val="000000"/>
                <w:sz w:val="20"/>
              </w:rPr>
              <w:t>
</w:t>
            </w:r>
            <w:r>
              <w:rPr>
                <w:rFonts w:ascii="Times New Roman"/>
                <w:b w:val="false"/>
                <w:i w:val="false"/>
                <w:color w:val="000000"/>
                <w:sz w:val="20"/>
              </w:rPr>
              <w:t>- технико-экономических показателей химико-технологических процессов; - требований, предъявляемых к воде в промышленных целях; -</w:t>
            </w:r>
            <w:r>
              <w:br/>
            </w:r>
            <w:r>
              <w:rPr>
                <w:rFonts w:ascii="Times New Roman"/>
                <w:b w:val="false"/>
                <w:i w:val="false"/>
                <w:color w:val="000000"/>
                <w:sz w:val="20"/>
              </w:rPr>
              <w:t>
</w:t>
            </w:r>
            <w:r>
              <w:rPr>
                <w:rFonts w:ascii="Times New Roman"/>
                <w:b w:val="false"/>
                <w:i w:val="false"/>
                <w:color w:val="000000"/>
                <w:sz w:val="20"/>
              </w:rPr>
              <w:t>применения серной кислоты, едкого натра, хлора и соляной кислоты в производстве;</w:t>
            </w:r>
            <w:r>
              <w:br/>
            </w:r>
            <w:r>
              <w:rPr>
                <w:rFonts w:ascii="Times New Roman"/>
                <w:b w:val="false"/>
                <w:i w:val="false"/>
                <w:color w:val="000000"/>
                <w:sz w:val="20"/>
              </w:rPr>
              <w:t>
</w:t>
            </w:r>
            <w:r>
              <w:rPr>
                <w:rFonts w:ascii="Times New Roman"/>
                <w:b w:val="false"/>
                <w:i w:val="false"/>
                <w:color w:val="000000"/>
                <w:sz w:val="20"/>
              </w:rPr>
              <w:t>- химических волокон, их свойств и получение;</w:t>
            </w:r>
            <w:r>
              <w:br/>
            </w:r>
            <w:r>
              <w:rPr>
                <w:rFonts w:ascii="Times New Roman"/>
                <w:b w:val="false"/>
                <w:i w:val="false"/>
                <w:color w:val="000000"/>
                <w:sz w:val="20"/>
              </w:rPr>
              <w:t>
</w:t>
            </w:r>
            <w:r>
              <w:rPr>
                <w:rFonts w:ascii="Times New Roman"/>
                <w:b w:val="false"/>
                <w:i w:val="false"/>
                <w:color w:val="000000"/>
                <w:sz w:val="20"/>
              </w:rPr>
              <w:t>- методов переработки древесины;</w:t>
            </w:r>
            <w:r>
              <w:br/>
            </w:r>
            <w:r>
              <w:rPr>
                <w:rFonts w:ascii="Times New Roman"/>
                <w:b w:val="false"/>
                <w:i w:val="false"/>
                <w:color w:val="000000"/>
                <w:sz w:val="20"/>
              </w:rPr>
              <w:t>
</w:t>
            </w:r>
            <w:r>
              <w:rPr>
                <w:rFonts w:ascii="Times New Roman"/>
                <w:b w:val="false"/>
                <w:i w:val="false"/>
                <w:color w:val="000000"/>
                <w:sz w:val="20"/>
              </w:rPr>
              <w:t xml:space="preserve">- технологии получения метанола, ацетилена, стирола, этанола, уксусной кислоты и других продуктов переработки угля и нефти, применяемых в производстве синтетических волокон; </w:t>
            </w:r>
            <w:r>
              <w:br/>
            </w:r>
            <w:r>
              <w:rPr>
                <w:rFonts w:ascii="Times New Roman"/>
                <w:b w:val="false"/>
                <w:i w:val="false"/>
                <w:color w:val="000000"/>
                <w:sz w:val="20"/>
              </w:rPr>
              <w:t>
</w:t>
            </w:r>
            <w:r>
              <w:rPr>
                <w:rFonts w:ascii="Times New Roman"/>
                <w:b w:val="false"/>
                <w:i w:val="false"/>
                <w:color w:val="000000"/>
                <w:sz w:val="20"/>
              </w:rPr>
              <w:t>- методов очистки сточных вод; - мероприятий по предотвращению загрязнения атмосферного воздуха.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читать технологические схемы;</w:t>
            </w:r>
            <w:r>
              <w:br/>
            </w:r>
            <w:r>
              <w:rPr>
                <w:rFonts w:ascii="Times New Roman"/>
                <w:b w:val="false"/>
                <w:i w:val="false"/>
                <w:color w:val="000000"/>
                <w:sz w:val="20"/>
              </w:rPr>
              <w:t>
</w:t>
            </w:r>
            <w:r>
              <w:rPr>
                <w:rFonts w:ascii="Times New Roman"/>
                <w:b w:val="false"/>
                <w:i w:val="false"/>
                <w:color w:val="000000"/>
                <w:sz w:val="20"/>
              </w:rPr>
              <w:t>- давать характеристику сырья и готовой продукции.</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ПК 3.5.2</w:t>
            </w:r>
            <w:r>
              <w:br/>
            </w:r>
            <w:r>
              <w:rPr>
                <w:rFonts w:ascii="Times New Roman"/>
                <w:b w:val="false"/>
                <w:i w:val="false"/>
                <w:color w:val="000000"/>
                <w:sz w:val="20"/>
              </w:rPr>
              <w:t>
</w:t>
            </w:r>
            <w:r>
              <w:rPr>
                <w:rFonts w:ascii="Times New Roman"/>
                <w:b w:val="false"/>
                <w:i w:val="false"/>
                <w:color w:val="000000"/>
                <w:sz w:val="20"/>
              </w:rPr>
              <w:t>ПК 3.5.3</w:t>
            </w:r>
            <w:r>
              <w:br/>
            </w:r>
            <w:r>
              <w:rPr>
                <w:rFonts w:ascii="Times New Roman"/>
                <w:b w:val="false"/>
                <w:i w:val="false"/>
                <w:color w:val="000000"/>
                <w:sz w:val="20"/>
              </w:rPr>
              <w:t>
</w:t>
            </w:r>
            <w:r>
              <w:rPr>
                <w:rFonts w:ascii="Times New Roman"/>
                <w:b w:val="false"/>
                <w:i w:val="false"/>
                <w:color w:val="000000"/>
                <w:sz w:val="20"/>
              </w:rPr>
              <w:t xml:space="preserve">ПК 3.5.7 </w:t>
            </w:r>
            <w:r>
              <w:br/>
            </w:r>
            <w:r>
              <w:rPr>
                <w:rFonts w:ascii="Times New Roman"/>
                <w:b w:val="false"/>
                <w:i w:val="false"/>
                <w:color w:val="000000"/>
                <w:sz w:val="20"/>
              </w:rPr>
              <w:t>
</w:t>
            </w:r>
            <w:r>
              <w:rPr>
                <w:rFonts w:ascii="Times New Roman"/>
                <w:b w:val="false"/>
                <w:i w:val="false"/>
                <w:color w:val="000000"/>
                <w:sz w:val="20"/>
              </w:rPr>
              <w:t xml:space="preserve">ПК 3.5.12 </w:t>
            </w:r>
            <w:r>
              <w:br/>
            </w:r>
            <w:r>
              <w:rPr>
                <w:rFonts w:ascii="Times New Roman"/>
                <w:b w:val="false"/>
                <w:i w:val="false"/>
                <w:color w:val="000000"/>
                <w:sz w:val="20"/>
              </w:rPr>
              <w:t>
</w:t>
            </w:r>
            <w:r>
              <w:rPr>
                <w:rFonts w:ascii="Times New Roman"/>
                <w:b w:val="false"/>
                <w:i w:val="false"/>
                <w:color w:val="000000"/>
                <w:sz w:val="20"/>
              </w:rPr>
              <w:t xml:space="preserve">ПК 3.5.15 </w:t>
            </w:r>
            <w:r>
              <w:br/>
            </w:r>
            <w:r>
              <w:rPr>
                <w:rFonts w:ascii="Times New Roman"/>
                <w:b w:val="false"/>
                <w:i w:val="false"/>
                <w:color w:val="000000"/>
                <w:sz w:val="20"/>
              </w:rPr>
              <w:t>
</w:t>
            </w:r>
            <w:r>
              <w:rPr>
                <w:rFonts w:ascii="Times New Roman"/>
                <w:b w:val="false"/>
                <w:i w:val="false"/>
                <w:color w:val="000000"/>
                <w:sz w:val="20"/>
              </w:rPr>
              <w:t>ПК 3.5.21</w:t>
            </w:r>
          </w:p>
        </w:tc>
      </w:tr>
      <w:tr>
        <w:trPr>
          <w:trHeight w:val="28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 и механизация производства.</w:t>
            </w:r>
            <w:r>
              <w:br/>
            </w:r>
            <w:r>
              <w:rPr>
                <w:rFonts w:ascii="Times New Roman"/>
                <w:b w:val="false"/>
                <w:i w:val="false"/>
                <w:color w:val="000000"/>
                <w:sz w:val="20"/>
              </w:rPr>
              <w:t>
</w:t>
            </w:r>
            <w:r>
              <w:rPr>
                <w:rFonts w:ascii="Times New Roman"/>
                <w:b w:val="false"/>
                <w:i w:val="false"/>
                <w:color w:val="000000"/>
                <w:sz w:val="20"/>
              </w:rPr>
              <w:t>Общая характеристика технологического оборудования, его классификация по виду технологического процесса, степени агрегатирования и автоматизации; рабочие органы и теория работы основных типов технологического оборудования производства циклограммы, структурной схемы машин и агрегатов, проектирование их механизмов; проектирование технологической оснастки; особенности проектирования автоматов и автоматизированных технологических комплексов производства изделий из кожи.</w:t>
            </w:r>
            <w:r>
              <w:br/>
            </w:r>
            <w:r>
              <w:rPr>
                <w:rFonts w:ascii="Times New Roman"/>
                <w:b w:val="false"/>
                <w:i w:val="false"/>
                <w:color w:val="000000"/>
                <w:sz w:val="20"/>
              </w:rPr>
              <w:t>
</w:t>
            </w:r>
            <w:r>
              <w:rPr>
                <w:rFonts w:ascii="Times New Roman"/>
                <w:b w:val="false"/>
                <w:i w:val="false"/>
                <w:color w:val="000000"/>
                <w:sz w:val="20"/>
              </w:rPr>
              <w:t>современные конструктивные модификации производственных машин; принцип действия и методы сравнительного анализа современного технологического оборудования; направления совершенствования и автоматизации производственного оборудования, автоматизированный привод технологических машин и агрегатов.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 характеристик технологического оборудования, его классификации по виду технологического процесса, степени агрегатирования и автоматизации; </w:t>
            </w:r>
            <w:r>
              <w:br/>
            </w:r>
            <w:r>
              <w:rPr>
                <w:rFonts w:ascii="Times New Roman"/>
                <w:b w:val="false"/>
                <w:i w:val="false"/>
                <w:color w:val="000000"/>
                <w:sz w:val="20"/>
              </w:rPr>
              <w:t>
</w:t>
            </w:r>
            <w:r>
              <w:rPr>
                <w:rFonts w:ascii="Times New Roman"/>
                <w:b w:val="false"/>
                <w:i w:val="false"/>
                <w:color w:val="000000"/>
                <w:sz w:val="20"/>
              </w:rPr>
              <w:t xml:space="preserve">- рабочих органов и теории работы основных типов технологического оборудования производства. </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читать технологические схемы;</w:t>
            </w:r>
            <w:r>
              <w:br/>
            </w:r>
            <w:r>
              <w:rPr>
                <w:rFonts w:ascii="Times New Roman"/>
                <w:b w:val="false"/>
                <w:i w:val="false"/>
                <w:color w:val="000000"/>
                <w:sz w:val="20"/>
              </w:rPr>
              <w:t>
</w:t>
            </w:r>
            <w:r>
              <w:rPr>
                <w:rFonts w:ascii="Times New Roman"/>
                <w:b w:val="false"/>
                <w:i w:val="false"/>
                <w:color w:val="000000"/>
                <w:sz w:val="20"/>
              </w:rPr>
              <w:t>- давать характеристику оборудованию, по ремонту оборудования, его основных узлов.</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3.5.1-</w:t>
            </w:r>
            <w:r>
              <w:br/>
            </w:r>
            <w:r>
              <w:rPr>
                <w:rFonts w:ascii="Times New Roman"/>
                <w:b w:val="false"/>
                <w:i w:val="false"/>
                <w:color w:val="000000"/>
                <w:sz w:val="20"/>
              </w:rPr>
              <w:t>
</w:t>
            </w:r>
            <w:r>
              <w:rPr>
                <w:rFonts w:ascii="Times New Roman"/>
                <w:b w:val="false"/>
                <w:i w:val="false"/>
                <w:color w:val="000000"/>
                <w:sz w:val="20"/>
              </w:rPr>
              <w:t>ПК 3.5.21</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Основы автоматизации технологических процессов </w:t>
            </w:r>
            <w:r>
              <w:br/>
            </w:r>
            <w:r>
              <w:rPr>
                <w:rFonts w:ascii="Times New Roman"/>
                <w:b w:val="false"/>
                <w:i w:val="false"/>
                <w:color w:val="000000"/>
                <w:sz w:val="20"/>
              </w:rPr>
              <w:t>
</w:t>
            </w:r>
            <w:r>
              <w:rPr>
                <w:rFonts w:ascii="Times New Roman"/>
                <w:b w:val="false"/>
                <w:i w:val="false"/>
                <w:color w:val="000000"/>
                <w:sz w:val="20"/>
              </w:rPr>
              <w:t>Основные понятия об автоматизации производственных процессов. Контроль основных технологических параметров производства химических волокон и контрольно-измерительные приборы. Системы блокировки, звуковая и световая сигнализации. Микропроцессорная техника в управлении технологическими процессами. Типовые системы автоматического управления технологическими процессами.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устройства автоматических средств контроля, регулирования, защиты и блокировки;</w:t>
            </w:r>
            <w:r>
              <w:br/>
            </w:r>
            <w:r>
              <w:rPr>
                <w:rFonts w:ascii="Times New Roman"/>
                <w:b w:val="false"/>
                <w:i w:val="false"/>
                <w:color w:val="000000"/>
                <w:sz w:val="20"/>
              </w:rPr>
              <w:t>
</w:t>
            </w:r>
            <w:r>
              <w:rPr>
                <w:rFonts w:ascii="Times New Roman"/>
                <w:b w:val="false"/>
                <w:i w:val="false"/>
                <w:color w:val="000000"/>
                <w:sz w:val="20"/>
              </w:rPr>
              <w:t>- схемы автоматизации отдельных аппаратов и процессов в целом; - параметров технологического процесса и средства их контроля.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 снимать показания приборов и оценивать достоверность информации; </w:t>
            </w:r>
            <w:r>
              <w:br/>
            </w:r>
            <w:r>
              <w:rPr>
                <w:rFonts w:ascii="Times New Roman"/>
                <w:b w:val="false"/>
                <w:i w:val="false"/>
                <w:color w:val="000000"/>
                <w:sz w:val="20"/>
              </w:rPr>
              <w:t>
</w:t>
            </w:r>
            <w:r>
              <w:rPr>
                <w:rFonts w:ascii="Times New Roman"/>
                <w:b w:val="false"/>
                <w:i w:val="false"/>
                <w:color w:val="000000"/>
                <w:sz w:val="20"/>
              </w:rPr>
              <w:t>- сопоставлять технологические параметры с показаниями приборов.</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3.5.1-</w:t>
            </w:r>
            <w:r>
              <w:br/>
            </w:r>
            <w:r>
              <w:rPr>
                <w:rFonts w:ascii="Times New Roman"/>
                <w:b w:val="false"/>
                <w:i w:val="false"/>
                <w:color w:val="000000"/>
                <w:sz w:val="20"/>
              </w:rPr>
              <w:t>
</w:t>
            </w:r>
            <w:r>
              <w:rPr>
                <w:rFonts w:ascii="Times New Roman"/>
                <w:b w:val="false"/>
                <w:i w:val="false"/>
                <w:color w:val="000000"/>
                <w:sz w:val="20"/>
              </w:rPr>
              <w:t>ПК 3.5.21</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кожи и меха.</w:t>
            </w:r>
            <w:r>
              <w:br/>
            </w:r>
            <w:r>
              <w:rPr>
                <w:rFonts w:ascii="Times New Roman"/>
                <w:b w:val="false"/>
                <w:i w:val="false"/>
                <w:color w:val="000000"/>
                <w:sz w:val="20"/>
              </w:rPr>
              <w:t>
</w:t>
            </w:r>
            <w:r>
              <w:rPr>
                <w:rFonts w:ascii="Times New Roman"/>
                <w:b w:val="false"/>
                <w:i w:val="false"/>
                <w:color w:val="000000"/>
                <w:sz w:val="20"/>
              </w:rPr>
              <w:t>Строение шкуры животного; свойства шкуры, обуславливающие ее использование в швейном производстве, стандартизация сырья, первичная обработка, техника безопасности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технологии переработки кожи и меха;</w:t>
            </w:r>
            <w:r>
              <w:br/>
            </w:r>
            <w:r>
              <w:rPr>
                <w:rFonts w:ascii="Times New Roman"/>
                <w:b w:val="false"/>
                <w:i w:val="false"/>
                <w:color w:val="000000"/>
                <w:sz w:val="20"/>
              </w:rPr>
              <w:t>
</w:t>
            </w:r>
            <w:r>
              <w:rPr>
                <w:rFonts w:ascii="Times New Roman"/>
                <w:b w:val="false"/>
                <w:i w:val="false"/>
                <w:color w:val="000000"/>
                <w:sz w:val="20"/>
              </w:rPr>
              <w:t>- о свойствах;</w:t>
            </w:r>
            <w:r>
              <w:br/>
            </w:r>
            <w:r>
              <w:rPr>
                <w:rFonts w:ascii="Times New Roman"/>
                <w:b w:val="false"/>
                <w:i w:val="false"/>
                <w:color w:val="000000"/>
                <w:sz w:val="20"/>
              </w:rPr>
              <w:t>
</w:t>
            </w:r>
            <w:r>
              <w:rPr>
                <w:rFonts w:ascii="Times New Roman"/>
                <w:b w:val="false"/>
                <w:i w:val="false"/>
                <w:color w:val="000000"/>
                <w:sz w:val="20"/>
              </w:rPr>
              <w:t>- о сортировке сырья.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распознавать сырье;</w:t>
            </w:r>
            <w:r>
              <w:br/>
            </w:r>
            <w:r>
              <w:rPr>
                <w:rFonts w:ascii="Times New Roman"/>
                <w:b w:val="false"/>
                <w:i w:val="false"/>
                <w:color w:val="000000"/>
                <w:sz w:val="20"/>
              </w:rPr>
              <w:t>
</w:t>
            </w:r>
            <w:r>
              <w:rPr>
                <w:rFonts w:ascii="Times New Roman"/>
                <w:b w:val="false"/>
                <w:i w:val="false"/>
                <w:color w:val="000000"/>
                <w:sz w:val="20"/>
              </w:rPr>
              <w:t>- определять методы переработки.</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3.5.1-</w:t>
            </w:r>
            <w:r>
              <w:br/>
            </w:r>
            <w:r>
              <w:rPr>
                <w:rFonts w:ascii="Times New Roman"/>
                <w:b w:val="false"/>
                <w:i w:val="false"/>
                <w:color w:val="000000"/>
                <w:sz w:val="20"/>
              </w:rPr>
              <w:t>
</w:t>
            </w:r>
            <w:r>
              <w:rPr>
                <w:rFonts w:ascii="Times New Roman"/>
                <w:b w:val="false"/>
                <w:i w:val="false"/>
                <w:color w:val="000000"/>
                <w:sz w:val="20"/>
              </w:rPr>
              <w:t>ПК 3.5.21</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Химическая технология кожи и меха.</w:t>
            </w:r>
            <w:r>
              <w:br/>
            </w:r>
            <w:r>
              <w:rPr>
                <w:rFonts w:ascii="Times New Roman"/>
                <w:b w:val="false"/>
                <w:i w:val="false"/>
                <w:color w:val="000000"/>
                <w:sz w:val="20"/>
              </w:rPr>
              <w:t>
</w:t>
            </w:r>
            <w:r>
              <w:rPr>
                <w:rFonts w:ascii="Times New Roman"/>
                <w:b w:val="false"/>
                <w:i w:val="false"/>
                <w:color w:val="000000"/>
                <w:sz w:val="20"/>
              </w:rPr>
              <w:t>Качество как сырья кожевенного и мехового производства; факторы от которых эти свойства зависят; классификация кожевенного и мехового сырья; кожа и мех; их определение; их классификация; характеристика основных видов кожи и меха; производство кожи и меха как совокупность взаимосвязанных химических (физико-химических) и механических процессов операций; основные параметры жидкостных процессов; подготовительные, дубильные и отделочные процессы и операции кожевенного и мехового производства; назначение; теоретические основы и способы их выполнения; факторы, влияющие на процессы; применяемые химические материалы; технологический контроль; возможные пороки полуфабриката; качество кожи и меха и методы оценки; отходы производства и их использование; сточные воды производства и их очистка.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о качестве сырья;</w:t>
            </w:r>
            <w:r>
              <w:br/>
            </w:r>
            <w:r>
              <w:rPr>
                <w:rFonts w:ascii="Times New Roman"/>
                <w:b w:val="false"/>
                <w:i w:val="false"/>
                <w:color w:val="000000"/>
                <w:sz w:val="20"/>
              </w:rPr>
              <w:t>
</w:t>
            </w:r>
            <w:r>
              <w:rPr>
                <w:rFonts w:ascii="Times New Roman"/>
                <w:b w:val="false"/>
                <w:i w:val="false"/>
                <w:color w:val="000000"/>
                <w:sz w:val="20"/>
              </w:rPr>
              <w:t>- факторов от которых зависят свойства сырья;</w:t>
            </w:r>
            <w:r>
              <w:br/>
            </w:r>
            <w:r>
              <w:rPr>
                <w:rFonts w:ascii="Times New Roman"/>
                <w:b w:val="false"/>
                <w:i w:val="false"/>
                <w:color w:val="000000"/>
                <w:sz w:val="20"/>
              </w:rPr>
              <w:t>
</w:t>
            </w:r>
            <w:r>
              <w:rPr>
                <w:rFonts w:ascii="Times New Roman"/>
                <w:b w:val="false"/>
                <w:i w:val="false"/>
                <w:color w:val="000000"/>
                <w:sz w:val="20"/>
              </w:rPr>
              <w:t>- характеристик основных видов кожи и меха.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по применению химических материалов при выделке;</w:t>
            </w:r>
            <w:r>
              <w:br/>
            </w:r>
            <w:r>
              <w:rPr>
                <w:rFonts w:ascii="Times New Roman"/>
                <w:b w:val="false"/>
                <w:i w:val="false"/>
                <w:color w:val="000000"/>
                <w:sz w:val="20"/>
              </w:rPr>
              <w:t>
</w:t>
            </w:r>
            <w:r>
              <w:rPr>
                <w:rFonts w:ascii="Times New Roman"/>
                <w:b w:val="false"/>
                <w:i w:val="false"/>
                <w:color w:val="000000"/>
                <w:sz w:val="20"/>
              </w:rPr>
              <w:t>- по использованию отходов производства.</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3.5.1-</w:t>
            </w:r>
            <w:r>
              <w:br/>
            </w:r>
            <w:r>
              <w:rPr>
                <w:rFonts w:ascii="Times New Roman"/>
                <w:b w:val="false"/>
                <w:i w:val="false"/>
                <w:color w:val="000000"/>
                <w:sz w:val="20"/>
              </w:rPr>
              <w:t>
</w:t>
            </w:r>
            <w:r>
              <w:rPr>
                <w:rFonts w:ascii="Times New Roman"/>
                <w:b w:val="false"/>
                <w:i w:val="false"/>
                <w:color w:val="000000"/>
                <w:sz w:val="20"/>
              </w:rPr>
              <w:t>ПК 3.5.21</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Технический анализ и контроль производства</w:t>
            </w:r>
            <w:r>
              <w:br/>
            </w:r>
            <w:r>
              <w:rPr>
                <w:rFonts w:ascii="Times New Roman"/>
                <w:b w:val="false"/>
                <w:i w:val="false"/>
                <w:color w:val="000000"/>
                <w:sz w:val="20"/>
              </w:rPr>
              <w:t>
</w:t>
            </w:r>
            <w:r>
              <w:rPr>
                <w:rFonts w:ascii="Times New Roman"/>
                <w:b w:val="false"/>
                <w:i w:val="false"/>
                <w:color w:val="000000"/>
                <w:sz w:val="20"/>
              </w:rPr>
              <w:t>Роль технического анализа в производстве. Виды анализов: маркированный, экспрессный, контрольный, арбитражный. Стандартные образцы. Роль ГОСТов и стандартов в техническом анализе.</w:t>
            </w:r>
            <w:r>
              <w:br/>
            </w:r>
            <w:r>
              <w:rPr>
                <w:rFonts w:ascii="Times New Roman"/>
                <w:b w:val="false"/>
                <w:i w:val="false"/>
                <w:color w:val="000000"/>
                <w:sz w:val="20"/>
              </w:rPr>
              <w:t>
</w:t>
            </w:r>
            <w:r>
              <w:rPr>
                <w:rFonts w:ascii="Times New Roman"/>
                <w:b w:val="false"/>
                <w:i w:val="false"/>
                <w:color w:val="000000"/>
                <w:sz w:val="20"/>
              </w:rPr>
              <w:t>Физико-механические, химические и инструментальные методы анализа в производстве химических волокон. Анализ мономеров, полимеров, полупродуктов и готовой продукции. Анализ сточных вод и газовоздушных смесей.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 методов контроля качества сырья, полупродуктов, готовой продукции; </w:t>
            </w:r>
            <w:r>
              <w:br/>
            </w:r>
            <w:r>
              <w:rPr>
                <w:rFonts w:ascii="Times New Roman"/>
                <w:b w:val="false"/>
                <w:i w:val="false"/>
                <w:color w:val="000000"/>
                <w:sz w:val="20"/>
              </w:rPr>
              <w:t>
</w:t>
            </w:r>
            <w:r>
              <w:rPr>
                <w:rFonts w:ascii="Times New Roman"/>
                <w:b w:val="false"/>
                <w:i w:val="false"/>
                <w:color w:val="000000"/>
                <w:sz w:val="20"/>
              </w:rPr>
              <w:t xml:space="preserve">- конструкции и принципа действия лабораторных приборов и оборудования; </w:t>
            </w:r>
            <w:r>
              <w:br/>
            </w:r>
            <w:r>
              <w:rPr>
                <w:rFonts w:ascii="Times New Roman"/>
                <w:b w:val="false"/>
                <w:i w:val="false"/>
                <w:color w:val="000000"/>
                <w:sz w:val="20"/>
              </w:rPr>
              <w:t>
</w:t>
            </w:r>
            <w:r>
              <w:rPr>
                <w:rFonts w:ascii="Times New Roman"/>
                <w:b w:val="false"/>
                <w:i w:val="false"/>
                <w:color w:val="000000"/>
                <w:sz w:val="20"/>
              </w:rPr>
              <w:t>-видов анализов;</w:t>
            </w:r>
            <w:r>
              <w:br/>
            </w:r>
            <w:r>
              <w:rPr>
                <w:rFonts w:ascii="Times New Roman"/>
                <w:b w:val="false"/>
                <w:i w:val="false"/>
                <w:color w:val="000000"/>
                <w:sz w:val="20"/>
              </w:rPr>
              <w:t>
</w:t>
            </w:r>
            <w:r>
              <w:rPr>
                <w:rFonts w:ascii="Times New Roman"/>
                <w:b w:val="false"/>
                <w:i w:val="false"/>
                <w:color w:val="000000"/>
                <w:sz w:val="20"/>
              </w:rPr>
              <w:t>- назначения стандартных образцов и ГОСТов;</w:t>
            </w:r>
            <w:r>
              <w:br/>
            </w:r>
            <w:r>
              <w:rPr>
                <w:rFonts w:ascii="Times New Roman"/>
                <w:b w:val="false"/>
                <w:i w:val="false"/>
                <w:color w:val="000000"/>
                <w:sz w:val="20"/>
              </w:rPr>
              <w:t>
</w:t>
            </w:r>
            <w:r>
              <w:rPr>
                <w:rFonts w:ascii="Times New Roman"/>
                <w:b w:val="false"/>
                <w:i w:val="false"/>
                <w:color w:val="000000"/>
                <w:sz w:val="20"/>
              </w:rPr>
              <w:t>- основных методов анализа сырья, полупродуктов, готовой продукции.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готовить стандартные растворы; - проводить анализы различными методами согласно методике; - работать с ГОСТами;</w:t>
            </w:r>
            <w:r>
              <w:br/>
            </w:r>
            <w:r>
              <w:rPr>
                <w:rFonts w:ascii="Times New Roman"/>
                <w:b w:val="false"/>
                <w:i w:val="false"/>
                <w:color w:val="000000"/>
                <w:sz w:val="20"/>
              </w:rPr>
              <w:t>
</w:t>
            </w:r>
            <w:r>
              <w:rPr>
                <w:rFonts w:ascii="Times New Roman"/>
                <w:b w:val="false"/>
                <w:i w:val="false"/>
                <w:color w:val="000000"/>
                <w:sz w:val="20"/>
              </w:rPr>
              <w:t>- проводить отбор средней пробы; - проводить анализ воды;</w:t>
            </w:r>
            <w:r>
              <w:br/>
            </w:r>
            <w:r>
              <w:rPr>
                <w:rFonts w:ascii="Times New Roman"/>
                <w:b w:val="false"/>
                <w:i w:val="false"/>
                <w:color w:val="000000"/>
                <w:sz w:val="20"/>
              </w:rPr>
              <w:t>
</w:t>
            </w:r>
            <w:r>
              <w:rPr>
                <w:rFonts w:ascii="Times New Roman"/>
                <w:b w:val="false"/>
                <w:i w:val="false"/>
                <w:color w:val="000000"/>
                <w:sz w:val="20"/>
              </w:rPr>
              <w:t>- проводить несложный анализ основных видов сырья и реагентов производства химических волокон.</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3.5.1-</w:t>
            </w:r>
            <w:r>
              <w:br/>
            </w:r>
            <w:r>
              <w:rPr>
                <w:rFonts w:ascii="Times New Roman"/>
                <w:b w:val="false"/>
                <w:i w:val="false"/>
                <w:color w:val="000000"/>
                <w:sz w:val="20"/>
              </w:rPr>
              <w:t>
</w:t>
            </w:r>
            <w:r>
              <w:rPr>
                <w:rFonts w:ascii="Times New Roman"/>
                <w:b w:val="false"/>
                <w:i w:val="false"/>
                <w:color w:val="000000"/>
                <w:sz w:val="20"/>
              </w:rPr>
              <w:t>ПК 3.5.21</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приобретению профессиональных навыков (учебная практика, производственное обучение и 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Ознакомительная практика</w:t>
            </w:r>
            <w:r>
              <w:br/>
            </w:r>
            <w:r>
              <w:rPr>
                <w:rFonts w:ascii="Times New Roman"/>
                <w:b w:val="false"/>
                <w:i w:val="false"/>
                <w:color w:val="000000"/>
                <w:sz w:val="20"/>
              </w:rPr>
              <w:t>
</w:t>
            </w:r>
            <w:r>
              <w:rPr>
                <w:rFonts w:ascii="Times New Roman"/>
                <w:b w:val="false"/>
                <w:i w:val="false"/>
                <w:color w:val="000000"/>
                <w:sz w:val="20"/>
              </w:rPr>
              <w:t>Режим работы предприятия. Основные и вспомогательные цеха предприятия, их назначение и технологический процесс. Характеристика сырья и продуктов основных цехов. Основные опасные и вредные факторы на предприятии. Технологическая цепочка предприятия (взаимосвязь цехов).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 безопасно передвигаться и работать на территории цеха и предприятия; применять знания фундаментальных химических наук для анализа технологического процесса; </w:t>
            </w:r>
            <w:r>
              <w:br/>
            </w:r>
            <w:r>
              <w:rPr>
                <w:rFonts w:ascii="Times New Roman"/>
                <w:b w:val="false"/>
                <w:i w:val="false"/>
                <w:color w:val="000000"/>
                <w:sz w:val="20"/>
              </w:rPr>
              <w:t>
</w:t>
            </w:r>
            <w:r>
              <w:rPr>
                <w:rFonts w:ascii="Times New Roman"/>
                <w:b w:val="false"/>
                <w:i w:val="false"/>
                <w:color w:val="000000"/>
                <w:sz w:val="20"/>
              </w:rPr>
              <w:t xml:space="preserve">- работать с технической документацией; </w:t>
            </w:r>
            <w:r>
              <w:br/>
            </w:r>
            <w:r>
              <w:rPr>
                <w:rFonts w:ascii="Times New Roman"/>
                <w:b w:val="false"/>
                <w:i w:val="false"/>
                <w:color w:val="000000"/>
                <w:sz w:val="20"/>
              </w:rPr>
              <w:t>
</w:t>
            </w:r>
            <w:r>
              <w:rPr>
                <w:rFonts w:ascii="Times New Roman"/>
                <w:b w:val="false"/>
                <w:i w:val="false"/>
                <w:color w:val="000000"/>
                <w:sz w:val="20"/>
              </w:rPr>
              <w:t>- выявлять взаимосвязь между цехами производства.</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 безопасного поведения на территории цеха и предприятия; </w:t>
            </w:r>
            <w:r>
              <w:br/>
            </w:r>
            <w:r>
              <w:rPr>
                <w:rFonts w:ascii="Times New Roman"/>
                <w:b w:val="false"/>
                <w:i w:val="false"/>
                <w:color w:val="000000"/>
                <w:sz w:val="20"/>
              </w:rPr>
              <w:t>
</w:t>
            </w:r>
            <w:r>
              <w:rPr>
                <w:rFonts w:ascii="Times New Roman"/>
                <w:b w:val="false"/>
                <w:i w:val="false"/>
                <w:color w:val="000000"/>
                <w:sz w:val="20"/>
              </w:rPr>
              <w:t>- соблюдения правил техники безопасности и пожарной безопасности на рабочем месте;</w:t>
            </w:r>
            <w:r>
              <w:br/>
            </w:r>
            <w:r>
              <w:rPr>
                <w:rFonts w:ascii="Times New Roman"/>
                <w:b w:val="false"/>
                <w:i w:val="false"/>
                <w:color w:val="000000"/>
                <w:sz w:val="20"/>
              </w:rPr>
              <w:t>
</w:t>
            </w:r>
            <w:r>
              <w:rPr>
                <w:rFonts w:ascii="Times New Roman"/>
                <w:b w:val="false"/>
                <w:i w:val="false"/>
                <w:color w:val="000000"/>
                <w:sz w:val="20"/>
              </w:rPr>
              <w:t>- основных правила безопасного ведения технологического процесса;</w:t>
            </w:r>
            <w:r>
              <w:br/>
            </w:r>
            <w:r>
              <w:rPr>
                <w:rFonts w:ascii="Times New Roman"/>
                <w:b w:val="false"/>
                <w:i w:val="false"/>
                <w:color w:val="000000"/>
                <w:sz w:val="20"/>
              </w:rPr>
              <w:t>
</w:t>
            </w:r>
            <w:r>
              <w:rPr>
                <w:rFonts w:ascii="Times New Roman"/>
                <w:b w:val="false"/>
                <w:i w:val="false"/>
                <w:color w:val="000000"/>
                <w:sz w:val="20"/>
              </w:rPr>
              <w:t>- первоначальные навыки работы с цеховой документацией.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3.5.1-</w:t>
            </w:r>
            <w:r>
              <w:br/>
            </w:r>
            <w:r>
              <w:rPr>
                <w:rFonts w:ascii="Times New Roman"/>
                <w:b w:val="false"/>
                <w:i w:val="false"/>
                <w:color w:val="000000"/>
                <w:sz w:val="20"/>
              </w:rPr>
              <w:t>
</w:t>
            </w:r>
            <w:r>
              <w:rPr>
                <w:rFonts w:ascii="Times New Roman"/>
                <w:b w:val="false"/>
                <w:i w:val="false"/>
                <w:color w:val="000000"/>
                <w:sz w:val="20"/>
              </w:rPr>
              <w:t>ПК 3.5.21</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приобретению и закреплению профессиональных навыков (на приобретение рабочей профессии, обучение на производстве и 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для получения первичных профессиональных навыков</w:t>
            </w:r>
            <w:r>
              <w:br/>
            </w:r>
            <w:r>
              <w:rPr>
                <w:rFonts w:ascii="Times New Roman"/>
                <w:b w:val="false"/>
                <w:i w:val="false"/>
                <w:color w:val="000000"/>
                <w:sz w:val="20"/>
              </w:rPr>
              <w:t>
</w:t>
            </w:r>
            <w:r>
              <w:rPr>
                <w:rFonts w:ascii="Times New Roman"/>
                <w:b w:val="false"/>
                <w:i w:val="false"/>
                <w:color w:val="000000"/>
                <w:sz w:val="20"/>
              </w:rPr>
              <w:t>Инструктаж по правилам безопасности труда, производственной санитарии, пожарной безопасности на рабочем месте.</w:t>
            </w:r>
            <w:r>
              <w:br/>
            </w:r>
            <w:r>
              <w:rPr>
                <w:rFonts w:ascii="Times New Roman"/>
                <w:b w:val="false"/>
                <w:i w:val="false"/>
                <w:color w:val="000000"/>
                <w:sz w:val="20"/>
              </w:rPr>
              <w:t>
</w:t>
            </w:r>
            <w:r>
              <w:rPr>
                <w:rFonts w:ascii="Times New Roman"/>
                <w:b w:val="false"/>
                <w:i w:val="false"/>
                <w:color w:val="000000"/>
                <w:sz w:val="20"/>
              </w:rPr>
              <w:t>Изучение производственного регламента. Параметры оптимального режима процесса. Изучение рабочих инструкций по обслуживанию оборудования и ведению процесса.</w:t>
            </w:r>
            <w:r>
              <w:br/>
            </w:r>
            <w:r>
              <w:rPr>
                <w:rFonts w:ascii="Times New Roman"/>
                <w:b w:val="false"/>
                <w:i w:val="false"/>
                <w:color w:val="000000"/>
                <w:sz w:val="20"/>
              </w:rPr>
              <w:t>
</w:t>
            </w:r>
            <w:r>
              <w:rPr>
                <w:rFonts w:ascii="Times New Roman"/>
                <w:b w:val="false"/>
                <w:i w:val="false"/>
                <w:color w:val="000000"/>
                <w:sz w:val="20"/>
              </w:rPr>
              <w:t>Освоение практических приемов обслуживания оборудования технологического процесса.</w:t>
            </w:r>
            <w:r>
              <w:br/>
            </w:r>
            <w:r>
              <w:rPr>
                <w:rFonts w:ascii="Times New Roman"/>
                <w:b w:val="false"/>
                <w:i w:val="false"/>
                <w:color w:val="000000"/>
                <w:sz w:val="20"/>
              </w:rPr>
              <w:t>
</w:t>
            </w:r>
            <w:r>
              <w:rPr>
                <w:rFonts w:ascii="Times New Roman"/>
                <w:b w:val="false"/>
                <w:i w:val="false"/>
                <w:color w:val="000000"/>
                <w:sz w:val="20"/>
              </w:rPr>
              <w:t>Ознакомление с методами контроля технологического процесса.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 выполнять работы по ведению технологического процесса в соответствии с установленным технологическим регламентом; </w:t>
            </w:r>
            <w:r>
              <w:br/>
            </w:r>
            <w:r>
              <w:rPr>
                <w:rFonts w:ascii="Times New Roman"/>
                <w:b w:val="false"/>
                <w:i w:val="false"/>
                <w:color w:val="000000"/>
                <w:sz w:val="20"/>
              </w:rPr>
              <w:t>
</w:t>
            </w:r>
            <w:r>
              <w:rPr>
                <w:rFonts w:ascii="Times New Roman"/>
                <w:b w:val="false"/>
                <w:i w:val="false"/>
                <w:color w:val="000000"/>
                <w:sz w:val="20"/>
              </w:rPr>
              <w:t xml:space="preserve">- осуществлять пуск и останов аппаратуры и оборудования участка; </w:t>
            </w:r>
            <w:r>
              <w:br/>
            </w:r>
            <w:r>
              <w:rPr>
                <w:rFonts w:ascii="Times New Roman"/>
                <w:b w:val="false"/>
                <w:i w:val="false"/>
                <w:color w:val="000000"/>
                <w:sz w:val="20"/>
              </w:rPr>
              <w:t>
</w:t>
            </w:r>
            <w:r>
              <w:rPr>
                <w:rFonts w:ascii="Times New Roman"/>
                <w:b w:val="false"/>
                <w:i w:val="false"/>
                <w:color w:val="000000"/>
                <w:sz w:val="20"/>
              </w:rPr>
              <w:t xml:space="preserve">- обслуживать технологическое оборудование участка; </w:t>
            </w:r>
            <w:r>
              <w:br/>
            </w:r>
            <w:r>
              <w:rPr>
                <w:rFonts w:ascii="Times New Roman"/>
                <w:b w:val="false"/>
                <w:i w:val="false"/>
                <w:color w:val="000000"/>
                <w:sz w:val="20"/>
              </w:rPr>
              <w:t>
</w:t>
            </w:r>
            <w:r>
              <w:rPr>
                <w:rFonts w:ascii="Times New Roman"/>
                <w:b w:val="false"/>
                <w:i w:val="false"/>
                <w:color w:val="000000"/>
                <w:sz w:val="20"/>
              </w:rPr>
              <w:t>- предупреждать и устранять отклонения от заданного технологического регламента.</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безопасных приемов обслуживания технологического процесса по показаниям контрольно-измерительных приборов и результатам аналитического контроля.</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3.5.1-</w:t>
            </w:r>
            <w:r>
              <w:br/>
            </w:r>
            <w:r>
              <w:rPr>
                <w:rFonts w:ascii="Times New Roman"/>
                <w:b w:val="false"/>
                <w:i w:val="false"/>
                <w:color w:val="000000"/>
                <w:sz w:val="20"/>
              </w:rPr>
              <w:t>
</w:t>
            </w:r>
            <w:r>
              <w:rPr>
                <w:rFonts w:ascii="Times New Roman"/>
                <w:b w:val="false"/>
                <w:i w:val="false"/>
                <w:color w:val="000000"/>
                <w:sz w:val="20"/>
              </w:rPr>
              <w:t>ПК 3.5.21</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Производственная технологическая практика</w:t>
            </w:r>
            <w:r>
              <w:br/>
            </w:r>
            <w:r>
              <w:rPr>
                <w:rFonts w:ascii="Times New Roman"/>
                <w:b w:val="false"/>
                <w:i w:val="false"/>
                <w:color w:val="000000"/>
                <w:sz w:val="20"/>
              </w:rPr>
              <w:t>
</w:t>
            </w:r>
            <w:r>
              <w:rPr>
                <w:rFonts w:ascii="Times New Roman"/>
                <w:b w:val="false"/>
                <w:i w:val="false"/>
                <w:color w:val="000000"/>
                <w:sz w:val="20"/>
              </w:rPr>
              <w:t xml:space="preserve">Изучение технологического процесса цеха (подразделения), работа в качестве дублера по профессии соответствующей квалификации, дублирование работы линейного руководителя (начальника смены, мастера), сбор материала для курсового проекта.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определять место и характер повреждения;</w:t>
            </w:r>
            <w:r>
              <w:br/>
            </w:r>
            <w:r>
              <w:rPr>
                <w:rFonts w:ascii="Times New Roman"/>
                <w:b w:val="false"/>
                <w:i w:val="false"/>
                <w:color w:val="000000"/>
                <w:sz w:val="20"/>
              </w:rPr>
              <w:t>
</w:t>
            </w:r>
            <w:r>
              <w:rPr>
                <w:rFonts w:ascii="Times New Roman"/>
                <w:b w:val="false"/>
                <w:i w:val="false"/>
                <w:color w:val="000000"/>
                <w:sz w:val="20"/>
              </w:rPr>
              <w:t>- устранять несложные повреждения и неисправности:</w:t>
            </w:r>
            <w:r>
              <w:br/>
            </w:r>
            <w:r>
              <w:rPr>
                <w:rFonts w:ascii="Times New Roman"/>
                <w:b w:val="false"/>
                <w:i w:val="false"/>
                <w:color w:val="000000"/>
                <w:sz w:val="20"/>
              </w:rPr>
              <w:t>
</w:t>
            </w:r>
            <w:r>
              <w:rPr>
                <w:rFonts w:ascii="Times New Roman"/>
                <w:b w:val="false"/>
                <w:i w:val="false"/>
                <w:color w:val="000000"/>
                <w:sz w:val="20"/>
              </w:rPr>
              <w:t>- проводить необходимые проверки оборудования;</w:t>
            </w:r>
            <w:r>
              <w:br/>
            </w:r>
            <w:r>
              <w:rPr>
                <w:rFonts w:ascii="Times New Roman"/>
                <w:b w:val="false"/>
                <w:i w:val="false"/>
                <w:color w:val="000000"/>
                <w:sz w:val="20"/>
              </w:rPr>
              <w:t>
</w:t>
            </w:r>
            <w:r>
              <w:rPr>
                <w:rFonts w:ascii="Times New Roman"/>
                <w:b w:val="false"/>
                <w:i w:val="false"/>
                <w:color w:val="000000"/>
                <w:sz w:val="20"/>
              </w:rPr>
              <w:t>- определять назначение станционного кабеля;</w:t>
            </w:r>
            <w:r>
              <w:br/>
            </w:r>
            <w:r>
              <w:rPr>
                <w:rFonts w:ascii="Times New Roman"/>
                <w:b w:val="false"/>
                <w:i w:val="false"/>
                <w:color w:val="000000"/>
                <w:sz w:val="20"/>
              </w:rPr>
              <w:t>
</w:t>
            </w:r>
            <w:r>
              <w:rPr>
                <w:rFonts w:ascii="Times New Roman"/>
                <w:b w:val="false"/>
                <w:i w:val="false"/>
                <w:color w:val="000000"/>
                <w:sz w:val="20"/>
              </w:rPr>
              <w:t>- пользоваться технической документацией;</w:t>
            </w:r>
            <w:r>
              <w:br/>
            </w:r>
            <w:r>
              <w:rPr>
                <w:rFonts w:ascii="Times New Roman"/>
                <w:b w:val="false"/>
                <w:i w:val="false"/>
                <w:color w:val="000000"/>
                <w:sz w:val="20"/>
              </w:rPr>
              <w:t>
</w:t>
            </w:r>
            <w:r>
              <w:rPr>
                <w:rFonts w:ascii="Times New Roman"/>
                <w:b w:val="false"/>
                <w:i w:val="false"/>
                <w:color w:val="000000"/>
                <w:sz w:val="20"/>
              </w:rPr>
              <w:t>- оформлять чертежи и схемы.</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работы с технической документацией;</w:t>
            </w:r>
            <w:r>
              <w:br/>
            </w:r>
            <w:r>
              <w:rPr>
                <w:rFonts w:ascii="Times New Roman"/>
                <w:b w:val="false"/>
                <w:i w:val="false"/>
                <w:color w:val="000000"/>
                <w:sz w:val="20"/>
              </w:rPr>
              <w:t>
</w:t>
            </w:r>
            <w:r>
              <w:rPr>
                <w:rFonts w:ascii="Times New Roman"/>
                <w:b w:val="false"/>
                <w:i w:val="false"/>
                <w:color w:val="000000"/>
                <w:sz w:val="20"/>
              </w:rPr>
              <w:t>- работы с измерительными приборами;</w:t>
            </w:r>
            <w:r>
              <w:br/>
            </w:r>
            <w:r>
              <w:rPr>
                <w:rFonts w:ascii="Times New Roman"/>
                <w:b w:val="false"/>
                <w:i w:val="false"/>
                <w:color w:val="000000"/>
                <w:sz w:val="20"/>
              </w:rPr>
              <w:t>
</w:t>
            </w:r>
            <w:r>
              <w:rPr>
                <w:rFonts w:ascii="Times New Roman"/>
                <w:b w:val="false"/>
                <w:i w:val="false"/>
                <w:color w:val="000000"/>
                <w:sz w:val="20"/>
              </w:rPr>
              <w:t>- провидения проверок каналов;</w:t>
            </w:r>
            <w:r>
              <w:br/>
            </w:r>
            <w:r>
              <w:rPr>
                <w:rFonts w:ascii="Times New Roman"/>
                <w:b w:val="false"/>
                <w:i w:val="false"/>
                <w:color w:val="000000"/>
                <w:sz w:val="20"/>
              </w:rPr>
              <w:t>
</w:t>
            </w:r>
            <w:r>
              <w:rPr>
                <w:rFonts w:ascii="Times New Roman"/>
                <w:b w:val="false"/>
                <w:i w:val="false"/>
                <w:color w:val="000000"/>
                <w:sz w:val="20"/>
              </w:rPr>
              <w:t xml:space="preserve">- соблюдения правил техники безопасности.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3.5.1-</w:t>
            </w:r>
            <w:r>
              <w:br/>
            </w:r>
            <w:r>
              <w:rPr>
                <w:rFonts w:ascii="Times New Roman"/>
                <w:b w:val="false"/>
                <w:i w:val="false"/>
                <w:color w:val="000000"/>
                <w:sz w:val="20"/>
              </w:rPr>
              <w:t>
</w:t>
            </w:r>
            <w:r>
              <w:rPr>
                <w:rFonts w:ascii="Times New Roman"/>
                <w:b w:val="false"/>
                <w:i w:val="false"/>
                <w:color w:val="000000"/>
                <w:sz w:val="20"/>
              </w:rPr>
              <w:t>ПК 3.5.21</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Предвыпускная производственная практика, в том числе выполнение дипломной работы </w:t>
            </w:r>
            <w:r>
              <w:br/>
            </w:r>
            <w:r>
              <w:rPr>
                <w:rFonts w:ascii="Times New Roman"/>
                <w:b w:val="false"/>
                <w:i w:val="false"/>
                <w:color w:val="000000"/>
                <w:sz w:val="20"/>
              </w:rPr>
              <w:t>
</w:t>
            </w:r>
            <w:r>
              <w:rPr>
                <w:rFonts w:ascii="Times New Roman"/>
                <w:b w:val="false"/>
                <w:i w:val="false"/>
                <w:color w:val="000000"/>
                <w:sz w:val="20"/>
              </w:rPr>
              <w:t>Прочное овладение умениями и навыками, самостоятельное выполнение всех видов работ в объеме требований профессионально-квалификационной характеристики.</w:t>
            </w:r>
            <w:r>
              <w:br/>
            </w:r>
            <w:r>
              <w:rPr>
                <w:rFonts w:ascii="Times New Roman"/>
                <w:b w:val="false"/>
                <w:i w:val="false"/>
                <w:color w:val="000000"/>
                <w:sz w:val="20"/>
              </w:rPr>
              <w:t>
</w:t>
            </w:r>
            <w:r>
              <w:rPr>
                <w:rFonts w:ascii="Times New Roman"/>
                <w:b w:val="false"/>
                <w:i w:val="false"/>
                <w:color w:val="000000"/>
                <w:sz w:val="20"/>
              </w:rPr>
              <w:t xml:space="preserve">Сбор материала для выполнения дипломной работы.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определять место и характер повреждения;</w:t>
            </w:r>
            <w:r>
              <w:br/>
            </w:r>
            <w:r>
              <w:rPr>
                <w:rFonts w:ascii="Times New Roman"/>
                <w:b w:val="false"/>
                <w:i w:val="false"/>
                <w:color w:val="000000"/>
                <w:sz w:val="20"/>
              </w:rPr>
              <w:t>
</w:t>
            </w:r>
            <w:r>
              <w:rPr>
                <w:rFonts w:ascii="Times New Roman"/>
                <w:b w:val="false"/>
                <w:i w:val="false"/>
                <w:color w:val="000000"/>
                <w:sz w:val="20"/>
              </w:rPr>
              <w:t>- устранять несложные повреждения и неисправности:</w:t>
            </w:r>
            <w:r>
              <w:br/>
            </w:r>
            <w:r>
              <w:rPr>
                <w:rFonts w:ascii="Times New Roman"/>
                <w:b w:val="false"/>
                <w:i w:val="false"/>
                <w:color w:val="000000"/>
                <w:sz w:val="20"/>
              </w:rPr>
              <w:t>
</w:t>
            </w:r>
            <w:r>
              <w:rPr>
                <w:rFonts w:ascii="Times New Roman"/>
                <w:b w:val="false"/>
                <w:i w:val="false"/>
                <w:color w:val="000000"/>
                <w:sz w:val="20"/>
              </w:rPr>
              <w:t>- проводить необходимые проверки оборудования;</w:t>
            </w:r>
            <w:r>
              <w:br/>
            </w:r>
            <w:r>
              <w:rPr>
                <w:rFonts w:ascii="Times New Roman"/>
                <w:b w:val="false"/>
                <w:i w:val="false"/>
                <w:color w:val="000000"/>
                <w:sz w:val="20"/>
              </w:rPr>
              <w:t>
</w:t>
            </w:r>
            <w:r>
              <w:rPr>
                <w:rFonts w:ascii="Times New Roman"/>
                <w:b w:val="false"/>
                <w:i w:val="false"/>
                <w:color w:val="000000"/>
                <w:sz w:val="20"/>
              </w:rPr>
              <w:t>- определять назначение станционного кабеля;</w:t>
            </w:r>
            <w:r>
              <w:br/>
            </w:r>
            <w:r>
              <w:rPr>
                <w:rFonts w:ascii="Times New Roman"/>
                <w:b w:val="false"/>
                <w:i w:val="false"/>
                <w:color w:val="000000"/>
                <w:sz w:val="20"/>
              </w:rPr>
              <w:t>
</w:t>
            </w:r>
            <w:r>
              <w:rPr>
                <w:rFonts w:ascii="Times New Roman"/>
                <w:b w:val="false"/>
                <w:i w:val="false"/>
                <w:color w:val="000000"/>
                <w:sz w:val="20"/>
              </w:rPr>
              <w:t>- пользоваться технической документацией;</w:t>
            </w:r>
            <w:r>
              <w:br/>
            </w:r>
            <w:r>
              <w:rPr>
                <w:rFonts w:ascii="Times New Roman"/>
                <w:b w:val="false"/>
                <w:i w:val="false"/>
                <w:color w:val="000000"/>
                <w:sz w:val="20"/>
              </w:rPr>
              <w:t>
</w:t>
            </w:r>
            <w:r>
              <w:rPr>
                <w:rFonts w:ascii="Times New Roman"/>
                <w:b w:val="false"/>
                <w:i w:val="false"/>
                <w:color w:val="000000"/>
                <w:sz w:val="20"/>
              </w:rPr>
              <w:t>- оформлять чертежи и схемы.</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работы с технической документацией;</w:t>
            </w:r>
            <w:r>
              <w:br/>
            </w:r>
            <w:r>
              <w:rPr>
                <w:rFonts w:ascii="Times New Roman"/>
                <w:b w:val="false"/>
                <w:i w:val="false"/>
                <w:color w:val="000000"/>
                <w:sz w:val="20"/>
              </w:rPr>
              <w:t>
</w:t>
            </w:r>
            <w:r>
              <w:rPr>
                <w:rFonts w:ascii="Times New Roman"/>
                <w:b w:val="false"/>
                <w:i w:val="false"/>
                <w:color w:val="000000"/>
                <w:sz w:val="20"/>
              </w:rPr>
              <w:t>- работы с измерительными приборами;</w:t>
            </w:r>
            <w:r>
              <w:br/>
            </w:r>
            <w:r>
              <w:rPr>
                <w:rFonts w:ascii="Times New Roman"/>
                <w:b w:val="false"/>
                <w:i w:val="false"/>
                <w:color w:val="000000"/>
                <w:sz w:val="20"/>
              </w:rPr>
              <w:t>
</w:t>
            </w:r>
            <w:r>
              <w:rPr>
                <w:rFonts w:ascii="Times New Roman"/>
                <w:b w:val="false"/>
                <w:i w:val="false"/>
                <w:color w:val="000000"/>
                <w:sz w:val="20"/>
              </w:rPr>
              <w:t>- провидения проверок каналов;</w:t>
            </w:r>
            <w:r>
              <w:br/>
            </w:r>
            <w:r>
              <w:rPr>
                <w:rFonts w:ascii="Times New Roman"/>
                <w:b w:val="false"/>
                <w:i w:val="false"/>
                <w:color w:val="000000"/>
                <w:sz w:val="20"/>
              </w:rPr>
              <w:t>
</w:t>
            </w:r>
            <w:r>
              <w:rPr>
                <w:rFonts w:ascii="Times New Roman"/>
                <w:b w:val="false"/>
                <w:i w:val="false"/>
                <w:color w:val="000000"/>
                <w:sz w:val="20"/>
              </w:rPr>
              <w:t>- соблюдения правил техники безопасности.</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3.5.1-</w:t>
            </w:r>
            <w:r>
              <w:br/>
            </w:r>
            <w:r>
              <w:rPr>
                <w:rFonts w:ascii="Times New Roman"/>
                <w:b w:val="false"/>
                <w:i w:val="false"/>
                <w:color w:val="000000"/>
                <w:sz w:val="20"/>
              </w:rPr>
              <w:t>
</w:t>
            </w:r>
            <w:r>
              <w:rPr>
                <w:rFonts w:ascii="Times New Roman"/>
                <w:b w:val="false"/>
                <w:i w:val="false"/>
                <w:color w:val="000000"/>
                <w:sz w:val="20"/>
              </w:rPr>
              <w:t>ПК 3.5.21</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Дипломное проектирование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Примечание:                              Таблица1 Базовые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12188"/>
      </w:tblGrid>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компетенции</w:t>
            </w:r>
          </w:p>
        </w:tc>
        <w:tc>
          <w:tcPr>
            <w:tcW w:w="1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Базовые компетенции (БК)</w:t>
            </w:r>
          </w:p>
        </w:tc>
      </w:tr>
      <w:tr>
        <w:trPr>
          <w:trHeight w:val="30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p>
        </w:tc>
        <w:tc>
          <w:tcPr>
            <w:tcW w:w="1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Понимать сущность и социальную значимость своей будущей профессии, проявлять к ней устойчивый интерес.</w:t>
            </w:r>
          </w:p>
        </w:tc>
      </w:tr>
      <w:tr>
        <w:trPr>
          <w:trHeight w:val="525"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p>
        </w:tc>
        <w:tc>
          <w:tcPr>
            <w:tcW w:w="1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Знать основы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этические и правовые нормы, регулирующие отношение человека к человеку, обществу и природе; уметь учитывать их при решении профессиональных задач.</w:t>
            </w:r>
          </w:p>
        </w:tc>
      </w:tr>
      <w:tr>
        <w:trPr>
          <w:trHeight w:val="54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p>
        </w:tc>
        <w:tc>
          <w:tcPr>
            <w:tcW w:w="1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Быть способным к системному действию в профессиональной ситуации; к анализу и проектированию своей деятельности, самостоятельным действиям в условиях неопределенности.</w:t>
            </w:r>
          </w:p>
        </w:tc>
      </w:tr>
      <w:tr>
        <w:trPr>
          <w:trHeight w:val="555"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4 </w:t>
            </w:r>
          </w:p>
        </w:tc>
        <w:tc>
          <w:tcPr>
            <w:tcW w:w="1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Иметь научное представление о здоровом образе жизни, владеть умениями и навыками физического совершенствования. Владеть навыками оказания первой доврачебной помощи пострадавшему.</w:t>
            </w:r>
          </w:p>
        </w:tc>
      </w:tr>
      <w:tr>
        <w:trPr>
          <w:trHeight w:val="525"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p>
        </w:tc>
        <w:tc>
          <w:tcPr>
            <w:tcW w:w="1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Осуществлять поиск, интерпретацию и использование информации, необходимой для эффективного выполнения профессиональных задач.</w:t>
            </w:r>
          </w:p>
        </w:tc>
      </w:tr>
      <w:tr>
        <w:trPr>
          <w:trHeight w:val="60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p>
        </w:tc>
        <w:tc>
          <w:tcPr>
            <w:tcW w:w="1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Планировать и организовывать работу (индивидуальную и коллективную) на производственном участке в соответствии с трудовым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и утвержденными нормативными документами.</w:t>
            </w:r>
          </w:p>
        </w:tc>
      </w:tr>
      <w:tr>
        <w:trPr>
          <w:trHeight w:val="225"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p>
        </w:tc>
        <w:tc>
          <w:tcPr>
            <w:tcW w:w="1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Объективно оценивать результаты своей работы и команды в целом.</w:t>
            </w:r>
          </w:p>
        </w:tc>
      </w:tr>
      <w:tr>
        <w:trPr>
          <w:trHeight w:val="795"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p>
        </w:tc>
        <w:tc>
          <w:tcPr>
            <w:tcW w:w="1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Проявлять инициативу принятия решений в стандартных и нестандартных ситуациях. Применять знания правил безопасности труда, промышленной санитарии, пожарной и экологической безопасности в производственной деятельности.</w:t>
            </w:r>
          </w:p>
        </w:tc>
      </w:tr>
      <w:tr>
        <w:trPr>
          <w:trHeight w:val="24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9</w:t>
            </w:r>
          </w:p>
        </w:tc>
        <w:tc>
          <w:tcPr>
            <w:tcW w:w="1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Применять технические знания процесса обработки для решения возникающих в процессе работы проблем.</w:t>
            </w:r>
          </w:p>
        </w:tc>
      </w:tr>
    </w:tbl>
    <w:p>
      <w:pPr>
        <w:spacing w:after="0"/>
        <w:ind w:left="0"/>
        <w:jc w:val="both"/>
      </w:pPr>
      <w:r>
        <w:rPr>
          <w:rFonts w:ascii="Times New Roman"/>
          <w:b w:val="false"/>
          <w:i w:val="false"/>
          <w:color w:val="000000"/>
          <w:sz w:val="28"/>
        </w:rPr>
        <w:t>                               Таблица 2 Профессиональные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1763"/>
        <w:gridCol w:w="10938"/>
      </w:tblGrid>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Уровень ТиПО</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Квалификация </w:t>
            </w:r>
          </w:p>
        </w:tc>
        <w:tc>
          <w:tcPr>
            <w:tcW w:w="10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компетенции (ПК)</w:t>
            </w: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Повышенный уровень</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123601 2 - Аппаратчик дубления (кожи и меха)*</w:t>
            </w:r>
          </w:p>
        </w:tc>
        <w:tc>
          <w:tcPr>
            <w:tcW w:w="10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 Применять правила ведения технологических процессов дубления, хромирование, пикелевания в автоматическом режиме.</w:t>
            </w:r>
            <w:r>
              <w:br/>
            </w:r>
            <w:r>
              <w:rPr>
                <w:rFonts w:ascii="Times New Roman"/>
                <w:b w:val="false"/>
                <w:i w:val="false"/>
                <w:color w:val="000000"/>
                <w:sz w:val="20"/>
              </w:rPr>
              <w:t>
</w:t>
            </w:r>
            <w:r>
              <w:rPr>
                <w:rFonts w:ascii="Times New Roman"/>
                <w:b w:val="false"/>
                <w:i w:val="false"/>
                <w:color w:val="000000"/>
                <w:sz w:val="20"/>
              </w:rPr>
              <w:t>ПК 2.1.2 Определять виды кожевенно-мехового сырья.</w:t>
            </w:r>
            <w:r>
              <w:br/>
            </w:r>
            <w:r>
              <w:rPr>
                <w:rFonts w:ascii="Times New Roman"/>
                <w:b w:val="false"/>
                <w:i w:val="false"/>
                <w:color w:val="000000"/>
                <w:sz w:val="20"/>
              </w:rPr>
              <w:t>
</w:t>
            </w:r>
            <w:r>
              <w:rPr>
                <w:rFonts w:ascii="Times New Roman"/>
                <w:b w:val="false"/>
                <w:i w:val="false"/>
                <w:color w:val="000000"/>
                <w:sz w:val="20"/>
              </w:rPr>
              <w:t>ПК 2.1.3 Изучать свойства применяемых химических материалов.</w:t>
            </w:r>
            <w:r>
              <w:br/>
            </w:r>
            <w:r>
              <w:rPr>
                <w:rFonts w:ascii="Times New Roman"/>
                <w:b w:val="false"/>
                <w:i w:val="false"/>
                <w:color w:val="000000"/>
                <w:sz w:val="20"/>
              </w:rPr>
              <w:t>
</w:t>
            </w:r>
            <w:r>
              <w:rPr>
                <w:rFonts w:ascii="Times New Roman"/>
                <w:b w:val="false"/>
                <w:i w:val="false"/>
                <w:color w:val="000000"/>
                <w:sz w:val="20"/>
              </w:rPr>
              <w:t>ПК 2.1.4 Применять технологические показатели приготовленных и отработанных дубильных экстрактов.</w:t>
            </w:r>
            <w:r>
              <w:br/>
            </w:r>
            <w:r>
              <w:rPr>
                <w:rFonts w:ascii="Times New Roman"/>
                <w:b w:val="false"/>
                <w:i w:val="false"/>
                <w:color w:val="000000"/>
                <w:sz w:val="20"/>
              </w:rPr>
              <w:t>
</w:t>
            </w:r>
            <w:r>
              <w:rPr>
                <w:rFonts w:ascii="Times New Roman"/>
                <w:b w:val="false"/>
                <w:i w:val="false"/>
                <w:color w:val="000000"/>
                <w:sz w:val="20"/>
              </w:rPr>
              <w:t>ПК 2.1.5 Определять возможные дефекты кожевенных и меховых полуфабрикатов и способы их устранения.</w:t>
            </w:r>
            <w:r>
              <w:br/>
            </w:r>
            <w:r>
              <w:rPr>
                <w:rFonts w:ascii="Times New Roman"/>
                <w:b w:val="false"/>
                <w:i w:val="false"/>
                <w:color w:val="000000"/>
                <w:sz w:val="20"/>
              </w:rPr>
              <w:t>
</w:t>
            </w:r>
            <w:r>
              <w:rPr>
                <w:rFonts w:ascii="Times New Roman"/>
                <w:b w:val="false"/>
                <w:i w:val="false"/>
                <w:color w:val="000000"/>
                <w:sz w:val="20"/>
              </w:rPr>
              <w:t>ПК 2.1.6 Правильно эксплуатировать и регулировать обслуживаемое оборудование, пульты управления, системы автоматики, контрольно- измерительных приборов.</w:t>
            </w:r>
            <w:r>
              <w:br/>
            </w:r>
            <w:r>
              <w:rPr>
                <w:rFonts w:ascii="Times New Roman"/>
                <w:b w:val="false"/>
                <w:i w:val="false"/>
                <w:color w:val="000000"/>
                <w:sz w:val="20"/>
              </w:rPr>
              <w:t>
</w:t>
            </w:r>
            <w:r>
              <w:rPr>
                <w:rFonts w:ascii="Times New Roman"/>
                <w:b w:val="false"/>
                <w:i w:val="false"/>
                <w:color w:val="000000"/>
                <w:sz w:val="20"/>
              </w:rPr>
              <w:t xml:space="preserve">ПК 2.1.7 Соблюдать правила техники безопасности, производственной санитарии. </w:t>
            </w:r>
          </w:p>
        </w:tc>
      </w:tr>
      <w:tr>
        <w:trPr>
          <w:trHeight w:val="30" w:hRule="atLeast"/>
        </w:trPr>
        <w:tc>
          <w:tcPr>
            <w:tcW w:w="0" w:type="auto"/>
            <w:vMerge/>
            <w:tcBorders>
              <w:top w:val="nil"/>
              <w:left w:val="single" w:color="cfcfcf" w:sz="5"/>
              <w:bottom w:val="single" w:color="cfcfcf" w:sz="5"/>
              <w:right w:val="single" w:color="cfcfcf" w:sz="5"/>
            </w:tcBorders>
          </w:tc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123602 2 - Аппаратчик золения (кожевенное и кожсырьевое производство)*</w:t>
            </w:r>
          </w:p>
        </w:tc>
        <w:tc>
          <w:tcPr>
            <w:tcW w:w="10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2.2.1 Соблюдать технологию проведения процесса золения кожи и меха в автоматическом режиме. </w:t>
            </w:r>
            <w:r>
              <w:br/>
            </w:r>
            <w:r>
              <w:rPr>
                <w:rFonts w:ascii="Times New Roman"/>
                <w:b w:val="false"/>
                <w:i w:val="false"/>
                <w:color w:val="000000"/>
                <w:sz w:val="20"/>
              </w:rPr>
              <w:t>
</w:t>
            </w:r>
            <w:r>
              <w:rPr>
                <w:rFonts w:ascii="Times New Roman"/>
                <w:b w:val="false"/>
                <w:i w:val="false"/>
                <w:color w:val="000000"/>
                <w:sz w:val="20"/>
              </w:rPr>
              <w:t xml:space="preserve">ПК 2.2.2 Изучать ассортимент кожевенных и меховых полуфабрикатов. </w:t>
            </w:r>
            <w:r>
              <w:br/>
            </w:r>
            <w:r>
              <w:rPr>
                <w:rFonts w:ascii="Times New Roman"/>
                <w:b w:val="false"/>
                <w:i w:val="false"/>
                <w:color w:val="000000"/>
                <w:sz w:val="20"/>
              </w:rPr>
              <w:t>
</w:t>
            </w:r>
            <w:r>
              <w:rPr>
                <w:rFonts w:ascii="Times New Roman"/>
                <w:b w:val="false"/>
                <w:i w:val="false"/>
                <w:color w:val="000000"/>
                <w:sz w:val="20"/>
              </w:rPr>
              <w:t>ПК 2.2.3 Применять методы контроля выполняемых технологических процессов, свойства применяемых химических материалов.</w:t>
            </w:r>
            <w:r>
              <w:br/>
            </w:r>
            <w:r>
              <w:rPr>
                <w:rFonts w:ascii="Times New Roman"/>
                <w:b w:val="false"/>
                <w:i w:val="false"/>
                <w:color w:val="000000"/>
                <w:sz w:val="20"/>
              </w:rPr>
              <w:t>
</w:t>
            </w:r>
            <w:r>
              <w:rPr>
                <w:rFonts w:ascii="Times New Roman"/>
                <w:b w:val="false"/>
                <w:i w:val="false"/>
                <w:color w:val="000000"/>
                <w:sz w:val="20"/>
              </w:rPr>
              <w:t>ПК 2.2.4 Правильно пользоваться свойствами химических материалов;</w:t>
            </w:r>
            <w:r>
              <w:br/>
            </w:r>
            <w:r>
              <w:rPr>
                <w:rFonts w:ascii="Times New Roman"/>
                <w:b w:val="false"/>
                <w:i w:val="false"/>
                <w:color w:val="000000"/>
                <w:sz w:val="20"/>
              </w:rPr>
              <w:t>
</w:t>
            </w:r>
            <w:r>
              <w:rPr>
                <w:rFonts w:ascii="Times New Roman"/>
                <w:b w:val="false"/>
                <w:i w:val="false"/>
                <w:color w:val="000000"/>
                <w:sz w:val="20"/>
              </w:rPr>
              <w:t>ПК 2.2.5 Рассчитывать технологические показатели приготовленных и отработанных рабочих жидкостей;</w:t>
            </w:r>
            <w:r>
              <w:br/>
            </w:r>
            <w:r>
              <w:rPr>
                <w:rFonts w:ascii="Times New Roman"/>
                <w:b w:val="false"/>
                <w:i w:val="false"/>
                <w:color w:val="000000"/>
                <w:sz w:val="20"/>
              </w:rPr>
              <w:t>
</w:t>
            </w:r>
            <w:r>
              <w:rPr>
                <w:rFonts w:ascii="Times New Roman"/>
                <w:b w:val="false"/>
                <w:i w:val="false"/>
                <w:color w:val="000000"/>
                <w:sz w:val="20"/>
              </w:rPr>
              <w:t>ПК 2.2.6 Применять методы отбора и проб, правила эксплуатации и регулирования обслуживаемых оборудовании.</w:t>
            </w:r>
            <w:r>
              <w:br/>
            </w:r>
            <w:r>
              <w:rPr>
                <w:rFonts w:ascii="Times New Roman"/>
                <w:b w:val="false"/>
                <w:i w:val="false"/>
                <w:color w:val="000000"/>
                <w:sz w:val="20"/>
              </w:rPr>
              <w:t>
</w:t>
            </w:r>
            <w:r>
              <w:rPr>
                <w:rFonts w:ascii="Times New Roman"/>
                <w:b w:val="false"/>
                <w:i w:val="false"/>
                <w:color w:val="000000"/>
                <w:sz w:val="20"/>
              </w:rPr>
              <w:t>ПК 2.2.7 Работать с пультоуправлением и средствами автоматики.</w:t>
            </w:r>
            <w:r>
              <w:br/>
            </w:r>
            <w:r>
              <w:rPr>
                <w:rFonts w:ascii="Times New Roman"/>
                <w:b w:val="false"/>
                <w:i w:val="false"/>
                <w:color w:val="000000"/>
                <w:sz w:val="20"/>
              </w:rPr>
              <w:t>
</w:t>
            </w:r>
            <w:r>
              <w:rPr>
                <w:rFonts w:ascii="Times New Roman"/>
                <w:b w:val="false"/>
                <w:i w:val="false"/>
                <w:color w:val="000000"/>
                <w:sz w:val="20"/>
              </w:rPr>
              <w:t>ПК 2.2.8 Соблюдать правила техники безопасности, производственной санитарии.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123603 2 - Аппаратчик приготовления дубильных экстрактов *</w:t>
            </w:r>
          </w:p>
        </w:tc>
        <w:tc>
          <w:tcPr>
            <w:tcW w:w="10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2.3.1 Соблюдать ведение технологического процесса приготовления дубильных экстрактов.</w:t>
            </w:r>
            <w:r>
              <w:br/>
            </w:r>
            <w:r>
              <w:rPr>
                <w:rFonts w:ascii="Times New Roman"/>
                <w:b w:val="false"/>
                <w:i w:val="false"/>
                <w:color w:val="000000"/>
                <w:sz w:val="20"/>
              </w:rPr>
              <w:t>
</w:t>
            </w:r>
            <w:r>
              <w:rPr>
                <w:rFonts w:ascii="Times New Roman"/>
                <w:b w:val="false"/>
                <w:i w:val="false"/>
                <w:color w:val="000000"/>
                <w:sz w:val="20"/>
              </w:rPr>
              <w:t>ПК 2.3.2 Соблюдать правильность растворения дубильных экстрактов до определенной плотности.</w:t>
            </w:r>
            <w:r>
              <w:br/>
            </w:r>
            <w:r>
              <w:rPr>
                <w:rFonts w:ascii="Times New Roman"/>
                <w:b w:val="false"/>
                <w:i w:val="false"/>
                <w:color w:val="000000"/>
                <w:sz w:val="20"/>
              </w:rPr>
              <w:t>
</w:t>
            </w:r>
            <w:r>
              <w:rPr>
                <w:rFonts w:ascii="Times New Roman"/>
                <w:b w:val="false"/>
                <w:i w:val="false"/>
                <w:color w:val="000000"/>
                <w:sz w:val="20"/>
              </w:rPr>
              <w:t>ПК 2.3.3 Определять готовность и проводить корректировку химических и физических показателей приготовленных дубильных экстрактов.</w:t>
            </w:r>
            <w:r>
              <w:br/>
            </w:r>
            <w:r>
              <w:rPr>
                <w:rFonts w:ascii="Times New Roman"/>
                <w:b w:val="false"/>
                <w:i w:val="false"/>
                <w:color w:val="000000"/>
                <w:sz w:val="20"/>
              </w:rPr>
              <w:t>
</w:t>
            </w:r>
            <w:r>
              <w:rPr>
                <w:rFonts w:ascii="Times New Roman"/>
                <w:b w:val="false"/>
                <w:i w:val="false"/>
                <w:color w:val="000000"/>
                <w:sz w:val="20"/>
              </w:rPr>
              <w:t>ПК 2.3.4 Соблюдать правильность перекачивания приготовленного дубильного экстракта в отстойники и сборники.</w:t>
            </w:r>
            <w:r>
              <w:br/>
            </w:r>
            <w:r>
              <w:rPr>
                <w:rFonts w:ascii="Times New Roman"/>
                <w:b w:val="false"/>
                <w:i w:val="false"/>
                <w:color w:val="000000"/>
                <w:sz w:val="20"/>
              </w:rPr>
              <w:t>
</w:t>
            </w:r>
            <w:r>
              <w:rPr>
                <w:rFonts w:ascii="Times New Roman"/>
                <w:b w:val="false"/>
                <w:i w:val="false"/>
                <w:color w:val="000000"/>
                <w:sz w:val="20"/>
              </w:rPr>
              <w:t>ПК 2.3.5 Соблюдать правила техники безопасности, производственной санитарии.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123604 2 - Прокатчик кож*</w:t>
            </w:r>
          </w:p>
        </w:tc>
        <w:tc>
          <w:tcPr>
            <w:tcW w:w="10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2.4.1 Соблюдать технологию прокатки кож на проходных катках.</w:t>
            </w:r>
            <w:r>
              <w:br/>
            </w:r>
            <w:r>
              <w:rPr>
                <w:rFonts w:ascii="Times New Roman"/>
                <w:b w:val="false"/>
                <w:i w:val="false"/>
                <w:color w:val="000000"/>
                <w:sz w:val="20"/>
              </w:rPr>
              <w:t>
</w:t>
            </w:r>
            <w:r>
              <w:rPr>
                <w:rFonts w:ascii="Times New Roman"/>
                <w:b w:val="false"/>
                <w:i w:val="false"/>
                <w:color w:val="000000"/>
                <w:sz w:val="20"/>
              </w:rPr>
              <w:t>ПК 2.4.2 Проводить укладку кож лицевой стороной вверх на плиту стола и проводить прокатку их по участкам.</w:t>
            </w:r>
            <w:r>
              <w:br/>
            </w:r>
            <w:r>
              <w:rPr>
                <w:rFonts w:ascii="Times New Roman"/>
                <w:b w:val="false"/>
                <w:i w:val="false"/>
                <w:color w:val="000000"/>
                <w:sz w:val="20"/>
              </w:rPr>
              <w:t>
</w:t>
            </w:r>
            <w:r>
              <w:rPr>
                <w:rFonts w:ascii="Times New Roman"/>
                <w:b w:val="false"/>
                <w:i w:val="false"/>
                <w:color w:val="000000"/>
                <w:sz w:val="20"/>
              </w:rPr>
              <w:t>ПК 2.4.3 Соблюдать правильность регулирования давления роликов катка на кожу.</w:t>
            </w:r>
            <w:r>
              <w:br/>
            </w:r>
            <w:r>
              <w:rPr>
                <w:rFonts w:ascii="Times New Roman"/>
                <w:b w:val="false"/>
                <w:i w:val="false"/>
                <w:color w:val="000000"/>
                <w:sz w:val="20"/>
              </w:rPr>
              <w:t>
</w:t>
            </w:r>
            <w:r>
              <w:rPr>
                <w:rFonts w:ascii="Times New Roman"/>
                <w:b w:val="false"/>
                <w:i w:val="false"/>
                <w:color w:val="000000"/>
                <w:sz w:val="20"/>
              </w:rPr>
              <w:t>ПК 2.4.4 Наблюдать за контрольно-измерительными приборами, находящимися на пульте управления катка.</w:t>
            </w:r>
            <w:r>
              <w:br/>
            </w:r>
            <w:r>
              <w:rPr>
                <w:rFonts w:ascii="Times New Roman"/>
                <w:b w:val="false"/>
                <w:i w:val="false"/>
                <w:color w:val="000000"/>
                <w:sz w:val="20"/>
              </w:rPr>
              <w:t>
</w:t>
            </w:r>
            <w:r>
              <w:rPr>
                <w:rFonts w:ascii="Times New Roman"/>
                <w:b w:val="false"/>
                <w:i w:val="false"/>
                <w:color w:val="000000"/>
                <w:sz w:val="20"/>
              </w:rPr>
              <w:t>ПК 2.4.5 Соблюдать правила техники безопасности, производственной санитарии.</w:t>
            </w:r>
          </w:p>
        </w:tc>
      </w:tr>
      <w:tr>
        <w:trPr>
          <w:trHeight w:val="75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Специалист среднего звена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123605 3 – Техник-технолог</w:t>
            </w:r>
          </w:p>
        </w:tc>
        <w:tc>
          <w:tcPr>
            <w:tcW w:w="10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3.5.1 Работать с технической документацией: техническими паспортами технологического оборудования, справочной литературой, технологическим регламентом, производственными инструкциями.</w:t>
            </w:r>
            <w:r>
              <w:br/>
            </w:r>
            <w:r>
              <w:rPr>
                <w:rFonts w:ascii="Times New Roman"/>
                <w:b w:val="false"/>
                <w:i w:val="false"/>
                <w:color w:val="000000"/>
                <w:sz w:val="20"/>
              </w:rPr>
              <w:t>
</w:t>
            </w:r>
            <w:r>
              <w:rPr>
                <w:rFonts w:ascii="Times New Roman"/>
                <w:b w:val="false"/>
                <w:i w:val="false"/>
                <w:color w:val="000000"/>
                <w:sz w:val="20"/>
              </w:rPr>
              <w:t>ПК 3.5.2 Знать принципиальную схему технологического процесса в целом и обслуживаемого участка; технологию процесса обслуживаемого участка, физико-механические и физико-химические свойства сырья, готовой продукции и вспомогательных материалов.</w:t>
            </w:r>
            <w:r>
              <w:br/>
            </w:r>
            <w:r>
              <w:rPr>
                <w:rFonts w:ascii="Times New Roman"/>
                <w:b w:val="false"/>
                <w:i w:val="false"/>
                <w:color w:val="000000"/>
                <w:sz w:val="20"/>
              </w:rPr>
              <w:t>
</w:t>
            </w:r>
            <w:r>
              <w:rPr>
                <w:rFonts w:ascii="Times New Roman"/>
                <w:b w:val="false"/>
                <w:i w:val="false"/>
                <w:color w:val="000000"/>
                <w:sz w:val="20"/>
              </w:rPr>
              <w:t>ПК 3.5.3 Знать конструктивные особенности, основные технические и эксплуатационные характеристики обслуживаемого оборудования, конструкцию и принцип действия контрольно-измерительных приборов.</w:t>
            </w:r>
            <w:r>
              <w:br/>
            </w:r>
            <w:r>
              <w:rPr>
                <w:rFonts w:ascii="Times New Roman"/>
                <w:b w:val="false"/>
                <w:i w:val="false"/>
                <w:color w:val="000000"/>
                <w:sz w:val="20"/>
              </w:rPr>
              <w:t>
</w:t>
            </w:r>
            <w:r>
              <w:rPr>
                <w:rFonts w:ascii="Times New Roman"/>
                <w:b w:val="false"/>
                <w:i w:val="false"/>
                <w:color w:val="000000"/>
                <w:sz w:val="20"/>
              </w:rPr>
              <w:t>ПК 3.5.4 Устранять причины отклонений от норм параметров технологического процесса.</w:t>
            </w:r>
            <w:r>
              <w:br/>
            </w:r>
            <w:r>
              <w:rPr>
                <w:rFonts w:ascii="Times New Roman"/>
                <w:b w:val="false"/>
                <w:i w:val="false"/>
                <w:color w:val="000000"/>
                <w:sz w:val="20"/>
              </w:rPr>
              <w:t>
</w:t>
            </w:r>
            <w:r>
              <w:rPr>
                <w:rFonts w:ascii="Times New Roman"/>
                <w:b w:val="false"/>
                <w:i w:val="false"/>
                <w:color w:val="000000"/>
                <w:sz w:val="20"/>
              </w:rPr>
              <w:t>ПК 3.5.5 Осуществлять контроль за качеством изготовляемых волокон и нитей согласно ГОСТов и ТУ.</w:t>
            </w:r>
            <w:r>
              <w:br/>
            </w:r>
            <w:r>
              <w:rPr>
                <w:rFonts w:ascii="Times New Roman"/>
                <w:b w:val="false"/>
                <w:i w:val="false"/>
                <w:color w:val="000000"/>
                <w:sz w:val="20"/>
              </w:rPr>
              <w:t>
</w:t>
            </w:r>
            <w:r>
              <w:rPr>
                <w:rFonts w:ascii="Times New Roman"/>
                <w:b w:val="false"/>
                <w:i w:val="false"/>
                <w:color w:val="000000"/>
                <w:sz w:val="20"/>
              </w:rPr>
              <w:t>ПК 3.5.6 Осуществлять уход за оборудованием, проводит чистку и смазку оборудования, выявляет и устраняет мелкие неполадки в его работе.</w:t>
            </w:r>
            <w:r>
              <w:br/>
            </w:r>
            <w:r>
              <w:rPr>
                <w:rFonts w:ascii="Times New Roman"/>
                <w:b w:val="false"/>
                <w:i w:val="false"/>
                <w:color w:val="000000"/>
                <w:sz w:val="20"/>
              </w:rPr>
              <w:t>
</w:t>
            </w:r>
            <w:r>
              <w:rPr>
                <w:rFonts w:ascii="Times New Roman"/>
                <w:b w:val="false"/>
                <w:i w:val="false"/>
                <w:color w:val="000000"/>
                <w:sz w:val="20"/>
              </w:rPr>
              <w:t>ПК 3.5.7 Соблюдать технику безопасности на рабочем месте и правила пожарной безопасности.</w:t>
            </w:r>
            <w:r>
              <w:br/>
            </w:r>
            <w:r>
              <w:rPr>
                <w:rFonts w:ascii="Times New Roman"/>
                <w:b w:val="false"/>
                <w:i w:val="false"/>
                <w:color w:val="000000"/>
                <w:sz w:val="20"/>
              </w:rPr>
              <w:t>
</w:t>
            </w:r>
            <w:r>
              <w:rPr>
                <w:rFonts w:ascii="Times New Roman"/>
                <w:b w:val="false"/>
                <w:i w:val="false"/>
                <w:color w:val="000000"/>
                <w:sz w:val="20"/>
              </w:rPr>
              <w:t>ПК 3.5.8 Пользоваться механизированным оборудованием, оснасткой, приспособлениями, рабочим и контрольно-измерительным инструментом и приборами.</w:t>
            </w:r>
            <w:r>
              <w:br/>
            </w:r>
            <w:r>
              <w:rPr>
                <w:rFonts w:ascii="Times New Roman"/>
                <w:b w:val="false"/>
                <w:i w:val="false"/>
                <w:color w:val="000000"/>
                <w:sz w:val="20"/>
              </w:rPr>
              <w:t>
</w:t>
            </w:r>
            <w:r>
              <w:rPr>
                <w:rFonts w:ascii="Times New Roman"/>
                <w:b w:val="false"/>
                <w:i w:val="false"/>
                <w:color w:val="000000"/>
                <w:sz w:val="20"/>
              </w:rPr>
              <w:t>ПК 3.5.9 Контролировать и регулировать: температуру воды и теплоносителей, давление сжатого воздуха в системе обогрева; циркуляцию замасливателя.</w:t>
            </w:r>
            <w:r>
              <w:br/>
            </w:r>
            <w:r>
              <w:rPr>
                <w:rFonts w:ascii="Times New Roman"/>
                <w:b w:val="false"/>
                <w:i w:val="false"/>
                <w:color w:val="000000"/>
                <w:sz w:val="20"/>
              </w:rPr>
              <w:t>
</w:t>
            </w:r>
            <w:r>
              <w:rPr>
                <w:rFonts w:ascii="Times New Roman"/>
                <w:b w:val="false"/>
                <w:i w:val="false"/>
                <w:color w:val="000000"/>
                <w:sz w:val="20"/>
              </w:rPr>
              <w:t>ПК 3.5.10 Предупреждать и устранять причины отклонений от норм параметров технологического процесса.</w:t>
            </w:r>
            <w:r>
              <w:br/>
            </w:r>
            <w:r>
              <w:rPr>
                <w:rFonts w:ascii="Times New Roman"/>
                <w:b w:val="false"/>
                <w:i w:val="false"/>
                <w:color w:val="000000"/>
                <w:sz w:val="20"/>
              </w:rPr>
              <w:t>
</w:t>
            </w:r>
            <w:r>
              <w:rPr>
                <w:rFonts w:ascii="Times New Roman"/>
                <w:b w:val="false"/>
                <w:i w:val="false"/>
                <w:color w:val="000000"/>
                <w:sz w:val="20"/>
              </w:rPr>
              <w:t>ПК 3.5.11 Знать характеристику сырья и готовой продукции согласно ГОСТов, ТУ, методы контроля технологического процесса, качества сырья и готовой продукции.</w:t>
            </w:r>
            <w:r>
              <w:br/>
            </w:r>
            <w:r>
              <w:rPr>
                <w:rFonts w:ascii="Times New Roman"/>
                <w:b w:val="false"/>
                <w:i w:val="false"/>
                <w:color w:val="000000"/>
                <w:sz w:val="20"/>
              </w:rPr>
              <w:t>
</w:t>
            </w:r>
            <w:r>
              <w:rPr>
                <w:rFonts w:ascii="Times New Roman"/>
                <w:b w:val="false"/>
                <w:i w:val="false"/>
                <w:color w:val="000000"/>
                <w:sz w:val="20"/>
              </w:rPr>
              <w:t>ПК 3.5.12 Соблюдать нормы техники и противопожарной безопасности на рабочем месте.</w:t>
            </w:r>
            <w:r>
              <w:br/>
            </w:r>
            <w:r>
              <w:rPr>
                <w:rFonts w:ascii="Times New Roman"/>
                <w:b w:val="false"/>
                <w:i w:val="false"/>
                <w:color w:val="000000"/>
                <w:sz w:val="20"/>
              </w:rPr>
              <w:t>
</w:t>
            </w:r>
            <w:r>
              <w:rPr>
                <w:rFonts w:ascii="Times New Roman"/>
                <w:b w:val="false"/>
                <w:i w:val="false"/>
                <w:color w:val="000000"/>
                <w:sz w:val="20"/>
              </w:rPr>
              <w:t>ПК 3.5.13 Быть способным научно организовать свой труд, готовым к применению компьютерной техники в сфере профессиональной деятельности, к постоянному профессиональному росту, приобретению новых знаний.</w:t>
            </w:r>
            <w:r>
              <w:br/>
            </w:r>
            <w:r>
              <w:rPr>
                <w:rFonts w:ascii="Times New Roman"/>
                <w:b w:val="false"/>
                <w:i w:val="false"/>
                <w:color w:val="000000"/>
                <w:sz w:val="20"/>
              </w:rPr>
              <w:t>
</w:t>
            </w:r>
            <w:r>
              <w:rPr>
                <w:rFonts w:ascii="Times New Roman"/>
                <w:b w:val="false"/>
                <w:i w:val="false"/>
                <w:color w:val="000000"/>
                <w:sz w:val="20"/>
              </w:rPr>
              <w:t>ПК 3.5.14 Оформлять проектно-конструкторскую, технологическую документацию в соответствии с действующей нормативной базой.</w:t>
            </w:r>
            <w:r>
              <w:br/>
            </w:r>
            <w:r>
              <w:rPr>
                <w:rFonts w:ascii="Times New Roman"/>
                <w:b w:val="false"/>
                <w:i w:val="false"/>
                <w:color w:val="000000"/>
                <w:sz w:val="20"/>
              </w:rPr>
              <w:t>
</w:t>
            </w:r>
            <w:r>
              <w:rPr>
                <w:rFonts w:ascii="Times New Roman"/>
                <w:b w:val="false"/>
                <w:i w:val="false"/>
                <w:color w:val="000000"/>
                <w:sz w:val="20"/>
              </w:rPr>
              <w:t>ПК 3.5.15 Выбирать материалы на основе анализа их свойств при проектировании изделий;</w:t>
            </w:r>
            <w:r>
              <w:br/>
            </w:r>
            <w:r>
              <w:rPr>
                <w:rFonts w:ascii="Times New Roman"/>
                <w:b w:val="false"/>
                <w:i w:val="false"/>
                <w:color w:val="000000"/>
                <w:sz w:val="20"/>
              </w:rPr>
              <w:t>
</w:t>
            </w:r>
            <w:r>
              <w:rPr>
                <w:rFonts w:ascii="Times New Roman"/>
                <w:b w:val="false"/>
                <w:i w:val="false"/>
                <w:color w:val="000000"/>
                <w:sz w:val="20"/>
              </w:rPr>
              <w:t>ПК 3.5.16 Использовать основные положения стандартизации и сертификации в производственной деятельности.</w:t>
            </w:r>
            <w:r>
              <w:br/>
            </w:r>
            <w:r>
              <w:rPr>
                <w:rFonts w:ascii="Times New Roman"/>
                <w:b w:val="false"/>
                <w:i w:val="false"/>
                <w:color w:val="000000"/>
                <w:sz w:val="20"/>
              </w:rPr>
              <w:t>
</w:t>
            </w:r>
            <w:r>
              <w:rPr>
                <w:rFonts w:ascii="Times New Roman"/>
                <w:b w:val="false"/>
                <w:i w:val="false"/>
                <w:color w:val="000000"/>
                <w:sz w:val="20"/>
              </w:rPr>
              <w:t>ПК 3.5.17 Осуществлять выбор измерительных средств.</w:t>
            </w:r>
            <w:r>
              <w:br/>
            </w:r>
            <w:r>
              <w:rPr>
                <w:rFonts w:ascii="Times New Roman"/>
                <w:b w:val="false"/>
                <w:i w:val="false"/>
                <w:color w:val="000000"/>
                <w:sz w:val="20"/>
              </w:rPr>
              <w:t>
</w:t>
            </w:r>
            <w:r>
              <w:rPr>
                <w:rFonts w:ascii="Times New Roman"/>
                <w:b w:val="false"/>
                <w:i w:val="false"/>
                <w:color w:val="000000"/>
                <w:sz w:val="20"/>
              </w:rPr>
              <w:t>ПК 3.5.18 Проводить контроль параметров.</w:t>
            </w:r>
            <w:r>
              <w:br/>
            </w:r>
            <w:r>
              <w:rPr>
                <w:rFonts w:ascii="Times New Roman"/>
                <w:b w:val="false"/>
                <w:i w:val="false"/>
                <w:color w:val="000000"/>
                <w:sz w:val="20"/>
              </w:rPr>
              <w:t>
</w:t>
            </w:r>
            <w:r>
              <w:rPr>
                <w:rFonts w:ascii="Times New Roman"/>
                <w:b w:val="false"/>
                <w:i w:val="false"/>
                <w:color w:val="000000"/>
                <w:sz w:val="20"/>
              </w:rPr>
              <w:t>ПК 3.5.19 Проводит необходимые технологические расчеты, в том числе с применением компьютерных программ.</w:t>
            </w:r>
            <w:r>
              <w:br/>
            </w:r>
            <w:r>
              <w:rPr>
                <w:rFonts w:ascii="Times New Roman"/>
                <w:b w:val="false"/>
                <w:i w:val="false"/>
                <w:color w:val="000000"/>
                <w:sz w:val="20"/>
              </w:rPr>
              <w:t>
</w:t>
            </w:r>
            <w:r>
              <w:rPr>
                <w:rFonts w:ascii="Times New Roman"/>
                <w:b w:val="false"/>
                <w:i w:val="false"/>
                <w:color w:val="000000"/>
                <w:sz w:val="20"/>
              </w:rPr>
              <w:t>ПК 3.5.20 Использовать пакеты прикладных программ для выполнения технологических процессов.</w:t>
            </w:r>
            <w:r>
              <w:br/>
            </w:r>
            <w:r>
              <w:rPr>
                <w:rFonts w:ascii="Times New Roman"/>
                <w:b w:val="false"/>
                <w:i w:val="false"/>
                <w:color w:val="000000"/>
                <w:sz w:val="20"/>
              </w:rPr>
              <w:t>
</w:t>
            </w:r>
            <w:r>
              <w:rPr>
                <w:rFonts w:ascii="Times New Roman"/>
                <w:b w:val="false"/>
                <w:i w:val="false"/>
                <w:color w:val="000000"/>
                <w:sz w:val="20"/>
              </w:rPr>
              <w:t>ПК 3.5.21 Выбирать средства автоматизации при проектировании технологических процессов.</w:t>
            </w:r>
          </w:p>
        </w:tc>
      </w:tr>
    </w:tbl>
    <w:bookmarkStart w:name="z3" w:id="2"/>
    <w:p>
      <w:pPr>
        <w:spacing w:after="0"/>
        <w:ind w:left="0"/>
        <w:jc w:val="both"/>
      </w:pPr>
      <w:r>
        <w:rPr>
          <w:rFonts w:ascii="Times New Roman"/>
          <w:b w:val="false"/>
          <w:i w:val="false"/>
          <w:color w:val="000000"/>
          <w:sz w:val="28"/>
        </w:rPr>
        <w:t xml:space="preserve">
Приложение 162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3"/>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0900000 – Энергетика</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0908000 – Технология воды, топлива и смазочных</w:t>
      </w:r>
      <w:r>
        <w:br/>
      </w:r>
      <w:r>
        <w:rPr>
          <w:rFonts w:ascii="Times New Roman"/>
          <w:b w:val="false"/>
          <w:i w:val="false"/>
          <w:color w:val="000000"/>
          <w:sz w:val="28"/>
        </w:rPr>
        <w:t>
      материалов на электрических станциях</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090801 3 - Техник-технолог</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3 года 10 месяцев</w:t>
      </w:r>
      <w:r>
        <w:br/>
      </w:r>
      <w:r>
        <w:rPr>
          <w:rFonts w:ascii="Times New Roman"/>
          <w:b w:val="false"/>
          <w:i w:val="false"/>
          <w:color w:val="000000"/>
          <w:sz w:val="28"/>
        </w:rPr>
        <w:t xml:space="preserve">
на базе: основного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2"/>
        <w:gridCol w:w="4051"/>
        <w:gridCol w:w="594"/>
        <w:gridCol w:w="847"/>
        <w:gridCol w:w="836"/>
        <w:gridCol w:w="599"/>
        <w:gridCol w:w="1116"/>
        <w:gridCol w:w="1031"/>
        <w:gridCol w:w="1503"/>
        <w:gridCol w:w="1015"/>
        <w:gridCol w:w="1026"/>
      </w:tblGrid>
      <w:tr>
        <w:trPr>
          <w:trHeight w:val="30" w:hRule="atLeast"/>
        </w:trPr>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4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проект/работа</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2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 ческие занятия</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лабораторно-практические занятия</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Общие гуманитарные дисциплины</w:t>
            </w:r>
            <w:r>
              <w:rPr>
                <w:rFonts w:ascii="Times New Roman"/>
                <w:b w:val="false"/>
                <w:i w:val="false"/>
                <w:color w:val="000000"/>
                <w:sz w:val="20"/>
              </w:rPr>
              <w:t xml:space="preserve"> (профессиональный казахский (русский) язык, профессиональный иностранный язык, физическая культура)</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r>
              <w:rPr>
                <w:rFonts w:ascii="Times New Roman"/>
                <w:b w:val="false"/>
                <w:i w:val="false"/>
                <w:color w:val="000000"/>
                <w:sz w:val="20"/>
              </w:rPr>
              <w:t xml:space="preserve"> (культурология, основы философии, основы экономики, основы политологии и социологии, основы права)</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Общие профессиональные дисциплины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105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теплотехники</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Конструкционные материалы в теплоэнергетике</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 и насосы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и коллоидная химия</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стандартизация и управление качеством</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электротехника с основами электроники</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компьютерной технологии</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Котельные установки тепловых электрических станций</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Турбинные установки тепловых электрических станций</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Электрооборудование тепловых электрических станций</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Тепловые электрические станции</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теплотехнических измерений и автоматизации теплотехнических процессов</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Водоподготовка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подготовки топлива на ТЭС</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смазочных материалов</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Водно-химические режимы ТЭС</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СД10</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окружающей среды от выбросов ТЭС</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СД11</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отрасли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СД12</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Вариативная часть: дисциплины, определяемые организацией образования**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68/550**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часов учебного времени:</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3990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Профессиональная практика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ознакомительная учебная</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учебная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преддипломная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05</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Дипломное проектирование</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r>
              <w:br/>
            </w:r>
            <w:r>
              <w:rPr>
                <w:rFonts w:ascii="Times New Roman"/>
                <w:b w:val="false"/>
                <w:i w:val="false"/>
                <w:color w:val="000000"/>
                <w:sz w:val="20"/>
              </w:rPr>
              <w:t>
</w:t>
            </w:r>
            <w:r>
              <w:rPr>
                <w:rFonts w:ascii="Times New Roman"/>
                <w:b w:val="false"/>
                <w:i w:val="false"/>
                <w:color w:val="000000"/>
                <w:sz w:val="20"/>
              </w:rPr>
              <w:t>- защита дипломного проекта</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ОУППК 02</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 (максимум)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w:t>
      </w:r>
      <w:r>
        <w:br/>
      </w:r>
      <w:r>
        <w:rPr>
          <w:rFonts w:ascii="Times New Roman"/>
          <w:b w:val="false"/>
          <w:i w:val="false"/>
          <w:color w:val="000000"/>
          <w:sz w:val="28"/>
        </w:rPr>
        <w:t>
дисциплины; СЭД социально-экономические дисциплины; ОПД –</w:t>
      </w:r>
      <w:r>
        <w:br/>
      </w:r>
      <w:r>
        <w:rPr>
          <w:rFonts w:ascii="Times New Roman"/>
          <w:b w:val="false"/>
          <w:i w:val="false"/>
          <w:color w:val="000000"/>
          <w:sz w:val="28"/>
        </w:rPr>
        <w:t>
общепрофессиональные дисциплины; СД – специальные дисциплины; ДОО –</w:t>
      </w:r>
      <w:r>
        <w:br/>
      </w:r>
      <w:r>
        <w:rPr>
          <w:rFonts w:ascii="Times New Roman"/>
          <w:b w:val="false"/>
          <w:i w:val="false"/>
          <w:color w:val="000000"/>
          <w:sz w:val="28"/>
        </w:rPr>
        <w:t>
дисциплины, определяемые организацией образования с учетом требований</w:t>
      </w:r>
      <w:r>
        <w:br/>
      </w:r>
      <w:r>
        <w:rPr>
          <w:rFonts w:ascii="Times New Roman"/>
          <w:b w:val="false"/>
          <w:i w:val="false"/>
          <w:color w:val="000000"/>
          <w:sz w:val="28"/>
        </w:rPr>
        <w:t>
работодателей; ПО – производственное обучение; ПП – профессиональная</w:t>
      </w:r>
      <w:r>
        <w:br/>
      </w:r>
      <w:r>
        <w:rPr>
          <w:rFonts w:ascii="Times New Roman"/>
          <w:b w:val="false"/>
          <w:i w:val="false"/>
          <w:color w:val="000000"/>
          <w:sz w:val="28"/>
        </w:rPr>
        <w:t>
практика; ПА – промежуточная аттестация; ИА – итоговая аттестация;</w:t>
      </w:r>
      <w:r>
        <w:br/>
      </w:r>
      <w:r>
        <w:rPr>
          <w:rFonts w:ascii="Times New Roman"/>
          <w:b w:val="false"/>
          <w:i w:val="false"/>
          <w:color w:val="000000"/>
          <w:sz w:val="28"/>
        </w:rPr>
        <w:t>
ОУППК – оценка уровня профессиональной подготовленности и присвоение</w:t>
      </w:r>
      <w:r>
        <w:br/>
      </w:r>
      <w:r>
        <w:rPr>
          <w:rFonts w:ascii="Times New Roman"/>
          <w:b w:val="false"/>
          <w:i w:val="false"/>
          <w:color w:val="000000"/>
          <w:sz w:val="28"/>
        </w:rPr>
        <w:t>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w:t>
      </w:r>
      <w:r>
        <w:br/>
      </w:r>
      <w:r>
        <w:rPr>
          <w:rFonts w:ascii="Times New Roman"/>
          <w:b w:val="false"/>
          <w:i w:val="false"/>
          <w:color w:val="000000"/>
          <w:sz w:val="28"/>
        </w:rPr>
        <w:t>
типовом учебном плане является перечень дисциплин. Формы контроля</w:t>
      </w:r>
      <w:r>
        <w:br/>
      </w:r>
      <w:r>
        <w:rPr>
          <w:rFonts w:ascii="Times New Roman"/>
          <w:b w:val="false"/>
          <w:i w:val="false"/>
          <w:color w:val="000000"/>
          <w:sz w:val="28"/>
        </w:rPr>
        <w:t>
(количество курсовых работ, контрольных работ, экзаменов), порядок</w:t>
      </w:r>
      <w:r>
        <w:br/>
      </w:r>
      <w:r>
        <w:rPr>
          <w:rFonts w:ascii="Times New Roman"/>
          <w:b w:val="false"/>
          <w:i w:val="false"/>
          <w:color w:val="000000"/>
          <w:sz w:val="28"/>
        </w:rPr>
        <w:t>
изучения дисциплин (распределение по курсам ) являются примерными и</w:t>
      </w:r>
      <w:r>
        <w:br/>
      </w:r>
      <w:r>
        <w:rPr>
          <w:rFonts w:ascii="Times New Roman"/>
          <w:b w:val="false"/>
          <w:i w:val="false"/>
          <w:color w:val="000000"/>
          <w:sz w:val="28"/>
        </w:rPr>
        <w:t>
могут изменяться в зависимости от форм обучения, специфики</w:t>
      </w:r>
      <w:r>
        <w:br/>
      </w:r>
      <w:r>
        <w:rPr>
          <w:rFonts w:ascii="Times New Roman"/>
          <w:b w:val="false"/>
          <w:i w:val="false"/>
          <w:color w:val="000000"/>
          <w:sz w:val="28"/>
        </w:rPr>
        <w:t>
специальностей, местных и других условий (обстоятельств), в т.ч. в</w:t>
      </w:r>
      <w:r>
        <w:br/>
      </w:r>
      <w:r>
        <w:rPr>
          <w:rFonts w:ascii="Times New Roman"/>
          <w:b w:val="false"/>
          <w:i w:val="false"/>
          <w:color w:val="000000"/>
          <w:sz w:val="28"/>
        </w:rPr>
        <w:t>
соответствии с потребностями работодателей.</w:t>
      </w:r>
      <w:r>
        <w:br/>
      </w:r>
      <w:r>
        <w:rPr>
          <w:rFonts w:ascii="Times New Roman"/>
          <w:b w:val="false"/>
          <w:i w:val="false"/>
          <w:color w:val="000000"/>
          <w:sz w:val="28"/>
        </w:rPr>
        <w:t>
** Объем часов на дисциплины, определяемые организацией</w:t>
      </w:r>
      <w:r>
        <w:br/>
      </w:r>
      <w:r>
        <w:rPr>
          <w:rFonts w:ascii="Times New Roman"/>
          <w:b w:val="false"/>
          <w:i w:val="false"/>
          <w:color w:val="000000"/>
          <w:sz w:val="28"/>
        </w:rPr>
        <w:t>
образования, может быть увеличен за счет сокращения объема часов (до</w:t>
      </w:r>
      <w:r>
        <w:br/>
      </w:r>
      <w:r>
        <w:rPr>
          <w:rFonts w:ascii="Times New Roman"/>
          <w:b w:val="false"/>
          <w:i w:val="false"/>
          <w:color w:val="000000"/>
          <w:sz w:val="28"/>
        </w:rPr>
        <w:t>
25%) циклов общепрофессиональных и специальных дисциплин.</w:t>
      </w:r>
      <w:r>
        <w:br/>
      </w:r>
      <w:r>
        <w:rPr>
          <w:rFonts w:ascii="Times New Roman"/>
          <w:b w:val="false"/>
          <w:i w:val="false"/>
          <w:color w:val="000000"/>
          <w:sz w:val="28"/>
        </w:rPr>
        <w:t>
*** Рекомендуемая форма итоговой аттестации: защита дипломного</w:t>
      </w:r>
      <w:r>
        <w:br/>
      </w:r>
      <w:r>
        <w:rPr>
          <w:rFonts w:ascii="Times New Roman"/>
          <w:b w:val="false"/>
          <w:i w:val="false"/>
          <w:color w:val="000000"/>
          <w:sz w:val="28"/>
        </w:rPr>
        <w:t>
проекта</w:t>
      </w:r>
    </w:p>
    <w:bookmarkEnd w:id="4"/>
    <w:p>
      <w:pPr>
        <w:spacing w:after="0"/>
        <w:ind w:left="0"/>
        <w:jc w:val="both"/>
      </w:pPr>
      <w:r>
        <w:rPr>
          <w:rFonts w:ascii="Times New Roman"/>
          <w:b/>
          <w:i w:val="false"/>
          <w:color w:val="000000"/>
          <w:sz w:val="28"/>
        </w:rPr>
        <w:t>Примерный перечень учебно-производственных оборудований и</w:t>
      </w:r>
      <w:r>
        <w:br/>
      </w:r>
      <w:r>
        <w:rPr>
          <w:rFonts w:ascii="Times New Roman"/>
          <w:b w:val="false"/>
          <w:i w:val="false"/>
          <w:color w:val="000000"/>
          <w:sz w:val="28"/>
        </w:rPr>
        <w:t>
</w:t>
      </w:r>
      <w:r>
        <w:rPr>
          <w:rFonts w:ascii="Times New Roman"/>
          <w:b/>
          <w:i w:val="false"/>
          <w:color w:val="000000"/>
          <w:sz w:val="28"/>
        </w:rPr>
        <w:t>технических средств обучения</w:t>
      </w:r>
      <w:r>
        <w:rPr>
          <w:rFonts w:ascii="Times New Roman"/>
          <w:b w:val="false"/>
          <w:i w:val="false"/>
          <w:color w:val="000000"/>
          <w:sz w:val="28"/>
        </w:rPr>
        <w:t xml:space="preserve"> определяются исходя из содержания</w:t>
      </w:r>
      <w:r>
        <w:br/>
      </w:r>
      <w:r>
        <w:rPr>
          <w:rFonts w:ascii="Times New Roman"/>
          <w:b w:val="false"/>
          <w:i w:val="false"/>
          <w:color w:val="000000"/>
          <w:sz w:val="28"/>
        </w:rPr>
        <w:t>
образовательных программ по дисциплинам соответствующей</w:t>
      </w:r>
      <w:r>
        <w:br/>
      </w:r>
      <w:r>
        <w:rPr>
          <w:rFonts w:ascii="Times New Roman"/>
          <w:b w:val="false"/>
          <w:i w:val="false"/>
          <w:color w:val="000000"/>
          <w:sz w:val="28"/>
        </w:rPr>
        <w:t xml:space="preserve">
специальности. </w:t>
      </w:r>
      <w:r>
        <w:br/>
      </w:r>
      <w:r>
        <w:rPr>
          <w:rFonts w:ascii="Times New Roman"/>
          <w:b w:val="false"/>
          <w:i w:val="false"/>
          <w:color w:val="000000"/>
          <w:sz w:val="28"/>
        </w:rPr>
        <w:t>
Перечень учебно-производственных оборудований и технических</w:t>
      </w:r>
      <w:r>
        <w:br/>
      </w:r>
      <w:r>
        <w:rPr>
          <w:rFonts w:ascii="Times New Roman"/>
          <w:b w:val="false"/>
          <w:i w:val="false"/>
          <w:color w:val="000000"/>
          <w:sz w:val="28"/>
        </w:rPr>
        <w:t>
средств обучения для оснащения конкретного учебного заведения</w:t>
      </w:r>
      <w:r>
        <w:br/>
      </w:r>
      <w:r>
        <w:rPr>
          <w:rFonts w:ascii="Times New Roman"/>
          <w:b w:val="false"/>
          <w:i w:val="false"/>
          <w:color w:val="000000"/>
          <w:sz w:val="28"/>
        </w:rPr>
        <w:t>
определяется учебным заведением совместно с предприятием-партнером,</w:t>
      </w:r>
      <w:r>
        <w:br/>
      </w:r>
      <w:r>
        <w:rPr>
          <w:rFonts w:ascii="Times New Roman"/>
          <w:b w:val="false"/>
          <w:i w:val="false"/>
          <w:color w:val="000000"/>
          <w:sz w:val="28"/>
        </w:rPr>
        <w:t>
для которого готовятся кадры с учетом рабочих учебных программ. При</w:t>
      </w:r>
      <w:r>
        <w:br/>
      </w:r>
      <w:r>
        <w:rPr>
          <w:rFonts w:ascii="Times New Roman"/>
          <w:b w:val="false"/>
          <w:i w:val="false"/>
          <w:color w:val="000000"/>
          <w:sz w:val="28"/>
        </w:rPr>
        <w:t>
этом необходимо учесть IT-технологии, 3D-технологии, ИКТ,</w:t>
      </w:r>
      <w:r>
        <w:br/>
      </w:r>
      <w:r>
        <w:rPr>
          <w:rFonts w:ascii="Times New Roman"/>
          <w:b w:val="false"/>
          <w:i w:val="false"/>
          <w:color w:val="000000"/>
          <w:sz w:val="28"/>
        </w:rPr>
        <w:t>
дистанционное, модульное, дуальное, кредитное обучение с учетом</w:t>
      </w:r>
      <w:r>
        <w:br/>
      </w:r>
      <w:r>
        <w:rPr>
          <w:rFonts w:ascii="Times New Roman"/>
          <w:b w:val="false"/>
          <w:i w:val="false"/>
          <w:color w:val="000000"/>
          <w:sz w:val="28"/>
        </w:rPr>
        <w:t>
перспективы развития отрасли.</w:t>
      </w:r>
    </w:p>
    <w:bookmarkStart w:name="z6" w:id="5"/>
    <w:p>
      <w:pPr>
        <w:spacing w:after="0"/>
        <w:ind w:left="0"/>
        <w:jc w:val="both"/>
      </w:pPr>
      <w:r>
        <w:rPr>
          <w:rFonts w:ascii="Times New Roman"/>
          <w:b w:val="false"/>
          <w:i w:val="false"/>
          <w:color w:val="000000"/>
          <w:sz w:val="28"/>
        </w:rPr>
        <w:t xml:space="preserve">
Приложение 163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5"/>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6"/>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0900000 – Энергетика</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0908000 – Технология воды, топлива и смазочных</w:t>
      </w:r>
      <w:r>
        <w:br/>
      </w:r>
      <w:r>
        <w:rPr>
          <w:rFonts w:ascii="Times New Roman"/>
          <w:b w:val="false"/>
          <w:i w:val="false"/>
          <w:color w:val="000000"/>
          <w:sz w:val="28"/>
        </w:rPr>
        <w:t>
материалов на электрических станциях</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090801 3 - Техник-технолог</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xml:space="preserve">
на базе: общего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4086"/>
        <w:gridCol w:w="585"/>
        <w:gridCol w:w="833"/>
        <w:gridCol w:w="821"/>
        <w:gridCol w:w="597"/>
        <w:gridCol w:w="1116"/>
        <w:gridCol w:w="1268"/>
        <w:gridCol w:w="1324"/>
        <w:gridCol w:w="998"/>
        <w:gridCol w:w="1152"/>
      </w:tblGrid>
      <w:tr>
        <w:trPr>
          <w:trHeight w:val="30" w:hRule="atLeast"/>
        </w:trPr>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4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проект/работа</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 ческие занятия</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Общие гуманитарные</w:t>
            </w:r>
            <w:r>
              <w:rPr>
                <w:rFonts w:ascii="Times New Roman"/>
                <w:b w:val="false"/>
                <w:i w:val="false"/>
                <w:color w:val="000000"/>
                <w:sz w:val="20"/>
              </w:rPr>
              <w:t xml:space="preserve"> дисциплины (профессиональный казахский (русский) язык, профессиональный иностранный язык, история Казахстана, физическая культура)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w:t>
            </w:r>
            <w:r>
              <w:rPr>
                <w:rFonts w:ascii="Times New Roman"/>
                <w:b w:val="false"/>
                <w:i w:val="false"/>
                <w:color w:val="000000"/>
                <w:sz w:val="20"/>
              </w:rPr>
              <w:t> </w:t>
            </w:r>
            <w:r>
              <w:rPr>
                <w:rFonts w:ascii="Times New Roman"/>
                <w:b/>
                <w:i w:val="false"/>
                <w:color w:val="000000"/>
                <w:sz w:val="20"/>
              </w:rPr>
              <w:t>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Общие профессиональные дисциплины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теплотехники</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Конструкционные материалы в теплоэнергетике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 и насосы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и коллоидная химия</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стандартизация и управление качеством</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электротехника с основами электроники</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компьютерной технологии</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804</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Котельные установки тепловых электрических станций</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Турбинные установки тепловых электрических станций</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Электрооборудование тепловых электрических станций</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Тепловые электрические станции</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теплотехнических измерений и автоматизации теплотехнических процессов</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Водоподготовка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подготовки топлива на ТЭС</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смазочных материалов</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Водно-химические режимы ТЭС</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окружающей среды от выбросов ТЭС</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СД11</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отрасли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СД12</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Вариативная часть: дисциплины, определяемые организацией образования**</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60/546**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60/546**</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часов учебного времени теоретического обучения:</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2592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Профессиональная практика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учебная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преддипломная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04</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Дипломное проектирование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00</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r>
              <w:br/>
            </w:r>
            <w:r>
              <w:rPr>
                <w:rFonts w:ascii="Times New Roman"/>
                <w:b w:val="false"/>
                <w:i w:val="false"/>
                <w:color w:val="000000"/>
                <w:sz w:val="20"/>
              </w:rPr>
              <w:t>
</w:t>
            </w:r>
            <w:r>
              <w:rPr>
                <w:rFonts w:ascii="Times New Roman"/>
                <w:b w:val="false"/>
                <w:i w:val="false"/>
                <w:color w:val="000000"/>
                <w:sz w:val="20"/>
              </w:rPr>
              <w:t>- защита дипломного проекта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ОУППК 02</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Консультации (максимум)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w:t>
      </w:r>
      <w:r>
        <w:br/>
      </w:r>
      <w:r>
        <w:rPr>
          <w:rFonts w:ascii="Times New Roman"/>
          <w:b w:val="false"/>
          <w:i w:val="false"/>
          <w:color w:val="000000"/>
          <w:sz w:val="28"/>
        </w:rPr>
        <w:t>
дисциплины; СЭД социально-экономические дисциплины; ОПД –</w:t>
      </w:r>
      <w:r>
        <w:br/>
      </w:r>
      <w:r>
        <w:rPr>
          <w:rFonts w:ascii="Times New Roman"/>
          <w:b w:val="false"/>
          <w:i w:val="false"/>
          <w:color w:val="000000"/>
          <w:sz w:val="28"/>
        </w:rPr>
        <w:t>
общепрофессиональные дисциплины; СД – специальные дисциплины; ДОО –</w:t>
      </w:r>
      <w:r>
        <w:br/>
      </w:r>
      <w:r>
        <w:rPr>
          <w:rFonts w:ascii="Times New Roman"/>
          <w:b w:val="false"/>
          <w:i w:val="false"/>
          <w:color w:val="000000"/>
          <w:sz w:val="28"/>
        </w:rPr>
        <w:t>
дисциплины, определяемые организацией образования с учетом требований</w:t>
      </w:r>
      <w:r>
        <w:br/>
      </w:r>
      <w:r>
        <w:rPr>
          <w:rFonts w:ascii="Times New Roman"/>
          <w:b w:val="false"/>
          <w:i w:val="false"/>
          <w:color w:val="000000"/>
          <w:sz w:val="28"/>
        </w:rPr>
        <w:t>
работодателей; ПО – производственное обучение; ПП – профессиональная</w:t>
      </w:r>
      <w:r>
        <w:br/>
      </w:r>
      <w:r>
        <w:rPr>
          <w:rFonts w:ascii="Times New Roman"/>
          <w:b w:val="false"/>
          <w:i w:val="false"/>
          <w:color w:val="000000"/>
          <w:sz w:val="28"/>
        </w:rPr>
        <w:t>
практика; ПА – промежуточная аттестация; ИА – итоговая аттестация;</w:t>
      </w:r>
      <w:r>
        <w:br/>
      </w:r>
      <w:r>
        <w:rPr>
          <w:rFonts w:ascii="Times New Roman"/>
          <w:b w:val="false"/>
          <w:i w:val="false"/>
          <w:color w:val="000000"/>
          <w:sz w:val="28"/>
        </w:rPr>
        <w:t>
ОУППК – оценка уровня профессиональной подготовленности и присвоение</w:t>
      </w:r>
      <w:r>
        <w:br/>
      </w:r>
      <w:r>
        <w:rPr>
          <w:rFonts w:ascii="Times New Roman"/>
          <w:b w:val="false"/>
          <w:i w:val="false"/>
          <w:color w:val="000000"/>
          <w:sz w:val="28"/>
        </w:rPr>
        <w:t>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w:t>
      </w:r>
      <w:r>
        <w:br/>
      </w:r>
      <w:r>
        <w:rPr>
          <w:rFonts w:ascii="Times New Roman"/>
          <w:b w:val="false"/>
          <w:i w:val="false"/>
          <w:color w:val="000000"/>
          <w:sz w:val="28"/>
        </w:rPr>
        <w:t>
типовом учебном плане является перечень дисциплин. Формы контроля</w:t>
      </w:r>
      <w:r>
        <w:br/>
      </w:r>
      <w:r>
        <w:rPr>
          <w:rFonts w:ascii="Times New Roman"/>
          <w:b w:val="false"/>
          <w:i w:val="false"/>
          <w:color w:val="000000"/>
          <w:sz w:val="28"/>
        </w:rPr>
        <w:t>
(количество курсовых работ, контрольных работ, экзаменов), порядок</w:t>
      </w:r>
      <w:r>
        <w:br/>
      </w:r>
      <w:r>
        <w:rPr>
          <w:rFonts w:ascii="Times New Roman"/>
          <w:b w:val="false"/>
          <w:i w:val="false"/>
          <w:color w:val="000000"/>
          <w:sz w:val="28"/>
        </w:rPr>
        <w:t>
изучения дисциплин (распределение по курсам ) являются примерными и</w:t>
      </w:r>
      <w:r>
        <w:br/>
      </w:r>
      <w:r>
        <w:rPr>
          <w:rFonts w:ascii="Times New Roman"/>
          <w:b w:val="false"/>
          <w:i w:val="false"/>
          <w:color w:val="000000"/>
          <w:sz w:val="28"/>
        </w:rPr>
        <w:t>
могут изменяться в зависимости от форм обучения, специфики</w:t>
      </w:r>
      <w:r>
        <w:br/>
      </w:r>
      <w:r>
        <w:rPr>
          <w:rFonts w:ascii="Times New Roman"/>
          <w:b w:val="false"/>
          <w:i w:val="false"/>
          <w:color w:val="000000"/>
          <w:sz w:val="28"/>
        </w:rPr>
        <w:t>
специальностей, местных и других условий (обстоятельств), в т.ч. в</w:t>
      </w:r>
      <w:r>
        <w:br/>
      </w:r>
      <w:r>
        <w:rPr>
          <w:rFonts w:ascii="Times New Roman"/>
          <w:b w:val="false"/>
          <w:i w:val="false"/>
          <w:color w:val="000000"/>
          <w:sz w:val="28"/>
        </w:rPr>
        <w:t>
соответствии с потребностями работодателей.</w:t>
      </w:r>
      <w:r>
        <w:br/>
      </w:r>
      <w:r>
        <w:rPr>
          <w:rFonts w:ascii="Times New Roman"/>
          <w:b w:val="false"/>
          <w:i w:val="false"/>
          <w:color w:val="000000"/>
          <w:sz w:val="28"/>
        </w:rPr>
        <w:t>
** Объем часов на дисциплины, определяемые организацией</w:t>
      </w:r>
      <w:r>
        <w:br/>
      </w:r>
      <w:r>
        <w:rPr>
          <w:rFonts w:ascii="Times New Roman"/>
          <w:b w:val="false"/>
          <w:i w:val="false"/>
          <w:color w:val="000000"/>
          <w:sz w:val="28"/>
        </w:rPr>
        <w:t>
образования, может быть увеличен за счет сокращения объема часов (до</w:t>
      </w:r>
      <w:r>
        <w:br/>
      </w:r>
      <w:r>
        <w:rPr>
          <w:rFonts w:ascii="Times New Roman"/>
          <w:b w:val="false"/>
          <w:i w:val="false"/>
          <w:color w:val="000000"/>
          <w:sz w:val="28"/>
        </w:rPr>
        <w:t>
25%) циклов общепрофессиональных и специальных дисциплин.</w:t>
      </w:r>
      <w:r>
        <w:br/>
      </w:r>
      <w:r>
        <w:rPr>
          <w:rFonts w:ascii="Times New Roman"/>
          <w:b w:val="false"/>
          <w:i w:val="false"/>
          <w:color w:val="000000"/>
          <w:sz w:val="28"/>
        </w:rPr>
        <w:t>
*** Рекомендуемая форма итоговой аттестации: защита дипломного</w:t>
      </w:r>
      <w:r>
        <w:br/>
      </w:r>
      <w:r>
        <w:rPr>
          <w:rFonts w:ascii="Times New Roman"/>
          <w:b w:val="false"/>
          <w:i w:val="false"/>
          <w:color w:val="000000"/>
          <w:sz w:val="28"/>
        </w:rPr>
        <w:t>
проекта</w:t>
      </w:r>
    </w:p>
    <w:bookmarkEnd w:id="7"/>
    <w:p>
      <w:pPr>
        <w:spacing w:after="0"/>
        <w:ind w:left="0"/>
        <w:jc w:val="both"/>
      </w:pPr>
      <w:r>
        <w:rPr>
          <w:rFonts w:ascii="Times New Roman"/>
          <w:b/>
          <w:i w:val="false"/>
          <w:color w:val="000000"/>
          <w:sz w:val="28"/>
        </w:rPr>
        <w:t>Примерный перечень учебно-производственных оборудований</w:t>
      </w:r>
      <w:r>
        <w:rPr>
          <w:rFonts w:ascii="Times New Roman"/>
          <w:b w:val="false"/>
          <w:i w:val="false"/>
          <w:color w:val="000000"/>
          <w:sz w:val="28"/>
        </w:rPr>
        <w:t> </w:t>
      </w:r>
      <w:r>
        <w:rPr>
          <w:rFonts w:ascii="Times New Roman"/>
          <w:b/>
          <w:i w:val="false"/>
          <w:color w:val="000000"/>
          <w:sz w:val="28"/>
        </w:rPr>
        <w:t>и</w:t>
      </w:r>
      <w:r>
        <w:br/>
      </w:r>
      <w:r>
        <w:rPr>
          <w:rFonts w:ascii="Times New Roman"/>
          <w:b w:val="false"/>
          <w:i w:val="false"/>
          <w:color w:val="000000"/>
          <w:sz w:val="28"/>
        </w:rPr>
        <w:t>
</w:t>
      </w:r>
      <w:r>
        <w:rPr>
          <w:rFonts w:ascii="Times New Roman"/>
          <w:b/>
          <w:i w:val="false"/>
          <w:color w:val="000000"/>
          <w:sz w:val="28"/>
        </w:rPr>
        <w:t>технических средств обучения</w:t>
      </w:r>
      <w:r>
        <w:rPr>
          <w:rFonts w:ascii="Times New Roman"/>
          <w:b w:val="false"/>
          <w:i w:val="false"/>
          <w:color w:val="000000"/>
          <w:sz w:val="28"/>
        </w:rPr>
        <w:t xml:space="preserve"> определяются исходя из содержания</w:t>
      </w:r>
      <w:r>
        <w:br/>
      </w:r>
      <w:r>
        <w:rPr>
          <w:rFonts w:ascii="Times New Roman"/>
          <w:b w:val="false"/>
          <w:i w:val="false"/>
          <w:color w:val="000000"/>
          <w:sz w:val="28"/>
        </w:rPr>
        <w:t>
образовательных программ по дисциплинам соответствующей</w:t>
      </w:r>
      <w:r>
        <w:br/>
      </w:r>
      <w:r>
        <w:rPr>
          <w:rFonts w:ascii="Times New Roman"/>
          <w:b w:val="false"/>
          <w:i w:val="false"/>
          <w:color w:val="000000"/>
          <w:sz w:val="28"/>
        </w:rPr>
        <w:t xml:space="preserve">
специальности. </w:t>
      </w:r>
      <w:r>
        <w:br/>
      </w:r>
      <w:r>
        <w:rPr>
          <w:rFonts w:ascii="Times New Roman"/>
          <w:b w:val="false"/>
          <w:i w:val="false"/>
          <w:color w:val="000000"/>
          <w:sz w:val="28"/>
        </w:rPr>
        <w:t>
Перечень учебно-производственных оборудований и технических</w:t>
      </w:r>
      <w:r>
        <w:br/>
      </w:r>
      <w:r>
        <w:rPr>
          <w:rFonts w:ascii="Times New Roman"/>
          <w:b w:val="false"/>
          <w:i w:val="false"/>
          <w:color w:val="000000"/>
          <w:sz w:val="28"/>
        </w:rPr>
        <w:t>
средств обучения для оснащения конкретного учебного заведения</w:t>
      </w:r>
      <w:r>
        <w:br/>
      </w:r>
      <w:r>
        <w:rPr>
          <w:rFonts w:ascii="Times New Roman"/>
          <w:b w:val="false"/>
          <w:i w:val="false"/>
          <w:color w:val="000000"/>
          <w:sz w:val="28"/>
        </w:rPr>
        <w:t>
определяется учебным заведением совместно с предприятием-партнером,</w:t>
      </w:r>
      <w:r>
        <w:br/>
      </w:r>
      <w:r>
        <w:rPr>
          <w:rFonts w:ascii="Times New Roman"/>
          <w:b w:val="false"/>
          <w:i w:val="false"/>
          <w:color w:val="000000"/>
          <w:sz w:val="28"/>
        </w:rPr>
        <w:t>
для которого готовятся кадры с учетом рабочих учебных программ. При</w:t>
      </w:r>
      <w:r>
        <w:br/>
      </w:r>
      <w:r>
        <w:rPr>
          <w:rFonts w:ascii="Times New Roman"/>
          <w:b w:val="false"/>
          <w:i w:val="false"/>
          <w:color w:val="000000"/>
          <w:sz w:val="28"/>
        </w:rPr>
        <w:t>
этом необходимо учесть IT-технологии, 3D-технологии, ИКТ,</w:t>
      </w:r>
      <w:r>
        <w:br/>
      </w:r>
      <w:r>
        <w:rPr>
          <w:rFonts w:ascii="Times New Roman"/>
          <w:b w:val="false"/>
          <w:i w:val="false"/>
          <w:color w:val="000000"/>
          <w:sz w:val="28"/>
        </w:rPr>
        <w:t>
дистанционное, модульное, дуальное, кредитное обучение с учетом</w:t>
      </w:r>
      <w:r>
        <w:br/>
      </w:r>
      <w:r>
        <w:rPr>
          <w:rFonts w:ascii="Times New Roman"/>
          <w:b w:val="false"/>
          <w:i w:val="false"/>
          <w:color w:val="000000"/>
          <w:sz w:val="28"/>
        </w:rPr>
        <w:t>
перспективы развития отрасли.</w:t>
      </w:r>
    </w:p>
    <w:bookmarkStart w:name="z9" w:id="8"/>
    <w:p>
      <w:pPr>
        <w:spacing w:after="0"/>
        <w:ind w:left="0"/>
        <w:jc w:val="both"/>
      </w:pPr>
      <w:r>
        <w:rPr>
          <w:rFonts w:ascii="Times New Roman"/>
          <w:b w:val="false"/>
          <w:i w:val="false"/>
          <w:color w:val="000000"/>
          <w:sz w:val="28"/>
        </w:rPr>
        <w:t xml:space="preserve">
Приложение 164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8"/>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Типовые образовательные учебные программы технического и</w:t>
      </w:r>
      <w:r>
        <w:br/>
      </w:r>
      <w:r>
        <w:rPr>
          <w:rFonts w:ascii="Times New Roman"/>
          <w:b w:val="false"/>
          <w:i w:val="false"/>
          <w:color w:val="000000"/>
          <w:sz w:val="28"/>
        </w:rPr>
        <w:t>
</w:t>
      </w:r>
      <w:r>
        <w:rPr>
          <w:rFonts w:ascii="Times New Roman"/>
          <w:b/>
          <w:i w:val="false"/>
          <w:color w:val="000000"/>
          <w:sz w:val="28"/>
        </w:rPr>
        <w:t>профессионального образования по специальности: 0908000 –</w:t>
      </w:r>
      <w:r>
        <w:br/>
      </w:r>
      <w:r>
        <w:rPr>
          <w:rFonts w:ascii="Times New Roman"/>
          <w:b w:val="false"/>
          <w:i w:val="false"/>
          <w:color w:val="000000"/>
          <w:sz w:val="28"/>
        </w:rPr>
        <w:t>
</w:t>
      </w:r>
      <w:r>
        <w:rPr>
          <w:rFonts w:ascii="Times New Roman"/>
          <w:b/>
          <w:i w:val="false"/>
          <w:color w:val="000000"/>
          <w:sz w:val="28"/>
        </w:rPr>
        <w:t>Технология воды, топлива и смазочных материалов на</w:t>
      </w:r>
      <w:r>
        <w:br/>
      </w:r>
      <w:r>
        <w:rPr>
          <w:rFonts w:ascii="Times New Roman"/>
          <w:b w:val="false"/>
          <w:i w:val="false"/>
          <w:color w:val="000000"/>
          <w:sz w:val="28"/>
        </w:rPr>
        <w:t>
</w:t>
      </w:r>
      <w:r>
        <w:rPr>
          <w:rFonts w:ascii="Times New Roman"/>
          <w:b/>
          <w:i w:val="false"/>
          <w:color w:val="000000"/>
          <w:sz w:val="28"/>
        </w:rPr>
        <w:t>электрических станциях</w:t>
      </w:r>
    </w:p>
    <w:bookmarkEnd w:id="9"/>
    <w:p>
      <w:pPr>
        <w:spacing w:after="0"/>
        <w:ind w:left="0"/>
        <w:jc w:val="both"/>
      </w:pPr>
      <w:r>
        <w:rPr>
          <w:rFonts w:ascii="Times New Roman"/>
          <w:b w:val="false"/>
          <w:i w:val="false"/>
          <w:color w:val="000000"/>
          <w:sz w:val="28"/>
        </w:rPr>
        <w:t>        Содержание образовательной учебной программы по циклам</w:t>
      </w:r>
      <w:r>
        <w:br/>
      </w:r>
      <w:r>
        <w:rPr>
          <w:rFonts w:ascii="Times New Roman"/>
          <w:b w:val="false"/>
          <w:i w:val="false"/>
          <w:color w:val="000000"/>
          <w:sz w:val="28"/>
        </w:rPr>
        <w:t>
   дисциплин и профессиональной практике (</w:t>
      </w:r>
      <w:r>
        <w:rPr>
          <w:rFonts w:ascii="Times New Roman"/>
          <w:b w:val="false"/>
          <w:i/>
          <w:color w:val="000000"/>
          <w:sz w:val="28"/>
        </w:rPr>
        <w:t>специалист среднего звена</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2"/>
        <w:gridCol w:w="5491"/>
        <w:gridCol w:w="4506"/>
        <w:gridCol w:w="1691"/>
      </w:tblGrid>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индекс цикла (дисциплин)</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 основные разделы дисциплины, практики</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Формируемые знания, умения и навыки</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формируемой компетенции</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Общие гуманитарные дисциплины</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(русский) язык:</w:t>
            </w:r>
            <w:r>
              <w:br/>
            </w:r>
            <w:r>
              <w:rPr>
                <w:rFonts w:ascii="Times New Roman"/>
                <w:b w:val="false"/>
                <w:i w:val="false"/>
                <w:color w:val="000000"/>
                <w:sz w:val="20"/>
              </w:rPr>
              <w:t>
</w:t>
            </w:r>
            <w:r>
              <w:rPr>
                <w:rFonts w:ascii="Times New Roman"/>
                <w:b w:val="false"/>
                <w:i w:val="false"/>
                <w:color w:val="000000"/>
                <w:sz w:val="20"/>
              </w:rPr>
              <w:t>роль профессионального языка; терминология по специальности; техника чтения и перевода (со словарем) профессионально ориентированных текстов; профессиональное общение; составление рассказов, диалогов по текстам, ориентированным на специальность.</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государственный и русский языки, владение лексическим (1200-1400 лексических единиц) и грамматическим минимумом, необходимым для чтения и перевода (со словарем) текстов профессиональной направленности;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грамотно использовать профессиональную лексику, применять знания казахского и русского языков в своей профессиональной деятельности.</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 4,6,7</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государственном языке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работа со словарем по делопроизводству; нормативно-методические документы по документированию и вопросам обеспечения документами шаблонизации и стандартизации, объяснения с шаблонизации документов, правила составления документов, входящих в перечень административно-организационных документов; основы офисной и документационной работы; технология документирования с помощью технических средств.</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структура службы документирования, должностная структура, должностные обязанности, технология документирования с помощью технических средств;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составлять и оформлять административно-организационные документы, служебную переписку на государственном языке;</w:t>
            </w:r>
            <w:r>
              <w:br/>
            </w:r>
            <w:r>
              <w:rPr>
                <w:rFonts w:ascii="Times New Roman"/>
                <w:b w:val="false"/>
                <w:i w:val="false"/>
                <w:color w:val="000000"/>
                <w:sz w:val="20"/>
              </w:rPr>
              <w:t>
</w:t>
            </w:r>
            <w:r>
              <w:rPr>
                <w:rFonts w:ascii="Times New Roman"/>
                <w:b w:val="false"/>
                <w:i w:val="false"/>
                <w:color w:val="000000"/>
                <w:sz w:val="20"/>
              </w:rPr>
              <w:t>- работать с документами с момента их поступления до оформления дел;</w:t>
            </w:r>
            <w:r>
              <w:br/>
            </w:r>
            <w:r>
              <w:rPr>
                <w:rFonts w:ascii="Times New Roman"/>
                <w:b w:val="false"/>
                <w:i w:val="false"/>
                <w:color w:val="000000"/>
                <w:sz w:val="20"/>
              </w:rPr>
              <w:t>
</w:t>
            </w:r>
            <w:r>
              <w:rPr>
                <w:rFonts w:ascii="Times New Roman"/>
                <w:b w:val="false"/>
                <w:i w:val="false"/>
                <w:color w:val="000000"/>
                <w:sz w:val="20"/>
              </w:rPr>
              <w:t>- работать со справочной литературой.</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 4,6,7</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 xml:space="preserve">лексико-грамматический материал по специальности, необходимый для профессионального общения; </w:t>
            </w:r>
            <w:r>
              <w:br/>
            </w:r>
            <w:r>
              <w:rPr>
                <w:rFonts w:ascii="Times New Roman"/>
                <w:b w:val="false"/>
                <w:i w:val="false"/>
                <w:color w:val="000000"/>
                <w:sz w:val="20"/>
              </w:rPr>
              <w:t>
</w:t>
            </w:r>
            <w:r>
              <w:rPr>
                <w:rFonts w:ascii="Times New Roman"/>
                <w:b w:val="false"/>
                <w:i w:val="false"/>
                <w:color w:val="000000"/>
                <w:sz w:val="20"/>
              </w:rPr>
              <w:t>различные виды речевой деятельности и формы речи (устной, письменной,</w:t>
            </w:r>
            <w:r>
              <w:br/>
            </w:r>
            <w:r>
              <w:rPr>
                <w:rFonts w:ascii="Times New Roman"/>
                <w:b w:val="false"/>
                <w:i w:val="false"/>
                <w:color w:val="000000"/>
                <w:sz w:val="20"/>
              </w:rPr>
              <w:t>
</w:t>
            </w:r>
            <w:r>
              <w:rPr>
                <w:rFonts w:ascii="Times New Roman"/>
                <w:b w:val="false"/>
                <w:i w:val="false"/>
                <w:color w:val="000000"/>
                <w:sz w:val="20"/>
              </w:rPr>
              <w:t>монологической, диалогической);</w:t>
            </w:r>
            <w:r>
              <w:br/>
            </w:r>
            <w:r>
              <w:rPr>
                <w:rFonts w:ascii="Times New Roman"/>
                <w:b w:val="false"/>
                <w:i w:val="false"/>
                <w:color w:val="000000"/>
                <w:sz w:val="20"/>
              </w:rPr>
              <w:t>
</w:t>
            </w:r>
            <w:r>
              <w:rPr>
                <w:rFonts w:ascii="Times New Roman"/>
                <w:b w:val="false"/>
                <w:i w:val="false"/>
                <w:color w:val="000000"/>
                <w:sz w:val="20"/>
              </w:rPr>
              <w:t>техника перевода профессионально ориентированных текстов;</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лексико-грамматический материал по специальности, необходимый для профессионального общения;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различать виды речевой деятельности и формы речи (устной, письменной, монологической, диалогической);</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2,4,7</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Казахстана</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БК3,8</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05</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роль физической культуры в подготовке специалиста, формирование его здорового образа жизни; социально-биологические и психофизиологические основы физической культуры; основы физического и спортивного самосовершенствования; профессионально-прикладная физическая подготовка;</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социально-биологические и психофизиологические основы физической культуры; </w:t>
            </w:r>
            <w:r>
              <w:br/>
            </w:r>
            <w:r>
              <w:rPr>
                <w:rFonts w:ascii="Times New Roman"/>
                <w:b w:val="false"/>
                <w:i w:val="false"/>
                <w:color w:val="000000"/>
                <w:sz w:val="20"/>
              </w:rPr>
              <w:t>
</w:t>
            </w:r>
            <w:r>
              <w:rPr>
                <w:rFonts w:ascii="Times New Roman"/>
                <w:b w:val="false"/>
                <w:i w:val="false"/>
                <w:color w:val="000000"/>
                <w:sz w:val="20"/>
              </w:rPr>
              <w:t>- основы физического и спортивного самосовершенствования;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применять знания физической культуры для поддержания и укрепления здоровья;</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СЭД01</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Культурология:</w:t>
            </w:r>
            <w:r>
              <w:br/>
            </w:r>
            <w:r>
              <w:rPr>
                <w:rFonts w:ascii="Times New Roman"/>
                <w:b w:val="false"/>
                <w:i w:val="false"/>
                <w:color w:val="000000"/>
                <w:sz w:val="20"/>
              </w:rPr>
              <w:t>
</w:t>
            </w:r>
            <w:r>
              <w:rPr>
                <w:rFonts w:ascii="Times New Roman"/>
                <w:b w:val="false"/>
                <w:i w:val="false"/>
                <w:color w:val="000000"/>
                <w:sz w:val="20"/>
              </w:rPr>
              <w:t>культурология и ее роль в жизни общества; многообразность подходов в исследовании культуры; культура и цивилизация; становление культуры; конфуцианско-даосистский тип культуры;</w:t>
            </w:r>
            <w:r>
              <w:br/>
            </w:r>
            <w:r>
              <w:rPr>
                <w:rFonts w:ascii="Times New Roman"/>
                <w:b w:val="false"/>
                <w:i w:val="false"/>
                <w:color w:val="000000"/>
                <w:sz w:val="20"/>
              </w:rPr>
              <w:t>
</w:t>
            </w:r>
            <w:r>
              <w:rPr>
                <w:rFonts w:ascii="Times New Roman"/>
                <w:b w:val="false"/>
                <w:i w:val="false"/>
                <w:color w:val="000000"/>
                <w:sz w:val="20"/>
              </w:rPr>
              <w:t>индо-буддийский тип культуры; мир исламской культуры; христианский тип культуры; западноевропейская культура и ее влияние на развитие современного мира; особенность и уникальность африканской культуры;</w:t>
            </w:r>
            <w:r>
              <w:br/>
            </w:r>
            <w:r>
              <w:rPr>
                <w:rFonts w:ascii="Times New Roman"/>
                <w:b w:val="false"/>
                <w:i w:val="false"/>
                <w:color w:val="000000"/>
                <w:sz w:val="20"/>
              </w:rPr>
              <w:t>
</w:t>
            </w:r>
            <w:r>
              <w:rPr>
                <w:rFonts w:ascii="Times New Roman"/>
                <w:b w:val="false"/>
                <w:i w:val="false"/>
                <w:color w:val="000000"/>
                <w:sz w:val="20"/>
              </w:rPr>
              <w:t>проблема расизма; возникновение и уникальность кочевой цивилизации; культура Казахстана в период Средневековья; культурные традиции казахов в период 17-19 веков; культура современного Казахстана;</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понятия;</w:t>
            </w:r>
            <w:r>
              <w:br/>
            </w:r>
            <w:r>
              <w:rPr>
                <w:rFonts w:ascii="Times New Roman"/>
                <w:b w:val="false"/>
                <w:i w:val="false"/>
                <w:color w:val="000000"/>
                <w:sz w:val="20"/>
              </w:rPr>
              <w:t>
</w:t>
            </w:r>
            <w:r>
              <w:rPr>
                <w:rFonts w:ascii="Times New Roman"/>
                <w:b w:val="false"/>
                <w:i w:val="false"/>
                <w:color w:val="000000"/>
                <w:sz w:val="20"/>
              </w:rPr>
              <w:t>- понятия: конфуцианство; даосизм; искусство Китая; иероглифика; пейзажная живопись Китая;</w:t>
            </w:r>
            <w:r>
              <w:br/>
            </w:r>
            <w:r>
              <w:rPr>
                <w:rFonts w:ascii="Times New Roman"/>
                <w:b w:val="false"/>
                <w:i w:val="false"/>
                <w:color w:val="000000"/>
                <w:sz w:val="20"/>
              </w:rPr>
              <w:t>
</w:t>
            </w:r>
            <w:r>
              <w:rPr>
                <w:rFonts w:ascii="Times New Roman"/>
                <w:b w:val="false"/>
                <w:i w:val="false"/>
                <w:color w:val="000000"/>
                <w:sz w:val="20"/>
              </w:rPr>
              <w:t>- особенности индийской культуры и ее основные достижения.</w:t>
            </w:r>
            <w:r>
              <w:br/>
            </w:r>
            <w:r>
              <w:rPr>
                <w:rFonts w:ascii="Times New Roman"/>
                <w:b w:val="false"/>
                <w:i w:val="false"/>
                <w:color w:val="000000"/>
                <w:sz w:val="20"/>
              </w:rPr>
              <w:t>
</w:t>
            </w:r>
            <w:r>
              <w:rPr>
                <w:rFonts w:ascii="Times New Roman"/>
                <w:b w:val="false"/>
                <w:i w:val="false"/>
                <w:color w:val="000000"/>
                <w:sz w:val="20"/>
              </w:rPr>
              <w:t>- понятия: ислам; курайш; Мухаммед; Коран; Аллах; Мекка;</w:t>
            </w:r>
            <w:r>
              <w:br/>
            </w:r>
            <w:r>
              <w:rPr>
                <w:rFonts w:ascii="Times New Roman"/>
                <w:b w:val="false"/>
                <w:i w:val="false"/>
                <w:color w:val="000000"/>
                <w:sz w:val="20"/>
              </w:rPr>
              <w:t>
</w:t>
            </w:r>
            <w:r>
              <w:rPr>
                <w:rFonts w:ascii="Times New Roman"/>
                <w:b w:val="false"/>
                <w:i w:val="false"/>
                <w:color w:val="000000"/>
                <w:sz w:val="20"/>
              </w:rPr>
              <w:t>- основные принципы христианского учения и ценностные ориентации;</w:t>
            </w:r>
            <w:r>
              <w:br/>
            </w:r>
            <w:r>
              <w:rPr>
                <w:rFonts w:ascii="Times New Roman"/>
                <w:b w:val="false"/>
                <w:i w:val="false"/>
                <w:color w:val="000000"/>
                <w:sz w:val="20"/>
              </w:rPr>
              <w:t>
</w:t>
            </w:r>
            <w:r>
              <w:rPr>
                <w:rFonts w:ascii="Times New Roman"/>
                <w:b w:val="false"/>
                <w:i w:val="false"/>
                <w:color w:val="000000"/>
                <w:sz w:val="20"/>
              </w:rPr>
              <w:t>- культура Франции: Ашельская культура, проманьонцы, галлы, франки, литература, философия;</w:t>
            </w:r>
            <w:r>
              <w:br/>
            </w:r>
            <w:r>
              <w:rPr>
                <w:rFonts w:ascii="Times New Roman"/>
                <w:b w:val="false"/>
                <w:i w:val="false"/>
                <w:color w:val="000000"/>
                <w:sz w:val="20"/>
              </w:rPr>
              <w:t>
</w:t>
            </w:r>
            <w:r>
              <w:rPr>
                <w:rFonts w:ascii="Times New Roman"/>
                <w:b w:val="false"/>
                <w:i w:val="false"/>
                <w:color w:val="000000"/>
                <w:sz w:val="20"/>
              </w:rPr>
              <w:t>- об образе жизни и системе ценностей кочевников;</w:t>
            </w:r>
            <w:r>
              <w:br/>
            </w:r>
            <w:r>
              <w:rPr>
                <w:rFonts w:ascii="Times New Roman"/>
                <w:b w:val="false"/>
                <w:i w:val="false"/>
                <w:color w:val="000000"/>
                <w:sz w:val="20"/>
              </w:rPr>
              <w:t>
</w:t>
            </w:r>
            <w:r>
              <w:rPr>
                <w:rFonts w:ascii="Times New Roman"/>
                <w:b w:val="false"/>
                <w:i w:val="false"/>
                <w:color w:val="000000"/>
                <w:sz w:val="20"/>
              </w:rPr>
              <w:t>- знания о культурном фундаменте казахского этноса в период средневековья;</w:t>
            </w:r>
            <w:r>
              <w:br/>
            </w:r>
            <w:r>
              <w:rPr>
                <w:rFonts w:ascii="Times New Roman"/>
                <w:b w:val="false"/>
                <w:i w:val="false"/>
                <w:color w:val="000000"/>
                <w:sz w:val="20"/>
              </w:rPr>
              <w:t>
</w:t>
            </w:r>
            <w:r>
              <w:rPr>
                <w:rFonts w:ascii="Times New Roman"/>
                <w:b w:val="false"/>
                <w:i w:val="false"/>
                <w:color w:val="000000"/>
                <w:sz w:val="20"/>
              </w:rPr>
              <w:t>- о влиянии тюркской и арабской культуры на средневековую культуру Казахстана;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раскрыть особенности китайской культуры;</w:t>
            </w:r>
            <w:r>
              <w:br/>
            </w:r>
            <w:r>
              <w:rPr>
                <w:rFonts w:ascii="Times New Roman"/>
                <w:b w:val="false"/>
                <w:i w:val="false"/>
                <w:color w:val="000000"/>
                <w:sz w:val="20"/>
              </w:rPr>
              <w:t>
</w:t>
            </w:r>
            <w:r>
              <w:rPr>
                <w:rFonts w:ascii="Times New Roman"/>
                <w:b w:val="false"/>
                <w:i w:val="false"/>
                <w:color w:val="000000"/>
                <w:sz w:val="20"/>
              </w:rPr>
              <w:t>- свободно пользоваться понятиями культурологии;</w:t>
            </w:r>
            <w:r>
              <w:br/>
            </w:r>
            <w:r>
              <w:rPr>
                <w:rFonts w:ascii="Times New Roman"/>
                <w:b w:val="false"/>
                <w:i w:val="false"/>
                <w:color w:val="000000"/>
                <w:sz w:val="20"/>
              </w:rPr>
              <w:t>
</w:t>
            </w:r>
            <w:r>
              <w:rPr>
                <w:rFonts w:ascii="Times New Roman"/>
                <w:b w:val="false"/>
                <w:i w:val="false"/>
                <w:color w:val="000000"/>
                <w:sz w:val="20"/>
              </w:rPr>
              <w:t>-показать специфику материальной и духовной культуры кочевников, ее место в общественной культуре;</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 4,6,8</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философии:</w:t>
            </w:r>
            <w:r>
              <w:br/>
            </w:r>
            <w:r>
              <w:rPr>
                <w:rFonts w:ascii="Times New Roman"/>
                <w:b w:val="false"/>
                <w:i w:val="false"/>
                <w:color w:val="000000"/>
                <w:sz w:val="20"/>
              </w:rPr>
              <w:t>
</w:t>
            </w:r>
            <w:r>
              <w:rPr>
                <w:rFonts w:ascii="Times New Roman"/>
                <w:b w:val="false"/>
                <w:i w:val="false"/>
                <w:color w:val="000000"/>
                <w:sz w:val="20"/>
              </w:rPr>
              <w:t>философия и ее роль в обществе; исторические типы философии; материя и сознание; диалектика и ее альтернативы; философское понимание общества; теория познания; общественное сознание и многообразие его форм; бытие человека как проблема философии; человек как объект и субъект общественных отношений;</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философские понятия: материя, основной вопрос философии, диалектика, законы диалектики, сознание, познание, бытие;</w:t>
            </w:r>
            <w:r>
              <w:br/>
            </w:r>
            <w:r>
              <w:rPr>
                <w:rFonts w:ascii="Times New Roman"/>
                <w:b w:val="false"/>
                <w:i w:val="false"/>
                <w:color w:val="000000"/>
                <w:sz w:val="20"/>
              </w:rPr>
              <w:t>
</w:t>
            </w:r>
            <w:r>
              <w:rPr>
                <w:rFonts w:ascii="Times New Roman"/>
                <w:b w:val="false"/>
                <w:i w:val="false"/>
                <w:color w:val="000000"/>
                <w:sz w:val="20"/>
              </w:rPr>
              <w:t>- общие вопросы бытия, общие вопросы познания, функционирования и развития общества, общие и существенные проблемы человека;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свободно оперировать основными философскими понятиями, обосновывать и подвергать критике те или иные суждения, раскрывать взаимосвязи между разнообразными явлениями действительности, анализировать противоречия окружающей реальности.</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4,6,8</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экономики:</w:t>
            </w:r>
            <w:r>
              <w:br/>
            </w:r>
            <w:r>
              <w:rPr>
                <w:rFonts w:ascii="Times New Roman"/>
                <w:b w:val="false"/>
                <w:i w:val="false"/>
                <w:color w:val="000000"/>
                <w:sz w:val="20"/>
              </w:rPr>
              <w:t>
</w:t>
            </w:r>
            <w:r>
              <w:rPr>
                <w:rFonts w:ascii="Times New Roman"/>
                <w:b w:val="false"/>
                <w:i w:val="false"/>
                <w:color w:val="000000"/>
                <w:sz w:val="20"/>
              </w:rPr>
              <w:t>цели, основные понятия, функции, сущность, принципы; формы и виды собственности, управление собственностью; виды планов, их основные этапы, содержание, стратегическое планирование; методы экономического обоснования планов и разработки прогнозов; бизнес-планирование; экономический анализ; анализ состояния рынка товаров народного потребления и услуг; рыночная инфраструктура;</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общие положения экономической теории;</w:t>
            </w:r>
            <w:r>
              <w:br/>
            </w:r>
            <w:r>
              <w:rPr>
                <w:rFonts w:ascii="Times New Roman"/>
                <w:b w:val="false"/>
                <w:i w:val="false"/>
                <w:color w:val="000000"/>
                <w:sz w:val="20"/>
              </w:rPr>
              <w:t>
</w:t>
            </w:r>
            <w:r>
              <w:rPr>
                <w:rFonts w:ascii="Times New Roman"/>
                <w:b w:val="false"/>
                <w:i w:val="false"/>
                <w:color w:val="000000"/>
                <w:sz w:val="20"/>
              </w:rPr>
              <w:t xml:space="preserve">- экономические ситуации в стране и за рубежом; </w:t>
            </w:r>
            <w:r>
              <w:br/>
            </w:r>
            <w:r>
              <w:rPr>
                <w:rFonts w:ascii="Times New Roman"/>
                <w:b w:val="false"/>
                <w:i w:val="false"/>
                <w:color w:val="000000"/>
                <w:sz w:val="20"/>
              </w:rPr>
              <w:t>
</w:t>
            </w:r>
            <w:r>
              <w:rPr>
                <w:rFonts w:ascii="Times New Roman"/>
                <w:b w:val="false"/>
                <w:i w:val="false"/>
                <w:color w:val="000000"/>
                <w:sz w:val="20"/>
              </w:rPr>
              <w:t>- основы макро- и микро-экономики, о налоговой, денежно- кредитной, социальной и инвестиционной политике;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находить и использовать экономическую информацию, необходимую для ориентации в своей профессиональной деятельности;</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1,7,9</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Основы политологии и социологии: </w:t>
            </w:r>
            <w:r>
              <w:br/>
            </w:r>
            <w:r>
              <w:rPr>
                <w:rFonts w:ascii="Times New Roman"/>
                <w:b w:val="false"/>
                <w:i w:val="false"/>
                <w:color w:val="000000"/>
                <w:sz w:val="20"/>
              </w:rPr>
              <w:t>
</w:t>
            </w:r>
            <w:r>
              <w:rPr>
                <w:rFonts w:ascii="Times New Roman"/>
                <w:b w:val="false"/>
                <w:i w:val="false"/>
                <w:color w:val="000000"/>
                <w:sz w:val="20"/>
              </w:rPr>
              <w:t>предмет политологии; структура политологического знания; история политической мысли; власть как волевое отношение между людьми; легитимность и принципы власти; политическая система как механизм власти; политический режим; государство как политический институт; политические партии и партийные системы; политическая элита; политическое лидерство; политические идеологии; мировой политический процесс; внешнеполитическая стратегия Республики Казахстан; социология как наука; основные социологические понятия;</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политологические понятия: власть, ресурсы власти, легитимность власти, политическая система, политический режим, государство, формы государственного правления; формы государственного устройства, политические партии, партийные системы; политическая элита, политическое лидерство, геополитика;</w:t>
            </w:r>
            <w:r>
              <w:br/>
            </w:r>
            <w:r>
              <w:rPr>
                <w:rFonts w:ascii="Times New Roman"/>
                <w:b w:val="false"/>
                <w:i w:val="false"/>
                <w:color w:val="000000"/>
                <w:sz w:val="20"/>
              </w:rPr>
              <w:t>
</w:t>
            </w:r>
            <w:r>
              <w:rPr>
                <w:rFonts w:ascii="Times New Roman"/>
                <w:b w:val="false"/>
                <w:i w:val="false"/>
                <w:color w:val="000000"/>
                <w:sz w:val="20"/>
              </w:rPr>
              <w:t>- предмет и метод политической науки;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 анализировать международные политические процессы, геополитическую обстановку, место и роль Казахстана в современном мире; </w:t>
            </w:r>
            <w:r>
              <w:br/>
            </w:r>
            <w:r>
              <w:rPr>
                <w:rFonts w:ascii="Times New Roman"/>
                <w:b w:val="false"/>
                <w:i w:val="false"/>
                <w:color w:val="000000"/>
                <w:sz w:val="20"/>
              </w:rPr>
              <w:t>
</w:t>
            </w:r>
            <w:r>
              <w:rPr>
                <w:rFonts w:ascii="Times New Roman"/>
                <w:b w:val="false"/>
                <w:i w:val="false"/>
                <w:color w:val="000000"/>
                <w:sz w:val="20"/>
              </w:rPr>
              <w:t xml:space="preserve">- владеть навыками политической культуры; </w:t>
            </w:r>
            <w:r>
              <w:br/>
            </w:r>
            <w:r>
              <w:rPr>
                <w:rFonts w:ascii="Times New Roman"/>
                <w:b w:val="false"/>
                <w:i w:val="false"/>
                <w:color w:val="000000"/>
                <w:sz w:val="20"/>
              </w:rPr>
              <w:t>
</w:t>
            </w:r>
            <w:r>
              <w:rPr>
                <w:rFonts w:ascii="Times New Roman"/>
                <w:b w:val="false"/>
                <w:i w:val="false"/>
                <w:color w:val="000000"/>
                <w:sz w:val="20"/>
              </w:rPr>
              <w:t>- применять политологические знания в повседневной жизни и в профессиональной деятельности.</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6,8</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права:</w:t>
            </w:r>
            <w:r>
              <w:br/>
            </w:r>
            <w:r>
              <w:rPr>
                <w:rFonts w:ascii="Times New Roman"/>
                <w:b w:val="false"/>
                <w:i w:val="false"/>
                <w:color w:val="000000"/>
                <w:sz w:val="20"/>
              </w:rPr>
              <w:t>
</w:t>
            </w:r>
            <w:r>
              <w:rPr>
                <w:rFonts w:ascii="Times New Roman"/>
                <w:b w:val="false"/>
                <w:i w:val="false"/>
                <w:color w:val="000000"/>
                <w:sz w:val="20"/>
              </w:rPr>
              <w:t xml:space="preserve">право, понятие, система, источники, </w:t>
            </w:r>
            <w:r>
              <w:rPr>
                <w:rFonts w:ascii="Times New Roman"/>
                <w:b w:val="false"/>
                <w:i w:val="false"/>
                <w:color w:val="000000"/>
                <w:sz w:val="20"/>
              </w:rPr>
              <w:t>Конституция</w:t>
            </w:r>
            <w:r>
              <w:rPr>
                <w:rFonts w:ascii="Times New Roman"/>
                <w:b w:val="false"/>
                <w:i w:val="false"/>
                <w:color w:val="000000"/>
                <w:sz w:val="20"/>
              </w:rPr>
              <w:t xml:space="preserve"> Республика Казахстан – ядро правовой системы; </w:t>
            </w:r>
            <w:r>
              <w:rPr>
                <w:rFonts w:ascii="Times New Roman"/>
                <w:b w:val="false"/>
                <w:i w:val="false"/>
                <w:color w:val="000000"/>
                <w:sz w:val="20"/>
              </w:rPr>
              <w:t>Всеобщая декларация</w:t>
            </w:r>
            <w:r>
              <w:rPr>
                <w:rFonts w:ascii="Times New Roman"/>
                <w:b w:val="false"/>
                <w:i w:val="false"/>
                <w:color w:val="000000"/>
                <w:sz w:val="20"/>
              </w:rPr>
              <w:t xml:space="preserve"> прав человека, личность, право, правовое государство, юридическая ответственность и ее виды, основные отрасли права, судебная система Республика Казахстан, правоохранительные органы;</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права и свободы человека и гражданина, механизмы их реализации;</w:t>
            </w:r>
            <w:r>
              <w:br/>
            </w:r>
            <w:r>
              <w:rPr>
                <w:rFonts w:ascii="Times New Roman"/>
                <w:b w:val="false"/>
                <w:i w:val="false"/>
                <w:color w:val="000000"/>
                <w:sz w:val="20"/>
              </w:rPr>
              <w:t>
</w:t>
            </w:r>
            <w:r>
              <w:rPr>
                <w:rFonts w:ascii="Times New Roman"/>
                <w:b w:val="false"/>
                <w:i w:val="false"/>
                <w:color w:val="000000"/>
                <w:sz w:val="20"/>
              </w:rPr>
              <w:t>- правовые и нравственно-этические нормы в сфере профессиональной деятельности;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использовать нормативно- правовые документы, регламентирующие профессиональную деятельность специалиста;</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3,4,8</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Общие профессиональные дисциплины</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Черчение:</w:t>
            </w:r>
            <w:r>
              <w:br/>
            </w:r>
            <w:r>
              <w:rPr>
                <w:rFonts w:ascii="Times New Roman"/>
                <w:b w:val="false"/>
                <w:i w:val="false"/>
                <w:color w:val="000000"/>
                <w:sz w:val="20"/>
              </w:rPr>
              <w:t>
</w:t>
            </w:r>
            <w:r>
              <w:rPr>
                <w:rFonts w:ascii="Times New Roman"/>
                <w:b w:val="false"/>
                <w:i w:val="false"/>
                <w:color w:val="000000"/>
                <w:sz w:val="20"/>
              </w:rPr>
              <w:t>введение, понятие ЕСКД, ГОСТ; графическое оформление чертежей; линии чертежа; форматы чертежей; выполнение надписей на чертежах стандартным шрифтом с помощью графического редактора; масштабы; нанесение размеров; приемы выполнения контуров деталей вручную и с помощью графического редактора; техническое черчение; общие правила выполнения чертежей и эскизов; обозначения условные графические в схемах, схемы по специальности.</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линии по ГОСТ 2.303-68*, форматы по ГОСТ 2.301-68*;</w:t>
            </w:r>
            <w:r>
              <w:br/>
            </w:r>
            <w:r>
              <w:rPr>
                <w:rFonts w:ascii="Times New Roman"/>
                <w:b w:val="false"/>
                <w:i w:val="false"/>
                <w:color w:val="000000"/>
                <w:sz w:val="20"/>
              </w:rPr>
              <w:t>
</w:t>
            </w:r>
            <w:r>
              <w:rPr>
                <w:rFonts w:ascii="Times New Roman"/>
                <w:b w:val="false"/>
                <w:i w:val="false"/>
                <w:color w:val="000000"/>
                <w:sz w:val="20"/>
              </w:rPr>
              <w:t>- шрифты чертежные по ГОСТ 2.304-81;</w:t>
            </w:r>
            <w:r>
              <w:br/>
            </w:r>
            <w:r>
              <w:rPr>
                <w:rFonts w:ascii="Times New Roman"/>
                <w:b w:val="false"/>
                <w:i w:val="false"/>
                <w:color w:val="000000"/>
                <w:sz w:val="20"/>
              </w:rPr>
              <w:t>
</w:t>
            </w:r>
            <w:r>
              <w:rPr>
                <w:rFonts w:ascii="Times New Roman"/>
                <w:b w:val="false"/>
                <w:i w:val="false"/>
                <w:color w:val="000000"/>
                <w:sz w:val="20"/>
              </w:rPr>
              <w:t>- масштабы по ГОСТ 2.302-68, правила нанесения размеров по ГОСТ 2.307-68*;</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уметь вычерчивать различные линии с соблюдением стандарта;</w:t>
            </w:r>
            <w:r>
              <w:br/>
            </w:r>
            <w:r>
              <w:rPr>
                <w:rFonts w:ascii="Times New Roman"/>
                <w:b w:val="false"/>
                <w:i w:val="false"/>
                <w:color w:val="000000"/>
                <w:sz w:val="20"/>
              </w:rPr>
              <w:t>
</w:t>
            </w:r>
            <w:r>
              <w:rPr>
                <w:rFonts w:ascii="Times New Roman"/>
                <w:b w:val="false"/>
                <w:i w:val="false"/>
                <w:color w:val="000000"/>
                <w:sz w:val="20"/>
              </w:rPr>
              <w:t>- выполнять надписи на чертежах стандартным шрифтом с помощью графического редактора;</w:t>
            </w:r>
            <w:r>
              <w:br/>
            </w:r>
            <w:r>
              <w:rPr>
                <w:rFonts w:ascii="Times New Roman"/>
                <w:b w:val="false"/>
                <w:i w:val="false"/>
                <w:color w:val="000000"/>
                <w:sz w:val="20"/>
              </w:rPr>
              <w:t>
</w:t>
            </w:r>
            <w:r>
              <w:rPr>
                <w:rFonts w:ascii="Times New Roman"/>
                <w:b w:val="false"/>
                <w:i w:val="false"/>
                <w:color w:val="000000"/>
                <w:sz w:val="20"/>
              </w:rPr>
              <w:t xml:space="preserve">- определять масштаб чертежа, выполнять чертежи деталей в заданном масштабе вручную и с помощью графического редактора; </w:t>
            </w:r>
            <w:r>
              <w:br/>
            </w:r>
            <w:r>
              <w:rPr>
                <w:rFonts w:ascii="Times New Roman"/>
                <w:b w:val="false"/>
                <w:i w:val="false"/>
                <w:color w:val="000000"/>
                <w:sz w:val="20"/>
              </w:rPr>
              <w:t>
</w:t>
            </w:r>
            <w:r>
              <w:rPr>
                <w:rFonts w:ascii="Times New Roman"/>
                <w:b w:val="false"/>
                <w:i w:val="false"/>
                <w:color w:val="000000"/>
                <w:sz w:val="20"/>
              </w:rPr>
              <w:t>- наносить размеры на чертеже детали простой формы;</w:t>
            </w:r>
            <w:r>
              <w:br/>
            </w:r>
            <w:r>
              <w:rPr>
                <w:rFonts w:ascii="Times New Roman"/>
                <w:b w:val="false"/>
                <w:i w:val="false"/>
                <w:color w:val="000000"/>
                <w:sz w:val="20"/>
              </w:rPr>
              <w:t>
</w:t>
            </w:r>
            <w:r>
              <w:rPr>
                <w:rFonts w:ascii="Times New Roman"/>
                <w:b w:val="false"/>
                <w:i w:val="false"/>
                <w:color w:val="000000"/>
                <w:sz w:val="20"/>
              </w:rPr>
              <w:t xml:space="preserve">- читать технологические схемы по специальности;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ПК 3.1.1</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технической механики:</w:t>
            </w:r>
            <w:r>
              <w:br/>
            </w:r>
            <w:r>
              <w:rPr>
                <w:rFonts w:ascii="Times New Roman"/>
                <w:b w:val="false"/>
                <w:i w:val="false"/>
                <w:color w:val="000000"/>
                <w:sz w:val="20"/>
              </w:rPr>
              <w:t>
</w:t>
            </w:r>
            <w:r>
              <w:rPr>
                <w:rFonts w:ascii="Times New Roman"/>
                <w:b w:val="false"/>
                <w:i w:val="false"/>
                <w:color w:val="000000"/>
                <w:sz w:val="20"/>
              </w:rPr>
              <w:t xml:space="preserve">статика; аксиомы статики, системы сил, сопротивление материалов; виды деформированного состояния: растяжение(сжатие), сдвиг, кручение, прямой изгиб, сложная деформация; расчет на прочность; детали механизмов и машин; чтение </w:t>
            </w:r>
            <w:r>
              <w:br/>
            </w:r>
            <w:r>
              <w:rPr>
                <w:rFonts w:ascii="Times New Roman"/>
                <w:b w:val="false"/>
                <w:i w:val="false"/>
                <w:color w:val="000000"/>
                <w:sz w:val="20"/>
              </w:rPr>
              <w:t>
</w:t>
            </w:r>
            <w:r>
              <w:rPr>
                <w:rFonts w:ascii="Times New Roman"/>
                <w:b w:val="false"/>
                <w:i w:val="false"/>
                <w:color w:val="000000"/>
                <w:sz w:val="20"/>
              </w:rPr>
              <w:t>и составление кинематических схем механизмов и машин; геометрический расчет основных размеров звеньев передач различных видов;</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понятия статики, плоская система сил, моменты сил, элементы кинематики и динамики; основы сопротивления материалов, основы деталей машин;</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расчеты</w:t>
            </w:r>
            <w:r>
              <w:br/>
            </w:r>
            <w:r>
              <w:rPr>
                <w:rFonts w:ascii="Times New Roman"/>
                <w:b w:val="false"/>
                <w:i w:val="false"/>
                <w:color w:val="000000"/>
                <w:sz w:val="20"/>
              </w:rPr>
              <w:t>
</w:t>
            </w:r>
            <w:r>
              <w:rPr>
                <w:rFonts w:ascii="Times New Roman"/>
                <w:b w:val="false"/>
                <w:i w:val="false"/>
                <w:color w:val="000000"/>
                <w:sz w:val="20"/>
              </w:rPr>
              <w:t>прочности механических систем;</w:t>
            </w:r>
            <w:r>
              <w:br/>
            </w:r>
            <w:r>
              <w:rPr>
                <w:rFonts w:ascii="Times New Roman"/>
                <w:b w:val="false"/>
                <w:i w:val="false"/>
                <w:color w:val="000000"/>
                <w:sz w:val="20"/>
              </w:rPr>
              <w:t>
</w:t>
            </w:r>
            <w:r>
              <w:rPr>
                <w:rFonts w:ascii="Times New Roman"/>
                <w:b w:val="false"/>
                <w:i w:val="false"/>
                <w:color w:val="000000"/>
                <w:sz w:val="20"/>
              </w:rPr>
              <w:t>- выбирать необходимый вид механизма, анализировать конструктивные особенности сборочных единиц механизмов и конструкций;</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Теоретические основы теплотехники:</w:t>
            </w:r>
            <w:r>
              <w:br/>
            </w:r>
            <w:r>
              <w:rPr>
                <w:rFonts w:ascii="Times New Roman"/>
                <w:b w:val="false"/>
                <w:i w:val="false"/>
                <w:color w:val="000000"/>
                <w:sz w:val="20"/>
              </w:rPr>
              <w:t>
</w:t>
            </w:r>
            <w:r>
              <w:rPr>
                <w:rFonts w:ascii="Times New Roman"/>
                <w:b w:val="false"/>
                <w:i w:val="false"/>
                <w:color w:val="000000"/>
                <w:sz w:val="20"/>
              </w:rPr>
              <w:t>основные положения технической термодинамики; газовые законы; газовые смеси; теплоемкость, рv-диаграмма для газа; законы термодинамики; термодинамические процессы идеальных газов; энтальпия; энтропия; газовые циклы; реальные газы; водяной пар и его свойства; термодинамические процессы водяного пара; истечение, дросселирование газов и паров; циклы паротурбинных установок; основные положения теории теплообмена; теплопроводность; конвективный теплообмен; теплоотдача и теплопередача; основы подобия и моделирования; теплоотдача при свободном движении жидкости, вынужденном и поперечном обтекании труб, при изменении агрегатного состоянии вещества; основные понятия и законы теплового излучения; теплообмен излучением между телами; теплообменные аппараты;</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общие вопросы по использованию нетрадиционных источников тепла;</w:t>
            </w:r>
            <w:r>
              <w:br/>
            </w:r>
            <w:r>
              <w:rPr>
                <w:rFonts w:ascii="Times New Roman"/>
                <w:b w:val="false"/>
                <w:i w:val="false"/>
                <w:color w:val="000000"/>
                <w:sz w:val="20"/>
              </w:rPr>
              <w:t>
</w:t>
            </w:r>
            <w:r>
              <w:rPr>
                <w:rFonts w:ascii="Times New Roman"/>
                <w:b w:val="false"/>
                <w:i w:val="false"/>
                <w:color w:val="000000"/>
                <w:sz w:val="20"/>
              </w:rPr>
              <w:t>- параметры рабочего тела;</w:t>
            </w:r>
            <w:r>
              <w:br/>
            </w:r>
            <w:r>
              <w:rPr>
                <w:rFonts w:ascii="Times New Roman"/>
                <w:b w:val="false"/>
                <w:i w:val="false"/>
                <w:color w:val="000000"/>
                <w:sz w:val="20"/>
              </w:rPr>
              <w:t>
</w:t>
            </w:r>
            <w:r>
              <w:rPr>
                <w:rFonts w:ascii="Times New Roman"/>
                <w:b w:val="false"/>
                <w:i w:val="false"/>
                <w:color w:val="000000"/>
                <w:sz w:val="20"/>
              </w:rPr>
              <w:t>- соотношения между различными единицами измерения давления;</w:t>
            </w:r>
            <w:r>
              <w:br/>
            </w:r>
            <w:r>
              <w:rPr>
                <w:rFonts w:ascii="Times New Roman"/>
                <w:b w:val="false"/>
                <w:i w:val="false"/>
                <w:color w:val="000000"/>
                <w:sz w:val="20"/>
              </w:rPr>
              <w:t>
</w:t>
            </w:r>
            <w:r>
              <w:rPr>
                <w:rFonts w:ascii="Times New Roman"/>
                <w:b w:val="false"/>
                <w:i w:val="false"/>
                <w:color w:val="000000"/>
                <w:sz w:val="20"/>
              </w:rPr>
              <w:t>- различные виды теплоемкости;</w:t>
            </w:r>
            <w:r>
              <w:br/>
            </w:r>
            <w:r>
              <w:rPr>
                <w:rFonts w:ascii="Times New Roman"/>
                <w:b w:val="false"/>
                <w:i w:val="false"/>
                <w:color w:val="000000"/>
                <w:sz w:val="20"/>
              </w:rPr>
              <w:t>
</w:t>
            </w:r>
            <w:r>
              <w:rPr>
                <w:rFonts w:ascii="Times New Roman"/>
                <w:b w:val="false"/>
                <w:i w:val="false"/>
                <w:color w:val="000000"/>
                <w:sz w:val="20"/>
              </w:rPr>
              <w:t>зависимость между различными видами теплоемкости;</w:t>
            </w:r>
            <w:r>
              <w:br/>
            </w:r>
            <w:r>
              <w:rPr>
                <w:rFonts w:ascii="Times New Roman"/>
                <w:b w:val="false"/>
                <w:i w:val="false"/>
                <w:color w:val="000000"/>
                <w:sz w:val="20"/>
              </w:rPr>
              <w:t>
</w:t>
            </w:r>
            <w:r>
              <w:rPr>
                <w:rFonts w:ascii="Times New Roman"/>
                <w:b w:val="false"/>
                <w:i w:val="false"/>
                <w:color w:val="000000"/>
                <w:sz w:val="20"/>
              </w:rPr>
              <w:t>- законы термодинамики;</w:t>
            </w:r>
            <w:r>
              <w:br/>
            </w:r>
            <w:r>
              <w:rPr>
                <w:rFonts w:ascii="Times New Roman"/>
                <w:b w:val="false"/>
                <w:i w:val="false"/>
                <w:color w:val="000000"/>
                <w:sz w:val="20"/>
              </w:rPr>
              <w:t>
</w:t>
            </w:r>
            <w:r>
              <w:rPr>
                <w:rFonts w:ascii="Times New Roman"/>
                <w:b w:val="false"/>
                <w:i w:val="false"/>
                <w:color w:val="000000"/>
                <w:sz w:val="20"/>
              </w:rPr>
              <w:t>- термодинамические процессы;</w:t>
            </w:r>
            <w:r>
              <w:br/>
            </w:r>
            <w:r>
              <w:rPr>
                <w:rFonts w:ascii="Times New Roman"/>
                <w:b w:val="false"/>
                <w:i w:val="false"/>
                <w:color w:val="000000"/>
                <w:sz w:val="20"/>
              </w:rPr>
              <w:t>
</w:t>
            </w:r>
            <w:r>
              <w:rPr>
                <w:rFonts w:ascii="Times New Roman"/>
                <w:b w:val="false"/>
                <w:i w:val="false"/>
                <w:color w:val="000000"/>
                <w:sz w:val="20"/>
              </w:rPr>
              <w:t>- физический смысл энтропии, энтальпии; единицы измерения;</w:t>
            </w:r>
            <w:r>
              <w:br/>
            </w:r>
            <w:r>
              <w:rPr>
                <w:rFonts w:ascii="Times New Roman"/>
                <w:b w:val="false"/>
                <w:i w:val="false"/>
                <w:color w:val="000000"/>
                <w:sz w:val="20"/>
              </w:rPr>
              <w:t>
</w:t>
            </w:r>
            <w:r>
              <w:rPr>
                <w:rFonts w:ascii="Times New Roman"/>
                <w:b w:val="false"/>
                <w:i w:val="false"/>
                <w:color w:val="000000"/>
                <w:sz w:val="20"/>
              </w:rPr>
              <w:t>- принцип работы газовых циклов в РV- и TS-диаграммах; определение КПД;</w:t>
            </w:r>
            <w:r>
              <w:br/>
            </w:r>
            <w:r>
              <w:rPr>
                <w:rFonts w:ascii="Times New Roman"/>
                <w:b w:val="false"/>
                <w:i w:val="false"/>
                <w:color w:val="000000"/>
                <w:sz w:val="20"/>
              </w:rPr>
              <w:t>
</w:t>
            </w:r>
            <w:r>
              <w:rPr>
                <w:rFonts w:ascii="Times New Roman"/>
                <w:b w:val="false"/>
                <w:i w:val="false"/>
                <w:color w:val="000000"/>
                <w:sz w:val="20"/>
              </w:rPr>
              <w:t>- виды пара, состав пара, параметры пара;</w:t>
            </w:r>
            <w:r>
              <w:br/>
            </w:r>
            <w:r>
              <w:rPr>
                <w:rFonts w:ascii="Times New Roman"/>
                <w:b w:val="false"/>
                <w:i w:val="false"/>
                <w:color w:val="000000"/>
                <w:sz w:val="20"/>
              </w:rPr>
              <w:t>
</w:t>
            </w:r>
            <w:r>
              <w:rPr>
                <w:rFonts w:ascii="Times New Roman"/>
                <w:b w:val="false"/>
                <w:i w:val="false"/>
                <w:color w:val="000000"/>
                <w:sz w:val="20"/>
              </w:rPr>
              <w:t xml:space="preserve">- свойства реальных газов; </w:t>
            </w:r>
            <w:r>
              <w:br/>
            </w:r>
            <w:r>
              <w:rPr>
                <w:rFonts w:ascii="Times New Roman"/>
                <w:b w:val="false"/>
                <w:i w:val="false"/>
                <w:color w:val="000000"/>
                <w:sz w:val="20"/>
              </w:rPr>
              <w:t>
</w:t>
            </w:r>
            <w:r>
              <w:rPr>
                <w:rFonts w:ascii="Times New Roman"/>
                <w:b w:val="false"/>
                <w:i w:val="false"/>
                <w:color w:val="000000"/>
                <w:sz w:val="20"/>
              </w:rPr>
              <w:t>- РV-, TS, hS –диаграммы для водяного пара;</w:t>
            </w:r>
            <w:r>
              <w:br/>
            </w:r>
            <w:r>
              <w:rPr>
                <w:rFonts w:ascii="Times New Roman"/>
                <w:b w:val="false"/>
                <w:i w:val="false"/>
                <w:color w:val="000000"/>
                <w:sz w:val="20"/>
              </w:rPr>
              <w:t>
</w:t>
            </w:r>
            <w:r>
              <w:rPr>
                <w:rFonts w:ascii="Times New Roman"/>
                <w:b w:val="false"/>
                <w:i w:val="false"/>
                <w:color w:val="000000"/>
                <w:sz w:val="20"/>
              </w:rPr>
              <w:t>- основные процессы пара: изобарный, изохорный, изотермиический и адиабатный;</w:t>
            </w:r>
            <w:r>
              <w:br/>
            </w:r>
            <w:r>
              <w:rPr>
                <w:rFonts w:ascii="Times New Roman"/>
                <w:b w:val="false"/>
                <w:i w:val="false"/>
                <w:color w:val="000000"/>
                <w:sz w:val="20"/>
              </w:rPr>
              <w:t>
</w:t>
            </w:r>
            <w:r>
              <w:rPr>
                <w:rFonts w:ascii="Times New Roman"/>
                <w:b w:val="false"/>
                <w:i w:val="false"/>
                <w:color w:val="000000"/>
                <w:sz w:val="20"/>
              </w:rPr>
              <w:t>- методы определения количества теплоты, работы, параметров водяного пара в каждом процессе;</w:t>
            </w:r>
            <w:r>
              <w:br/>
            </w:r>
            <w:r>
              <w:rPr>
                <w:rFonts w:ascii="Times New Roman"/>
                <w:b w:val="false"/>
                <w:i w:val="false"/>
                <w:color w:val="000000"/>
                <w:sz w:val="20"/>
              </w:rPr>
              <w:t>
</w:t>
            </w:r>
            <w:r>
              <w:rPr>
                <w:rFonts w:ascii="Times New Roman"/>
                <w:b w:val="false"/>
                <w:i w:val="false"/>
                <w:color w:val="000000"/>
                <w:sz w:val="20"/>
              </w:rPr>
              <w:t xml:space="preserve">- цель истечения и дросселирования; зависимость процессов; расчет истечения и дросселирования; </w:t>
            </w:r>
            <w:r>
              <w:br/>
            </w:r>
            <w:r>
              <w:rPr>
                <w:rFonts w:ascii="Times New Roman"/>
                <w:b w:val="false"/>
                <w:i w:val="false"/>
                <w:color w:val="000000"/>
                <w:sz w:val="20"/>
              </w:rPr>
              <w:t>
</w:t>
            </w:r>
            <w:r>
              <w:rPr>
                <w:rFonts w:ascii="Times New Roman"/>
                <w:b w:val="false"/>
                <w:i w:val="false"/>
                <w:color w:val="000000"/>
                <w:sz w:val="20"/>
              </w:rPr>
              <w:t>- схема паротурбинной установки, цикл Ренкина;</w:t>
            </w:r>
            <w:r>
              <w:br/>
            </w:r>
            <w:r>
              <w:rPr>
                <w:rFonts w:ascii="Times New Roman"/>
                <w:b w:val="false"/>
                <w:i w:val="false"/>
                <w:color w:val="000000"/>
                <w:sz w:val="20"/>
              </w:rPr>
              <w:t>
</w:t>
            </w:r>
            <w:r>
              <w:rPr>
                <w:rFonts w:ascii="Times New Roman"/>
                <w:b w:val="false"/>
                <w:i w:val="false"/>
                <w:color w:val="000000"/>
                <w:sz w:val="20"/>
              </w:rPr>
              <w:t>- полезно использованное тепло в цикле Ренкина;</w:t>
            </w:r>
            <w:r>
              <w:br/>
            </w:r>
            <w:r>
              <w:rPr>
                <w:rFonts w:ascii="Times New Roman"/>
                <w:b w:val="false"/>
                <w:i w:val="false"/>
                <w:color w:val="000000"/>
                <w:sz w:val="20"/>
              </w:rPr>
              <w:t>
</w:t>
            </w:r>
            <w:r>
              <w:rPr>
                <w:rFonts w:ascii="Times New Roman"/>
                <w:b w:val="false"/>
                <w:i w:val="false"/>
                <w:color w:val="000000"/>
                <w:sz w:val="20"/>
              </w:rPr>
              <w:t>- способы повышения КПД цикла Ренкина;</w:t>
            </w:r>
            <w:r>
              <w:br/>
            </w:r>
            <w:r>
              <w:rPr>
                <w:rFonts w:ascii="Times New Roman"/>
                <w:b w:val="false"/>
                <w:i w:val="false"/>
                <w:color w:val="000000"/>
                <w:sz w:val="20"/>
              </w:rPr>
              <w:t>
</w:t>
            </w:r>
            <w:r>
              <w:rPr>
                <w:rFonts w:ascii="Times New Roman"/>
                <w:b w:val="false"/>
                <w:i w:val="false"/>
                <w:color w:val="000000"/>
                <w:sz w:val="20"/>
              </w:rPr>
              <w:t>- регенеративный цикл; цикл с промежуточным перегревом пара; теплофикационные циклы; бинарные и парогазовые циклы.</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вычислять абсолютное давление по показаниям барометра и манометра и вакууметра;</w:t>
            </w:r>
            <w:r>
              <w:br/>
            </w:r>
            <w:r>
              <w:rPr>
                <w:rFonts w:ascii="Times New Roman"/>
                <w:b w:val="false"/>
                <w:i w:val="false"/>
                <w:color w:val="000000"/>
                <w:sz w:val="20"/>
              </w:rPr>
              <w:t>
</w:t>
            </w:r>
            <w:r>
              <w:rPr>
                <w:rFonts w:ascii="Times New Roman"/>
                <w:b w:val="false"/>
                <w:i w:val="false"/>
                <w:color w:val="000000"/>
                <w:sz w:val="20"/>
              </w:rPr>
              <w:t>- определять значение теплоемкости, количества теплоты;</w:t>
            </w:r>
            <w:r>
              <w:br/>
            </w:r>
            <w:r>
              <w:rPr>
                <w:rFonts w:ascii="Times New Roman"/>
                <w:b w:val="false"/>
                <w:i w:val="false"/>
                <w:color w:val="000000"/>
                <w:sz w:val="20"/>
              </w:rPr>
              <w:t>
</w:t>
            </w:r>
            <w:r>
              <w:rPr>
                <w:rFonts w:ascii="Times New Roman"/>
                <w:b w:val="false"/>
                <w:i w:val="false"/>
                <w:color w:val="000000"/>
                <w:sz w:val="20"/>
              </w:rPr>
              <w:t>- изображать процессы водяного пара в диаграммах РV- и TS-; определять параметры, работу и теплоту пара;</w:t>
            </w:r>
            <w:r>
              <w:br/>
            </w:r>
            <w:r>
              <w:rPr>
                <w:rFonts w:ascii="Times New Roman"/>
                <w:b w:val="false"/>
                <w:i w:val="false"/>
                <w:color w:val="000000"/>
                <w:sz w:val="20"/>
              </w:rPr>
              <w:t>
</w:t>
            </w:r>
            <w:r>
              <w:rPr>
                <w:rFonts w:ascii="Times New Roman"/>
                <w:b w:val="false"/>
                <w:i w:val="false"/>
                <w:color w:val="000000"/>
                <w:sz w:val="20"/>
              </w:rPr>
              <w:t>- находить параметры пара по таблицам и диаграмме hS;</w:t>
            </w:r>
            <w:r>
              <w:br/>
            </w:r>
            <w:r>
              <w:rPr>
                <w:rFonts w:ascii="Times New Roman"/>
                <w:b w:val="false"/>
                <w:i w:val="false"/>
                <w:color w:val="000000"/>
                <w:sz w:val="20"/>
              </w:rPr>
              <w:t>
</w:t>
            </w:r>
            <w:r>
              <w:rPr>
                <w:rFonts w:ascii="Times New Roman"/>
                <w:b w:val="false"/>
                <w:i w:val="false"/>
                <w:color w:val="000000"/>
                <w:sz w:val="20"/>
              </w:rPr>
              <w:t>- изображать парообразование в диаграммах РV- TS-, hS-;</w:t>
            </w:r>
            <w:r>
              <w:br/>
            </w:r>
            <w:r>
              <w:rPr>
                <w:rFonts w:ascii="Times New Roman"/>
                <w:b w:val="false"/>
                <w:i w:val="false"/>
                <w:color w:val="000000"/>
                <w:sz w:val="20"/>
              </w:rPr>
              <w:t>
</w:t>
            </w:r>
            <w:r>
              <w:rPr>
                <w:rFonts w:ascii="Times New Roman"/>
                <w:b w:val="false"/>
                <w:i w:val="false"/>
                <w:color w:val="000000"/>
                <w:sz w:val="20"/>
              </w:rPr>
              <w:t>- изображать термодинамические процессы водяного пара в диаграммах РV-, TS-, hS-;</w:t>
            </w:r>
            <w:r>
              <w:br/>
            </w:r>
            <w:r>
              <w:rPr>
                <w:rFonts w:ascii="Times New Roman"/>
                <w:b w:val="false"/>
                <w:i w:val="false"/>
                <w:color w:val="000000"/>
                <w:sz w:val="20"/>
              </w:rPr>
              <w:t>
</w:t>
            </w:r>
            <w:r>
              <w:rPr>
                <w:rFonts w:ascii="Times New Roman"/>
                <w:b w:val="false"/>
                <w:i w:val="false"/>
                <w:color w:val="000000"/>
                <w:sz w:val="20"/>
              </w:rPr>
              <w:t>- определять параметры состояния пара, количество тепла, изменение внутренней энергии, работы во всех процессах;</w:t>
            </w:r>
            <w:r>
              <w:br/>
            </w:r>
            <w:r>
              <w:rPr>
                <w:rFonts w:ascii="Times New Roman"/>
                <w:b w:val="false"/>
                <w:i w:val="false"/>
                <w:color w:val="000000"/>
                <w:sz w:val="20"/>
              </w:rPr>
              <w:t>
</w:t>
            </w:r>
            <w:r>
              <w:rPr>
                <w:rFonts w:ascii="Times New Roman"/>
                <w:b w:val="false"/>
                <w:i w:val="false"/>
                <w:color w:val="000000"/>
                <w:sz w:val="20"/>
              </w:rPr>
              <w:t>- изображать процессы истечения и дросселирования газов и паров в РV-, TS-, hS- диаграммах; определять параметры, работу, скорость, расход;</w:t>
            </w:r>
            <w:r>
              <w:br/>
            </w:r>
            <w:r>
              <w:rPr>
                <w:rFonts w:ascii="Times New Roman"/>
                <w:b w:val="false"/>
                <w:i w:val="false"/>
                <w:color w:val="000000"/>
                <w:sz w:val="20"/>
              </w:rPr>
              <w:t>
</w:t>
            </w:r>
            <w:r>
              <w:rPr>
                <w:rFonts w:ascii="Times New Roman"/>
                <w:b w:val="false"/>
                <w:i w:val="false"/>
                <w:color w:val="000000"/>
                <w:sz w:val="20"/>
              </w:rPr>
              <w:t>- изображать цикл Ренкина в диаграммах РV-, TS-, hS; анализировать зависимость КПД от энтальпии;</w:t>
            </w:r>
            <w:r>
              <w:br/>
            </w:r>
            <w:r>
              <w:rPr>
                <w:rFonts w:ascii="Times New Roman"/>
                <w:b w:val="false"/>
                <w:i w:val="false"/>
                <w:color w:val="000000"/>
                <w:sz w:val="20"/>
              </w:rPr>
              <w:t>
</w:t>
            </w:r>
            <w:r>
              <w:rPr>
                <w:rFonts w:ascii="Times New Roman"/>
                <w:b w:val="false"/>
                <w:i w:val="false"/>
                <w:color w:val="000000"/>
                <w:sz w:val="20"/>
              </w:rPr>
              <w:t>- находить энтальпию по таблицам и диаграмме hS водяного пара;</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3.1.4</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Конструкционные материалы в теплоэнергетике:</w:t>
            </w:r>
            <w:r>
              <w:br/>
            </w:r>
            <w:r>
              <w:rPr>
                <w:rFonts w:ascii="Times New Roman"/>
                <w:b w:val="false"/>
                <w:i w:val="false"/>
                <w:color w:val="000000"/>
                <w:sz w:val="20"/>
              </w:rPr>
              <w:t>
</w:t>
            </w:r>
            <w:r>
              <w:rPr>
                <w:rFonts w:ascii="Times New Roman"/>
                <w:b w:val="false"/>
                <w:i w:val="false"/>
                <w:color w:val="000000"/>
                <w:sz w:val="20"/>
              </w:rPr>
              <w:t>строение, свойства и способы испытания металлов; сплавы железа с углеродом; диаграмма состояния сплавов; углеродистые стали и чугуны; основы термической и химико-термической обработки стали; легированные стали и сплавы; сплавы цветных металлов; неметаллические конструкционные материалы; основные способы обработки металлов и сплавов; допуски, посадки и технические измерения; стандартизация и метрология в производстве и обработке металлов; условия работы конструкционных материалов в теплоэнергетических установках; конструкционные материалы паровых турбин; конструкционные материалы основного оборудования атомных станций; конструкционные материалы оборудования водоподготовительных установок в очистных сооружениях; электродуговая сварка; газовая сварка; термическая резка; сварочные работы при монтаже и ремонте теплоэнергетического оборудования и трубопроводов электростанций; автоматическая и полуавтоматическая сварка; объемы, виды, сроки контроля основного тепло-энергетического оборудования; методы и средства дефектоскопии;</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основные характеристики материалов; свойства кристаллической решетки; дефекты кристаллической решетки; </w:t>
            </w:r>
            <w:r>
              <w:br/>
            </w:r>
            <w:r>
              <w:rPr>
                <w:rFonts w:ascii="Times New Roman"/>
                <w:b w:val="false"/>
                <w:i w:val="false"/>
                <w:color w:val="000000"/>
                <w:sz w:val="20"/>
              </w:rPr>
              <w:t>
</w:t>
            </w:r>
            <w:r>
              <w:rPr>
                <w:rFonts w:ascii="Times New Roman"/>
                <w:b w:val="false"/>
                <w:i w:val="false"/>
                <w:color w:val="000000"/>
                <w:sz w:val="20"/>
              </w:rPr>
              <w:t>- температуры кристаллизации сплавов, правила отрезков;</w:t>
            </w:r>
            <w:r>
              <w:br/>
            </w:r>
            <w:r>
              <w:rPr>
                <w:rFonts w:ascii="Times New Roman"/>
                <w:b w:val="false"/>
                <w:i w:val="false"/>
                <w:color w:val="000000"/>
                <w:sz w:val="20"/>
              </w:rPr>
              <w:t>
</w:t>
            </w:r>
            <w:r>
              <w:rPr>
                <w:rFonts w:ascii="Times New Roman"/>
                <w:b w:val="false"/>
                <w:i w:val="false"/>
                <w:color w:val="000000"/>
                <w:sz w:val="20"/>
              </w:rPr>
              <w:t>- аллотропические изменения в сплавах при охлаждении;</w:t>
            </w:r>
            <w:r>
              <w:br/>
            </w:r>
            <w:r>
              <w:rPr>
                <w:rFonts w:ascii="Times New Roman"/>
                <w:b w:val="false"/>
                <w:i w:val="false"/>
                <w:color w:val="000000"/>
                <w:sz w:val="20"/>
              </w:rPr>
              <w:t>
</w:t>
            </w:r>
            <w:r>
              <w:rPr>
                <w:rFonts w:ascii="Times New Roman"/>
                <w:b w:val="false"/>
                <w:i w:val="false"/>
                <w:color w:val="000000"/>
                <w:sz w:val="20"/>
              </w:rPr>
              <w:t>- классификация сталей и чугунов по назначению и химическому составу;</w:t>
            </w:r>
            <w:r>
              <w:br/>
            </w:r>
            <w:r>
              <w:rPr>
                <w:rFonts w:ascii="Times New Roman"/>
                <w:b w:val="false"/>
                <w:i w:val="false"/>
                <w:color w:val="000000"/>
                <w:sz w:val="20"/>
              </w:rPr>
              <w:t>
</w:t>
            </w:r>
            <w:r>
              <w:rPr>
                <w:rFonts w:ascii="Times New Roman"/>
                <w:b w:val="false"/>
                <w:i w:val="false"/>
                <w:color w:val="000000"/>
                <w:sz w:val="20"/>
              </w:rPr>
              <w:t>- принцип маркировки сталей и чугунов, области применения;</w:t>
            </w:r>
            <w:r>
              <w:br/>
            </w:r>
            <w:r>
              <w:rPr>
                <w:rFonts w:ascii="Times New Roman"/>
                <w:b w:val="false"/>
                <w:i w:val="false"/>
                <w:color w:val="000000"/>
                <w:sz w:val="20"/>
              </w:rPr>
              <w:t>
</w:t>
            </w:r>
            <w:r>
              <w:rPr>
                <w:rFonts w:ascii="Times New Roman"/>
                <w:b w:val="false"/>
                <w:i w:val="false"/>
                <w:color w:val="000000"/>
                <w:sz w:val="20"/>
              </w:rPr>
              <w:t>- назначение, цель термической и химико-термической обработки, виды термообработки и ХТО;</w:t>
            </w:r>
            <w:r>
              <w:br/>
            </w:r>
            <w:r>
              <w:rPr>
                <w:rFonts w:ascii="Times New Roman"/>
                <w:b w:val="false"/>
                <w:i w:val="false"/>
                <w:color w:val="000000"/>
                <w:sz w:val="20"/>
              </w:rPr>
              <w:t>
</w:t>
            </w:r>
            <w:r>
              <w:rPr>
                <w:rFonts w:ascii="Times New Roman"/>
                <w:b w:val="false"/>
                <w:i w:val="false"/>
                <w:color w:val="000000"/>
                <w:sz w:val="20"/>
              </w:rPr>
              <w:t>- последствия коррозии, методы борьбы с коррозией;</w:t>
            </w:r>
            <w:r>
              <w:br/>
            </w:r>
            <w:r>
              <w:rPr>
                <w:rFonts w:ascii="Times New Roman"/>
                <w:b w:val="false"/>
                <w:i w:val="false"/>
                <w:color w:val="000000"/>
                <w:sz w:val="20"/>
              </w:rPr>
              <w:t>
</w:t>
            </w:r>
            <w:r>
              <w:rPr>
                <w:rFonts w:ascii="Times New Roman"/>
                <w:b w:val="false"/>
                <w:i w:val="false"/>
                <w:color w:val="000000"/>
                <w:sz w:val="20"/>
              </w:rPr>
              <w:t>- классификация легированной стали по назначению, по составу, принцип маркировки легированной стали, область применения;</w:t>
            </w:r>
            <w:r>
              <w:br/>
            </w:r>
            <w:r>
              <w:rPr>
                <w:rFonts w:ascii="Times New Roman"/>
                <w:b w:val="false"/>
                <w:i w:val="false"/>
                <w:color w:val="000000"/>
                <w:sz w:val="20"/>
              </w:rPr>
              <w:t>
</w:t>
            </w:r>
            <w:r>
              <w:rPr>
                <w:rFonts w:ascii="Times New Roman"/>
                <w:b w:val="false"/>
                <w:i w:val="false"/>
                <w:color w:val="000000"/>
                <w:sz w:val="20"/>
              </w:rPr>
              <w:t>- принцип маркировки цветных металлов, область применения сплавов цветных металлов;</w:t>
            </w:r>
            <w:r>
              <w:br/>
            </w:r>
            <w:r>
              <w:rPr>
                <w:rFonts w:ascii="Times New Roman"/>
                <w:b w:val="false"/>
                <w:i w:val="false"/>
                <w:color w:val="000000"/>
                <w:sz w:val="20"/>
              </w:rPr>
              <w:t>
</w:t>
            </w:r>
            <w:r>
              <w:rPr>
                <w:rFonts w:ascii="Times New Roman"/>
                <w:b w:val="false"/>
                <w:i w:val="false"/>
                <w:color w:val="000000"/>
                <w:sz w:val="20"/>
              </w:rPr>
              <w:t xml:space="preserve">- о видах обработки давлением: прокатке, волочении, прессовании, ковке, штамповке; видах оборудования для обработки давлением; о сортаментах прокатных изделий; </w:t>
            </w:r>
            <w:r>
              <w:br/>
            </w:r>
            <w:r>
              <w:rPr>
                <w:rFonts w:ascii="Times New Roman"/>
                <w:b w:val="false"/>
                <w:i w:val="false"/>
                <w:color w:val="000000"/>
                <w:sz w:val="20"/>
              </w:rPr>
              <w:t>
</w:t>
            </w:r>
            <w:r>
              <w:rPr>
                <w:rFonts w:ascii="Times New Roman"/>
                <w:b w:val="false"/>
                <w:i w:val="false"/>
                <w:color w:val="000000"/>
                <w:sz w:val="20"/>
              </w:rPr>
              <w:t>- особенности, достоинства и недостатки каждого вида обработки давлением;</w:t>
            </w:r>
            <w:r>
              <w:br/>
            </w:r>
            <w:r>
              <w:rPr>
                <w:rFonts w:ascii="Times New Roman"/>
                <w:b w:val="false"/>
                <w:i w:val="false"/>
                <w:color w:val="000000"/>
                <w:sz w:val="20"/>
              </w:rPr>
              <w:t>
</w:t>
            </w:r>
            <w:r>
              <w:rPr>
                <w:rFonts w:ascii="Times New Roman"/>
                <w:b w:val="false"/>
                <w:i w:val="false"/>
                <w:color w:val="000000"/>
                <w:sz w:val="20"/>
              </w:rPr>
              <w:t xml:space="preserve">- технология пайки, применение пайки в народном хозяйстве; </w:t>
            </w:r>
            <w:r>
              <w:br/>
            </w:r>
            <w:r>
              <w:rPr>
                <w:rFonts w:ascii="Times New Roman"/>
                <w:b w:val="false"/>
                <w:i w:val="false"/>
                <w:color w:val="000000"/>
                <w:sz w:val="20"/>
              </w:rPr>
              <w:t>
</w:t>
            </w:r>
            <w:r>
              <w:rPr>
                <w:rFonts w:ascii="Times New Roman"/>
                <w:b w:val="false"/>
                <w:i w:val="false"/>
                <w:color w:val="000000"/>
                <w:sz w:val="20"/>
              </w:rPr>
              <w:t>- о допусках и посадках, взаимозаменяемости;</w:t>
            </w:r>
            <w:r>
              <w:br/>
            </w:r>
            <w:r>
              <w:rPr>
                <w:rFonts w:ascii="Times New Roman"/>
                <w:b w:val="false"/>
                <w:i w:val="false"/>
                <w:color w:val="000000"/>
                <w:sz w:val="20"/>
              </w:rPr>
              <w:t>
</w:t>
            </w:r>
            <w:r>
              <w:rPr>
                <w:rFonts w:ascii="Times New Roman"/>
                <w:b w:val="false"/>
                <w:i w:val="false"/>
                <w:color w:val="000000"/>
                <w:sz w:val="20"/>
              </w:rPr>
              <w:t xml:space="preserve">- основные цели и задачи стандартизации; </w:t>
            </w:r>
            <w:r>
              <w:br/>
            </w:r>
            <w:r>
              <w:rPr>
                <w:rFonts w:ascii="Times New Roman"/>
                <w:b w:val="false"/>
                <w:i w:val="false"/>
                <w:color w:val="000000"/>
                <w:sz w:val="20"/>
              </w:rPr>
              <w:t>
</w:t>
            </w:r>
            <w:r>
              <w:rPr>
                <w:rFonts w:ascii="Times New Roman"/>
                <w:b w:val="false"/>
                <w:i w:val="false"/>
                <w:color w:val="000000"/>
                <w:sz w:val="20"/>
              </w:rPr>
              <w:t>-о влиянии неблагоприятных факторов на срок службы материала;</w:t>
            </w:r>
            <w:r>
              <w:br/>
            </w:r>
            <w:r>
              <w:rPr>
                <w:rFonts w:ascii="Times New Roman"/>
                <w:b w:val="false"/>
                <w:i w:val="false"/>
                <w:color w:val="000000"/>
                <w:sz w:val="20"/>
              </w:rPr>
              <w:t>
</w:t>
            </w:r>
            <w:r>
              <w:rPr>
                <w:rFonts w:ascii="Times New Roman"/>
                <w:b w:val="false"/>
                <w:i w:val="false"/>
                <w:color w:val="000000"/>
                <w:sz w:val="20"/>
              </w:rPr>
              <w:t>- о природе и стадии ползучести; релаксации; радиации; радиационной стойкости;</w:t>
            </w:r>
            <w:r>
              <w:br/>
            </w:r>
            <w:r>
              <w:rPr>
                <w:rFonts w:ascii="Times New Roman"/>
                <w:b w:val="false"/>
                <w:i w:val="false"/>
                <w:color w:val="000000"/>
                <w:sz w:val="20"/>
              </w:rPr>
              <w:t>
</w:t>
            </w:r>
            <w:r>
              <w:rPr>
                <w:rFonts w:ascii="Times New Roman"/>
                <w:b w:val="false"/>
                <w:i w:val="false"/>
                <w:color w:val="000000"/>
                <w:sz w:val="20"/>
              </w:rPr>
              <w:t>- требования к материалам оборудования паровых котлов;</w:t>
            </w:r>
            <w:r>
              <w:br/>
            </w:r>
            <w:r>
              <w:rPr>
                <w:rFonts w:ascii="Times New Roman"/>
                <w:b w:val="false"/>
                <w:i w:val="false"/>
                <w:color w:val="000000"/>
                <w:sz w:val="20"/>
              </w:rPr>
              <w:t>
</w:t>
            </w:r>
            <w:r>
              <w:rPr>
                <w:rFonts w:ascii="Times New Roman"/>
                <w:b w:val="false"/>
                <w:i w:val="false"/>
                <w:color w:val="000000"/>
                <w:sz w:val="20"/>
              </w:rPr>
              <w:t>- марки сталей и сплавов с особыми свойствами;</w:t>
            </w:r>
            <w:r>
              <w:br/>
            </w:r>
            <w:r>
              <w:rPr>
                <w:rFonts w:ascii="Times New Roman"/>
                <w:b w:val="false"/>
                <w:i w:val="false"/>
                <w:color w:val="000000"/>
                <w:sz w:val="20"/>
              </w:rPr>
              <w:t>
</w:t>
            </w:r>
            <w:r>
              <w:rPr>
                <w:rFonts w:ascii="Times New Roman"/>
                <w:b w:val="false"/>
                <w:i w:val="false"/>
                <w:color w:val="000000"/>
                <w:sz w:val="20"/>
              </w:rPr>
              <w:t>- требования к материалам, применяемым для трубопровода пара;</w:t>
            </w:r>
            <w:r>
              <w:br/>
            </w:r>
            <w:r>
              <w:rPr>
                <w:rFonts w:ascii="Times New Roman"/>
                <w:b w:val="false"/>
                <w:i w:val="false"/>
                <w:color w:val="000000"/>
                <w:sz w:val="20"/>
              </w:rPr>
              <w:t>
</w:t>
            </w:r>
            <w:r>
              <w:rPr>
                <w:rFonts w:ascii="Times New Roman"/>
                <w:b w:val="false"/>
                <w:i w:val="false"/>
                <w:color w:val="000000"/>
                <w:sz w:val="20"/>
              </w:rPr>
              <w:t>- условия работы и требования к материалам паровых турбин, трубопроводов;</w:t>
            </w:r>
            <w:r>
              <w:br/>
            </w:r>
            <w:r>
              <w:rPr>
                <w:rFonts w:ascii="Times New Roman"/>
                <w:b w:val="false"/>
                <w:i w:val="false"/>
                <w:color w:val="000000"/>
                <w:sz w:val="20"/>
              </w:rPr>
              <w:t>
</w:t>
            </w:r>
            <w:r>
              <w:rPr>
                <w:rFonts w:ascii="Times New Roman"/>
                <w:b w:val="false"/>
                <w:i w:val="false"/>
                <w:color w:val="000000"/>
                <w:sz w:val="20"/>
              </w:rPr>
              <w:t>- характеристики сталей различной структуры, цветных металлов, биметаллов.</w:t>
            </w:r>
            <w:r>
              <w:br/>
            </w:r>
            <w:r>
              <w:rPr>
                <w:rFonts w:ascii="Times New Roman"/>
                <w:b w:val="false"/>
                <w:i w:val="false"/>
                <w:color w:val="000000"/>
                <w:sz w:val="20"/>
              </w:rPr>
              <w:t>
</w:t>
            </w:r>
            <w:r>
              <w:rPr>
                <w:rFonts w:ascii="Times New Roman"/>
                <w:b w:val="false"/>
                <w:i w:val="false"/>
                <w:color w:val="000000"/>
                <w:sz w:val="20"/>
              </w:rPr>
              <w:t>- правила техники безопасности при сварке;</w:t>
            </w:r>
            <w:r>
              <w:br/>
            </w:r>
            <w:r>
              <w:rPr>
                <w:rFonts w:ascii="Times New Roman"/>
                <w:b w:val="false"/>
                <w:i w:val="false"/>
                <w:color w:val="000000"/>
                <w:sz w:val="20"/>
              </w:rPr>
              <w:t>
</w:t>
            </w:r>
            <w:r>
              <w:rPr>
                <w:rFonts w:ascii="Times New Roman"/>
                <w:b w:val="false"/>
                <w:i w:val="false"/>
                <w:color w:val="000000"/>
                <w:sz w:val="20"/>
              </w:rPr>
              <w:t>- требования к сварочному аппарату;</w:t>
            </w:r>
            <w:r>
              <w:br/>
            </w:r>
            <w:r>
              <w:rPr>
                <w:rFonts w:ascii="Times New Roman"/>
                <w:b w:val="false"/>
                <w:i w:val="false"/>
                <w:color w:val="000000"/>
                <w:sz w:val="20"/>
              </w:rPr>
              <w:t>
</w:t>
            </w:r>
            <w:r>
              <w:rPr>
                <w:rFonts w:ascii="Times New Roman"/>
                <w:b w:val="false"/>
                <w:i w:val="false"/>
                <w:color w:val="000000"/>
                <w:sz w:val="20"/>
              </w:rPr>
              <w:t>- преимущества электродуговой сварки;</w:t>
            </w:r>
            <w:r>
              <w:br/>
            </w:r>
            <w:r>
              <w:rPr>
                <w:rFonts w:ascii="Times New Roman"/>
                <w:b w:val="false"/>
                <w:i w:val="false"/>
                <w:color w:val="000000"/>
                <w:sz w:val="20"/>
              </w:rPr>
              <w:t>
</w:t>
            </w:r>
            <w:r>
              <w:rPr>
                <w:rFonts w:ascii="Times New Roman"/>
                <w:b w:val="false"/>
                <w:i w:val="false"/>
                <w:color w:val="000000"/>
                <w:sz w:val="20"/>
              </w:rPr>
              <w:t>- причины, вызывающие деформацию или структурное изменение в конструкциях при сварке;</w:t>
            </w:r>
            <w:r>
              <w:br/>
            </w:r>
            <w:r>
              <w:rPr>
                <w:rFonts w:ascii="Times New Roman"/>
                <w:b w:val="false"/>
                <w:i w:val="false"/>
                <w:color w:val="000000"/>
                <w:sz w:val="20"/>
              </w:rPr>
              <w:t>
</w:t>
            </w:r>
            <w:r>
              <w:rPr>
                <w:rFonts w:ascii="Times New Roman"/>
                <w:b w:val="false"/>
                <w:i w:val="false"/>
                <w:color w:val="000000"/>
                <w:sz w:val="20"/>
              </w:rPr>
              <w:t>- назначение и состав флюса; устройство баллонов для сжатых газов; область применения газовой сварки;</w:t>
            </w:r>
            <w:r>
              <w:br/>
            </w:r>
            <w:r>
              <w:rPr>
                <w:rFonts w:ascii="Times New Roman"/>
                <w:b w:val="false"/>
                <w:i w:val="false"/>
                <w:color w:val="000000"/>
                <w:sz w:val="20"/>
              </w:rPr>
              <w:t>
</w:t>
            </w:r>
            <w:r>
              <w:rPr>
                <w:rFonts w:ascii="Times New Roman"/>
                <w:b w:val="false"/>
                <w:i w:val="false"/>
                <w:color w:val="000000"/>
                <w:sz w:val="20"/>
              </w:rPr>
              <w:t>- устройство кислородного резака; принцип действия переносных и стационарных машин кислородной резки;</w:t>
            </w:r>
            <w:r>
              <w:br/>
            </w:r>
            <w:r>
              <w:rPr>
                <w:rFonts w:ascii="Times New Roman"/>
                <w:b w:val="false"/>
                <w:i w:val="false"/>
                <w:color w:val="000000"/>
                <w:sz w:val="20"/>
              </w:rPr>
              <w:t>
</w:t>
            </w:r>
            <w:r>
              <w:rPr>
                <w:rFonts w:ascii="Times New Roman"/>
                <w:b w:val="false"/>
                <w:i w:val="false"/>
                <w:color w:val="000000"/>
                <w:sz w:val="20"/>
              </w:rPr>
              <w:t>- специфику сварочных работ при монтаже и ремонте теплоэнергетического оборудования;</w:t>
            </w:r>
            <w:r>
              <w:br/>
            </w:r>
            <w:r>
              <w:rPr>
                <w:rFonts w:ascii="Times New Roman"/>
                <w:b w:val="false"/>
                <w:i w:val="false"/>
                <w:color w:val="000000"/>
                <w:sz w:val="20"/>
              </w:rPr>
              <w:t>
</w:t>
            </w:r>
            <w:r>
              <w:rPr>
                <w:rFonts w:ascii="Times New Roman"/>
                <w:b w:val="false"/>
                <w:i w:val="false"/>
                <w:color w:val="000000"/>
                <w:sz w:val="20"/>
              </w:rPr>
              <w:t>- требования к качеству сварных соединений;</w:t>
            </w:r>
            <w:r>
              <w:br/>
            </w:r>
            <w:r>
              <w:rPr>
                <w:rFonts w:ascii="Times New Roman"/>
                <w:b w:val="false"/>
                <w:i w:val="false"/>
                <w:color w:val="000000"/>
                <w:sz w:val="20"/>
              </w:rPr>
              <w:t>
</w:t>
            </w:r>
            <w:r>
              <w:rPr>
                <w:rFonts w:ascii="Times New Roman"/>
                <w:b w:val="false"/>
                <w:i w:val="false"/>
                <w:color w:val="000000"/>
                <w:sz w:val="20"/>
              </w:rPr>
              <w:t>- технология сварки разнородных сталей;</w:t>
            </w:r>
            <w:r>
              <w:br/>
            </w:r>
            <w:r>
              <w:rPr>
                <w:rFonts w:ascii="Times New Roman"/>
                <w:b w:val="false"/>
                <w:i w:val="false"/>
                <w:color w:val="000000"/>
                <w:sz w:val="20"/>
              </w:rPr>
              <w:t>
</w:t>
            </w:r>
            <w:r>
              <w:rPr>
                <w:rFonts w:ascii="Times New Roman"/>
                <w:b w:val="false"/>
                <w:i w:val="false"/>
                <w:color w:val="000000"/>
                <w:sz w:val="20"/>
              </w:rPr>
              <w:t>- требования к сварщикам, допускаемым к сварочным работам на ТЭС и АЭС;</w:t>
            </w:r>
            <w:r>
              <w:br/>
            </w:r>
            <w:r>
              <w:rPr>
                <w:rFonts w:ascii="Times New Roman"/>
                <w:b w:val="false"/>
                <w:i w:val="false"/>
                <w:color w:val="000000"/>
                <w:sz w:val="20"/>
              </w:rPr>
              <w:t>
</w:t>
            </w:r>
            <w:r>
              <w:rPr>
                <w:rFonts w:ascii="Times New Roman"/>
                <w:b w:val="false"/>
                <w:i w:val="false"/>
                <w:color w:val="000000"/>
                <w:sz w:val="20"/>
              </w:rPr>
              <w:t>- правила техники безопасности при производстве сварочных работ и противопожарных мероприятий;</w:t>
            </w:r>
            <w:r>
              <w:br/>
            </w:r>
            <w:r>
              <w:rPr>
                <w:rFonts w:ascii="Times New Roman"/>
                <w:b w:val="false"/>
                <w:i w:val="false"/>
                <w:color w:val="000000"/>
                <w:sz w:val="20"/>
              </w:rPr>
              <w:t>
</w:t>
            </w:r>
            <w:r>
              <w:rPr>
                <w:rFonts w:ascii="Times New Roman"/>
                <w:b w:val="false"/>
                <w:i w:val="false"/>
                <w:color w:val="000000"/>
                <w:sz w:val="20"/>
              </w:rPr>
              <w:t>- принцип работы, технические характеристики и область применения трубосварочных автоматов;</w:t>
            </w:r>
            <w:r>
              <w:br/>
            </w:r>
            <w:r>
              <w:rPr>
                <w:rFonts w:ascii="Times New Roman"/>
                <w:b w:val="false"/>
                <w:i w:val="false"/>
                <w:color w:val="000000"/>
                <w:sz w:val="20"/>
              </w:rPr>
              <w:t>
</w:t>
            </w:r>
            <w:r>
              <w:rPr>
                <w:rFonts w:ascii="Times New Roman"/>
                <w:b w:val="false"/>
                <w:i w:val="false"/>
                <w:color w:val="000000"/>
                <w:sz w:val="20"/>
              </w:rPr>
              <w:t>- правила техники безопасности при автоматической и полуавтоматической сварке.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классифицировать материалы по назначению и свойствам;</w:t>
            </w:r>
            <w:r>
              <w:br/>
            </w:r>
            <w:r>
              <w:rPr>
                <w:rFonts w:ascii="Times New Roman"/>
                <w:b w:val="false"/>
                <w:i w:val="false"/>
                <w:color w:val="000000"/>
                <w:sz w:val="20"/>
              </w:rPr>
              <w:t>
</w:t>
            </w:r>
            <w:r>
              <w:rPr>
                <w:rFonts w:ascii="Times New Roman"/>
                <w:b w:val="false"/>
                <w:i w:val="false"/>
                <w:color w:val="000000"/>
                <w:sz w:val="20"/>
              </w:rPr>
              <w:t>- работать с диаграммой состояния сплавов, определять структуру сплава, критические точки;</w:t>
            </w:r>
            <w:r>
              <w:br/>
            </w:r>
            <w:r>
              <w:rPr>
                <w:rFonts w:ascii="Times New Roman"/>
                <w:b w:val="false"/>
                <w:i w:val="false"/>
                <w:color w:val="000000"/>
                <w:sz w:val="20"/>
              </w:rPr>
              <w:t>
</w:t>
            </w:r>
            <w:r>
              <w:rPr>
                <w:rFonts w:ascii="Times New Roman"/>
                <w:b w:val="false"/>
                <w:i w:val="false"/>
                <w:color w:val="000000"/>
                <w:sz w:val="20"/>
              </w:rPr>
              <w:t>- выбирать вид ТО, ХТО для заданного сплава;</w:t>
            </w:r>
            <w:r>
              <w:br/>
            </w:r>
            <w:r>
              <w:rPr>
                <w:rFonts w:ascii="Times New Roman"/>
                <w:b w:val="false"/>
                <w:i w:val="false"/>
                <w:color w:val="000000"/>
                <w:sz w:val="20"/>
              </w:rPr>
              <w:t>
</w:t>
            </w:r>
            <w:r>
              <w:rPr>
                <w:rFonts w:ascii="Times New Roman"/>
                <w:b w:val="false"/>
                <w:i w:val="false"/>
                <w:color w:val="000000"/>
                <w:sz w:val="20"/>
              </w:rPr>
              <w:t>- определять виды коррозии;</w:t>
            </w:r>
            <w:r>
              <w:br/>
            </w:r>
            <w:r>
              <w:rPr>
                <w:rFonts w:ascii="Times New Roman"/>
                <w:b w:val="false"/>
                <w:i w:val="false"/>
                <w:color w:val="000000"/>
                <w:sz w:val="20"/>
              </w:rPr>
              <w:t>
</w:t>
            </w:r>
            <w:r>
              <w:rPr>
                <w:rFonts w:ascii="Times New Roman"/>
                <w:b w:val="false"/>
                <w:i w:val="false"/>
                <w:color w:val="000000"/>
                <w:sz w:val="20"/>
              </w:rPr>
              <w:t>- расшифровывать марки сталей, цветных металлов и их сплавов;</w:t>
            </w:r>
            <w:r>
              <w:br/>
            </w:r>
            <w:r>
              <w:rPr>
                <w:rFonts w:ascii="Times New Roman"/>
                <w:b w:val="false"/>
                <w:i w:val="false"/>
                <w:color w:val="000000"/>
                <w:sz w:val="20"/>
              </w:rPr>
              <w:t>
</w:t>
            </w:r>
            <w:r>
              <w:rPr>
                <w:rFonts w:ascii="Times New Roman"/>
                <w:b w:val="false"/>
                <w:i w:val="false"/>
                <w:color w:val="000000"/>
                <w:sz w:val="20"/>
              </w:rPr>
              <w:t>- выбирать материал по назначению;</w:t>
            </w:r>
            <w:r>
              <w:br/>
            </w:r>
            <w:r>
              <w:rPr>
                <w:rFonts w:ascii="Times New Roman"/>
                <w:b w:val="false"/>
                <w:i w:val="false"/>
                <w:color w:val="000000"/>
                <w:sz w:val="20"/>
              </w:rPr>
              <w:t>
</w:t>
            </w:r>
            <w:r>
              <w:rPr>
                <w:rFonts w:ascii="Times New Roman"/>
                <w:b w:val="false"/>
                <w:i w:val="false"/>
                <w:color w:val="000000"/>
                <w:sz w:val="20"/>
              </w:rPr>
              <w:t>- работать с измерительными приборами и инструментами;</w:t>
            </w:r>
            <w:r>
              <w:br/>
            </w:r>
            <w:r>
              <w:rPr>
                <w:rFonts w:ascii="Times New Roman"/>
                <w:b w:val="false"/>
                <w:i w:val="false"/>
                <w:color w:val="000000"/>
                <w:sz w:val="20"/>
              </w:rPr>
              <w:t>
</w:t>
            </w:r>
            <w:r>
              <w:rPr>
                <w:rFonts w:ascii="Times New Roman"/>
                <w:b w:val="false"/>
                <w:i w:val="false"/>
                <w:color w:val="000000"/>
                <w:sz w:val="20"/>
              </w:rPr>
              <w:t>- пользоваться государственной системой измерений;</w:t>
            </w:r>
            <w:r>
              <w:br/>
            </w:r>
            <w:r>
              <w:rPr>
                <w:rFonts w:ascii="Times New Roman"/>
                <w:b w:val="false"/>
                <w:i w:val="false"/>
                <w:color w:val="000000"/>
                <w:sz w:val="20"/>
              </w:rPr>
              <w:t>
</w:t>
            </w:r>
            <w:r>
              <w:rPr>
                <w:rFonts w:ascii="Times New Roman"/>
                <w:b w:val="false"/>
                <w:i w:val="false"/>
                <w:color w:val="000000"/>
                <w:sz w:val="20"/>
              </w:rPr>
              <w:t>- определять виды возможной деформации деталей и узлов теплотехнического оборудования при различных режимах работы;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w:t>
            </w:r>
            <w:r>
              <w:br/>
            </w:r>
            <w:r>
              <w:rPr>
                <w:rFonts w:ascii="Times New Roman"/>
                <w:b w:val="false"/>
                <w:i w:val="false"/>
                <w:color w:val="000000"/>
                <w:sz w:val="20"/>
              </w:rPr>
              <w:t>
</w:t>
            </w:r>
            <w:r>
              <w:rPr>
                <w:rFonts w:ascii="Times New Roman"/>
                <w:b w:val="false"/>
                <w:i w:val="false"/>
                <w:color w:val="000000"/>
                <w:sz w:val="20"/>
              </w:rPr>
              <w:t>ПК 3.1.1</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Гидравлика и насосы</w:t>
            </w:r>
            <w:r>
              <w:br/>
            </w:r>
            <w:r>
              <w:rPr>
                <w:rFonts w:ascii="Times New Roman"/>
                <w:b w:val="false"/>
                <w:i w:val="false"/>
                <w:color w:val="000000"/>
                <w:sz w:val="20"/>
              </w:rPr>
              <w:t>
</w:t>
            </w:r>
            <w:r>
              <w:rPr>
                <w:rFonts w:ascii="Times New Roman"/>
                <w:b w:val="false"/>
                <w:i w:val="false"/>
                <w:color w:val="000000"/>
                <w:sz w:val="20"/>
              </w:rPr>
              <w:t>физические свойства жидкости; основы гидростатики и гидродинамики; гидравлические сопротивления; истечение жидкости и движение по трубопроводам и в каналах; общие сведения о насосах; насосное оборудование электростанций; насосы; гидроаппаратура; объемные гидродвигатели; объемный гидропривод; регулирование объемного гидропривода; следящие гидроприводы; гидролинии, емкости и рабочие жидкости;</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физические свойства жидкости и их зависимость от температуры и давления;</w:t>
            </w:r>
            <w:r>
              <w:br/>
            </w:r>
            <w:r>
              <w:rPr>
                <w:rFonts w:ascii="Times New Roman"/>
                <w:b w:val="false"/>
                <w:i w:val="false"/>
                <w:color w:val="000000"/>
                <w:sz w:val="20"/>
              </w:rPr>
              <w:t>
</w:t>
            </w:r>
            <w:r>
              <w:rPr>
                <w:rFonts w:ascii="Times New Roman"/>
                <w:b w:val="false"/>
                <w:i w:val="false"/>
                <w:color w:val="000000"/>
                <w:sz w:val="20"/>
              </w:rPr>
              <w:t>- основное уравнение гидростатики, уравнение неразрывности и уравнение Бернулли;</w:t>
            </w:r>
            <w:r>
              <w:br/>
            </w:r>
            <w:r>
              <w:rPr>
                <w:rFonts w:ascii="Times New Roman"/>
                <w:b w:val="false"/>
                <w:i w:val="false"/>
                <w:color w:val="000000"/>
                <w:sz w:val="20"/>
              </w:rPr>
              <w:t>
</w:t>
            </w:r>
            <w:r>
              <w:rPr>
                <w:rFonts w:ascii="Times New Roman"/>
                <w:b w:val="false"/>
                <w:i w:val="false"/>
                <w:color w:val="000000"/>
                <w:sz w:val="20"/>
              </w:rPr>
              <w:t>- два режима движения жидкости; классификацию гидравлических сопротивлений; определение потерь напора по длине при движении жидкости;</w:t>
            </w:r>
            <w:r>
              <w:br/>
            </w:r>
            <w:r>
              <w:rPr>
                <w:rFonts w:ascii="Times New Roman"/>
                <w:b w:val="false"/>
                <w:i w:val="false"/>
                <w:color w:val="000000"/>
                <w:sz w:val="20"/>
              </w:rPr>
              <w:t>
</w:t>
            </w:r>
            <w:r>
              <w:rPr>
                <w:rFonts w:ascii="Times New Roman"/>
                <w:b w:val="false"/>
                <w:i w:val="false"/>
                <w:color w:val="000000"/>
                <w:sz w:val="20"/>
              </w:rPr>
              <w:t>- определение коэффициента сжатия, скорости и расхода, качественные характеристики насадков различного вида и области их применения;</w:t>
            </w:r>
            <w:r>
              <w:br/>
            </w:r>
            <w:r>
              <w:rPr>
                <w:rFonts w:ascii="Times New Roman"/>
                <w:b w:val="false"/>
                <w:i w:val="false"/>
                <w:color w:val="000000"/>
                <w:sz w:val="20"/>
              </w:rPr>
              <w:t>
</w:t>
            </w:r>
            <w:r>
              <w:rPr>
                <w:rFonts w:ascii="Times New Roman"/>
                <w:b w:val="false"/>
                <w:i w:val="false"/>
                <w:color w:val="000000"/>
                <w:sz w:val="20"/>
              </w:rPr>
              <w:t>- основные задачи при расчете простого трубопровода.</w:t>
            </w:r>
            <w:r>
              <w:br/>
            </w:r>
            <w:r>
              <w:rPr>
                <w:rFonts w:ascii="Times New Roman"/>
                <w:b w:val="false"/>
                <w:i w:val="false"/>
                <w:color w:val="000000"/>
                <w:sz w:val="20"/>
              </w:rPr>
              <w:t>
</w:t>
            </w:r>
            <w:r>
              <w:rPr>
                <w:rFonts w:ascii="Times New Roman"/>
                <w:b w:val="false"/>
                <w:i w:val="false"/>
                <w:color w:val="000000"/>
                <w:sz w:val="20"/>
              </w:rPr>
              <w:t>- назначение насосов; их основные параметры;</w:t>
            </w:r>
            <w:r>
              <w:br/>
            </w:r>
            <w:r>
              <w:rPr>
                <w:rFonts w:ascii="Times New Roman"/>
                <w:b w:val="false"/>
                <w:i w:val="false"/>
                <w:color w:val="000000"/>
                <w:sz w:val="20"/>
              </w:rPr>
              <w:t>
</w:t>
            </w:r>
            <w:r>
              <w:rPr>
                <w:rFonts w:ascii="Times New Roman"/>
                <w:b w:val="false"/>
                <w:i w:val="false"/>
                <w:color w:val="000000"/>
                <w:sz w:val="20"/>
              </w:rPr>
              <w:t>- основное уравнение центробежного насоса, определение теоретического и действительного напора насоса;</w:t>
            </w:r>
            <w:r>
              <w:br/>
            </w:r>
            <w:r>
              <w:rPr>
                <w:rFonts w:ascii="Times New Roman"/>
                <w:b w:val="false"/>
                <w:i w:val="false"/>
                <w:color w:val="000000"/>
                <w:sz w:val="20"/>
              </w:rPr>
              <w:t>
</w:t>
            </w:r>
            <w:r>
              <w:rPr>
                <w:rFonts w:ascii="Times New Roman"/>
                <w:b w:val="false"/>
                <w:i w:val="false"/>
                <w:color w:val="000000"/>
                <w:sz w:val="20"/>
              </w:rPr>
              <w:t>- требования, предъявляемые к насосному оборудованию; типы и параметры питательных, конденсатных, сетевых, циркуляционных и масляных насосов.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работать с таблицами и формулами для определения физических свойств жидкости;</w:t>
            </w:r>
            <w:r>
              <w:br/>
            </w:r>
            <w:r>
              <w:rPr>
                <w:rFonts w:ascii="Times New Roman"/>
                <w:b w:val="false"/>
                <w:i w:val="false"/>
                <w:color w:val="000000"/>
                <w:sz w:val="20"/>
              </w:rPr>
              <w:t>
</w:t>
            </w:r>
            <w:r>
              <w:rPr>
                <w:rFonts w:ascii="Times New Roman"/>
                <w:b w:val="false"/>
                <w:i w:val="false"/>
                <w:color w:val="000000"/>
                <w:sz w:val="20"/>
              </w:rPr>
              <w:t>- рассчитывать силу давления на дно и стенки сосудов;</w:t>
            </w:r>
            <w:r>
              <w:br/>
            </w:r>
            <w:r>
              <w:rPr>
                <w:rFonts w:ascii="Times New Roman"/>
                <w:b w:val="false"/>
                <w:i w:val="false"/>
                <w:color w:val="000000"/>
                <w:sz w:val="20"/>
              </w:rPr>
              <w:t>
</w:t>
            </w:r>
            <w:r>
              <w:rPr>
                <w:rFonts w:ascii="Times New Roman"/>
                <w:b w:val="false"/>
                <w:i w:val="false"/>
                <w:color w:val="000000"/>
                <w:sz w:val="20"/>
              </w:rPr>
              <w:t>- определять коэффициент гидравлического трения и коэффициенты местных сопротивлений;</w:t>
            </w:r>
            <w:r>
              <w:br/>
            </w:r>
            <w:r>
              <w:rPr>
                <w:rFonts w:ascii="Times New Roman"/>
                <w:b w:val="false"/>
                <w:i w:val="false"/>
                <w:color w:val="000000"/>
                <w:sz w:val="20"/>
              </w:rPr>
              <w:t>
</w:t>
            </w:r>
            <w:r>
              <w:rPr>
                <w:rFonts w:ascii="Times New Roman"/>
                <w:b w:val="false"/>
                <w:i w:val="false"/>
                <w:color w:val="000000"/>
                <w:sz w:val="20"/>
              </w:rPr>
              <w:t>- производить расчеты по определению расхода и времени опорожнения при истечении.</w:t>
            </w:r>
            <w:r>
              <w:br/>
            </w:r>
            <w:r>
              <w:rPr>
                <w:rFonts w:ascii="Times New Roman"/>
                <w:b w:val="false"/>
                <w:i w:val="false"/>
                <w:color w:val="000000"/>
                <w:sz w:val="20"/>
              </w:rPr>
              <w:t>
</w:t>
            </w:r>
            <w:r>
              <w:rPr>
                <w:rFonts w:ascii="Times New Roman"/>
                <w:b w:val="false"/>
                <w:i w:val="false"/>
                <w:color w:val="000000"/>
                <w:sz w:val="20"/>
              </w:rPr>
              <w:t>- определять напор насоса по показаниям приборов;</w:t>
            </w:r>
            <w:r>
              <w:br/>
            </w:r>
            <w:r>
              <w:rPr>
                <w:rFonts w:ascii="Times New Roman"/>
                <w:b w:val="false"/>
                <w:i w:val="false"/>
                <w:color w:val="000000"/>
                <w:sz w:val="20"/>
              </w:rPr>
              <w:t>
</w:t>
            </w:r>
            <w:r>
              <w:rPr>
                <w:rFonts w:ascii="Times New Roman"/>
                <w:b w:val="false"/>
                <w:i w:val="false"/>
                <w:color w:val="000000"/>
                <w:sz w:val="20"/>
              </w:rPr>
              <w:t>- строить треугольники скоростей жидкости на входе и выходе лопатки;</w:t>
            </w:r>
            <w:r>
              <w:br/>
            </w:r>
            <w:r>
              <w:rPr>
                <w:rFonts w:ascii="Times New Roman"/>
                <w:b w:val="false"/>
                <w:i w:val="false"/>
                <w:color w:val="000000"/>
                <w:sz w:val="20"/>
              </w:rPr>
              <w:t>
</w:t>
            </w:r>
            <w:r>
              <w:rPr>
                <w:rFonts w:ascii="Times New Roman"/>
                <w:b w:val="false"/>
                <w:i w:val="false"/>
                <w:color w:val="000000"/>
                <w:sz w:val="20"/>
              </w:rPr>
              <w:t>- работать с каталогами и техническими паспортами;</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w:t>
            </w:r>
            <w:r>
              <w:br/>
            </w:r>
            <w:r>
              <w:rPr>
                <w:rFonts w:ascii="Times New Roman"/>
                <w:b w:val="false"/>
                <w:i w:val="false"/>
                <w:color w:val="000000"/>
                <w:sz w:val="20"/>
              </w:rPr>
              <w:t>
</w:t>
            </w:r>
            <w:r>
              <w:rPr>
                <w:rFonts w:ascii="Times New Roman"/>
                <w:b w:val="false"/>
                <w:i w:val="false"/>
                <w:color w:val="000000"/>
                <w:sz w:val="20"/>
              </w:rPr>
              <w:t>ПК 3.1.1</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и коллоидная химия:</w:t>
            </w:r>
            <w:r>
              <w:br/>
            </w:r>
            <w:r>
              <w:rPr>
                <w:rFonts w:ascii="Times New Roman"/>
                <w:b w:val="false"/>
                <w:i w:val="false"/>
                <w:color w:val="000000"/>
                <w:sz w:val="20"/>
              </w:rPr>
              <w:t>
</w:t>
            </w:r>
            <w:r>
              <w:rPr>
                <w:rFonts w:ascii="Times New Roman"/>
                <w:b w:val="false"/>
                <w:i w:val="false"/>
                <w:color w:val="000000"/>
                <w:sz w:val="20"/>
              </w:rPr>
              <w:t>термохимия; основные законы термохимии и термохимические расчеты; строение атомов и молекул; агрегатное состояние вещества: газообразное, жидкое, твердое; химическая кинетика и равновесие; свойства растворов; коллоидная химия; коллоидные системы; адсорбция; коагуляция коллоидов; грубодисперсные системы; растворы высокомолекулярных соединений.</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основные законы термохимии; </w:t>
            </w:r>
            <w:r>
              <w:br/>
            </w:r>
            <w:r>
              <w:rPr>
                <w:rFonts w:ascii="Times New Roman"/>
                <w:b w:val="false"/>
                <w:i w:val="false"/>
                <w:color w:val="000000"/>
                <w:sz w:val="20"/>
              </w:rPr>
              <w:t>
</w:t>
            </w:r>
            <w:r>
              <w:rPr>
                <w:rFonts w:ascii="Times New Roman"/>
                <w:b w:val="false"/>
                <w:i w:val="false"/>
                <w:color w:val="000000"/>
                <w:sz w:val="20"/>
              </w:rPr>
              <w:t xml:space="preserve">- строение атомов и молекул; </w:t>
            </w:r>
            <w:r>
              <w:br/>
            </w:r>
            <w:r>
              <w:rPr>
                <w:rFonts w:ascii="Times New Roman"/>
                <w:b w:val="false"/>
                <w:i w:val="false"/>
                <w:color w:val="000000"/>
                <w:sz w:val="20"/>
              </w:rPr>
              <w:t>
</w:t>
            </w:r>
            <w:r>
              <w:rPr>
                <w:rFonts w:ascii="Times New Roman"/>
                <w:b w:val="false"/>
                <w:i w:val="false"/>
                <w:color w:val="000000"/>
                <w:sz w:val="20"/>
              </w:rPr>
              <w:t>- законы химической кинетики;</w:t>
            </w:r>
            <w:r>
              <w:br/>
            </w:r>
            <w:r>
              <w:rPr>
                <w:rFonts w:ascii="Times New Roman"/>
                <w:b w:val="false"/>
                <w:i w:val="false"/>
                <w:color w:val="000000"/>
                <w:sz w:val="20"/>
              </w:rPr>
              <w:t>
</w:t>
            </w:r>
            <w:r>
              <w:rPr>
                <w:rFonts w:ascii="Times New Roman"/>
                <w:b w:val="false"/>
                <w:i w:val="false"/>
                <w:color w:val="000000"/>
                <w:sz w:val="20"/>
              </w:rPr>
              <w:t>- свойства растворов;</w:t>
            </w:r>
            <w:r>
              <w:br/>
            </w:r>
            <w:r>
              <w:rPr>
                <w:rFonts w:ascii="Times New Roman"/>
                <w:b w:val="false"/>
                <w:i w:val="false"/>
                <w:color w:val="000000"/>
                <w:sz w:val="20"/>
              </w:rPr>
              <w:t>
</w:t>
            </w:r>
            <w:r>
              <w:rPr>
                <w:rFonts w:ascii="Times New Roman"/>
                <w:b w:val="false"/>
                <w:i w:val="false"/>
                <w:color w:val="000000"/>
                <w:sz w:val="20"/>
              </w:rPr>
              <w:t>- физический смысл явлений, происходящих при прохождении тока через растворы;</w:t>
            </w:r>
            <w:r>
              <w:br/>
            </w:r>
            <w:r>
              <w:rPr>
                <w:rFonts w:ascii="Times New Roman"/>
                <w:b w:val="false"/>
                <w:i w:val="false"/>
                <w:color w:val="000000"/>
                <w:sz w:val="20"/>
              </w:rPr>
              <w:t>
</w:t>
            </w:r>
            <w:r>
              <w:rPr>
                <w:rFonts w:ascii="Times New Roman"/>
                <w:b w:val="false"/>
                <w:i w:val="false"/>
                <w:color w:val="000000"/>
                <w:sz w:val="20"/>
              </w:rPr>
              <w:t>- количественные закономерности, необходимые для расчетов промышленных электрохимических процессов;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определять молекулярную массу вещества;</w:t>
            </w:r>
            <w:r>
              <w:br/>
            </w:r>
            <w:r>
              <w:rPr>
                <w:rFonts w:ascii="Times New Roman"/>
                <w:b w:val="false"/>
                <w:i w:val="false"/>
                <w:color w:val="000000"/>
                <w:sz w:val="20"/>
              </w:rPr>
              <w:t>
</w:t>
            </w:r>
            <w:r>
              <w:rPr>
                <w:rFonts w:ascii="Times New Roman"/>
                <w:b w:val="false"/>
                <w:i w:val="false"/>
                <w:color w:val="000000"/>
                <w:sz w:val="20"/>
              </w:rPr>
              <w:t xml:space="preserve">- поверхностное натяжение и вязкость жидкости; </w:t>
            </w:r>
            <w:r>
              <w:br/>
            </w:r>
            <w:r>
              <w:rPr>
                <w:rFonts w:ascii="Times New Roman"/>
                <w:b w:val="false"/>
                <w:i w:val="false"/>
                <w:color w:val="000000"/>
                <w:sz w:val="20"/>
              </w:rPr>
              <w:t>
</w:t>
            </w:r>
            <w:r>
              <w:rPr>
                <w:rFonts w:ascii="Times New Roman"/>
                <w:b w:val="false"/>
                <w:i w:val="false"/>
                <w:color w:val="000000"/>
                <w:sz w:val="20"/>
              </w:rPr>
              <w:t xml:space="preserve">- концентрацию водородных ионов;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3,7</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3.1.8</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Метрология, стандартизация и управление качеством:</w:t>
            </w:r>
            <w:r>
              <w:rPr>
                <w:rFonts w:ascii="Times New Roman"/>
                <w:b w:val="false"/>
                <w:i w:val="false"/>
                <w:color w:val="000000"/>
                <w:sz w:val="20"/>
              </w:rPr>
              <w:t xml:space="preserve"> основные положения в области стандартизации; национальная система стандартизации РК; основополагающие общетехнические и организационно-технические системы и комплексы стандартов; основы метрологии; области и виды измерений; физические величины и их единицы; основные понятия об измерениях и средствах измерений; метрологическое обеспечение производства, испытаний и контроля качества продукции; государственная метрологическая служба и ее органы; государственный контроль и надзор в области стандартизации.</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цели, задачи, функции и принципы стандартизации; </w:t>
            </w:r>
            <w:r>
              <w:br/>
            </w:r>
            <w:r>
              <w:rPr>
                <w:rFonts w:ascii="Times New Roman"/>
                <w:b w:val="false"/>
                <w:i w:val="false"/>
                <w:color w:val="000000"/>
                <w:sz w:val="20"/>
              </w:rPr>
              <w:t>
</w:t>
            </w:r>
            <w:r>
              <w:rPr>
                <w:rFonts w:ascii="Times New Roman"/>
                <w:b w:val="false"/>
                <w:i w:val="false"/>
                <w:color w:val="000000"/>
                <w:sz w:val="20"/>
              </w:rPr>
              <w:t xml:space="preserve">- объекты и методы стандартизации; </w:t>
            </w:r>
            <w:r>
              <w:br/>
            </w:r>
            <w:r>
              <w:rPr>
                <w:rFonts w:ascii="Times New Roman"/>
                <w:b w:val="false"/>
                <w:i w:val="false"/>
                <w:color w:val="000000"/>
                <w:sz w:val="20"/>
              </w:rPr>
              <w:t>
</w:t>
            </w:r>
            <w:r>
              <w:rPr>
                <w:rFonts w:ascii="Times New Roman"/>
                <w:b w:val="false"/>
                <w:i w:val="false"/>
                <w:color w:val="000000"/>
                <w:sz w:val="20"/>
              </w:rPr>
              <w:t xml:space="preserve">- основные понятия об измерениях и средствах измерений; </w:t>
            </w:r>
            <w:r>
              <w:br/>
            </w:r>
            <w:r>
              <w:rPr>
                <w:rFonts w:ascii="Times New Roman"/>
                <w:b w:val="false"/>
                <w:i w:val="false"/>
                <w:color w:val="000000"/>
                <w:sz w:val="20"/>
              </w:rPr>
              <w:t>
</w:t>
            </w:r>
            <w:r>
              <w:rPr>
                <w:rFonts w:ascii="Times New Roman"/>
                <w:b w:val="false"/>
                <w:i w:val="false"/>
                <w:color w:val="000000"/>
                <w:sz w:val="20"/>
              </w:rPr>
              <w:t>- метрологическое обеспечение производства, испытаний и контроля качества продукции;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 применять алгоритмы обработки результатов прямых многократных измерений; </w:t>
            </w:r>
            <w:r>
              <w:br/>
            </w:r>
            <w:r>
              <w:rPr>
                <w:rFonts w:ascii="Times New Roman"/>
                <w:b w:val="false"/>
                <w:i w:val="false"/>
                <w:color w:val="000000"/>
                <w:sz w:val="20"/>
              </w:rPr>
              <w:t>
</w:t>
            </w:r>
            <w:r>
              <w:rPr>
                <w:rFonts w:ascii="Times New Roman"/>
                <w:b w:val="false"/>
                <w:i w:val="false"/>
                <w:color w:val="000000"/>
                <w:sz w:val="20"/>
              </w:rPr>
              <w:t>- практического применения средств измерения;</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3.1.10</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 электротехника с основами электроники:</w:t>
            </w:r>
            <w:r>
              <w:br/>
            </w:r>
            <w:r>
              <w:rPr>
                <w:rFonts w:ascii="Times New Roman"/>
                <w:b w:val="false"/>
                <w:i w:val="false"/>
                <w:color w:val="000000"/>
                <w:sz w:val="20"/>
              </w:rPr>
              <w:t>
</w:t>
            </w:r>
            <w:r>
              <w:rPr>
                <w:rFonts w:ascii="Times New Roman"/>
                <w:b w:val="false"/>
                <w:i w:val="false"/>
                <w:color w:val="000000"/>
                <w:sz w:val="20"/>
              </w:rPr>
              <w:t>электрическое поле; электрические цепи постоянного тока; электромагнетизм; электрические измерения; однофазные электрические цепи переменного тока; трехфазные электрические цепи; трансформаторы; электрические машины переменного и постоянного тока; передача, распределение электроэнергии; электронная полупроводниковая аппаратура;</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методы расчета электрической емкости; единицы измерения электрических величин;</w:t>
            </w:r>
            <w:r>
              <w:br/>
            </w:r>
            <w:r>
              <w:rPr>
                <w:rFonts w:ascii="Times New Roman"/>
                <w:b w:val="false"/>
                <w:i w:val="false"/>
                <w:color w:val="000000"/>
                <w:sz w:val="20"/>
              </w:rPr>
              <w:t>
</w:t>
            </w:r>
            <w:r>
              <w:rPr>
                <w:rFonts w:ascii="Times New Roman"/>
                <w:b w:val="false"/>
                <w:i w:val="false"/>
                <w:color w:val="000000"/>
                <w:sz w:val="20"/>
              </w:rPr>
              <w:t>- законы Ома и Кирхгофа;</w:t>
            </w:r>
            <w:r>
              <w:br/>
            </w:r>
            <w:r>
              <w:rPr>
                <w:rFonts w:ascii="Times New Roman"/>
                <w:b w:val="false"/>
                <w:i w:val="false"/>
                <w:color w:val="000000"/>
                <w:sz w:val="20"/>
              </w:rPr>
              <w:t>
</w:t>
            </w:r>
            <w:r>
              <w:rPr>
                <w:rFonts w:ascii="Times New Roman"/>
                <w:b w:val="false"/>
                <w:i w:val="false"/>
                <w:color w:val="000000"/>
                <w:sz w:val="20"/>
              </w:rPr>
              <w:t>- характеристики магнитного поля;</w:t>
            </w:r>
            <w:r>
              <w:br/>
            </w:r>
            <w:r>
              <w:rPr>
                <w:rFonts w:ascii="Times New Roman"/>
                <w:b w:val="false"/>
                <w:i w:val="false"/>
                <w:color w:val="000000"/>
                <w:sz w:val="20"/>
              </w:rPr>
              <w:t>
</w:t>
            </w:r>
            <w:r>
              <w:rPr>
                <w:rFonts w:ascii="Times New Roman"/>
                <w:b w:val="false"/>
                <w:i w:val="false"/>
                <w:color w:val="000000"/>
                <w:sz w:val="20"/>
              </w:rPr>
              <w:t>- устройство электроизмерительных приборов;</w:t>
            </w:r>
            <w:r>
              <w:br/>
            </w:r>
            <w:r>
              <w:rPr>
                <w:rFonts w:ascii="Times New Roman"/>
                <w:b w:val="false"/>
                <w:i w:val="false"/>
                <w:color w:val="000000"/>
                <w:sz w:val="20"/>
              </w:rPr>
              <w:t>
</w:t>
            </w:r>
            <w:r>
              <w:rPr>
                <w:rFonts w:ascii="Times New Roman"/>
                <w:b w:val="false"/>
                <w:i w:val="false"/>
                <w:color w:val="000000"/>
                <w:sz w:val="20"/>
              </w:rPr>
              <w:t>- методы расчета однофазных электрических цепей переменного тока;</w:t>
            </w:r>
            <w:r>
              <w:br/>
            </w:r>
            <w:r>
              <w:rPr>
                <w:rFonts w:ascii="Times New Roman"/>
                <w:b w:val="false"/>
                <w:i w:val="false"/>
                <w:color w:val="000000"/>
                <w:sz w:val="20"/>
              </w:rPr>
              <w:t>
</w:t>
            </w:r>
            <w:r>
              <w:rPr>
                <w:rFonts w:ascii="Times New Roman"/>
                <w:b w:val="false"/>
                <w:i w:val="false"/>
                <w:color w:val="000000"/>
                <w:sz w:val="20"/>
              </w:rPr>
              <w:t>- методы расчета трехфазных электрических цепей переменного тока;</w:t>
            </w:r>
            <w:r>
              <w:br/>
            </w:r>
            <w:r>
              <w:rPr>
                <w:rFonts w:ascii="Times New Roman"/>
                <w:b w:val="false"/>
                <w:i w:val="false"/>
                <w:color w:val="000000"/>
                <w:sz w:val="20"/>
              </w:rPr>
              <w:t>
</w:t>
            </w:r>
            <w:r>
              <w:rPr>
                <w:rFonts w:ascii="Times New Roman"/>
                <w:b w:val="false"/>
                <w:i w:val="false"/>
                <w:color w:val="000000"/>
                <w:sz w:val="20"/>
              </w:rPr>
              <w:t>- назначение, устройство, режимы работы, виды трансформаторов;</w:t>
            </w:r>
            <w:r>
              <w:br/>
            </w:r>
            <w:r>
              <w:rPr>
                <w:rFonts w:ascii="Times New Roman"/>
                <w:b w:val="false"/>
                <w:i w:val="false"/>
                <w:color w:val="000000"/>
                <w:sz w:val="20"/>
              </w:rPr>
              <w:t>
</w:t>
            </w:r>
            <w:r>
              <w:rPr>
                <w:rFonts w:ascii="Times New Roman"/>
                <w:b w:val="false"/>
                <w:i w:val="false"/>
                <w:color w:val="000000"/>
                <w:sz w:val="20"/>
              </w:rPr>
              <w:t>- устройство, основные характеристики трехфазных асинхронных двигателей;</w:t>
            </w:r>
            <w:r>
              <w:br/>
            </w:r>
            <w:r>
              <w:rPr>
                <w:rFonts w:ascii="Times New Roman"/>
                <w:b w:val="false"/>
                <w:i w:val="false"/>
                <w:color w:val="000000"/>
                <w:sz w:val="20"/>
              </w:rPr>
              <w:t>
</w:t>
            </w:r>
            <w:r>
              <w:rPr>
                <w:rFonts w:ascii="Times New Roman"/>
                <w:b w:val="false"/>
                <w:i w:val="false"/>
                <w:color w:val="000000"/>
                <w:sz w:val="20"/>
              </w:rPr>
              <w:t>- устройство машин постоянного тока;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пользоваться измерительными приборами, рассчитывать электрические цепи;</w:t>
            </w:r>
            <w:r>
              <w:br/>
            </w:r>
            <w:r>
              <w:rPr>
                <w:rFonts w:ascii="Times New Roman"/>
                <w:b w:val="false"/>
                <w:i w:val="false"/>
                <w:color w:val="000000"/>
                <w:sz w:val="20"/>
              </w:rPr>
              <w:t>
</w:t>
            </w:r>
            <w:r>
              <w:rPr>
                <w:rFonts w:ascii="Times New Roman"/>
                <w:b w:val="false"/>
                <w:i w:val="false"/>
                <w:color w:val="000000"/>
                <w:sz w:val="20"/>
              </w:rPr>
              <w:t>- измерять ток, напряжение, мощность, сопротивление электрической и магнитной цепей;</w:t>
            </w:r>
            <w:r>
              <w:br/>
            </w:r>
            <w:r>
              <w:rPr>
                <w:rFonts w:ascii="Times New Roman"/>
                <w:b w:val="false"/>
                <w:i w:val="false"/>
                <w:color w:val="000000"/>
                <w:sz w:val="20"/>
              </w:rPr>
              <w:t>
</w:t>
            </w:r>
            <w:r>
              <w:rPr>
                <w:rFonts w:ascii="Times New Roman"/>
                <w:b w:val="false"/>
                <w:i w:val="false"/>
                <w:color w:val="000000"/>
                <w:sz w:val="20"/>
              </w:rPr>
              <w:t>- собирать схемы с различными элементами электрической цепи переменного тока; снимать показания приборов;</w:t>
            </w:r>
            <w:r>
              <w:br/>
            </w:r>
            <w:r>
              <w:rPr>
                <w:rFonts w:ascii="Times New Roman"/>
                <w:b w:val="false"/>
                <w:i w:val="false"/>
                <w:color w:val="000000"/>
                <w:sz w:val="20"/>
              </w:rPr>
              <w:t>
</w:t>
            </w:r>
            <w:r>
              <w:rPr>
                <w:rFonts w:ascii="Times New Roman"/>
                <w:b w:val="false"/>
                <w:i w:val="false"/>
                <w:color w:val="000000"/>
                <w:sz w:val="20"/>
              </w:rPr>
              <w:t>- строить векторные диаграммы;</w:t>
            </w:r>
            <w:r>
              <w:br/>
            </w:r>
            <w:r>
              <w:rPr>
                <w:rFonts w:ascii="Times New Roman"/>
                <w:b w:val="false"/>
                <w:i w:val="false"/>
                <w:color w:val="000000"/>
                <w:sz w:val="20"/>
              </w:rPr>
              <w:t>
</w:t>
            </w:r>
            <w:r>
              <w:rPr>
                <w:rFonts w:ascii="Times New Roman"/>
                <w:b w:val="false"/>
                <w:i w:val="false"/>
                <w:color w:val="000000"/>
                <w:sz w:val="20"/>
              </w:rPr>
              <w:t>- собирать схемы трехфазных электрических цепей; определять коэффициенты, менять режимы работы;</w:t>
            </w:r>
            <w:r>
              <w:br/>
            </w:r>
            <w:r>
              <w:rPr>
                <w:rFonts w:ascii="Times New Roman"/>
                <w:b w:val="false"/>
                <w:i w:val="false"/>
                <w:color w:val="000000"/>
                <w:sz w:val="20"/>
              </w:rPr>
              <w:t>
</w:t>
            </w:r>
            <w:r>
              <w:rPr>
                <w:rFonts w:ascii="Times New Roman"/>
                <w:b w:val="false"/>
                <w:i w:val="false"/>
                <w:color w:val="000000"/>
                <w:sz w:val="20"/>
              </w:rPr>
              <w:t>- осуществлять пуск трехфазного асинхронного двигателя;</w:t>
            </w:r>
            <w:r>
              <w:br/>
            </w:r>
            <w:r>
              <w:rPr>
                <w:rFonts w:ascii="Times New Roman"/>
                <w:b w:val="false"/>
                <w:i w:val="false"/>
                <w:color w:val="000000"/>
                <w:sz w:val="20"/>
              </w:rPr>
              <w:t>
</w:t>
            </w:r>
            <w:r>
              <w:rPr>
                <w:rFonts w:ascii="Times New Roman"/>
                <w:b w:val="false"/>
                <w:i w:val="false"/>
                <w:color w:val="000000"/>
                <w:sz w:val="20"/>
              </w:rPr>
              <w:t>- осуществлять пуск машины постоянного тока;</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3.1.12</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компьютерной технологии:</w:t>
            </w:r>
            <w:r>
              <w:br/>
            </w:r>
            <w:r>
              <w:rPr>
                <w:rFonts w:ascii="Times New Roman"/>
                <w:b w:val="false"/>
                <w:i w:val="false"/>
                <w:color w:val="000000"/>
                <w:sz w:val="20"/>
              </w:rPr>
              <w:t>
</w:t>
            </w:r>
            <w:r>
              <w:rPr>
                <w:rFonts w:ascii="Times New Roman"/>
                <w:b w:val="false"/>
                <w:i w:val="false"/>
                <w:color w:val="000000"/>
                <w:sz w:val="20"/>
              </w:rPr>
              <w:t>ОС Windows; текстовый редактор Microsoft Word; электронная таблица Excel; базы данных; компьютерные сети; графический редактор Auto Cad; использование ЭВМ в курсовом проектировании; автоматизированные рабочие места;</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основы алгоритмизации и программирования на языках высокого уровня; </w:t>
            </w:r>
            <w:r>
              <w:br/>
            </w:r>
            <w:r>
              <w:rPr>
                <w:rFonts w:ascii="Times New Roman"/>
                <w:b w:val="false"/>
                <w:i w:val="false"/>
                <w:color w:val="000000"/>
                <w:sz w:val="20"/>
              </w:rPr>
              <w:t>
</w:t>
            </w:r>
            <w:r>
              <w:rPr>
                <w:rFonts w:ascii="Times New Roman"/>
                <w:b w:val="false"/>
                <w:i w:val="false"/>
                <w:color w:val="000000"/>
                <w:sz w:val="20"/>
              </w:rPr>
              <w:t xml:space="preserve">- настройка компьютера на пользователя; </w:t>
            </w:r>
            <w:r>
              <w:br/>
            </w:r>
            <w:r>
              <w:rPr>
                <w:rFonts w:ascii="Times New Roman"/>
                <w:b w:val="false"/>
                <w:i w:val="false"/>
                <w:color w:val="000000"/>
                <w:sz w:val="20"/>
              </w:rPr>
              <w:t>
</w:t>
            </w:r>
            <w:r>
              <w:rPr>
                <w:rFonts w:ascii="Times New Roman"/>
                <w:b w:val="false"/>
                <w:i w:val="false"/>
                <w:color w:val="000000"/>
                <w:sz w:val="20"/>
              </w:rPr>
              <w:t xml:space="preserve">- работа в сети; </w:t>
            </w:r>
            <w:r>
              <w:br/>
            </w:r>
            <w:r>
              <w:rPr>
                <w:rFonts w:ascii="Times New Roman"/>
                <w:b w:val="false"/>
                <w:i w:val="false"/>
                <w:color w:val="000000"/>
                <w:sz w:val="20"/>
              </w:rPr>
              <w:t>
</w:t>
            </w:r>
            <w:r>
              <w:rPr>
                <w:rFonts w:ascii="Times New Roman"/>
                <w:b w:val="false"/>
                <w:i w:val="false"/>
                <w:color w:val="000000"/>
                <w:sz w:val="20"/>
              </w:rPr>
              <w:t>- работа с офисными программами;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 настраивать ОС; </w:t>
            </w:r>
            <w:r>
              <w:br/>
            </w:r>
            <w:r>
              <w:rPr>
                <w:rFonts w:ascii="Times New Roman"/>
                <w:b w:val="false"/>
                <w:i w:val="false"/>
                <w:color w:val="000000"/>
                <w:sz w:val="20"/>
              </w:rPr>
              <w:t>
</w:t>
            </w:r>
            <w:r>
              <w:rPr>
                <w:rFonts w:ascii="Times New Roman"/>
                <w:b w:val="false"/>
                <w:i w:val="false"/>
                <w:color w:val="000000"/>
                <w:sz w:val="20"/>
              </w:rPr>
              <w:t xml:space="preserve">- форматировать и редактировать текст; </w:t>
            </w:r>
            <w:r>
              <w:br/>
            </w:r>
            <w:r>
              <w:rPr>
                <w:rFonts w:ascii="Times New Roman"/>
                <w:b w:val="false"/>
                <w:i w:val="false"/>
                <w:color w:val="000000"/>
                <w:sz w:val="20"/>
              </w:rPr>
              <w:t>
</w:t>
            </w:r>
            <w:r>
              <w:rPr>
                <w:rFonts w:ascii="Times New Roman"/>
                <w:b w:val="false"/>
                <w:i w:val="false"/>
                <w:color w:val="000000"/>
                <w:sz w:val="20"/>
              </w:rPr>
              <w:t xml:space="preserve">- создавать и редактировать таблицы; </w:t>
            </w:r>
            <w:r>
              <w:br/>
            </w:r>
            <w:r>
              <w:rPr>
                <w:rFonts w:ascii="Times New Roman"/>
                <w:b w:val="false"/>
                <w:i w:val="false"/>
                <w:color w:val="000000"/>
                <w:sz w:val="20"/>
              </w:rPr>
              <w:t>
</w:t>
            </w:r>
            <w:r>
              <w:rPr>
                <w:rFonts w:ascii="Times New Roman"/>
                <w:b w:val="false"/>
                <w:i w:val="false"/>
                <w:color w:val="000000"/>
                <w:sz w:val="20"/>
              </w:rPr>
              <w:t>- использовать локальную и глобальную сети для получения и отправки информации;</w:t>
            </w:r>
            <w:r>
              <w:br/>
            </w:r>
            <w:r>
              <w:rPr>
                <w:rFonts w:ascii="Times New Roman"/>
                <w:b w:val="false"/>
                <w:i w:val="false"/>
                <w:color w:val="000000"/>
                <w:sz w:val="20"/>
              </w:rPr>
              <w:t>
</w:t>
            </w:r>
            <w:r>
              <w:rPr>
                <w:rFonts w:ascii="Times New Roman"/>
                <w:b w:val="false"/>
                <w:i w:val="false"/>
                <w:color w:val="000000"/>
                <w:sz w:val="20"/>
              </w:rPr>
              <w:t xml:space="preserve">- создавать и редактировать чертеж;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5,7</w:t>
            </w:r>
            <w:r>
              <w:br/>
            </w:r>
            <w:r>
              <w:rPr>
                <w:rFonts w:ascii="Times New Roman"/>
                <w:b w:val="false"/>
                <w:i w:val="false"/>
                <w:color w:val="000000"/>
                <w:sz w:val="20"/>
              </w:rPr>
              <w:t>
</w:t>
            </w:r>
            <w:r>
              <w:rPr>
                <w:rFonts w:ascii="Times New Roman"/>
                <w:b w:val="false"/>
                <w:i w:val="false"/>
                <w:color w:val="000000"/>
                <w:sz w:val="20"/>
              </w:rPr>
              <w:t>ПК 3.1.2</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Котельные установки тепловых электрических станций:</w:t>
            </w:r>
            <w:r>
              <w:rPr>
                <w:rFonts w:ascii="Times New Roman"/>
                <w:b w:val="false"/>
                <w:i w:val="false"/>
                <w:color w:val="000000"/>
                <w:sz w:val="20"/>
              </w:rPr>
              <w:t xml:space="preserve"> классификация топлива и его технические характеристики; основы горения твердого, жидкого и газообразного топлива; эффективность использования топлива; топочные устройства; основы гидродинамики и водный режим паровых котлов; парообразующие поверхности нагрева; пароперегреватели; низкотемпературные поверхности нагрева, каркас, обмуровка и гарнитура паровых котлов; компоновка конструкции паровых котлов, методика теплового расчета; водопаровой тракт и расчет на прочность основных элементов котла; газо-воздушный тракт котельных установок, золошлакоудаление.</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роль парового котла в технологической схеме ТЭС, схему котельной установки, назначение ее элементов, маркировку и параметры котлов, основные термины и определения;</w:t>
            </w:r>
            <w:r>
              <w:br/>
            </w:r>
            <w:r>
              <w:rPr>
                <w:rFonts w:ascii="Times New Roman"/>
                <w:b w:val="false"/>
                <w:i w:val="false"/>
                <w:color w:val="000000"/>
                <w:sz w:val="20"/>
              </w:rPr>
              <w:t>
</w:t>
            </w:r>
            <w:r>
              <w:rPr>
                <w:rFonts w:ascii="Times New Roman"/>
                <w:b w:val="false"/>
                <w:i w:val="false"/>
                <w:color w:val="000000"/>
                <w:sz w:val="20"/>
              </w:rPr>
              <w:t>- классификацию твердого топлива, удельную теплоту сгорания, понятие условного топлива;</w:t>
            </w:r>
            <w:r>
              <w:br/>
            </w:r>
            <w:r>
              <w:rPr>
                <w:rFonts w:ascii="Times New Roman"/>
                <w:b w:val="false"/>
                <w:i w:val="false"/>
                <w:color w:val="000000"/>
                <w:sz w:val="20"/>
              </w:rPr>
              <w:t>
</w:t>
            </w:r>
            <w:r>
              <w:rPr>
                <w:rFonts w:ascii="Times New Roman"/>
                <w:b w:val="false"/>
                <w:i w:val="false"/>
                <w:color w:val="000000"/>
                <w:sz w:val="20"/>
              </w:rPr>
              <w:t>- понятие теоретически необходимого количества воздуха, коэффициента избытка воздуха;</w:t>
            </w:r>
            <w:r>
              <w:br/>
            </w:r>
            <w:r>
              <w:rPr>
                <w:rFonts w:ascii="Times New Roman"/>
                <w:b w:val="false"/>
                <w:i w:val="false"/>
                <w:color w:val="000000"/>
                <w:sz w:val="20"/>
              </w:rPr>
              <w:t>
</w:t>
            </w:r>
            <w:r>
              <w:rPr>
                <w:rFonts w:ascii="Times New Roman"/>
                <w:b w:val="false"/>
                <w:i w:val="false"/>
                <w:color w:val="000000"/>
                <w:sz w:val="20"/>
              </w:rPr>
              <w:t>- уравнение баланса теплоты, уравнение для определения КПД котла;</w:t>
            </w:r>
            <w:r>
              <w:br/>
            </w:r>
            <w:r>
              <w:rPr>
                <w:rFonts w:ascii="Times New Roman"/>
                <w:b w:val="false"/>
                <w:i w:val="false"/>
                <w:color w:val="000000"/>
                <w:sz w:val="20"/>
              </w:rPr>
              <w:t>
</w:t>
            </w:r>
            <w:r>
              <w:rPr>
                <w:rFonts w:ascii="Times New Roman"/>
                <w:b w:val="false"/>
                <w:i w:val="false"/>
                <w:color w:val="000000"/>
                <w:sz w:val="20"/>
              </w:rPr>
              <w:t>- конструкцию топок с твердым и жидким шлакоудалением, топок для сжигания газа и мазута, вихревых топок, топок под наддувом;</w:t>
            </w:r>
            <w:r>
              <w:br/>
            </w:r>
            <w:r>
              <w:rPr>
                <w:rFonts w:ascii="Times New Roman"/>
                <w:b w:val="false"/>
                <w:i w:val="false"/>
                <w:color w:val="000000"/>
                <w:sz w:val="20"/>
              </w:rPr>
              <w:t>
</w:t>
            </w:r>
            <w:r>
              <w:rPr>
                <w:rFonts w:ascii="Times New Roman"/>
                <w:b w:val="false"/>
                <w:i w:val="false"/>
                <w:color w:val="000000"/>
                <w:sz w:val="20"/>
              </w:rPr>
              <w:t>- конструкцию барабана котла, методы получения чистого пара, конструкции сепарационных внутри барабанных устройств;</w:t>
            </w:r>
            <w:r>
              <w:br/>
            </w:r>
            <w:r>
              <w:rPr>
                <w:rFonts w:ascii="Times New Roman"/>
                <w:b w:val="false"/>
                <w:i w:val="false"/>
                <w:color w:val="000000"/>
                <w:sz w:val="20"/>
              </w:rPr>
              <w:t>
</w:t>
            </w:r>
            <w:r>
              <w:rPr>
                <w:rFonts w:ascii="Times New Roman"/>
                <w:b w:val="false"/>
                <w:i w:val="false"/>
                <w:color w:val="000000"/>
                <w:sz w:val="20"/>
              </w:rPr>
              <w:t>- конструкцию пароперегревателей,схемы компоновок пароперегревателей;</w:t>
            </w:r>
            <w:r>
              <w:br/>
            </w:r>
            <w:r>
              <w:rPr>
                <w:rFonts w:ascii="Times New Roman"/>
                <w:b w:val="false"/>
                <w:i w:val="false"/>
                <w:color w:val="000000"/>
                <w:sz w:val="20"/>
              </w:rPr>
              <w:t>
</w:t>
            </w:r>
            <w:r>
              <w:rPr>
                <w:rFonts w:ascii="Times New Roman"/>
                <w:b w:val="false"/>
                <w:i w:val="false"/>
                <w:color w:val="000000"/>
                <w:sz w:val="20"/>
              </w:rPr>
              <w:t>- компоновку и конструкции поверхностей нагрева;</w:t>
            </w:r>
            <w:r>
              <w:br/>
            </w:r>
            <w:r>
              <w:rPr>
                <w:rFonts w:ascii="Times New Roman"/>
                <w:b w:val="false"/>
                <w:i w:val="false"/>
                <w:color w:val="000000"/>
                <w:sz w:val="20"/>
              </w:rPr>
              <w:t>
</w:t>
            </w:r>
            <w:r>
              <w:rPr>
                <w:rFonts w:ascii="Times New Roman"/>
                <w:b w:val="false"/>
                <w:i w:val="false"/>
                <w:color w:val="000000"/>
                <w:sz w:val="20"/>
              </w:rPr>
              <w:t>- конструкцию экономайзера, воздухоподогревателей, принцип их работы;</w:t>
            </w:r>
            <w:r>
              <w:br/>
            </w:r>
            <w:r>
              <w:rPr>
                <w:rFonts w:ascii="Times New Roman"/>
                <w:b w:val="false"/>
                <w:i w:val="false"/>
                <w:color w:val="000000"/>
                <w:sz w:val="20"/>
              </w:rPr>
              <w:t>
</w:t>
            </w:r>
            <w:r>
              <w:rPr>
                <w:rFonts w:ascii="Times New Roman"/>
                <w:b w:val="false"/>
                <w:i w:val="false"/>
                <w:color w:val="000000"/>
                <w:sz w:val="20"/>
              </w:rPr>
              <w:t>- конструкции каркасов, крепления барабанов котлов, труб; устройство и виды обмуровки, тепловой изоляции, конструкции гарнитуры;</w:t>
            </w:r>
            <w:r>
              <w:br/>
            </w:r>
            <w:r>
              <w:rPr>
                <w:rFonts w:ascii="Times New Roman"/>
                <w:b w:val="false"/>
                <w:i w:val="false"/>
                <w:color w:val="000000"/>
                <w:sz w:val="20"/>
              </w:rPr>
              <w:t>
</w:t>
            </w:r>
            <w:r>
              <w:rPr>
                <w:rFonts w:ascii="Times New Roman"/>
                <w:b w:val="false"/>
                <w:i w:val="false"/>
                <w:color w:val="000000"/>
                <w:sz w:val="20"/>
              </w:rPr>
              <w:t>- типы и классификацию котлов по ГОСТ 3619-81</w:t>
            </w:r>
            <w:r>
              <w:br/>
            </w:r>
            <w:r>
              <w:rPr>
                <w:rFonts w:ascii="Times New Roman"/>
                <w:b w:val="false"/>
                <w:i w:val="false"/>
                <w:color w:val="000000"/>
                <w:sz w:val="20"/>
              </w:rPr>
              <w:t>
</w:t>
            </w:r>
            <w:r>
              <w:rPr>
                <w:rFonts w:ascii="Times New Roman"/>
                <w:b w:val="false"/>
                <w:i w:val="false"/>
                <w:color w:val="000000"/>
                <w:sz w:val="20"/>
              </w:rPr>
              <w:t>- задачи теплового расчета;</w:t>
            </w:r>
            <w:r>
              <w:br/>
            </w:r>
            <w:r>
              <w:rPr>
                <w:rFonts w:ascii="Times New Roman"/>
                <w:b w:val="false"/>
                <w:i w:val="false"/>
                <w:color w:val="000000"/>
                <w:sz w:val="20"/>
              </w:rPr>
              <w:t>
</w:t>
            </w:r>
            <w:r>
              <w:rPr>
                <w:rFonts w:ascii="Times New Roman"/>
                <w:b w:val="false"/>
                <w:i w:val="false"/>
                <w:color w:val="000000"/>
                <w:sz w:val="20"/>
              </w:rPr>
              <w:t>- классы арматуры, конструкцию арматуры, место ее установки; - схемы газовоздушного тракта и его конструктивные элементы, принцип действия, основные характеристики золоуловителей;</w:t>
            </w:r>
            <w:r>
              <w:br/>
            </w:r>
            <w:r>
              <w:rPr>
                <w:rFonts w:ascii="Times New Roman"/>
                <w:b w:val="false"/>
                <w:i w:val="false"/>
                <w:color w:val="000000"/>
                <w:sz w:val="20"/>
              </w:rPr>
              <w:t>
</w:t>
            </w:r>
            <w:r>
              <w:rPr>
                <w:rFonts w:ascii="Times New Roman"/>
                <w:b w:val="false"/>
                <w:i w:val="false"/>
                <w:color w:val="000000"/>
                <w:sz w:val="20"/>
              </w:rPr>
              <w:t>- конструкцию золошлакоудаляющих устройств;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делать пересчет с одной массы топлива на другую, теплоты сгорания с одной массы на другую;</w:t>
            </w:r>
            <w:r>
              <w:br/>
            </w:r>
            <w:r>
              <w:rPr>
                <w:rFonts w:ascii="Times New Roman"/>
                <w:b w:val="false"/>
                <w:i w:val="false"/>
                <w:color w:val="000000"/>
                <w:sz w:val="20"/>
              </w:rPr>
              <w:t>
</w:t>
            </w:r>
            <w:r>
              <w:rPr>
                <w:rFonts w:ascii="Times New Roman"/>
                <w:b w:val="false"/>
                <w:i w:val="false"/>
                <w:color w:val="000000"/>
                <w:sz w:val="20"/>
              </w:rPr>
              <w:t>- определять коэффициент избытка воздуха, рассчитать энтальпии продуктов сгорания, определять объемы продуктов горения при сжигании топлива;</w:t>
            </w:r>
            <w:r>
              <w:br/>
            </w:r>
            <w:r>
              <w:rPr>
                <w:rFonts w:ascii="Times New Roman"/>
                <w:b w:val="false"/>
                <w:i w:val="false"/>
                <w:color w:val="000000"/>
                <w:sz w:val="20"/>
              </w:rPr>
              <w:t>
</w:t>
            </w:r>
            <w:r>
              <w:rPr>
                <w:rFonts w:ascii="Times New Roman"/>
                <w:b w:val="false"/>
                <w:i w:val="false"/>
                <w:color w:val="000000"/>
                <w:sz w:val="20"/>
              </w:rPr>
              <w:t>- подсчитать баланс теплоты, определять потери теплоты q2, q3, q4, q5, q6, к.п.д котла по прямому и обратному балансу тепла, определять расход топлива на котел;</w:t>
            </w:r>
            <w:r>
              <w:br/>
            </w:r>
            <w:r>
              <w:rPr>
                <w:rFonts w:ascii="Times New Roman"/>
                <w:b w:val="false"/>
                <w:i w:val="false"/>
                <w:color w:val="000000"/>
                <w:sz w:val="20"/>
              </w:rPr>
              <w:t>
</w:t>
            </w:r>
            <w:r>
              <w:rPr>
                <w:rFonts w:ascii="Times New Roman"/>
                <w:b w:val="false"/>
                <w:i w:val="false"/>
                <w:color w:val="000000"/>
                <w:sz w:val="20"/>
              </w:rPr>
              <w:t>- выполнять эскиз и рассчитывать геометрические характеристики топки;</w:t>
            </w:r>
            <w:r>
              <w:br/>
            </w:r>
            <w:r>
              <w:rPr>
                <w:rFonts w:ascii="Times New Roman"/>
                <w:b w:val="false"/>
                <w:i w:val="false"/>
                <w:color w:val="000000"/>
                <w:sz w:val="20"/>
              </w:rPr>
              <w:t>
</w:t>
            </w:r>
            <w:r>
              <w:rPr>
                <w:rFonts w:ascii="Times New Roman"/>
                <w:b w:val="false"/>
                <w:i w:val="false"/>
                <w:color w:val="000000"/>
                <w:sz w:val="20"/>
              </w:rPr>
              <w:t>- выполнять тепловой расчет экономайзера, воздухоподогревателей;</w:t>
            </w:r>
            <w:r>
              <w:br/>
            </w:r>
            <w:r>
              <w:rPr>
                <w:rFonts w:ascii="Times New Roman"/>
                <w:b w:val="false"/>
                <w:i w:val="false"/>
                <w:color w:val="000000"/>
                <w:sz w:val="20"/>
              </w:rPr>
              <w:t>
</w:t>
            </w:r>
            <w:r>
              <w:rPr>
                <w:rFonts w:ascii="Times New Roman"/>
                <w:b w:val="false"/>
                <w:i w:val="false"/>
                <w:color w:val="000000"/>
                <w:sz w:val="20"/>
              </w:rPr>
              <w:t>- составлять схемы котлов барабанного и прямоточного типов;</w:t>
            </w:r>
            <w:r>
              <w:br/>
            </w:r>
            <w:r>
              <w:rPr>
                <w:rFonts w:ascii="Times New Roman"/>
                <w:b w:val="false"/>
                <w:i w:val="false"/>
                <w:color w:val="000000"/>
                <w:sz w:val="20"/>
              </w:rPr>
              <w:t>
</w:t>
            </w:r>
            <w:r>
              <w:rPr>
                <w:rFonts w:ascii="Times New Roman"/>
                <w:b w:val="false"/>
                <w:i w:val="false"/>
                <w:color w:val="000000"/>
                <w:sz w:val="20"/>
              </w:rPr>
              <w:t>- выполнять расчет элементов котла;</w:t>
            </w:r>
            <w:r>
              <w:br/>
            </w:r>
            <w:r>
              <w:rPr>
                <w:rFonts w:ascii="Times New Roman"/>
                <w:b w:val="false"/>
                <w:i w:val="false"/>
                <w:color w:val="000000"/>
                <w:sz w:val="20"/>
              </w:rPr>
              <w:t>
</w:t>
            </w:r>
            <w:r>
              <w:rPr>
                <w:rFonts w:ascii="Times New Roman"/>
                <w:b w:val="false"/>
                <w:i w:val="false"/>
                <w:color w:val="000000"/>
                <w:sz w:val="20"/>
              </w:rPr>
              <w:t>- выполнять расчет на прочность основных элементов котла;</w:t>
            </w:r>
            <w:r>
              <w:br/>
            </w:r>
            <w:r>
              <w:rPr>
                <w:rFonts w:ascii="Times New Roman"/>
                <w:b w:val="false"/>
                <w:i w:val="false"/>
                <w:color w:val="000000"/>
                <w:sz w:val="20"/>
              </w:rPr>
              <w:t>
</w:t>
            </w:r>
            <w:r>
              <w:rPr>
                <w:rFonts w:ascii="Times New Roman"/>
                <w:b w:val="false"/>
                <w:i w:val="false"/>
                <w:color w:val="000000"/>
                <w:sz w:val="20"/>
              </w:rPr>
              <w:t>- по виду топлива выбирать вид мелющих устройств и схему пылесистемы;</w:t>
            </w:r>
            <w:r>
              <w:br/>
            </w:r>
            <w:r>
              <w:rPr>
                <w:rFonts w:ascii="Times New Roman"/>
                <w:b w:val="false"/>
                <w:i w:val="false"/>
                <w:color w:val="000000"/>
                <w:sz w:val="20"/>
              </w:rPr>
              <w:t>
</w:t>
            </w:r>
            <w:r>
              <w:rPr>
                <w:rFonts w:ascii="Times New Roman"/>
                <w:b w:val="false"/>
                <w:i w:val="false"/>
                <w:color w:val="000000"/>
                <w:sz w:val="20"/>
              </w:rPr>
              <w:t>- выполнить расчет и выбор вентиляторов, золоуловителей и дымовой трубы;</w:t>
            </w:r>
            <w:r>
              <w:br/>
            </w:r>
            <w:r>
              <w:rPr>
                <w:rFonts w:ascii="Times New Roman"/>
                <w:b w:val="false"/>
                <w:i w:val="false"/>
                <w:color w:val="000000"/>
                <w:sz w:val="20"/>
              </w:rPr>
              <w:t>
</w:t>
            </w:r>
            <w:r>
              <w:rPr>
                <w:rFonts w:ascii="Times New Roman"/>
                <w:b w:val="false"/>
                <w:i w:val="false"/>
                <w:color w:val="000000"/>
                <w:sz w:val="20"/>
              </w:rPr>
              <w:t>- выбирать оборудование золошлакоудаления;</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7,10</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3.1.7</w:t>
            </w:r>
            <w:r>
              <w:br/>
            </w:r>
            <w:r>
              <w:rPr>
                <w:rFonts w:ascii="Times New Roman"/>
                <w:b w:val="false"/>
                <w:i w:val="false"/>
                <w:color w:val="000000"/>
                <w:sz w:val="20"/>
              </w:rPr>
              <w:t>
</w:t>
            </w:r>
            <w:r>
              <w:rPr>
                <w:rFonts w:ascii="Times New Roman"/>
                <w:b w:val="false"/>
                <w:i w:val="false"/>
                <w:color w:val="000000"/>
                <w:sz w:val="20"/>
              </w:rPr>
              <w:t>ПК 3.1.11</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Турбинные установки тепловых электрических станций:</w:t>
            </w:r>
          </w:p>
          <w:p>
            <w:pPr>
              <w:spacing w:after="20"/>
              <w:ind w:left="20"/>
              <w:jc w:val="both"/>
            </w:pPr>
            <w:r>
              <w:rPr>
                <w:rFonts w:ascii="Times New Roman"/>
                <w:b w:val="false"/>
                <w:i w:val="false"/>
                <w:color w:val="000000"/>
                <w:sz w:val="20"/>
              </w:rPr>
              <w:t>основные понятия о паро- и газотурбинных установках; основы газодинамики пара при течении через каналы турбинных решеток; многоступенчатые паровые турбины; вспомогательное оборудование паротурбинной установки; конструкция узлов и деталей паровых турбин; конденсационные турбины; теплофикационные турбины; регулирование, маслоснабжение и защита паровых турбин; переменные и переходные режимы работы паровых турбин; газотурбинные установки;</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классификацию ПТУ и ГТУ;</w:t>
            </w:r>
            <w:r>
              <w:br/>
            </w:r>
            <w:r>
              <w:rPr>
                <w:rFonts w:ascii="Times New Roman"/>
                <w:b w:val="false"/>
                <w:i w:val="false"/>
                <w:color w:val="000000"/>
                <w:sz w:val="20"/>
              </w:rPr>
              <w:t>
</w:t>
            </w:r>
            <w:r>
              <w:rPr>
                <w:rFonts w:ascii="Times New Roman"/>
                <w:b w:val="false"/>
                <w:i w:val="false"/>
                <w:color w:val="000000"/>
                <w:sz w:val="20"/>
              </w:rPr>
              <w:t>- геометрические, аэродинамические характеристики решеток;</w:t>
            </w:r>
            <w:r>
              <w:br/>
            </w:r>
            <w:r>
              <w:rPr>
                <w:rFonts w:ascii="Times New Roman"/>
                <w:b w:val="false"/>
                <w:i w:val="false"/>
                <w:color w:val="000000"/>
                <w:sz w:val="20"/>
              </w:rPr>
              <w:t>
</w:t>
            </w:r>
            <w:r>
              <w:rPr>
                <w:rFonts w:ascii="Times New Roman"/>
                <w:b w:val="false"/>
                <w:i w:val="false"/>
                <w:color w:val="000000"/>
                <w:sz w:val="20"/>
              </w:rPr>
              <w:t>- способы увеличения мощности турбин; схемы проточной части, потери в проточной части, понятие коэффициента возврата теплоты;</w:t>
            </w:r>
            <w:r>
              <w:br/>
            </w:r>
            <w:r>
              <w:rPr>
                <w:rFonts w:ascii="Times New Roman"/>
                <w:b w:val="false"/>
                <w:i w:val="false"/>
                <w:color w:val="000000"/>
                <w:sz w:val="20"/>
              </w:rPr>
              <w:t>
</w:t>
            </w:r>
            <w:r>
              <w:rPr>
                <w:rFonts w:ascii="Times New Roman"/>
                <w:b w:val="false"/>
                <w:i w:val="false"/>
                <w:color w:val="000000"/>
                <w:sz w:val="20"/>
              </w:rPr>
              <w:t>- назначение, устройство и принцип действия конденсаторов, деаэраторов, подогревателей;</w:t>
            </w:r>
            <w:r>
              <w:br/>
            </w:r>
            <w:r>
              <w:rPr>
                <w:rFonts w:ascii="Times New Roman"/>
                <w:b w:val="false"/>
                <w:i w:val="false"/>
                <w:color w:val="000000"/>
                <w:sz w:val="20"/>
              </w:rPr>
              <w:t>
</w:t>
            </w:r>
            <w:r>
              <w:rPr>
                <w:rFonts w:ascii="Times New Roman"/>
                <w:b w:val="false"/>
                <w:i w:val="false"/>
                <w:color w:val="000000"/>
                <w:sz w:val="20"/>
              </w:rPr>
              <w:t xml:space="preserve">- конструкцию корпусов цилиндров высокого, среднего и низкого давления (ЦВД, ЦСД, ЦНД) их отличия, материалы; </w:t>
            </w:r>
            <w:r>
              <w:br/>
            </w:r>
            <w:r>
              <w:rPr>
                <w:rFonts w:ascii="Times New Roman"/>
                <w:b w:val="false"/>
                <w:i w:val="false"/>
                <w:color w:val="000000"/>
                <w:sz w:val="20"/>
              </w:rPr>
              <w:t>
</w:t>
            </w:r>
            <w:r>
              <w:rPr>
                <w:rFonts w:ascii="Times New Roman"/>
                <w:b w:val="false"/>
                <w:i w:val="false"/>
                <w:color w:val="000000"/>
                <w:sz w:val="20"/>
              </w:rPr>
              <w:t>- конструкцию и условия работы роторов турбин ЦВД, ЦСД, ЦНД их материалы, уплотнения, подшипники;</w:t>
            </w:r>
            <w:r>
              <w:br/>
            </w:r>
            <w:r>
              <w:rPr>
                <w:rFonts w:ascii="Times New Roman"/>
                <w:b w:val="false"/>
                <w:i w:val="false"/>
                <w:color w:val="000000"/>
                <w:sz w:val="20"/>
              </w:rPr>
              <w:t>
</w:t>
            </w:r>
            <w:r>
              <w:rPr>
                <w:rFonts w:ascii="Times New Roman"/>
                <w:b w:val="false"/>
                <w:i w:val="false"/>
                <w:color w:val="000000"/>
                <w:sz w:val="20"/>
              </w:rPr>
              <w:t xml:space="preserve">- типы и маркировки конденсационных турбин; влияние отборов и глубины вакуума на выхлопную часть турбины и высоту последней лопатки; </w:t>
            </w:r>
            <w:r>
              <w:br/>
            </w:r>
            <w:r>
              <w:rPr>
                <w:rFonts w:ascii="Times New Roman"/>
                <w:b w:val="false"/>
                <w:i w:val="false"/>
                <w:color w:val="000000"/>
                <w:sz w:val="20"/>
              </w:rPr>
              <w:t>
</w:t>
            </w:r>
            <w:r>
              <w:rPr>
                <w:rFonts w:ascii="Times New Roman"/>
                <w:b w:val="false"/>
                <w:i w:val="false"/>
                <w:color w:val="000000"/>
                <w:sz w:val="20"/>
              </w:rPr>
              <w:t>- типы, маркировку и принципиальные схемы установок с турбинами типа Т, ПТ, Р;</w:t>
            </w:r>
            <w:r>
              <w:br/>
            </w:r>
            <w:r>
              <w:rPr>
                <w:rFonts w:ascii="Times New Roman"/>
                <w:b w:val="false"/>
                <w:i w:val="false"/>
                <w:color w:val="000000"/>
                <w:sz w:val="20"/>
              </w:rPr>
              <w:t>
</w:t>
            </w:r>
            <w:r>
              <w:rPr>
                <w:rFonts w:ascii="Times New Roman"/>
                <w:b w:val="false"/>
                <w:i w:val="false"/>
                <w:color w:val="000000"/>
                <w:sz w:val="20"/>
              </w:rPr>
              <w:t>- различные схемы регулирования, для турбин с промежуточным перегревом пара и без него; все защиты;</w:t>
            </w:r>
            <w:r>
              <w:br/>
            </w:r>
            <w:r>
              <w:rPr>
                <w:rFonts w:ascii="Times New Roman"/>
                <w:b w:val="false"/>
                <w:i w:val="false"/>
                <w:color w:val="000000"/>
                <w:sz w:val="20"/>
              </w:rPr>
              <w:t>
</w:t>
            </w:r>
            <w:r>
              <w:rPr>
                <w:rFonts w:ascii="Times New Roman"/>
                <w:b w:val="false"/>
                <w:i w:val="false"/>
                <w:color w:val="000000"/>
                <w:sz w:val="20"/>
              </w:rPr>
              <w:t>- систему подачи и распределения масла;</w:t>
            </w:r>
            <w:r>
              <w:br/>
            </w:r>
            <w:r>
              <w:rPr>
                <w:rFonts w:ascii="Times New Roman"/>
                <w:b w:val="false"/>
                <w:i w:val="false"/>
                <w:color w:val="000000"/>
                <w:sz w:val="20"/>
              </w:rPr>
              <w:t>
</w:t>
            </w:r>
            <w:r>
              <w:rPr>
                <w:rFonts w:ascii="Times New Roman"/>
                <w:b w:val="false"/>
                <w:i w:val="false"/>
                <w:color w:val="000000"/>
                <w:sz w:val="20"/>
              </w:rPr>
              <w:t>- работу ступени при нерасчетном режиме, при скользящих параметрах;</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расшифровывать типы турбин; строить процесс расширения на һs -диаграмме и пользоваться ею;</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3.1.11</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Электрооборудование тепловых электрических станций:</w:t>
            </w:r>
          </w:p>
          <w:p>
            <w:pPr>
              <w:spacing w:after="20"/>
              <w:ind w:left="20"/>
              <w:jc w:val="both"/>
            </w:pPr>
            <w:r>
              <w:rPr>
                <w:rFonts w:ascii="Times New Roman"/>
                <w:b w:val="false"/>
                <w:i w:val="false"/>
                <w:color w:val="000000"/>
                <w:sz w:val="20"/>
              </w:rPr>
              <w:t>общие сведения об электрической части ТЭС; короткие замыкания и заземляющие устройства; электрические аппараты напряжением до 1000В и выше; схемы электрических соединений ТЭС; собственные нужды ТЭС; конструкция распределительных устройств; аккумуляторные батареи; релейная защита и автоматика;</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общие сведения о технике безопасности при работе в электроустановках;</w:t>
            </w:r>
            <w:r>
              <w:br/>
            </w:r>
            <w:r>
              <w:rPr>
                <w:rFonts w:ascii="Times New Roman"/>
                <w:b w:val="false"/>
                <w:i w:val="false"/>
                <w:color w:val="000000"/>
                <w:sz w:val="20"/>
              </w:rPr>
              <w:t>
</w:t>
            </w:r>
            <w:r>
              <w:rPr>
                <w:rFonts w:ascii="Times New Roman"/>
                <w:b w:val="false"/>
                <w:i w:val="false"/>
                <w:color w:val="000000"/>
                <w:sz w:val="20"/>
              </w:rPr>
              <w:t>- термическое и динамическое действие токов КЗ на токоведущие части оборудования и окружающую среду;</w:t>
            </w:r>
            <w:r>
              <w:br/>
            </w:r>
            <w:r>
              <w:rPr>
                <w:rFonts w:ascii="Times New Roman"/>
                <w:b w:val="false"/>
                <w:i w:val="false"/>
                <w:color w:val="000000"/>
                <w:sz w:val="20"/>
              </w:rPr>
              <w:t>
</w:t>
            </w:r>
            <w:r>
              <w:rPr>
                <w:rFonts w:ascii="Times New Roman"/>
                <w:b w:val="false"/>
                <w:i w:val="false"/>
                <w:color w:val="000000"/>
                <w:sz w:val="20"/>
              </w:rPr>
              <w:t>- назначение, типы и конструкция предохранителей, выключателей, разъединителей, магнитных пускателей;</w:t>
            </w:r>
            <w:r>
              <w:br/>
            </w:r>
            <w:r>
              <w:rPr>
                <w:rFonts w:ascii="Times New Roman"/>
                <w:b w:val="false"/>
                <w:i w:val="false"/>
                <w:color w:val="000000"/>
                <w:sz w:val="20"/>
              </w:rPr>
              <w:t>
</w:t>
            </w:r>
            <w:r>
              <w:rPr>
                <w:rFonts w:ascii="Times New Roman"/>
                <w:b w:val="false"/>
                <w:i w:val="false"/>
                <w:color w:val="000000"/>
                <w:sz w:val="20"/>
              </w:rPr>
              <w:t>- назначение, типы и устройство проводников и изоляторов, схемы электрических соединений КЭС и ТЭС, достоинства и недостатки этих схем;</w:t>
            </w:r>
            <w:r>
              <w:br/>
            </w:r>
            <w:r>
              <w:rPr>
                <w:rFonts w:ascii="Times New Roman"/>
                <w:b w:val="false"/>
                <w:i w:val="false"/>
                <w:color w:val="000000"/>
                <w:sz w:val="20"/>
              </w:rPr>
              <w:t>
</w:t>
            </w:r>
            <w:r>
              <w:rPr>
                <w:rFonts w:ascii="Times New Roman"/>
                <w:b w:val="false"/>
                <w:i w:val="false"/>
                <w:color w:val="000000"/>
                <w:sz w:val="20"/>
              </w:rPr>
              <w:t>- схемы электроснабжения механизмов собственных нужд ( далее- СН) и требования к ним;</w:t>
            </w:r>
            <w:r>
              <w:br/>
            </w:r>
            <w:r>
              <w:rPr>
                <w:rFonts w:ascii="Times New Roman"/>
                <w:b w:val="false"/>
                <w:i w:val="false"/>
                <w:color w:val="000000"/>
                <w:sz w:val="20"/>
              </w:rPr>
              <w:t>
</w:t>
            </w:r>
            <w:r>
              <w:rPr>
                <w:rFonts w:ascii="Times New Roman"/>
                <w:b w:val="false"/>
                <w:i w:val="false"/>
                <w:color w:val="000000"/>
                <w:sz w:val="20"/>
              </w:rPr>
              <w:t>- самозапуск электродвигателей механизмов СН;</w:t>
            </w:r>
            <w:r>
              <w:br/>
            </w:r>
            <w:r>
              <w:rPr>
                <w:rFonts w:ascii="Times New Roman"/>
                <w:b w:val="false"/>
                <w:i w:val="false"/>
                <w:color w:val="000000"/>
                <w:sz w:val="20"/>
              </w:rPr>
              <w:t>
</w:t>
            </w:r>
            <w:r>
              <w:rPr>
                <w:rFonts w:ascii="Times New Roman"/>
                <w:b w:val="false"/>
                <w:i w:val="false"/>
                <w:color w:val="000000"/>
                <w:sz w:val="20"/>
              </w:rPr>
              <w:t>- типы ОРУ, ЗРУ, КРУ;</w:t>
            </w:r>
            <w:r>
              <w:br/>
            </w:r>
            <w:r>
              <w:rPr>
                <w:rFonts w:ascii="Times New Roman"/>
                <w:b w:val="false"/>
                <w:i w:val="false"/>
                <w:color w:val="000000"/>
                <w:sz w:val="20"/>
              </w:rPr>
              <w:t>
</w:t>
            </w:r>
            <w:r>
              <w:rPr>
                <w:rFonts w:ascii="Times New Roman"/>
                <w:b w:val="false"/>
                <w:i w:val="false"/>
                <w:color w:val="000000"/>
                <w:sz w:val="20"/>
              </w:rPr>
              <w:t>- устройство свинцово-кислотных аккумуляторов, режимы работы аккумуляторных батарей;</w:t>
            </w:r>
            <w:r>
              <w:br/>
            </w:r>
            <w:r>
              <w:rPr>
                <w:rFonts w:ascii="Times New Roman"/>
                <w:b w:val="false"/>
                <w:i w:val="false"/>
                <w:color w:val="000000"/>
                <w:sz w:val="20"/>
              </w:rPr>
              <w:t>
</w:t>
            </w:r>
            <w:r>
              <w:rPr>
                <w:rFonts w:ascii="Times New Roman"/>
                <w:b w:val="false"/>
                <w:i w:val="false"/>
                <w:color w:val="000000"/>
                <w:sz w:val="20"/>
              </w:rPr>
              <w:t>- правила обращения и эксплуатации аккумуляторных батарей;</w:t>
            </w:r>
            <w:r>
              <w:br/>
            </w:r>
            <w:r>
              <w:rPr>
                <w:rFonts w:ascii="Times New Roman"/>
                <w:b w:val="false"/>
                <w:i w:val="false"/>
                <w:color w:val="000000"/>
                <w:sz w:val="20"/>
              </w:rPr>
              <w:t>
</w:t>
            </w:r>
            <w:r>
              <w:rPr>
                <w:rFonts w:ascii="Times New Roman"/>
                <w:b w:val="false"/>
                <w:i w:val="false"/>
                <w:color w:val="000000"/>
                <w:sz w:val="20"/>
              </w:rPr>
              <w:t>- основные типы и устройство реле, релейную защиту электрических двигателей от перегрузки, виды сигнализации;</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оказывать первую помощь пострадавшему от поражения электрическим током;</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3.1.6</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Тепловые электрические станции:</w:t>
            </w:r>
            <w:r>
              <w:br/>
            </w:r>
            <w:r>
              <w:rPr>
                <w:rFonts w:ascii="Times New Roman"/>
                <w:b w:val="false"/>
                <w:i w:val="false"/>
                <w:color w:val="000000"/>
                <w:sz w:val="20"/>
              </w:rPr>
              <w:t>
</w:t>
            </w:r>
            <w:r>
              <w:rPr>
                <w:rFonts w:ascii="Times New Roman"/>
                <w:b w:val="false"/>
                <w:i w:val="false"/>
                <w:color w:val="000000"/>
                <w:sz w:val="20"/>
              </w:rPr>
              <w:t>технологическая схема тепловой электрической станции; показатели тепловой и общей экономичности; элементы технологических схем, и тепловая схема тепловых электрических станций; тепловые сети и их элементы; техническое водоснабжение; генеральный план и компоновка оборудования ТЭС; газотурбинные, парогазовые и атомные электростанции.</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виды энергетических ресурсов, элементы топливного, газовоздушного, пароводяного трактов, влияние вида топлива на ТЭС, классификация и типы тепловых электрических станций;</w:t>
            </w:r>
            <w:r>
              <w:br/>
            </w:r>
            <w:r>
              <w:rPr>
                <w:rFonts w:ascii="Times New Roman"/>
                <w:b w:val="false"/>
                <w:i w:val="false"/>
                <w:color w:val="000000"/>
                <w:sz w:val="20"/>
              </w:rPr>
              <w:t>
</w:t>
            </w:r>
            <w:r>
              <w:rPr>
                <w:rFonts w:ascii="Times New Roman"/>
                <w:b w:val="false"/>
                <w:i w:val="false"/>
                <w:color w:val="000000"/>
                <w:sz w:val="20"/>
              </w:rPr>
              <w:t xml:space="preserve">- конструкцию элементов ТЭС, схемы включения, типы элементов ТЭС, назначение и классификацию трубопроводов, элементы и арматуру трубопроводов, </w:t>
            </w:r>
            <w:r>
              <w:br/>
            </w:r>
            <w:r>
              <w:rPr>
                <w:rFonts w:ascii="Times New Roman"/>
                <w:b w:val="false"/>
                <w:i w:val="false"/>
                <w:color w:val="000000"/>
                <w:sz w:val="20"/>
              </w:rPr>
              <w:t>
</w:t>
            </w:r>
            <w:r>
              <w:rPr>
                <w:rFonts w:ascii="Times New Roman"/>
                <w:b w:val="false"/>
                <w:i w:val="false"/>
                <w:color w:val="000000"/>
                <w:sz w:val="20"/>
              </w:rPr>
              <w:t>- системы теплоснабжения, их классификацию, схемы присоединения абонентов и классификацию тепловых сетей и пути повышения их надежности;</w:t>
            </w:r>
            <w:r>
              <w:br/>
            </w:r>
            <w:r>
              <w:rPr>
                <w:rFonts w:ascii="Times New Roman"/>
                <w:b w:val="false"/>
                <w:i w:val="false"/>
                <w:color w:val="000000"/>
                <w:sz w:val="20"/>
              </w:rPr>
              <w:t>
</w:t>
            </w:r>
            <w:r>
              <w:rPr>
                <w:rFonts w:ascii="Times New Roman"/>
                <w:b w:val="false"/>
                <w:i w:val="false"/>
                <w:color w:val="000000"/>
                <w:sz w:val="20"/>
              </w:rPr>
              <w:t>- о потреблении технической воды на ТЭС, источниках и системах водоснабжения;</w:t>
            </w:r>
            <w:r>
              <w:br/>
            </w:r>
            <w:r>
              <w:rPr>
                <w:rFonts w:ascii="Times New Roman"/>
                <w:b w:val="false"/>
                <w:i w:val="false"/>
                <w:color w:val="000000"/>
                <w:sz w:val="20"/>
              </w:rPr>
              <w:t>
</w:t>
            </w:r>
            <w:r>
              <w:rPr>
                <w:rFonts w:ascii="Times New Roman"/>
                <w:b w:val="false"/>
                <w:i w:val="false"/>
                <w:color w:val="000000"/>
                <w:sz w:val="20"/>
              </w:rPr>
              <w:t>- основные требования к выбору площадки для сооружения ТЭС, расположение зданий и сооружений на генплане в зависимости от розы ветров, основные компоновки конденсационных станций и теплоэлектроцентралей;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изображать элементы тепловой схемы на чертежах;</w:t>
            </w:r>
            <w:r>
              <w:br/>
            </w:r>
            <w:r>
              <w:rPr>
                <w:rFonts w:ascii="Times New Roman"/>
                <w:b w:val="false"/>
                <w:i w:val="false"/>
                <w:color w:val="000000"/>
                <w:sz w:val="20"/>
              </w:rPr>
              <w:t>
</w:t>
            </w:r>
            <w:r>
              <w:rPr>
                <w:rFonts w:ascii="Times New Roman"/>
                <w:b w:val="false"/>
                <w:i w:val="false"/>
                <w:color w:val="000000"/>
                <w:sz w:val="20"/>
              </w:rPr>
              <w:t>- читать тепловые схемы КЭС, ТЭЦ;</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3.1.8</w:t>
            </w:r>
            <w:r>
              <w:br/>
            </w:r>
            <w:r>
              <w:rPr>
                <w:rFonts w:ascii="Times New Roman"/>
                <w:b w:val="false"/>
                <w:i w:val="false"/>
                <w:color w:val="000000"/>
                <w:sz w:val="20"/>
              </w:rPr>
              <w:t>
</w:t>
            </w:r>
            <w:r>
              <w:rPr>
                <w:rFonts w:ascii="Times New Roman"/>
                <w:b w:val="false"/>
                <w:i w:val="false"/>
                <w:color w:val="000000"/>
                <w:sz w:val="20"/>
              </w:rPr>
              <w:t>ПК 3.1.9</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теплотехнических измерений и автоматизации теплотехнических процессов:</w:t>
            </w:r>
            <w:r>
              <w:rPr>
                <w:rFonts w:ascii="Times New Roman"/>
                <w:b w:val="false"/>
                <w:i w:val="false"/>
                <w:color w:val="000000"/>
                <w:sz w:val="20"/>
              </w:rPr>
              <w:t xml:space="preserve"> общие сведения о теплотехнических измерениях и метрологии; измерительные преобразователи и схемы дистанционной передачи; измерение температуры; измерение давления, разности давлений и разряжения; измерение расхода, количества и уровня жидкостей и сыпучих тел; измерение состава газов, воды, пара; контроль выбросов ТЭС; специальные измерения схемы теплотехнического контроля; основные понятия управления и автоматизации; автоматизированные системы регулирования; технические средства автоматизированных систем регулирования; автоматическое регулирование барабанных и прямоточных паровых котлов; автоматизация энергетического блока и вспомогательного оборудования; системы логического управления и автоматические тепловые за щиты; автоматизированные системы управления;</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типы приборов для измерения технологических параметров;</w:t>
            </w:r>
            <w:r>
              <w:br/>
            </w:r>
            <w:r>
              <w:rPr>
                <w:rFonts w:ascii="Times New Roman"/>
                <w:b w:val="false"/>
                <w:i w:val="false"/>
                <w:color w:val="000000"/>
                <w:sz w:val="20"/>
              </w:rPr>
              <w:t>
</w:t>
            </w:r>
            <w:r>
              <w:rPr>
                <w:rFonts w:ascii="Times New Roman"/>
                <w:b w:val="false"/>
                <w:i w:val="false"/>
                <w:color w:val="000000"/>
                <w:sz w:val="20"/>
              </w:rPr>
              <w:t>- применение приборов для измерения основных технологических параметров;</w:t>
            </w:r>
            <w:r>
              <w:br/>
            </w:r>
            <w:r>
              <w:rPr>
                <w:rFonts w:ascii="Times New Roman"/>
                <w:b w:val="false"/>
                <w:i w:val="false"/>
                <w:color w:val="000000"/>
                <w:sz w:val="20"/>
              </w:rPr>
              <w:t>
</w:t>
            </w:r>
            <w:r>
              <w:rPr>
                <w:rFonts w:ascii="Times New Roman"/>
                <w:b w:val="false"/>
                <w:i w:val="false"/>
                <w:color w:val="000000"/>
                <w:sz w:val="20"/>
              </w:rPr>
              <w:t xml:space="preserve">- основные технические характеристики; </w:t>
            </w:r>
            <w:r>
              <w:br/>
            </w:r>
            <w:r>
              <w:rPr>
                <w:rFonts w:ascii="Times New Roman"/>
                <w:b w:val="false"/>
                <w:i w:val="false"/>
                <w:color w:val="000000"/>
                <w:sz w:val="20"/>
              </w:rPr>
              <w:t>
</w:t>
            </w:r>
            <w:r>
              <w:rPr>
                <w:rFonts w:ascii="Times New Roman"/>
                <w:b w:val="false"/>
                <w:i w:val="false"/>
                <w:color w:val="000000"/>
                <w:sz w:val="20"/>
              </w:rPr>
              <w:t>- достоинства и недостатки приборов для измерения технологических параметров;</w:t>
            </w:r>
            <w:r>
              <w:br/>
            </w:r>
            <w:r>
              <w:rPr>
                <w:rFonts w:ascii="Times New Roman"/>
                <w:b w:val="false"/>
                <w:i w:val="false"/>
                <w:color w:val="000000"/>
                <w:sz w:val="20"/>
              </w:rPr>
              <w:t>
</w:t>
            </w:r>
            <w:r>
              <w:rPr>
                <w:rFonts w:ascii="Times New Roman"/>
                <w:b w:val="false"/>
                <w:i w:val="false"/>
                <w:color w:val="000000"/>
                <w:sz w:val="20"/>
              </w:rPr>
              <w:t>- основные понятия управления и автоматизации;</w:t>
            </w:r>
            <w:r>
              <w:br/>
            </w:r>
            <w:r>
              <w:rPr>
                <w:rFonts w:ascii="Times New Roman"/>
                <w:b w:val="false"/>
                <w:i w:val="false"/>
                <w:color w:val="000000"/>
                <w:sz w:val="20"/>
              </w:rPr>
              <w:t>
</w:t>
            </w:r>
            <w:r>
              <w:rPr>
                <w:rFonts w:ascii="Times New Roman"/>
                <w:b w:val="false"/>
                <w:i w:val="false"/>
                <w:color w:val="000000"/>
                <w:sz w:val="20"/>
              </w:rPr>
              <w:t>- структурные схемы автоматической системы регулирования;</w:t>
            </w:r>
            <w:r>
              <w:br/>
            </w:r>
            <w:r>
              <w:rPr>
                <w:rFonts w:ascii="Times New Roman"/>
                <w:b w:val="false"/>
                <w:i w:val="false"/>
                <w:color w:val="000000"/>
                <w:sz w:val="20"/>
              </w:rPr>
              <w:t>
</w:t>
            </w:r>
            <w:r>
              <w:rPr>
                <w:rFonts w:ascii="Times New Roman"/>
                <w:b w:val="false"/>
                <w:i w:val="false"/>
                <w:color w:val="000000"/>
                <w:sz w:val="20"/>
              </w:rPr>
              <w:t>- схемы автоматического регулирования котлов;</w:t>
            </w:r>
            <w:r>
              <w:br/>
            </w:r>
            <w:r>
              <w:rPr>
                <w:rFonts w:ascii="Times New Roman"/>
                <w:b w:val="false"/>
                <w:i w:val="false"/>
                <w:color w:val="000000"/>
                <w:sz w:val="20"/>
              </w:rPr>
              <w:t>
</w:t>
            </w:r>
            <w:r>
              <w:rPr>
                <w:rFonts w:ascii="Times New Roman"/>
                <w:b w:val="false"/>
                <w:i w:val="false"/>
                <w:color w:val="000000"/>
                <w:sz w:val="20"/>
              </w:rPr>
              <w:t>- схемы автоматизации вспомогательного оборудования котельной;</w:t>
            </w:r>
            <w:r>
              <w:br/>
            </w:r>
            <w:r>
              <w:rPr>
                <w:rFonts w:ascii="Times New Roman"/>
                <w:b w:val="false"/>
                <w:i w:val="false"/>
                <w:color w:val="000000"/>
                <w:sz w:val="20"/>
              </w:rPr>
              <w:t>
</w:t>
            </w:r>
            <w:r>
              <w:rPr>
                <w:rFonts w:ascii="Times New Roman"/>
                <w:b w:val="false"/>
                <w:i w:val="false"/>
                <w:color w:val="000000"/>
                <w:sz w:val="20"/>
              </w:rPr>
              <w:t>- автоматические тепловые защиты, их назначение;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читать функциональные схемы регулирования;</w:t>
            </w:r>
            <w:r>
              <w:br/>
            </w:r>
            <w:r>
              <w:rPr>
                <w:rFonts w:ascii="Times New Roman"/>
                <w:b w:val="false"/>
                <w:i w:val="false"/>
                <w:color w:val="000000"/>
                <w:sz w:val="20"/>
              </w:rPr>
              <w:t>
</w:t>
            </w:r>
            <w:r>
              <w:rPr>
                <w:rFonts w:ascii="Times New Roman"/>
                <w:b w:val="false"/>
                <w:i w:val="false"/>
                <w:color w:val="000000"/>
                <w:sz w:val="20"/>
              </w:rPr>
              <w:t xml:space="preserve">- читать схемы тепловых защит паровых котлов и вспомогательных установок; </w:t>
            </w:r>
            <w:r>
              <w:br/>
            </w:r>
            <w:r>
              <w:rPr>
                <w:rFonts w:ascii="Times New Roman"/>
                <w:b w:val="false"/>
                <w:i w:val="false"/>
                <w:color w:val="000000"/>
                <w:sz w:val="20"/>
              </w:rPr>
              <w:t>
</w:t>
            </w:r>
            <w:r>
              <w:rPr>
                <w:rFonts w:ascii="Times New Roman"/>
                <w:b w:val="false"/>
                <w:i w:val="false"/>
                <w:color w:val="000000"/>
                <w:sz w:val="20"/>
              </w:rPr>
              <w:t>- включать приборы в работу;</w:t>
            </w:r>
            <w:r>
              <w:br/>
            </w:r>
            <w:r>
              <w:rPr>
                <w:rFonts w:ascii="Times New Roman"/>
                <w:b w:val="false"/>
                <w:i w:val="false"/>
                <w:color w:val="000000"/>
                <w:sz w:val="20"/>
              </w:rPr>
              <w:t>
</w:t>
            </w:r>
            <w:r>
              <w:rPr>
                <w:rFonts w:ascii="Times New Roman"/>
                <w:b w:val="false"/>
                <w:i w:val="false"/>
                <w:color w:val="000000"/>
                <w:sz w:val="20"/>
              </w:rPr>
              <w:t xml:space="preserve">- снимать и анализировать статические характеристики приборов;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3.1.10</w:t>
            </w:r>
            <w:r>
              <w:br/>
            </w:r>
            <w:r>
              <w:rPr>
                <w:rFonts w:ascii="Times New Roman"/>
                <w:b w:val="false"/>
                <w:i w:val="false"/>
                <w:color w:val="000000"/>
                <w:sz w:val="20"/>
              </w:rPr>
              <w:t>
</w:t>
            </w:r>
            <w:r>
              <w:rPr>
                <w:rFonts w:ascii="Times New Roman"/>
                <w:b w:val="false"/>
                <w:i w:val="false"/>
                <w:color w:val="000000"/>
                <w:sz w:val="20"/>
              </w:rPr>
              <w:t>ПК 3.1.11</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Водоподготовка:</w:t>
            </w:r>
            <w:r>
              <w:br/>
            </w:r>
            <w:r>
              <w:rPr>
                <w:rFonts w:ascii="Times New Roman"/>
                <w:b w:val="false"/>
                <w:i w:val="false"/>
                <w:color w:val="000000"/>
                <w:sz w:val="20"/>
              </w:rPr>
              <w:t>
</w:t>
            </w:r>
            <w:r>
              <w:rPr>
                <w:rFonts w:ascii="Times New Roman"/>
                <w:b w:val="false"/>
                <w:i w:val="false"/>
                <w:color w:val="000000"/>
                <w:sz w:val="20"/>
              </w:rPr>
              <w:t>примеси природных вод и технологические показатели качества воды; очистка воды фильтрованием и коагуляцией; очистка воды методом осаждения; обработка воды методом ионного обмена; химическое обессоливание воды; безреагентные методы подготовки воды; проектирование систем водоподготовки; коррозия теплосилового оборудования и методы ее предупреждения; образование отложений на поверхностях оборудования и трубопроводов тепловых сетей; способы предотвращения отложений; водный химический режим теплосиловой установки; особенности водного режима тепловых сетей; химический контроль водного режима основы проектирования водоподготовительных установок;</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технологические показатели анализа воды; классификация воды по технологическим признакам;</w:t>
            </w:r>
            <w:r>
              <w:br/>
            </w:r>
            <w:r>
              <w:rPr>
                <w:rFonts w:ascii="Times New Roman"/>
                <w:b w:val="false"/>
                <w:i w:val="false"/>
                <w:color w:val="000000"/>
                <w:sz w:val="20"/>
              </w:rPr>
              <w:t>
</w:t>
            </w:r>
            <w:r>
              <w:rPr>
                <w:rFonts w:ascii="Times New Roman"/>
                <w:b w:val="false"/>
                <w:i w:val="false"/>
                <w:color w:val="000000"/>
                <w:sz w:val="20"/>
              </w:rPr>
              <w:t>- задачи фильтрования и коагуляции, принцип действия и конструкцию осветительных фильтров и осветителей;</w:t>
            </w:r>
            <w:r>
              <w:br/>
            </w:r>
            <w:r>
              <w:rPr>
                <w:rFonts w:ascii="Times New Roman"/>
                <w:b w:val="false"/>
                <w:i w:val="false"/>
                <w:color w:val="000000"/>
                <w:sz w:val="20"/>
              </w:rPr>
              <w:t>
</w:t>
            </w:r>
            <w:r>
              <w:rPr>
                <w:rFonts w:ascii="Times New Roman"/>
                <w:b w:val="false"/>
                <w:i w:val="false"/>
                <w:color w:val="000000"/>
                <w:sz w:val="20"/>
              </w:rPr>
              <w:t>- методы осаждения, применяемые реагенты, химические реакции при обработке воды содой, комбинированные схемы;</w:t>
            </w:r>
            <w:r>
              <w:br/>
            </w:r>
            <w:r>
              <w:rPr>
                <w:rFonts w:ascii="Times New Roman"/>
                <w:b w:val="false"/>
                <w:i w:val="false"/>
                <w:color w:val="000000"/>
                <w:sz w:val="20"/>
              </w:rPr>
              <w:t>
</w:t>
            </w:r>
            <w:r>
              <w:rPr>
                <w:rFonts w:ascii="Times New Roman"/>
                <w:b w:val="false"/>
                <w:i w:val="false"/>
                <w:color w:val="000000"/>
                <w:sz w:val="20"/>
              </w:rPr>
              <w:t>- конструкция ионитных фильтров, их назначение, область применения;</w:t>
            </w:r>
            <w:r>
              <w:br/>
            </w:r>
            <w:r>
              <w:rPr>
                <w:rFonts w:ascii="Times New Roman"/>
                <w:b w:val="false"/>
                <w:i w:val="false"/>
                <w:color w:val="000000"/>
                <w:sz w:val="20"/>
              </w:rPr>
              <w:t>
</w:t>
            </w:r>
            <w:r>
              <w:rPr>
                <w:rFonts w:ascii="Times New Roman"/>
                <w:b w:val="false"/>
                <w:i w:val="false"/>
                <w:color w:val="000000"/>
                <w:sz w:val="20"/>
              </w:rPr>
              <w:t>- натрий катионирование, водород-катионирование и водород-натрий катионирование;</w:t>
            </w:r>
            <w:r>
              <w:br/>
            </w:r>
            <w:r>
              <w:rPr>
                <w:rFonts w:ascii="Times New Roman"/>
                <w:b w:val="false"/>
                <w:i w:val="false"/>
                <w:color w:val="000000"/>
                <w:sz w:val="20"/>
              </w:rPr>
              <w:t>
</w:t>
            </w:r>
            <w:r>
              <w:rPr>
                <w:rFonts w:ascii="Times New Roman"/>
                <w:b w:val="false"/>
                <w:i w:val="false"/>
                <w:color w:val="000000"/>
                <w:sz w:val="20"/>
              </w:rPr>
              <w:t>- устройство и работу анионитных фильтров, схемы обессоливания;</w:t>
            </w:r>
            <w:r>
              <w:br/>
            </w:r>
            <w:r>
              <w:rPr>
                <w:rFonts w:ascii="Times New Roman"/>
                <w:b w:val="false"/>
                <w:i w:val="false"/>
                <w:color w:val="000000"/>
                <w:sz w:val="20"/>
              </w:rPr>
              <w:t>
</w:t>
            </w:r>
            <w:r>
              <w:rPr>
                <w:rFonts w:ascii="Times New Roman"/>
                <w:b w:val="false"/>
                <w:i w:val="false"/>
                <w:color w:val="000000"/>
                <w:sz w:val="20"/>
              </w:rPr>
              <w:t>- устройство и принцип работы деаэратора, декарбонизатора, диализатора;</w:t>
            </w:r>
            <w:r>
              <w:br/>
            </w:r>
            <w:r>
              <w:rPr>
                <w:rFonts w:ascii="Times New Roman"/>
                <w:b w:val="false"/>
                <w:i w:val="false"/>
                <w:color w:val="000000"/>
                <w:sz w:val="20"/>
              </w:rPr>
              <w:t>
</w:t>
            </w:r>
            <w:r>
              <w:rPr>
                <w:rFonts w:ascii="Times New Roman"/>
                <w:b w:val="false"/>
                <w:i w:val="false"/>
                <w:color w:val="000000"/>
                <w:sz w:val="20"/>
              </w:rPr>
              <w:t xml:space="preserve">- порядок проектирования систем ВПУ, общие положения по выбору схем; </w:t>
            </w:r>
            <w:r>
              <w:br/>
            </w:r>
            <w:r>
              <w:rPr>
                <w:rFonts w:ascii="Times New Roman"/>
                <w:b w:val="false"/>
                <w:i w:val="false"/>
                <w:color w:val="000000"/>
                <w:sz w:val="20"/>
              </w:rPr>
              <w:t>
</w:t>
            </w:r>
            <w:r>
              <w:rPr>
                <w:rFonts w:ascii="Times New Roman"/>
                <w:b w:val="false"/>
                <w:i w:val="false"/>
                <w:color w:val="000000"/>
                <w:sz w:val="20"/>
              </w:rPr>
              <w:t>- мероприятия по предотвращению коррозии оборудования пароводяного тракта и тепловых сетей;</w:t>
            </w:r>
            <w:r>
              <w:br/>
            </w:r>
            <w:r>
              <w:rPr>
                <w:rFonts w:ascii="Times New Roman"/>
                <w:b w:val="false"/>
                <w:i w:val="false"/>
                <w:color w:val="000000"/>
                <w:sz w:val="20"/>
              </w:rPr>
              <w:t>
</w:t>
            </w:r>
            <w:r>
              <w:rPr>
                <w:rFonts w:ascii="Times New Roman"/>
                <w:b w:val="false"/>
                <w:i w:val="false"/>
                <w:color w:val="000000"/>
                <w:sz w:val="20"/>
              </w:rPr>
              <w:t>- виды отложений, способы предотвращения отложений, непрерывная и периодическая продувка котлов;</w:t>
            </w:r>
            <w:r>
              <w:br/>
            </w:r>
            <w:r>
              <w:rPr>
                <w:rFonts w:ascii="Times New Roman"/>
                <w:b w:val="false"/>
                <w:i w:val="false"/>
                <w:color w:val="000000"/>
                <w:sz w:val="20"/>
              </w:rPr>
              <w:t>
</w:t>
            </w:r>
            <w:r>
              <w:rPr>
                <w:rFonts w:ascii="Times New Roman"/>
                <w:b w:val="false"/>
                <w:i w:val="false"/>
                <w:color w:val="000000"/>
                <w:sz w:val="20"/>
              </w:rPr>
              <w:t>- способы борьбы с загрязнением пара;</w:t>
            </w:r>
            <w:r>
              <w:br/>
            </w:r>
            <w:r>
              <w:rPr>
                <w:rFonts w:ascii="Times New Roman"/>
                <w:b w:val="false"/>
                <w:i w:val="false"/>
                <w:color w:val="000000"/>
                <w:sz w:val="20"/>
              </w:rPr>
              <w:t>
</w:t>
            </w:r>
            <w:r>
              <w:rPr>
                <w:rFonts w:ascii="Times New Roman"/>
                <w:b w:val="false"/>
                <w:i w:val="false"/>
                <w:color w:val="000000"/>
                <w:sz w:val="20"/>
              </w:rPr>
              <w:t>- задачи и особенности водного режима, нормы качества питательной, котловой воды и пара;</w:t>
            </w:r>
            <w:r>
              <w:br/>
            </w:r>
            <w:r>
              <w:rPr>
                <w:rFonts w:ascii="Times New Roman"/>
                <w:b w:val="false"/>
                <w:i w:val="false"/>
                <w:color w:val="000000"/>
                <w:sz w:val="20"/>
              </w:rPr>
              <w:t>
</w:t>
            </w:r>
            <w:r>
              <w:rPr>
                <w:rFonts w:ascii="Times New Roman"/>
                <w:b w:val="false"/>
                <w:i w:val="false"/>
                <w:color w:val="000000"/>
                <w:sz w:val="20"/>
              </w:rPr>
              <w:t>- мероприятия по уменьшению образования отложений на поверхностях нагрева оборудования;</w:t>
            </w:r>
            <w:r>
              <w:br/>
            </w:r>
            <w:r>
              <w:rPr>
                <w:rFonts w:ascii="Times New Roman"/>
                <w:b w:val="false"/>
                <w:i w:val="false"/>
                <w:color w:val="000000"/>
                <w:sz w:val="20"/>
              </w:rPr>
              <w:t>
</w:t>
            </w:r>
            <w:r>
              <w:rPr>
                <w:rFonts w:ascii="Times New Roman"/>
                <w:b w:val="false"/>
                <w:i w:val="false"/>
                <w:color w:val="000000"/>
                <w:sz w:val="20"/>
              </w:rPr>
              <w:t>- назначение и организация химического контроля водоподготовительной установки;</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производить расчет ионообменных фильтров;</w:t>
            </w:r>
            <w:r>
              <w:br/>
            </w:r>
            <w:r>
              <w:rPr>
                <w:rFonts w:ascii="Times New Roman"/>
                <w:b w:val="false"/>
                <w:i w:val="false"/>
                <w:color w:val="000000"/>
                <w:sz w:val="20"/>
              </w:rPr>
              <w:t>
</w:t>
            </w:r>
            <w:r>
              <w:rPr>
                <w:rFonts w:ascii="Times New Roman"/>
                <w:b w:val="false"/>
                <w:i w:val="false"/>
                <w:color w:val="000000"/>
                <w:sz w:val="20"/>
              </w:rPr>
              <w:t>- работать с нормативно-технической документацией.</w:t>
            </w:r>
            <w:r>
              <w:br/>
            </w:r>
            <w:r>
              <w:rPr>
                <w:rFonts w:ascii="Times New Roman"/>
                <w:b w:val="false"/>
                <w:i w:val="false"/>
                <w:color w:val="000000"/>
                <w:sz w:val="20"/>
              </w:rPr>
              <w:t>
</w:t>
            </w:r>
            <w:r>
              <w:rPr>
                <w:rFonts w:ascii="Times New Roman"/>
                <w:b w:val="false"/>
                <w:i w:val="false"/>
                <w:color w:val="000000"/>
                <w:sz w:val="20"/>
              </w:rPr>
              <w:t>- выбирать способы предупреждения коррозии для оборудования;</w:t>
            </w:r>
            <w:r>
              <w:br/>
            </w:r>
            <w:r>
              <w:rPr>
                <w:rFonts w:ascii="Times New Roman"/>
                <w:b w:val="false"/>
                <w:i w:val="false"/>
                <w:color w:val="000000"/>
                <w:sz w:val="20"/>
              </w:rPr>
              <w:t>
</w:t>
            </w:r>
            <w:r>
              <w:rPr>
                <w:rFonts w:ascii="Times New Roman"/>
                <w:b w:val="false"/>
                <w:i w:val="false"/>
                <w:color w:val="000000"/>
                <w:sz w:val="20"/>
              </w:rPr>
              <w:t>- выбирать способы предотвращения образования отложений на поверхностях нагрева;</w:t>
            </w:r>
            <w:r>
              <w:br/>
            </w:r>
            <w:r>
              <w:rPr>
                <w:rFonts w:ascii="Times New Roman"/>
                <w:b w:val="false"/>
                <w:i w:val="false"/>
                <w:color w:val="000000"/>
                <w:sz w:val="20"/>
              </w:rPr>
              <w:t>
</w:t>
            </w:r>
            <w:r>
              <w:rPr>
                <w:rFonts w:ascii="Times New Roman"/>
                <w:b w:val="false"/>
                <w:i w:val="false"/>
                <w:color w:val="000000"/>
                <w:sz w:val="20"/>
              </w:rPr>
              <w:t>- выбирать водно-химический режим для паровых котлов;</w:t>
            </w:r>
            <w:r>
              <w:br/>
            </w:r>
            <w:r>
              <w:rPr>
                <w:rFonts w:ascii="Times New Roman"/>
                <w:b w:val="false"/>
                <w:i w:val="false"/>
                <w:color w:val="000000"/>
                <w:sz w:val="20"/>
              </w:rPr>
              <w:t>
</w:t>
            </w:r>
            <w:r>
              <w:rPr>
                <w:rFonts w:ascii="Times New Roman"/>
                <w:b w:val="false"/>
                <w:i w:val="false"/>
                <w:color w:val="000000"/>
                <w:sz w:val="20"/>
              </w:rPr>
              <w:t>- выбирать водно-химический режим по показателям качества исходной воды, подпитки тепловых сетей;</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3.1.8</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подготовки топлива на ТЭС:</w:t>
            </w:r>
            <w:r>
              <w:br/>
            </w:r>
            <w:r>
              <w:rPr>
                <w:rFonts w:ascii="Times New Roman"/>
                <w:b w:val="false"/>
                <w:i w:val="false"/>
                <w:color w:val="000000"/>
                <w:sz w:val="20"/>
              </w:rPr>
              <w:t>
</w:t>
            </w:r>
            <w:r>
              <w:rPr>
                <w:rFonts w:ascii="Times New Roman"/>
                <w:b w:val="false"/>
                <w:i w:val="false"/>
                <w:color w:val="000000"/>
                <w:sz w:val="20"/>
              </w:rPr>
              <w:t>классификация энергетического топлива; свойства и характеристики топлива; низкосортное энергетическое топливо; особенности физических свойств топлива; экспериментальное определение характеристик</w:t>
            </w:r>
            <w:r>
              <w:br/>
            </w:r>
            <w:r>
              <w:rPr>
                <w:rFonts w:ascii="Times New Roman"/>
                <w:b w:val="false"/>
                <w:i w:val="false"/>
                <w:color w:val="000000"/>
                <w:sz w:val="20"/>
              </w:rPr>
              <w:t>
</w:t>
            </w:r>
            <w:r>
              <w:rPr>
                <w:rFonts w:ascii="Times New Roman"/>
                <w:b w:val="false"/>
                <w:i w:val="false"/>
                <w:color w:val="000000"/>
                <w:sz w:val="20"/>
              </w:rPr>
              <w:t>топлива; подготовка топлива к сжиганию; борьба с затруднениями на топливоподаче станции; топливное хозяйство ТЭС, работающих на твердом, жидком и газообразном топливе; способы доставки топлива на станцию; схемы, оборудование для выгрузки топлива: вагоноопрокидыватели, штабелеукладчики; железнодорожные и конвейерные весы; системы определения качества входного контроля топлива поступающего на котлы; типы штабелей и методы длительного хранения углей; дробление топлива; типы и устройство дробилок; устройства для улавливания посторонних предметов в топливе (металл, порода, дерево); типы и устройство конвейеров; системы защит, блокировок и сигнализации механизмов топливоподачи; борьба с просыпями и пылениями при выгрузке и подаче топлива на котлы; расчет и выбор оборудования топливного хозяйства ТЭС; схемы пылеприготовительных установок; расчет и выбор оборудования пылесистем ТЭС; нормативные документы, регламентирующие технологию подготовки топлива; правила безопасности при работах, связанных с подготовкой топлива; ремонт оборудования топливоподачи;</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классификация энергетического топлива; свойства и характеристики топлива; особенности физических свойств топлива;</w:t>
            </w:r>
            <w:r>
              <w:br/>
            </w:r>
            <w:r>
              <w:rPr>
                <w:rFonts w:ascii="Times New Roman"/>
                <w:b w:val="false"/>
                <w:i w:val="false"/>
                <w:color w:val="000000"/>
                <w:sz w:val="20"/>
              </w:rPr>
              <w:t>
</w:t>
            </w:r>
            <w:r>
              <w:rPr>
                <w:rFonts w:ascii="Times New Roman"/>
                <w:b w:val="false"/>
                <w:i w:val="false"/>
                <w:color w:val="000000"/>
                <w:sz w:val="20"/>
              </w:rPr>
              <w:t xml:space="preserve">- методы определения характеристик топлива; </w:t>
            </w:r>
            <w:r>
              <w:br/>
            </w:r>
            <w:r>
              <w:rPr>
                <w:rFonts w:ascii="Times New Roman"/>
                <w:b w:val="false"/>
                <w:i w:val="false"/>
                <w:color w:val="000000"/>
                <w:sz w:val="20"/>
              </w:rPr>
              <w:t>
</w:t>
            </w:r>
            <w:r>
              <w:rPr>
                <w:rFonts w:ascii="Times New Roman"/>
                <w:b w:val="false"/>
                <w:i w:val="false"/>
                <w:color w:val="000000"/>
                <w:sz w:val="20"/>
              </w:rPr>
              <w:t>- топливное хозяйство ТЭС;</w:t>
            </w:r>
            <w:r>
              <w:br/>
            </w:r>
            <w:r>
              <w:rPr>
                <w:rFonts w:ascii="Times New Roman"/>
                <w:b w:val="false"/>
                <w:i w:val="false"/>
                <w:color w:val="000000"/>
                <w:sz w:val="20"/>
              </w:rPr>
              <w:t>
</w:t>
            </w:r>
            <w:r>
              <w:rPr>
                <w:rFonts w:ascii="Times New Roman"/>
                <w:b w:val="false"/>
                <w:i w:val="false"/>
                <w:color w:val="000000"/>
                <w:sz w:val="20"/>
              </w:rPr>
              <w:t>- схемы, оборудование для выгрузки топлива;</w:t>
            </w:r>
            <w:r>
              <w:br/>
            </w:r>
            <w:r>
              <w:rPr>
                <w:rFonts w:ascii="Times New Roman"/>
                <w:b w:val="false"/>
                <w:i w:val="false"/>
                <w:color w:val="000000"/>
                <w:sz w:val="20"/>
              </w:rPr>
              <w:t>
</w:t>
            </w:r>
            <w:r>
              <w:rPr>
                <w:rFonts w:ascii="Times New Roman"/>
                <w:b w:val="false"/>
                <w:i w:val="false"/>
                <w:color w:val="000000"/>
                <w:sz w:val="20"/>
              </w:rPr>
              <w:t>- системы защит, блокировок и сигнализации механизмов топливо-подачи;</w:t>
            </w:r>
            <w:r>
              <w:br/>
            </w:r>
            <w:r>
              <w:rPr>
                <w:rFonts w:ascii="Times New Roman"/>
                <w:b w:val="false"/>
                <w:i w:val="false"/>
                <w:color w:val="000000"/>
                <w:sz w:val="20"/>
              </w:rPr>
              <w:t>
</w:t>
            </w:r>
            <w:r>
              <w:rPr>
                <w:rFonts w:ascii="Times New Roman"/>
                <w:b w:val="false"/>
                <w:i w:val="false"/>
                <w:color w:val="000000"/>
                <w:sz w:val="20"/>
              </w:rPr>
              <w:t>- расчет и выбор оборудования топливного хозяйства ТЭС;</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определять характеристики топлива экспериментально;</w:t>
            </w:r>
            <w:r>
              <w:br/>
            </w:r>
            <w:r>
              <w:rPr>
                <w:rFonts w:ascii="Times New Roman"/>
                <w:b w:val="false"/>
                <w:i w:val="false"/>
                <w:color w:val="000000"/>
                <w:sz w:val="20"/>
              </w:rPr>
              <w:t>
</w:t>
            </w:r>
            <w:r>
              <w:rPr>
                <w:rFonts w:ascii="Times New Roman"/>
                <w:b w:val="false"/>
                <w:i w:val="false"/>
                <w:color w:val="000000"/>
                <w:sz w:val="20"/>
              </w:rPr>
              <w:t>- читать схемы для выгрузки топлива;</w:t>
            </w:r>
            <w:r>
              <w:br/>
            </w:r>
            <w:r>
              <w:rPr>
                <w:rFonts w:ascii="Times New Roman"/>
                <w:b w:val="false"/>
                <w:i w:val="false"/>
                <w:color w:val="000000"/>
                <w:sz w:val="20"/>
              </w:rPr>
              <w:t>
</w:t>
            </w:r>
            <w:r>
              <w:rPr>
                <w:rFonts w:ascii="Times New Roman"/>
                <w:b w:val="false"/>
                <w:i w:val="false"/>
                <w:color w:val="000000"/>
                <w:sz w:val="20"/>
              </w:rPr>
              <w:t>- читать схемы пылеприготовительных установок;</w:t>
            </w:r>
            <w:r>
              <w:br/>
            </w:r>
            <w:r>
              <w:rPr>
                <w:rFonts w:ascii="Times New Roman"/>
                <w:b w:val="false"/>
                <w:i w:val="false"/>
                <w:color w:val="000000"/>
                <w:sz w:val="20"/>
              </w:rPr>
              <w:t>
</w:t>
            </w:r>
            <w:r>
              <w:rPr>
                <w:rFonts w:ascii="Times New Roman"/>
                <w:b w:val="false"/>
                <w:i w:val="false"/>
                <w:color w:val="000000"/>
                <w:sz w:val="20"/>
              </w:rPr>
              <w:t>- выполнять расчет и выбор оборудования топливного хозяйства ТЭС;</w:t>
            </w:r>
            <w:r>
              <w:br/>
            </w:r>
            <w:r>
              <w:rPr>
                <w:rFonts w:ascii="Times New Roman"/>
                <w:b w:val="false"/>
                <w:i w:val="false"/>
                <w:color w:val="000000"/>
                <w:sz w:val="20"/>
              </w:rPr>
              <w:t>
</w:t>
            </w:r>
            <w:r>
              <w:rPr>
                <w:rFonts w:ascii="Times New Roman"/>
                <w:b w:val="false"/>
                <w:i w:val="false"/>
                <w:color w:val="000000"/>
                <w:sz w:val="20"/>
              </w:rPr>
              <w:t>- выполнять расчет и выбор оборудования пылесистем ТЭС;</w:t>
            </w:r>
            <w:r>
              <w:br/>
            </w:r>
            <w:r>
              <w:rPr>
                <w:rFonts w:ascii="Times New Roman"/>
                <w:b w:val="false"/>
                <w:i w:val="false"/>
                <w:color w:val="000000"/>
                <w:sz w:val="20"/>
              </w:rPr>
              <w:t>
</w:t>
            </w:r>
            <w:r>
              <w:rPr>
                <w:rFonts w:ascii="Times New Roman"/>
                <w:b w:val="false"/>
                <w:i w:val="false"/>
                <w:color w:val="000000"/>
                <w:sz w:val="20"/>
              </w:rPr>
              <w:t>- работать с нормативными документами, регламентирующими технологию подготовки топлива;</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3.1.9</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Технология смазочных материалов: </w:t>
            </w:r>
            <w:r>
              <w:br/>
            </w:r>
            <w:r>
              <w:rPr>
                <w:rFonts w:ascii="Times New Roman"/>
                <w:b w:val="false"/>
                <w:i w:val="false"/>
                <w:color w:val="000000"/>
                <w:sz w:val="20"/>
              </w:rPr>
              <w:t>
</w:t>
            </w:r>
            <w:r>
              <w:rPr>
                <w:rFonts w:ascii="Times New Roman"/>
                <w:b w:val="false"/>
                <w:i w:val="false"/>
                <w:color w:val="000000"/>
                <w:sz w:val="20"/>
              </w:rPr>
              <w:t>функции смазочных материалов; эксплуатационные свойства; параметры качества и методы их оценки; промышленные смазочные материалы: эксплуатационные свойства, присадки, классификация; выбор смазочных материалов и систем смазки; обслуживание и испытание промышленных масел; влияние смазочных масел на надежность и долговечность машин; смазочные устройства; классификация способов подачи смазки; автоматизация системы смазки; регенерация отработанных масел; организация смазочного хозяйства; маслосклады, их оборудование;</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функции смазочных материалов;</w:t>
            </w:r>
            <w:r>
              <w:br/>
            </w:r>
            <w:r>
              <w:rPr>
                <w:rFonts w:ascii="Times New Roman"/>
                <w:b w:val="false"/>
                <w:i w:val="false"/>
                <w:color w:val="000000"/>
                <w:sz w:val="20"/>
              </w:rPr>
              <w:t>
</w:t>
            </w:r>
            <w:r>
              <w:rPr>
                <w:rFonts w:ascii="Times New Roman"/>
                <w:b w:val="false"/>
                <w:i w:val="false"/>
                <w:color w:val="000000"/>
                <w:sz w:val="20"/>
              </w:rPr>
              <w:t xml:space="preserve">- эксплуатационные свойства смазочных материалов; </w:t>
            </w:r>
            <w:r>
              <w:br/>
            </w:r>
            <w:r>
              <w:rPr>
                <w:rFonts w:ascii="Times New Roman"/>
                <w:b w:val="false"/>
                <w:i w:val="false"/>
                <w:color w:val="000000"/>
                <w:sz w:val="20"/>
              </w:rPr>
              <w:t>
</w:t>
            </w:r>
            <w:r>
              <w:rPr>
                <w:rFonts w:ascii="Times New Roman"/>
                <w:b w:val="false"/>
                <w:i w:val="false"/>
                <w:color w:val="000000"/>
                <w:sz w:val="20"/>
              </w:rPr>
              <w:t>- параметры качества и методы их оценки;</w:t>
            </w:r>
            <w:r>
              <w:br/>
            </w:r>
            <w:r>
              <w:rPr>
                <w:rFonts w:ascii="Times New Roman"/>
                <w:b w:val="false"/>
                <w:i w:val="false"/>
                <w:color w:val="000000"/>
                <w:sz w:val="20"/>
              </w:rPr>
              <w:t>
</w:t>
            </w:r>
            <w:r>
              <w:rPr>
                <w:rFonts w:ascii="Times New Roman"/>
                <w:b w:val="false"/>
                <w:i w:val="false"/>
                <w:color w:val="000000"/>
                <w:sz w:val="20"/>
              </w:rPr>
              <w:t>- виды промышленных смазочных материалов; их эксплуатационные свойства, присадки;</w:t>
            </w:r>
            <w:r>
              <w:br/>
            </w:r>
            <w:r>
              <w:rPr>
                <w:rFonts w:ascii="Times New Roman"/>
                <w:b w:val="false"/>
                <w:i w:val="false"/>
                <w:color w:val="000000"/>
                <w:sz w:val="20"/>
              </w:rPr>
              <w:t>
</w:t>
            </w:r>
            <w:r>
              <w:rPr>
                <w:rFonts w:ascii="Times New Roman"/>
                <w:b w:val="false"/>
                <w:i w:val="false"/>
                <w:color w:val="000000"/>
                <w:sz w:val="20"/>
              </w:rPr>
              <w:t>- влияние смазочных масел на надежность и долговечность машин;</w:t>
            </w:r>
            <w:r>
              <w:br/>
            </w:r>
            <w:r>
              <w:rPr>
                <w:rFonts w:ascii="Times New Roman"/>
                <w:b w:val="false"/>
                <w:i w:val="false"/>
                <w:color w:val="000000"/>
                <w:sz w:val="20"/>
              </w:rPr>
              <w:t>
</w:t>
            </w:r>
            <w:r>
              <w:rPr>
                <w:rFonts w:ascii="Times New Roman"/>
                <w:b w:val="false"/>
                <w:i w:val="false"/>
                <w:color w:val="000000"/>
                <w:sz w:val="20"/>
              </w:rPr>
              <w:t>- виды смазочных устройств;</w:t>
            </w:r>
            <w:r>
              <w:br/>
            </w:r>
            <w:r>
              <w:rPr>
                <w:rFonts w:ascii="Times New Roman"/>
                <w:b w:val="false"/>
                <w:i w:val="false"/>
                <w:color w:val="000000"/>
                <w:sz w:val="20"/>
              </w:rPr>
              <w:t>
</w:t>
            </w:r>
            <w:r>
              <w:rPr>
                <w:rFonts w:ascii="Times New Roman"/>
                <w:b w:val="false"/>
                <w:i w:val="false"/>
                <w:color w:val="000000"/>
                <w:sz w:val="20"/>
              </w:rPr>
              <w:t>- классификацию способов подачи смазки;</w:t>
            </w:r>
            <w:r>
              <w:br/>
            </w:r>
            <w:r>
              <w:rPr>
                <w:rFonts w:ascii="Times New Roman"/>
                <w:b w:val="false"/>
                <w:i w:val="false"/>
                <w:color w:val="000000"/>
                <w:sz w:val="20"/>
              </w:rPr>
              <w:t>
</w:t>
            </w:r>
            <w:r>
              <w:rPr>
                <w:rFonts w:ascii="Times New Roman"/>
                <w:b w:val="false"/>
                <w:i w:val="false"/>
                <w:color w:val="000000"/>
                <w:sz w:val="20"/>
              </w:rPr>
              <w:t>- оборудование маслоскладов;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производить выбор смазочных материалов и систем смазки; обслуживание систем смазки и испытание промышленных масел;</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3.1.9</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Водно-химические режимы ТЭС:</w:t>
            </w:r>
          </w:p>
          <w:p>
            <w:pPr>
              <w:spacing w:after="20"/>
              <w:ind w:left="20"/>
              <w:jc w:val="both"/>
            </w:pPr>
            <w:r>
              <w:rPr>
                <w:rFonts w:ascii="Times New Roman"/>
                <w:b w:val="false"/>
                <w:i w:val="false"/>
                <w:color w:val="000000"/>
                <w:sz w:val="20"/>
              </w:rPr>
              <w:t>водно-химический режим ТЭС; общие положения; задачи ВХР; загрязнения пара и способы борьбы с ними; методы получения чистого пара; образование отложений в котельных агрегатах, теплообменниках, турбинах, конденсаторах; состав и свойства отложений; предотвращение образования отложений; удаление образовавшихся отложений; коррозия теплосилового оборудования; виды коррозии; форма проявления коррозии; коррозия водоконденсатного тракта, паровых котлов, турбин; методы борьбы с коррозией; обескислороживание воды; ВХР котлов с естественной циркуляцией; ВХР энергоблоков; ВХР конденсатно-питательного тракта, паровых турбин, конденсаторов, тепловых сетей; химический контроль водно-химического режима теплосиловых установок; общие требования, задачи химического контроля; объем и периодичность контроля; отбор проб; теплохимические испытания оборудования;</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водно-химический режим ТЭС;</w:t>
            </w:r>
            <w:r>
              <w:br/>
            </w:r>
            <w:r>
              <w:rPr>
                <w:rFonts w:ascii="Times New Roman"/>
                <w:b w:val="false"/>
                <w:i w:val="false"/>
                <w:color w:val="000000"/>
                <w:sz w:val="20"/>
              </w:rPr>
              <w:t>
</w:t>
            </w:r>
            <w:r>
              <w:rPr>
                <w:rFonts w:ascii="Times New Roman"/>
                <w:b w:val="false"/>
                <w:i w:val="false"/>
                <w:color w:val="000000"/>
                <w:sz w:val="20"/>
              </w:rPr>
              <w:t>- способы борьбы с загрязнениями пара;</w:t>
            </w:r>
            <w:r>
              <w:br/>
            </w:r>
            <w:r>
              <w:rPr>
                <w:rFonts w:ascii="Times New Roman"/>
                <w:b w:val="false"/>
                <w:i w:val="false"/>
                <w:color w:val="000000"/>
                <w:sz w:val="20"/>
              </w:rPr>
              <w:t>
</w:t>
            </w:r>
            <w:r>
              <w:rPr>
                <w:rFonts w:ascii="Times New Roman"/>
                <w:b w:val="false"/>
                <w:i w:val="false"/>
                <w:color w:val="000000"/>
                <w:sz w:val="20"/>
              </w:rPr>
              <w:t>- методы получения чистого пара;</w:t>
            </w:r>
            <w:r>
              <w:br/>
            </w:r>
            <w:r>
              <w:rPr>
                <w:rFonts w:ascii="Times New Roman"/>
                <w:b w:val="false"/>
                <w:i w:val="false"/>
                <w:color w:val="000000"/>
                <w:sz w:val="20"/>
              </w:rPr>
              <w:t>
</w:t>
            </w:r>
            <w:r>
              <w:rPr>
                <w:rFonts w:ascii="Times New Roman"/>
                <w:b w:val="false"/>
                <w:i w:val="false"/>
                <w:color w:val="000000"/>
                <w:sz w:val="20"/>
              </w:rPr>
              <w:t>- состав и свойства отложений в котельных агрегатах, теплообменниках, турбинах, конденсаторах;</w:t>
            </w:r>
            <w:r>
              <w:br/>
            </w:r>
            <w:r>
              <w:rPr>
                <w:rFonts w:ascii="Times New Roman"/>
                <w:b w:val="false"/>
                <w:i w:val="false"/>
                <w:color w:val="000000"/>
                <w:sz w:val="20"/>
              </w:rPr>
              <w:t>
</w:t>
            </w:r>
            <w:r>
              <w:rPr>
                <w:rFonts w:ascii="Times New Roman"/>
                <w:b w:val="false"/>
                <w:i w:val="false"/>
                <w:color w:val="000000"/>
                <w:sz w:val="20"/>
              </w:rPr>
              <w:t>- предотвращение образования отложений; удаление образовавшихся отложений;</w:t>
            </w:r>
            <w:r>
              <w:br/>
            </w:r>
            <w:r>
              <w:rPr>
                <w:rFonts w:ascii="Times New Roman"/>
                <w:b w:val="false"/>
                <w:i w:val="false"/>
                <w:color w:val="000000"/>
                <w:sz w:val="20"/>
              </w:rPr>
              <w:t>
</w:t>
            </w:r>
            <w:r>
              <w:rPr>
                <w:rFonts w:ascii="Times New Roman"/>
                <w:b w:val="false"/>
                <w:i w:val="false"/>
                <w:color w:val="000000"/>
                <w:sz w:val="20"/>
              </w:rPr>
              <w:t>- виды коррозии теплосилового оборудования;</w:t>
            </w:r>
            <w:r>
              <w:br/>
            </w:r>
            <w:r>
              <w:rPr>
                <w:rFonts w:ascii="Times New Roman"/>
                <w:b w:val="false"/>
                <w:i w:val="false"/>
                <w:color w:val="000000"/>
                <w:sz w:val="20"/>
              </w:rPr>
              <w:t>
</w:t>
            </w:r>
            <w:r>
              <w:rPr>
                <w:rFonts w:ascii="Times New Roman"/>
                <w:b w:val="false"/>
                <w:i w:val="false"/>
                <w:color w:val="000000"/>
                <w:sz w:val="20"/>
              </w:rPr>
              <w:t>- форму проявления коррозии водоконденсатного тракта, паровых котлов, турбин; методы борьбы с коррозией;</w:t>
            </w:r>
            <w:r>
              <w:br/>
            </w:r>
            <w:r>
              <w:rPr>
                <w:rFonts w:ascii="Times New Roman"/>
                <w:b w:val="false"/>
                <w:i w:val="false"/>
                <w:color w:val="000000"/>
                <w:sz w:val="20"/>
              </w:rPr>
              <w:t>
</w:t>
            </w:r>
            <w:r>
              <w:rPr>
                <w:rFonts w:ascii="Times New Roman"/>
                <w:b w:val="false"/>
                <w:i w:val="false"/>
                <w:color w:val="000000"/>
                <w:sz w:val="20"/>
              </w:rPr>
              <w:t>- методы обескислороживания воды;</w:t>
            </w:r>
            <w:r>
              <w:br/>
            </w:r>
            <w:r>
              <w:rPr>
                <w:rFonts w:ascii="Times New Roman"/>
                <w:b w:val="false"/>
                <w:i w:val="false"/>
                <w:color w:val="000000"/>
                <w:sz w:val="20"/>
              </w:rPr>
              <w:t>
</w:t>
            </w:r>
            <w:r>
              <w:rPr>
                <w:rFonts w:ascii="Times New Roman"/>
                <w:b w:val="false"/>
                <w:i w:val="false"/>
                <w:color w:val="000000"/>
                <w:sz w:val="20"/>
              </w:rPr>
              <w:t>- ВХР: котлов с естественной циркуляцией, энергоблоков, конденсатно-питательного тракта, паровых турбин, конденсаторов, тепловых сетей;</w:t>
            </w:r>
            <w:r>
              <w:br/>
            </w:r>
            <w:r>
              <w:rPr>
                <w:rFonts w:ascii="Times New Roman"/>
                <w:b w:val="false"/>
                <w:i w:val="false"/>
                <w:color w:val="000000"/>
                <w:sz w:val="20"/>
              </w:rPr>
              <w:t>
</w:t>
            </w:r>
            <w:r>
              <w:rPr>
                <w:rFonts w:ascii="Times New Roman"/>
                <w:b w:val="false"/>
                <w:i w:val="false"/>
                <w:color w:val="000000"/>
                <w:sz w:val="20"/>
              </w:rPr>
              <w:t xml:space="preserve">- задачи химического контроля ВХР; </w:t>
            </w:r>
            <w:r>
              <w:br/>
            </w:r>
            <w:r>
              <w:rPr>
                <w:rFonts w:ascii="Times New Roman"/>
                <w:b w:val="false"/>
                <w:i w:val="false"/>
                <w:color w:val="000000"/>
                <w:sz w:val="20"/>
              </w:rPr>
              <w:t>
</w:t>
            </w:r>
            <w:r>
              <w:rPr>
                <w:rFonts w:ascii="Times New Roman"/>
                <w:b w:val="false"/>
                <w:i w:val="false"/>
                <w:color w:val="000000"/>
                <w:sz w:val="20"/>
              </w:rPr>
              <w:t>- задачи и особенности водного режима, нормы качества питательной, котловой воды и пара;</w:t>
            </w:r>
            <w:r>
              <w:br/>
            </w:r>
            <w:r>
              <w:rPr>
                <w:rFonts w:ascii="Times New Roman"/>
                <w:b w:val="false"/>
                <w:i w:val="false"/>
                <w:color w:val="000000"/>
                <w:sz w:val="20"/>
              </w:rPr>
              <w:t>
</w:t>
            </w:r>
            <w:r>
              <w:rPr>
                <w:rFonts w:ascii="Times New Roman"/>
                <w:b w:val="false"/>
                <w:i w:val="false"/>
                <w:color w:val="000000"/>
                <w:sz w:val="20"/>
              </w:rPr>
              <w:t>- схемы и методы очистки конденсата;</w:t>
            </w:r>
            <w:r>
              <w:br/>
            </w:r>
            <w:r>
              <w:rPr>
                <w:rFonts w:ascii="Times New Roman"/>
                <w:b w:val="false"/>
                <w:i w:val="false"/>
                <w:color w:val="000000"/>
                <w:sz w:val="20"/>
              </w:rPr>
              <w:t>
</w:t>
            </w:r>
            <w:r>
              <w:rPr>
                <w:rFonts w:ascii="Times New Roman"/>
                <w:b w:val="false"/>
                <w:i w:val="false"/>
                <w:color w:val="000000"/>
                <w:sz w:val="20"/>
              </w:rPr>
              <w:t xml:space="preserve">- назначение и организацию водного режима на тепловых электростанциях, </w:t>
            </w:r>
            <w:r>
              <w:br/>
            </w:r>
            <w:r>
              <w:rPr>
                <w:rFonts w:ascii="Times New Roman"/>
                <w:b w:val="false"/>
                <w:i w:val="false"/>
                <w:color w:val="000000"/>
                <w:sz w:val="20"/>
              </w:rPr>
              <w:t>
</w:t>
            </w:r>
            <w:r>
              <w:rPr>
                <w:rFonts w:ascii="Times New Roman"/>
                <w:b w:val="false"/>
                <w:i w:val="false"/>
                <w:color w:val="000000"/>
                <w:sz w:val="20"/>
              </w:rPr>
              <w:t>- устройства отбора проб воды и пара, применение приборов автоматического и химического контроля качества пара, питательной и котловой воды;</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различать виды коррозии;</w:t>
            </w:r>
            <w:r>
              <w:br/>
            </w:r>
            <w:r>
              <w:rPr>
                <w:rFonts w:ascii="Times New Roman"/>
                <w:b w:val="false"/>
                <w:i w:val="false"/>
                <w:color w:val="000000"/>
                <w:sz w:val="20"/>
              </w:rPr>
              <w:t>
</w:t>
            </w:r>
            <w:r>
              <w:rPr>
                <w:rFonts w:ascii="Times New Roman"/>
                <w:b w:val="false"/>
                <w:i w:val="false"/>
                <w:color w:val="000000"/>
                <w:sz w:val="20"/>
              </w:rPr>
              <w:t>- применять методы борьбы с коррозией;</w:t>
            </w:r>
            <w:r>
              <w:br/>
            </w:r>
            <w:r>
              <w:rPr>
                <w:rFonts w:ascii="Times New Roman"/>
                <w:b w:val="false"/>
                <w:i w:val="false"/>
                <w:color w:val="000000"/>
                <w:sz w:val="20"/>
              </w:rPr>
              <w:t>
</w:t>
            </w:r>
            <w:r>
              <w:rPr>
                <w:rFonts w:ascii="Times New Roman"/>
                <w:b w:val="false"/>
                <w:i w:val="false"/>
                <w:color w:val="000000"/>
                <w:sz w:val="20"/>
              </w:rPr>
              <w:t>- проводить отбор проб для химического контроля;</w:t>
            </w:r>
            <w:r>
              <w:br/>
            </w:r>
            <w:r>
              <w:rPr>
                <w:rFonts w:ascii="Times New Roman"/>
                <w:b w:val="false"/>
                <w:i w:val="false"/>
                <w:color w:val="000000"/>
                <w:sz w:val="20"/>
              </w:rPr>
              <w:t>
</w:t>
            </w:r>
            <w:r>
              <w:rPr>
                <w:rFonts w:ascii="Times New Roman"/>
                <w:b w:val="false"/>
                <w:i w:val="false"/>
                <w:color w:val="000000"/>
                <w:sz w:val="20"/>
              </w:rPr>
              <w:t>- проводить теплохимические испытания оборудования;</w:t>
            </w:r>
            <w:r>
              <w:br/>
            </w:r>
            <w:r>
              <w:rPr>
                <w:rFonts w:ascii="Times New Roman"/>
                <w:b w:val="false"/>
                <w:i w:val="false"/>
                <w:color w:val="000000"/>
                <w:sz w:val="20"/>
              </w:rPr>
              <w:t>
</w:t>
            </w:r>
            <w:r>
              <w:rPr>
                <w:rFonts w:ascii="Times New Roman"/>
                <w:b w:val="false"/>
                <w:i w:val="false"/>
                <w:color w:val="000000"/>
                <w:sz w:val="20"/>
              </w:rPr>
              <w:t>- выбирать способы предотвращения образования отложений на поверхностях нагрева;</w:t>
            </w:r>
            <w:r>
              <w:br/>
            </w:r>
            <w:r>
              <w:rPr>
                <w:rFonts w:ascii="Times New Roman"/>
                <w:b w:val="false"/>
                <w:i w:val="false"/>
                <w:color w:val="000000"/>
                <w:sz w:val="20"/>
              </w:rPr>
              <w:t>
</w:t>
            </w:r>
            <w:r>
              <w:rPr>
                <w:rFonts w:ascii="Times New Roman"/>
                <w:b w:val="false"/>
                <w:i w:val="false"/>
                <w:color w:val="000000"/>
                <w:sz w:val="20"/>
              </w:rPr>
              <w:t>- выбирать водно-химический режим для паровых котлов;</w:t>
            </w:r>
            <w:r>
              <w:br/>
            </w:r>
            <w:r>
              <w:rPr>
                <w:rFonts w:ascii="Times New Roman"/>
                <w:b w:val="false"/>
                <w:i w:val="false"/>
                <w:color w:val="000000"/>
                <w:sz w:val="20"/>
              </w:rPr>
              <w:t>
</w:t>
            </w:r>
            <w:r>
              <w:rPr>
                <w:rFonts w:ascii="Times New Roman"/>
                <w:b w:val="false"/>
                <w:i w:val="false"/>
                <w:color w:val="000000"/>
                <w:sz w:val="20"/>
              </w:rPr>
              <w:t>- выбирать водно-химический режим конденсатно-питательного тракта.</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3.1.8</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окружающей среды от выбросов ТЭС:</w:t>
            </w:r>
          </w:p>
          <w:p>
            <w:pPr>
              <w:spacing w:after="20"/>
              <w:ind w:left="20"/>
              <w:jc w:val="both"/>
            </w:pPr>
            <w:r>
              <w:rPr>
                <w:rFonts w:ascii="Times New Roman"/>
                <w:b w:val="false"/>
                <w:i w:val="false"/>
                <w:color w:val="000000"/>
                <w:sz w:val="20"/>
              </w:rPr>
              <w:t>природоохранное законодательство РК; влияние вредных выбросов электростанций на природу и человека; выбросы ТЭС в атмосферу; улавливание твердых веществ из дымовых газов; основные пути снижения выбросов токсичных газов; рассеивание в атмосфере выбросов ТЭС; расчет и выбор дымовой трубы; сточные воды ТЭС; влияние сточных вод на природные водоемы; очистка сточных вод ТЭС; сокращение сбросов сточных вод; обработка сточных вод водоподготовительных установок и конденсатоочисток; обезвреживание сточных вод гидрозолоудаления; очистка сточных вод обмывок поверхностей нагрева котлов; очистка сточных вод от химических промывок и консервации оборудования; очистка сточных вод от нефтепродуктов.</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природоохранное законодательство РК; </w:t>
            </w:r>
            <w:r>
              <w:br/>
            </w:r>
            <w:r>
              <w:rPr>
                <w:rFonts w:ascii="Times New Roman"/>
                <w:b w:val="false"/>
                <w:i w:val="false"/>
                <w:color w:val="000000"/>
                <w:sz w:val="20"/>
              </w:rPr>
              <w:t>
</w:t>
            </w:r>
            <w:r>
              <w:rPr>
                <w:rFonts w:ascii="Times New Roman"/>
                <w:b w:val="false"/>
                <w:i w:val="false"/>
                <w:color w:val="000000"/>
                <w:sz w:val="20"/>
              </w:rPr>
              <w:t xml:space="preserve">- влияние вредных выбросов электростанций на природу и человека; </w:t>
            </w:r>
            <w:r>
              <w:br/>
            </w:r>
            <w:r>
              <w:rPr>
                <w:rFonts w:ascii="Times New Roman"/>
                <w:b w:val="false"/>
                <w:i w:val="false"/>
                <w:color w:val="000000"/>
                <w:sz w:val="20"/>
              </w:rPr>
              <w:t>
</w:t>
            </w:r>
            <w:r>
              <w:rPr>
                <w:rFonts w:ascii="Times New Roman"/>
                <w:b w:val="false"/>
                <w:i w:val="false"/>
                <w:color w:val="000000"/>
                <w:sz w:val="20"/>
              </w:rPr>
              <w:t>- выбросы ТЭС в атмосферу;</w:t>
            </w:r>
            <w:r>
              <w:br/>
            </w:r>
            <w:r>
              <w:rPr>
                <w:rFonts w:ascii="Times New Roman"/>
                <w:b w:val="false"/>
                <w:i w:val="false"/>
                <w:color w:val="000000"/>
                <w:sz w:val="20"/>
              </w:rPr>
              <w:t>
</w:t>
            </w:r>
            <w:r>
              <w:rPr>
                <w:rFonts w:ascii="Times New Roman"/>
                <w:b w:val="false"/>
                <w:i w:val="false"/>
                <w:color w:val="000000"/>
                <w:sz w:val="20"/>
              </w:rPr>
              <w:t>- основные пути снижения выбросов токсичных газов;</w:t>
            </w:r>
            <w:r>
              <w:br/>
            </w:r>
            <w:r>
              <w:rPr>
                <w:rFonts w:ascii="Times New Roman"/>
                <w:b w:val="false"/>
                <w:i w:val="false"/>
                <w:color w:val="000000"/>
                <w:sz w:val="20"/>
              </w:rPr>
              <w:t>
</w:t>
            </w:r>
            <w:r>
              <w:rPr>
                <w:rFonts w:ascii="Times New Roman"/>
                <w:b w:val="false"/>
                <w:i w:val="false"/>
                <w:color w:val="000000"/>
                <w:sz w:val="20"/>
              </w:rPr>
              <w:t>- расчет и выбор дымовой трубы;</w:t>
            </w:r>
            <w:r>
              <w:br/>
            </w:r>
            <w:r>
              <w:rPr>
                <w:rFonts w:ascii="Times New Roman"/>
                <w:b w:val="false"/>
                <w:i w:val="false"/>
                <w:color w:val="000000"/>
                <w:sz w:val="20"/>
              </w:rPr>
              <w:t>
</w:t>
            </w:r>
            <w:r>
              <w:rPr>
                <w:rFonts w:ascii="Times New Roman"/>
                <w:b w:val="false"/>
                <w:i w:val="false"/>
                <w:color w:val="000000"/>
                <w:sz w:val="20"/>
              </w:rPr>
              <w:t>- влияние сточных вод на природные водоемы; методы очистки сточных вод ТЭС;</w:t>
            </w:r>
            <w:r>
              <w:br/>
            </w:r>
            <w:r>
              <w:rPr>
                <w:rFonts w:ascii="Times New Roman"/>
                <w:b w:val="false"/>
                <w:i w:val="false"/>
                <w:color w:val="000000"/>
                <w:sz w:val="20"/>
              </w:rPr>
              <w:t>
</w:t>
            </w:r>
            <w:r>
              <w:rPr>
                <w:rFonts w:ascii="Times New Roman"/>
                <w:b w:val="false"/>
                <w:i w:val="false"/>
                <w:color w:val="000000"/>
                <w:sz w:val="20"/>
              </w:rPr>
              <w:t>- характеристику сточных вод тепловых электростанций; источники выбросов вредных веществ, мероприятия по уменьшению выбросов;</w:t>
            </w:r>
            <w:r>
              <w:br/>
            </w:r>
            <w:r>
              <w:rPr>
                <w:rFonts w:ascii="Times New Roman"/>
                <w:b w:val="false"/>
                <w:i w:val="false"/>
                <w:color w:val="000000"/>
                <w:sz w:val="20"/>
              </w:rPr>
              <w:t>
</w:t>
            </w:r>
            <w:r>
              <w:rPr>
                <w:rFonts w:ascii="Times New Roman"/>
                <w:b w:val="false"/>
                <w:i w:val="false"/>
                <w:color w:val="000000"/>
                <w:sz w:val="20"/>
              </w:rPr>
              <w:t>- схемы и оборудование для нейтрализации; способы сокращения сбросов; состав и концентрацию примесей в сточных водах ВПУ и конденсатоочисток;</w:t>
            </w:r>
            <w:r>
              <w:br/>
            </w:r>
            <w:r>
              <w:rPr>
                <w:rFonts w:ascii="Times New Roman"/>
                <w:b w:val="false"/>
                <w:i w:val="false"/>
                <w:color w:val="000000"/>
                <w:sz w:val="20"/>
              </w:rPr>
              <w:t>
</w:t>
            </w:r>
            <w:r>
              <w:rPr>
                <w:rFonts w:ascii="Times New Roman"/>
                <w:b w:val="false"/>
                <w:i w:val="false"/>
                <w:color w:val="000000"/>
                <w:sz w:val="20"/>
              </w:rPr>
              <w:t>- методы обработки вод ГЗУ;</w:t>
            </w:r>
            <w:r>
              <w:br/>
            </w:r>
            <w:r>
              <w:rPr>
                <w:rFonts w:ascii="Times New Roman"/>
                <w:b w:val="false"/>
                <w:i w:val="false"/>
                <w:color w:val="000000"/>
                <w:sz w:val="20"/>
              </w:rPr>
              <w:t>
</w:t>
            </w:r>
            <w:r>
              <w:rPr>
                <w:rFonts w:ascii="Times New Roman"/>
                <w:b w:val="false"/>
                <w:i w:val="false"/>
                <w:color w:val="000000"/>
                <w:sz w:val="20"/>
              </w:rPr>
              <w:t>- схемы очистки и мероприятия по сокращению обмывочных вод;</w:t>
            </w:r>
            <w:r>
              <w:br/>
            </w:r>
            <w:r>
              <w:rPr>
                <w:rFonts w:ascii="Times New Roman"/>
                <w:b w:val="false"/>
                <w:i w:val="false"/>
                <w:color w:val="000000"/>
                <w:sz w:val="20"/>
              </w:rPr>
              <w:t>
</w:t>
            </w:r>
            <w:r>
              <w:rPr>
                <w:rFonts w:ascii="Times New Roman"/>
                <w:b w:val="false"/>
                <w:i w:val="false"/>
                <w:color w:val="000000"/>
                <w:sz w:val="20"/>
              </w:rPr>
              <w:t>- схемы очистки и методы сокращения количества выбросов от химических промывок и консервации оборудования;</w:t>
            </w:r>
            <w:r>
              <w:br/>
            </w:r>
            <w:r>
              <w:rPr>
                <w:rFonts w:ascii="Times New Roman"/>
                <w:b w:val="false"/>
                <w:i w:val="false"/>
                <w:color w:val="000000"/>
                <w:sz w:val="20"/>
              </w:rPr>
              <w:t>
</w:t>
            </w:r>
            <w:r>
              <w:rPr>
                <w:rFonts w:ascii="Times New Roman"/>
                <w:b w:val="false"/>
                <w:i w:val="false"/>
                <w:color w:val="000000"/>
                <w:sz w:val="20"/>
              </w:rPr>
              <w:t>- схемы очистки сточных вод от нефтепродуктов, стадии очистки сточных вод, конструкцию нефтеловушек, виды флотации;</w:t>
            </w:r>
            <w:r>
              <w:br/>
            </w:r>
            <w:r>
              <w:rPr>
                <w:rFonts w:ascii="Times New Roman"/>
                <w:b w:val="false"/>
                <w:i w:val="false"/>
                <w:color w:val="000000"/>
                <w:sz w:val="20"/>
              </w:rPr>
              <w:t>
</w:t>
            </w:r>
            <w:r>
              <w:rPr>
                <w:rFonts w:ascii="Times New Roman"/>
                <w:b w:val="false"/>
                <w:i w:val="false"/>
                <w:color w:val="000000"/>
                <w:sz w:val="20"/>
              </w:rPr>
              <w:t>- комплекс мероприятий по ограничению попадания примесей в воду в технологических процессах; оборотное и повторное использование воды;</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выбирать схему очистки по составу сточных вод ВПУ;</w:t>
            </w:r>
            <w:r>
              <w:br/>
            </w:r>
            <w:r>
              <w:rPr>
                <w:rFonts w:ascii="Times New Roman"/>
                <w:b w:val="false"/>
                <w:i w:val="false"/>
                <w:color w:val="000000"/>
                <w:sz w:val="20"/>
              </w:rPr>
              <w:t>
</w:t>
            </w:r>
            <w:r>
              <w:rPr>
                <w:rFonts w:ascii="Times New Roman"/>
                <w:b w:val="false"/>
                <w:i w:val="false"/>
                <w:color w:val="000000"/>
                <w:sz w:val="20"/>
              </w:rPr>
              <w:t>- выбирать способы обработки сточных вод по виду системы гидрозолоудаления и составу примесей в сточных водах;</w:t>
            </w:r>
            <w:r>
              <w:br/>
            </w:r>
            <w:r>
              <w:rPr>
                <w:rFonts w:ascii="Times New Roman"/>
                <w:b w:val="false"/>
                <w:i w:val="false"/>
                <w:color w:val="000000"/>
                <w:sz w:val="20"/>
              </w:rPr>
              <w:t>
</w:t>
            </w:r>
            <w:r>
              <w:rPr>
                <w:rFonts w:ascii="Times New Roman"/>
                <w:b w:val="false"/>
                <w:i w:val="false"/>
                <w:color w:val="000000"/>
                <w:sz w:val="20"/>
              </w:rPr>
              <w:t>- выбирать и применять методы очистки всех сточных вод станции, в зависимости от типа и мощности;</w:t>
            </w:r>
            <w:r>
              <w:br/>
            </w:r>
            <w:r>
              <w:rPr>
                <w:rFonts w:ascii="Times New Roman"/>
                <w:b w:val="false"/>
                <w:i w:val="false"/>
                <w:color w:val="000000"/>
                <w:sz w:val="20"/>
              </w:rPr>
              <w:t>
</w:t>
            </w:r>
            <w:r>
              <w:rPr>
                <w:rFonts w:ascii="Times New Roman"/>
                <w:b w:val="false"/>
                <w:i w:val="false"/>
                <w:color w:val="000000"/>
                <w:sz w:val="20"/>
              </w:rPr>
              <w:t>- проводить расчет и выбор дымовой трубы;</w:t>
            </w:r>
            <w:r>
              <w:br/>
            </w:r>
            <w:r>
              <w:rPr>
                <w:rFonts w:ascii="Times New Roman"/>
                <w:b w:val="false"/>
                <w:i w:val="false"/>
                <w:color w:val="000000"/>
                <w:sz w:val="20"/>
              </w:rPr>
              <w:t>
</w:t>
            </w:r>
            <w:r>
              <w:rPr>
                <w:rFonts w:ascii="Times New Roman"/>
                <w:b w:val="false"/>
                <w:i w:val="false"/>
                <w:color w:val="000000"/>
                <w:sz w:val="20"/>
              </w:rPr>
              <w:t>- применять теоретические знания на практике;</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1,10</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3.1.10</w:t>
            </w:r>
            <w:r>
              <w:br/>
            </w:r>
            <w:r>
              <w:rPr>
                <w:rFonts w:ascii="Times New Roman"/>
                <w:b w:val="false"/>
                <w:i w:val="false"/>
                <w:color w:val="000000"/>
                <w:sz w:val="20"/>
              </w:rPr>
              <w:t>
</w:t>
            </w:r>
            <w:r>
              <w:rPr>
                <w:rFonts w:ascii="Times New Roman"/>
                <w:b w:val="false"/>
                <w:i w:val="false"/>
                <w:color w:val="000000"/>
                <w:sz w:val="20"/>
              </w:rPr>
              <w:t>ПК 3.1.12</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отрасли:</w:t>
            </w:r>
            <w:r>
              <w:br/>
            </w:r>
            <w:r>
              <w:rPr>
                <w:rFonts w:ascii="Times New Roman"/>
                <w:b w:val="false"/>
                <w:i w:val="false"/>
                <w:color w:val="000000"/>
                <w:sz w:val="20"/>
              </w:rPr>
              <w:t>
</w:t>
            </w:r>
            <w:r>
              <w:rPr>
                <w:rFonts w:ascii="Times New Roman"/>
                <w:b w:val="false"/>
                <w:i w:val="false"/>
                <w:color w:val="000000"/>
                <w:sz w:val="20"/>
              </w:rPr>
              <w:t>предприятия энергетики в системе рыночных отношений; менеджмент; основные принципы и методы управления; маркетинг; производственные фонды предприятий энергетики; капитальные вложения и капитальное строительство предприятий энергетики; организация основного и вспомогательного производства; научная организация труда; основы технического нормирования на предприятиях энергетики; производительность труда; организация оплаты труда на предприятиях энергетики; налоговая система Республики Казахстан в условиях рыночной экономики; банковское регулирование финансовой деятельности предприятий; организация планирования на предприятиях энергетики; основы учета и анализа производственно-хозяйственной деятельности предприятий энергетики;</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основы управления предприятиями энергетики и их структуру; </w:t>
            </w:r>
            <w:r>
              <w:br/>
            </w:r>
            <w:r>
              <w:rPr>
                <w:rFonts w:ascii="Times New Roman"/>
                <w:b w:val="false"/>
                <w:i w:val="false"/>
                <w:color w:val="000000"/>
                <w:sz w:val="20"/>
              </w:rPr>
              <w:t>
</w:t>
            </w:r>
            <w:r>
              <w:rPr>
                <w:rFonts w:ascii="Times New Roman"/>
                <w:b w:val="false"/>
                <w:i w:val="false"/>
                <w:color w:val="000000"/>
                <w:sz w:val="20"/>
              </w:rPr>
              <w:t xml:space="preserve">- состав, движение и учет имущества предприятий; </w:t>
            </w:r>
            <w:r>
              <w:br/>
            </w:r>
            <w:r>
              <w:rPr>
                <w:rFonts w:ascii="Times New Roman"/>
                <w:b w:val="false"/>
                <w:i w:val="false"/>
                <w:color w:val="000000"/>
                <w:sz w:val="20"/>
              </w:rPr>
              <w:t>
</w:t>
            </w:r>
            <w:r>
              <w:rPr>
                <w:rFonts w:ascii="Times New Roman"/>
                <w:b w:val="false"/>
                <w:i w:val="false"/>
                <w:color w:val="000000"/>
                <w:sz w:val="20"/>
              </w:rPr>
              <w:t xml:space="preserve">- действие экономического механизма управления предприятиями в области организации и оплаты труда; </w:t>
            </w:r>
            <w:r>
              <w:br/>
            </w:r>
            <w:r>
              <w:rPr>
                <w:rFonts w:ascii="Times New Roman"/>
                <w:b w:val="false"/>
                <w:i w:val="false"/>
                <w:color w:val="000000"/>
                <w:sz w:val="20"/>
              </w:rPr>
              <w:t>
</w:t>
            </w:r>
            <w:r>
              <w:rPr>
                <w:rFonts w:ascii="Times New Roman"/>
                <w:b w:val="false"/>
                <w:i w:val="false"/>
                <w:color w:val="000000"/>
                <w:sz w:val="20"/>
              </w:rPr>
              <w:t xml:space="preserve">- виды учета и отчетности на предприятиях промышленности и энергетики; </w:t>
            </w:r>
            <w:r>
              <w:br/>
            </w:r>
            <w:r>
              <w:rPr>
                <w:rFonts w:ascii="Times New Roman"/>
                <w:b w:val="false"/>
                <w:i w:val="false"/>
                <w:color w:val="000000"/>
                <w:sz w:val="20"/>
              </w:rPr>
              <w:t>
</w:t>
            </w:r>
            <w:r>
              <w:rPr>
                <w:rFonts w:ascii="Times New Roman"/>
                <w:b w:val="false"/>
                <w:i w:val="false"/>
                <w:color w:val="000000"/>
                <w:sz w:val="20"/>
              </w:rPr>
              <w:t>- основы анализа производственно-хозяйственной деятельности предприятий энергетики;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выполнять экономические расчеты для составления технико-экономических обоснований и сметной документации рабочих проектов;</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5,9, 10</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СД12</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w:t>
            </w:r>
            <w:r>
              <w:br/>
            </w:r>
            <w:r>
              <w:rPr>
                <w:rFonts w:ascii="Times New Roman"/>
                <w:b w:val="false"/>
                <w:i w:val="false"/>
                <w:color w:val="000000"/>
                <w:sz w:val="20"/>
              </w:rPr>
              <w:t>
</w:t>
            </w:r>
            <w:r>
              <w:rPr>
                <w:rFonts w:ascii="Times New Roman"/>
                <w:b w:val="false"/>
                <w:i w:val="false"/>
                <w:color w:val="000000"/>
                <w:sz w:val="20"/>
              </w:rPr>
              <w:t>основы законодательства республики Казахстан по охране труда; анализ несчастных случаев; организация работы с персоналом по технике безопасности; права и обязанности персонала; требования техники безопасности и пожарной безопасности к территории, помещениям, рабочим местам, оборудованию, инструменту, приспособлениям, при работах на высоте, в подземных сооружениях, резервуарах, в теплообменных аппаратах, трубопроводах, при эксплуатации и ремонте вращающихся механизмов, при земляных работах, теплоизоляционных и обмуровочных работах; основы электробезопасности, пожаробезопасности; до врачебная помощь при отравлениях, ожогах и других травмах; техника безопасности при эксплуатации и ремонте оборудования топливно-транспортного цеха, пылеприготовления, котлов, турбин, золошлакоудаления, химических цехов, тепловых сетей;</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определения рабочего места, рабочей зоны;</w:t>
            </w:r>
            <w:r>
              <w:br/>
            </w:r>
            <w:r>
              <w:rPr>
                <w:rFonts w:ascii="Times New Roman"/>
                <w:b w:val="false"/>
                <w:i w:val="false"/>
                <w:color w:val="000000"/>
                <w:sz w:val="20"/>
              </w:rPr>
              <w:t>
</w:t>
            </w:r>
            <w:r>
              <w:rPr>
                <w:rFonts w:ascii="Times New Roman"/>
                <w:b w:val="false"/>
                <w:i w:val="false"/>
                <w:color w:val="000000"/>
                <w:sz w:val="20"/>
              </w:rPr>
              <w:t>- порядок освидетельствования оборудования;</w:t>
            </w:r>
            <w:r>
              <w:br/>
            </w:r>
            <w:r>
              <w:rPr>
                <w:rFonts w:ascii="Times New Roman"/>
                <w:b w:val="false"/>
                <w:i w:val="false"/>
                <w:color w:val="000000"/>
                <w:sz w:val="20"/>
              </w:rPr>
              <w:t>
</w:t>
            </w:r>
            <w:r>
              <w:rPr>
                <w:rFonts w:ascii="Times New Roman"/>
                <w:b w:val="false"/>
                <w:i w:val="false"/>
                <w:color w:val="000000"/>
                <w:sz w:val="20"/>
              </w:rPr>
              <w:t>- правила пользования инструментом;</w:t>
            </w:r>
            <w:r>
              <w:br/>
            </w:r>
            <w:r>
              <w:rPr>
                <w:rFonts w:ascii="Times New Roman"/>
                <w:b w:val="false"/>
                <w:i w:val="false"/>
                <w:color w:val="000000"/>
                <w:sz w:val="20"/>
              </w:rPr>
              <w:t>
</w:t>
            </w:r>
            <w:r>
              <w:rPr>
                <w:rFonts w:ascii="Times New Roman"/>
                <w:b w:val="false"/>
                <w:i w:val="false"/>
                <w:color w:val="000000"/>
                <w:sz w:val="20"/>
              </w:rPr>
              <w:t>- нормы переноса тяжестей вручную;</w:t>
            </w:r>
            <w:r>
              <w:br/>
            </w:r>
            <w:r>
              <w:rPr>
                <w:rFonts w:ascii="Times New Roman"/>
                <w:b w:val="false"/>
                <w:i w:val="false"/>
                <w:color w:val="000000"/>
                <w:sz w:val="20"/>
              </w:rPr>
              <w:t>
</w:t>
            </w:r>
            <w:r>
              <w:rPr>
                <w:rFonts w:ascii="Times New Roman"/>
                <w:b w:val="false"/>
                <w:i w:val="false"/>
                <w:color w:val="000000"/>
                <w:sz w:val="20"/>
              </w:rPr>
              <w:t>- сроки освидетельствования и испытания механизмов и приспособлений;</w:t>
            </w:r>
            <w:r>
              <w:br/>
            </w:r>
            <w:r>
              <w:rPr>
                <w:rFonts w:ascii="Times New Roman"/>
                <w:b w:val="false"/>
                <w:i w:val="false"/>
                <w:color w:val="000000"/>
                <w:sz w:val="20"/>
              </w:rPr>
              <w:t>
</w:t>
            </w:r>
            <w:r>
              <w:rPr>
                <w:rFonts w:ascii="Times New Roman"/>
                <w:b w:val="false"/>
                <w:i w:val="false"/>
                <w:color w:val="000000"/>
                <w:sz w:val="20"/>
              </w:rPr>
              <w:t>- сигналы сообщения между работающими, защитные средства;</w:t>
            </w:r>
            <w:r>
              <w:br/>
            </w:r>
            <w:r>
              <w:rPr>
                <w:rFonts w:ascii="Times New Roman"/>
                <w:b w:val="false"/>
                <w:i w:val="false"/>
                <w:color w:val="000000"/>
                <w:sz w:val="20"/>
              </w:rPr>
              <w:t>
</w:t>
            </w:r>
            <w:r>
              <w:rPr>
                <w:rFonts w:ascii="Times New Roman"/>
                <w:b w:val="false"/>
                <w:i w:val="false"/>
                <w:color w:val="000000"/>
                <w:sz w:val="20"/>
              </w:rPr>
              <w:t>- виды и категории сосудов, трубопроводов, сроки регистрации, освидетельствования, окраска трубопроводов, надписи на трубопроводах;</w:t>
            </w:r>
            <w:r>
              <w:br/>
            </w:r>
            <w:r>
              <w:rPr>
                <w:rFonts w:ascii="Times New Roman"/>
                <w:b w:val="false"/>
                <w:i w:val="false"/>
                <w:color w:val="000000"/>
                <w:sz w:val="20"/>
              </w:rPr>
              <w:t>
</w:t>
            </w:r>
            <w:r>
              <w:rPr>
                <w:rFonts w:ascii="Times New Roman"/>
                <w:b w:val="false"/>
                <w:i w:val="false"/>
                <w:color w:val="000000"/>
                <w:sz w:val="20"/>
              </w:rPr>
              <w:t>- порядок проведения гидравлических испытаний;</w:t>
            </w:r>
            <w:r>
              <w:br/>
            </w:r>
            <w:r>
              <w:rPr>
                <w:rFonts w:ascii="Times New Roman"/>
                <w:b w:val="false"/>
                <w:i w:val="false"/>
                <w:color w:val="000000"/>
                <w:sz w:val="20"/>
              </w:rPr>
              <w:t>
</w:t>
            </w:r>
            <w:r>
              <w:rPr>
                <w:rFonts w:ascii="Times New Roman"/>
                <w:b w:val="false"/>
                <w:i w:val="false"/>
                <w:color w:val="000000"/>
                <w:sz w:val="20"/>
              </w:rPr>
              <w:t xml:space="preserve">- правила выполнения земляных, теплоизоляционных и обмуровочных работ; </w:t>
            </w:r>
            <w:r>
              <w:br/>
            </w:r>
            <w:r>
              <w:rPr>
                <w:rFonts w:ascii="Times New Roman"/>
                <w:b w:val="false"/>
                <w:i w:val="false"/>
                <w:color w:val="000000"/>
                <w:sz w:val="20"/>
              </w:rPr>
              <w:t>
</w:t>
            </w:r>
            <w:r>
              <w:rPr>
                <w:rFonts w:ascii="Times New Roman"/>
                <w:b w:val="false"/>
                <w:i w:val="false"/>
                <w:color w:val="000000"/>
                <w:sz w:val="20"/>
              </w:rPr>
              <w:t xml:space="preserve">- личные средства защиты при выполнении земляных, теплоизоляционных и обмуровочных работ; </w:t>
            </w:r>
            <w:r>
              <w:br/>
            </w:r>
            <w:r>
              <w:rPr>
                <w:rFonts w:ascii="Times New Roman"/>
                <w:b w:val="false"/>
                <w:i w:val="false"/>
                <w:color w:val="000000"/>
                <w:sz w:val="20"/>
              </w:rPr>
              <w:t>
</w:t>
            </w:r>
            <w:r>
              <w:rPr>
                <w:rFonts w:ascii="Times New Roman"/>
                <w:b w:val="false"/>
                <w:i w:val="false"/>
                <w:color w:val="000000"/>
                <w:sz w:val="20"/>
              </w:rPr>
              <w:t>- виды электротравм; основные меры защиты от поражения электрическим током;</w:t>
            </w:r>
            <w:r>
              <w:br/>
            </w:r>
            <w:r>
              <w:rPr>
                <w:rFonts w:ascii="Times New Roman"/>
                <w:b w:val="false"/>
                <w:i w:val="false"/>
                <w:color w:val="000000"/>
                <w:sz w:val="20"/>
              </w:rPr>
              <w:t>
</w:t>
            </w:r>
            <w:r>
              <w:rPr>
                <w:rFonts w:ascii="Times New Roman"/>
                <w:b w:val="false"/>
                <w:i w:val="false"/>
                <w:color w:val="000000"/>
                <w:sz w:val="20"/>
              </w:rPr>
              <w:t>- классификация пожароопасных помещений; меры противопожарной защиты;</w:t>
            </w:r>
            <w:r>
              <w:br/>
            </w:r>
            <w:r>
              <w:rPr>
                <w:rFonts w:ascii="Times New Roman"/>
                <w:b w:val="false"/>
                <w:i w:val="false"/>
                <w:color w:val="000000"/>
                <w:sz w:val="20"/>
              </w:rPr>
              <w:t>
</w:t>
            </w:r>
            <w:r>
              <w:rPr>
                <w:rFonts w:ascii="Times New Roman"/>
                <w:b w:val="false"/>
                <w:i w:val="false"/>
                <w:color w:val="000000"/>
                <w:sz w:val="20"/>
              </w:rPr>
              <w:t>- конструкции огнетушителей;</w:t>
            </w:r>
            <w:r>
              <w:br/>
            </w:r>
            <w:r>
              <w:rPr>
                <w:rFonts w:ascii="Times New Roman"/>
                <w:b w:val="false"/>
                <w:i w:val="false"/>
                <w:color w:val="000000"/>
                <w:sz w:val="20"/>
              </w:rPr>
              <w:t>
</w:t>
            </w:r>
            <w:r>
              <w:rPr>
                <w:rFonts w:ascii="Times New Roman"/>
                <w:b w:val="false"/>
                <w:i w:val="false"/>
                <w:color w:val="000000"/>
                <w:sz w:val="20"/>
              </w:rPr>
              <w:t>- виды ожогов, отравлений;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оказать первую помощь при поражении электрическим током;</w:t>
            </w:r>
            <w:r>
              <w:br/>
            </w:r>
            <w:r>
              <w:rPr>
                <w:rFonts w:ascii="Times New Roman"/>
                <w:b w:val="false"/>
                <w:i w:val="false"/>
                <w:color w:val="000000"/>
                <w:sz w:val="20"/>
              </w:rPr>
              <w:t>
</w:t>
            </w:r>
            <w:r>
              <w:rPr>
                <w:rFonts w:ascii="Times New Roman"/>
                <w:b w:val="false"/>
                <w:i w:val="false"/>
                <w:color w:val="000000"/>
                <w:sz w:val="20"/>
              </w:rPr>
              <w:t>- оказать первую помощь при кровотечениях, ожогах, тепловом ударе;</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3.1.7</w:t>
            </w:r>
            <w:r>
              <w:br/>
            </w:r>
            <w:r>
              <w:rPr>
                <w:rFonts w:ascii="Times New Roman"/>
                <w:b w:val="false"/>
                <w:i w:val="false"/>
                <w:color w:val="000000"/>
                <w:sz w:val="20"/>
              </w:rPr>
              <w:t>
</w:t>
            </w:r>
            <w:r>
              <w:rPr>
                <w:rFonts w:ascii="Times New Roman"/>
                <w:b w:val="false"/>
                <w:i w:val="false"/>
                <w:color w:val="000000"/>
                <w:sz w:val="20"/>
              </w:rPr>
              <w:t>ПК 3.1.12</w:t>
            </w:r>
            <w:r>
              <w:br/>
            </w:r>
            <w:r>
              <w:rPr>
                <w:rFonts w:ascii="Times New Roman"/>
                <w:b w:val="false"/>
                <w:i w:val="false"/>
                <w:color w:val="000000"/>
                <w:sz w:val="20"/>
              </w:rPr>
              <w:t>
</w:t>
            </w:r>
            <w:r>
              <w:rPr>
                <w:rFonts w:ascii="Times New Roman"/>
                <w:b w:val="false"/>
                <w:i w:val="false"/>
                <w:color w:val="000000"/>
                <w:sz w:val="20"/>
              </w:rPr>
              <w:t>ПК 3.1.13</w:t>
            </w:r>
            <w:r>
              <w:br/>
            </w:r>
            <w:r>
              <w:rPr>
                <w:rFonts w:ascii="Times New Roman"/>
                <w:b w:val="false"/>
                <w:i w:val="false"/>
                <w:color w:val="000000"/>
                <w:sz w:val="20"/>
              </w:rPr>
              <w:t>
</w:t>
            </w:r>
            <w:r>
              <w:rPr>
                <w:rFonts w:ascii="Times New Roman"/>
                <w:b w:val="false"/>
                <w:i w:val="false"/>
                <w:color w:val="000000"/>
                <w:sz w:val="20"/>
              </w:rPr>
              <w:t>ПК 3.1.14</w:t>
            </w:r>
            <w:r>
              <w:br/>
            </w:r>
            <w:r>
              <w:rPr>
                <w:rFonts w:ascii="Times New Roman"/>
                <w:b w:val="false"/>
                <w:i w:val="false"/>
                <w:color w:val="000000"/>
                <w:sz w:val="20"/>
              </w:rPr>
              <w:t>
</w:t>
            </w:r>
            <w:r>
              <w:rPr>
                <w:rFonts w:ascii="Times New Roman"/>
                <w:b w:val="false"/>
                <w:i w:val="false"/>
                <w:color w:val="000000"/>
                <w:sz w:val="20"/>
              </w:rPr>
              <w:t>ПК 3.1.15</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r>
              <w:br/>
            </w:r>
            <w:r>
              <w:rPr>
                <w:rFonts w:ascii="Times New Roman"/>
                <w:b w:val="false"/>
                <w:i w:val="false"/>
                <w:color w:val="000000"/>
                <w:sz w:val="20"/>
              </w:rPr>
              <w:t>
</w:t>
            </w:r>
            <w:r>
              <w:rPr>
                <w:rFonts w:ascii="Times New Roman"/>
                <w:b w:val="false"/>
                <w:i w:val="false"/>
                <w:color w:val="000000"/>
                <w:sz w:val="20"/>
              </w:rPr>
              <w:t>слесарно-механическая обработка материалов; техника безопасности и промсанитария; основы технологических измерений; плоскостная разметка; разрезание материалов; рубка металлов; правка и гибка заготовок; опиливание сверление и зенкование; нарезание резьбы; клепка; шабрение; притирка; лужение и заливка подшипников; электросварка; техника безопасности и промсанитария; приемы дуговой электросварки; аппаратура и приспособления; обработка материалов на токарных и фрезерных станках;</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пользоваться контрольно-измерительными приборами; инструментом для производства слесарных работ; </w:t>
            </w:r>
            <w:r>
              <w:br/>
            </w:r>
            <w:r>
              <w:rPr>
                <w:rFonts w:ascii="Times New Roman"/>
                <w:b w:val="false"/>
                <w:i w:val="false"/>
                <w:color w:val="000000"/>
                <w:sz w:val="20"/>
              </w:rPr>
              <w:t>
</w:t>
            </w:r>
            <w:r>
              <w:rPr>
                <w:rFonts w:ascii="Times New Roman"/>
                <w:b w:val="false"/>
                <w:i w:val="false"/>
                <w:color w:val="000000"/>
                <w:sz w:val="20"/>
              </w:rPr>
              <w:t>- выполнять резку, рубку правку, гибку, клепку, шабрение, сверление;</w:t>
            </w:r>
            <w:r>
              <w:br/>
            </w:r>
            <w:r>
              <w:rPr>
                <w:rFonts w:ascii="Times New Roman"/>
                <w:b w:val="false"/>
                <w:i w:val="false"/>
                <w:color w:val="000000"/>
                <w:sz w:val="20"/>
              </w:rPr>
              <w:t>
</w:t>
            </w:r>
            <w:r>
              <w:rPr>
                <w:rFonts w:ascii="Times New Roman"/>
                <w:b w:val="false"/>
                <w:i w:val="false"/>
                <w:color w:val="000000"/>
                <w:sz w:val="20"/>
              </w:rPr>
              <w:t>- применять основные приемы слесарной обработки металлов и иных конструкционных материалов;</w:t>
            </w:r>
            <w:r>
              <w:br/>
            </w:r>
            <w:r>
              <w:rPr>
                <w:rFonts w:ascii="Times New Roman"/>
                <w:b w:val="false"/>
                <w:i w:val="false"/>
                <w:color w:val="000000"/>
                <w:sz w:val="20"/>
              </w:rPr>
              <w:t>
</w:t>
            </w:r>
            <w:r>
              <w:rPr>
                <w:rFonts w:ascii="Times New Roman"/>
                <w:b w:val="false"/>
                <w:i w:val="false"/>
                <w:color w:val="000000"/>
                <w:sz w:val="20"/>
              </w:rPr>
              <w:t>- применять правила техники безопасности при работе на металлорежущих станках;</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работы со слесарным инструментом;</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3.1.6</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Учебно-производственная:</w:t>
            </w:r>
            <w:r>
              <w:br/>
            </w:r>
            <w:r>
              <w:rPr>
                <w:rFonts w:ascii="Times New Roman"/>
                <w:b w:val="false"/>
                <w:i w:val="false"/>
                <w:color w:val="000000"/>
                <w:sz w:val="20"/>
              </w:rPr>
              <w:t>
</w:t>
            </w:r>
            <w:r>
              <w:rPr>
                <w:rFonts w:ascii="Times New Roman"/>
                <w:b w:val="false"/>
                <w:i w:val="false"/>
                <w:color w:val="000000"/>
                <w:sz w:val="20"/>
              </w:rPr>
              <w:t xml:space="preserve">техническое обслуживание и ремонт теплотехнического оборудования; такелажные работы; ремонтно-монтажные работы; вальцовочные соединения; подготовка кромок деталей под сварку; изготовление фасонных частей трубопроводов; изготовление прокладок; снятие и установка заглушек; ремонт арматуры: запорной, регулирующей, предохранительной; вентилей; ремонт сальниковых компенсаторов; механических узлов; муфт сцепления; подшипниковых узлов; болтовых и резьбовых соединений; заклепочных соединений; емкостей; </w:t>
            </w:r>
            <w:r>
              <w:br/>
            </w:r>
            <w:r>
              <w:rPr>
                <w:rFonts w:ascii="Times New Roman"/>
                <w:b w:val="false"/>
                <w:i w:val="false"/>
                <w:color w:val="000000"/>
                <w:sz w:val="20"/>
              </w:rPr>
              <w:t>
</w:t>
            </w:r>
            <w:r>
              <w:rPr>
                <w:rFonts w:ascii="Times New Roman"/>
                <w:b w:val="false"/>
                <w:i w:val="false"/>
                <w:color w:val="000000"/>
                <w:sz w:val="20"/>
              </w:rPr>
              <w:t xml:space="preserve">комплексные работы: ремонт гидротурбин; ремонт трубопроводов и трубопроводной арматуры; ремонт теплотехнического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 пользоваться контрольно-измерительными приборами; инструментом для производства слесарных работ; </w:t>
            </w:r>
            <w:r>
              <w:br/>
            </w:r>
            <w:r>
              <w:rPr>
                <w:rFonts w:ascii="Times New Roman"/>
                <w:b w:val="false"/>
                <w:i w:val="false"/>
                <w:color w:val="000000"/>
                <w:sz w:val="20"/>
              </w:rPr>
              <w:t>
</w:t>
            </w:r>
            <w:r>
              <w:rPr>
                <w:rFonts w:ascii="Times New Roman"/>
                <w:b w:val="false"/>
                <w:i w:val="false"/>
                <w:color w:val="000000"/>
                <w:sz w:val="20"/>
              </w:rPr>
              <w:t>- изготавливать прокладки, заглушки;</w:t>
            </w:r>
            <w:r>
              <w:br/>
            </w:r>
            <w:r>
              <w:rPr>
                <w:rFonts w:ascii="Times New Roman"/>
                <w:b w:val="false"/>
                <w:i w:val="false"/>
                <w:color w:val="000000"/>
                <w:sz w:val="20"/>
              </w:rPr>
              <w:t>
</w:t>
            </w:r>
            <w:r>
              <w:rPr>
                <w:rFonts w:ascii="Times New Roman"/>
                <w:b w:val="false"/>
                <w:i w:val="false"/>
                <w:color w:val="000000"/>
                <w:sz w:val="20"/>
              </w:rPr>
              <w:t xml:space="preserve">- выполнять ремонт теплотехнического оборудования в соответствии с квалификацией; </w:t>
            </w:r>
            <w:r>
              <w:br/>
            </w:r>
            <w:r>
              <w:rPr>
                <w:rFonts w:ascii="Times New Roman"/>
                <w:b w:val="false"/>
                <w:i w:val="false"/>
                <w:color w:val="000000"/>
                <w:sz w:val="20"/>
              </w:rPr>
              <w:t>
</w:t>
            </w:r>
            <w:r>
              <w:rPr>
                <w:rFonts w:ascii="Times New Roman"/>
                <w:b w:val="false"/>
                <w:i w:val="false"/>
                <w:color w:val="000000"/>
                <w:sz w:val="20"/>
              </w:rPr>
              <w:t xml:space="preserve">- оказывать первую помощь пострадавшим при отравлениях, ожогах, тепловых ударах и других травмах. </w:t>
            </w:r>
            <w:r>
              <w:br/>
            </w:r>
            <w:r>
              <w:rPr>
                <w:rFonts w:ascii="Times New Roman"/>
                <w:b w:val="false"/>
                <w:i w:val="false"/>
                <w:color w:val="000000"/>
                <w:sz w:val="20"/>
              </w:rPr>
              <w:t>
</w:t>
            </w:r>
            <w:r>
              <w:rPr>
                <w:rFonts w:ascii="Times New Roman"/>
                <w:b w:val="false"/>
                <w:i w:val="false"/>
                <w:color w:val="000000"/>
                <w:sz w:val="20"/>
              </w:rPr>
              <w:t xml:space="preserve">- использовать меры безопасности при погрузочно-разгрузочных работах; </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работы со слесарным инструментом;</w:t>
            </w:r>
            <w:r>
              <w:br/>
            </w:r>
            <w:r>
              <w:rPr>
                <w:rFonts w:ascii="Times New Roman"/>
                <w:b w:val="false"/>
                <w:i w:val="false"/>
                <w:color w:val="000000"/>
                <w:sz w:val="20"/>
              </w:rPr>
              <w:t>
</w:t>
            </w:r>
            <w:r>
              <w:rPr>
                <w:rFonts w:ascii="Times New Roman"/>
                <w:b w:val="false"/>
                <w:i w:val="false"/>
                <w:color w:val="000000"/>
                <w:sz w:val="20"/>
              </w:rPr>
              <w:t>- использования теоретических знаний на практике;</w:t>
            </w:r>
            <w:r>
              <w:br/>
            </w:r>
            <w:r>
              <w:rPr>
                <w:rFonts w:ascii="Times New Roman"/>
                <w:b w:val="false"/>
                <w:i w:val="false"/>
                <w:color w:val="000000"/>
                <w:sz w:val="20"/>
              </w:rPr>
              <w:t>
</w:t>
            </w:r>
            <w:r>
              <w:rPr>
                <w:rFonts w:ascii="Times New Roman"/>
                <w:b w:val="false"/>
                <w:i w:val="false"/>
                <w:color w:val="000000"/>
                <w:sz w:val="20"/>
              </w:rPr>
              <w:t>- работы в бригаде;</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3.1.8</w:t>
            </w:r>
            <w:r>
              <w:br/>
            </w:r>
            <w:r>
              <w:rPr>
                <w:rFonts w:ascii="Times New Roman"/>
                <w:b w:val="false"/>
                <w:i w:val="false"/>
                <w:color w:val="000000"/>
                <w:sz w:val="20"/>
              </w:rPr>
              <w:t>
</w:t>
            </w:r>
            <w:r>
              <w:rPr>
                <w:rFonts w:ascii="Times New Roman"/>
                <w:b w:val="false"/>
                <w:i w:val="false"/>
                <w:color w:val="000000"/>
                <w:sz w:val="20"/>
              </w:rPr>
              <w:t>ПК 3.1.9</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w:t>
            </w:r>
            <w:r>
              <w:rPr>
                <w:rFonts w:ascii="Times New Roman"/>
                <w:b w:val="false"/>
                <w:i w:val="false"/>
                <w:color w:val="000000"/>
                <w:sz w:val="20"/>
              </w:rPr>
              <w:t>: работа на конкретных рабочих местах, связанных с технологическим обслуживанием и ремонтом теплотехнического оборудования в должности ученика; изучение приемов производства работ и передовых методов труда по данной специальности, методов экономного расхода материалов, тепловой и электрической энергии, запасных частей; изучение путей повышения производительности труда, повышения износостойкости оборудования; оформление документации на ремонт и техобслуживание теплотехнического оборудования; обобщение материалов и их оформление;</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планировать рабочий день на участке;</w:t>
            </w:r>
            <w:r>
              <w:br/>
            </w:r>
            <w:r>
              <w:rPr>
                <w:rFonts w:ascii="Times New Roman"/>
                <w:b w:val="false"/>
                <w:i w:val="false"/>
                <w:color w:val="000000"/>
                <w:sz w:val="20"/>
              </w:rPr>
              <w:t>
</w:t>
            </w:r>
            <w:r>
              <w:rPr>
                <w:rFonts w:ascii="Times New Roman"/>
                <w:b w:val="false"/>
                <w:i w:val="false"/>
                <w:color w:val="000000"/>
                <w:sz w:val="20"/>
              </w:rPr>
              <w:t>- оформлять наряды на производство работ;</w:t>
            </w:r>
            <w:r>
              <w:br/>
            </w:r>
            <w:r>
              <w:rPr>
                <w:rFonts w:ascii="Times New Roman"/>
                <w:b w:val="false"/>
                <w:i w:val="false"/>
                <w:color w:val="000000"/>
                <w:sz w:val="20"/>
              </w:rPr>
              <w:t>
</w:t>
            </w:r>
            <w:r>
              <w:rPr>
                <w:rFonts w:ascii="Times New Roman"/>
                <w:b w:val="false"/>
                <w:i w:val="false"/>
                <w:color w:val="000000"/>
                <w:sz w:val="20"/>
              </w:rPr>
              <w:t xml:space="preserve">- проводить инструктаж на рабочем месте; </w:t>
            </w:r>
            <w:r>
              <w:br/>
            </w:r>
            <w:r>
              <w:rPr>
                <w:rFonts w:ascii="Times New Roman"/>
                <w:b w:val="false"/>
                <w:i w:val="false"/>
                <w:color w:val="000000"/>
                <w:sz w:val="20"/>
              </w:rPr>
              <w:t>
</w:t>
            </w:r>
            <w:r>
              <w:rPr>
                <w:rFonts w:ascii="Times New Roman"/>
                <w:b w:val="false"/>
                <w:i w:val="false"/>
                <w:color w:val="000000"/>
                <w:sz w:val="20"/>
              </w:rPr>
              <w:t>- оформлять техническую документацию на эксплуатационные и ремонтные работы.</w:t>
            </w:r>
            <w:r>
              <w:br/>
            </w:r>
            <w:r>
              <w:rPr>
                <w:rFonts w:ascii="Times New Roman"/>
                <w:b w:val="false"/>
                <w:i w:val="false"/>
                <w:color w:val="000000"/>
                <w:sz w:val="20"/>
              </w:rPr>
              <w:t>
</w:t>
            </w:r>
            <w:r>
              <w:rPr>
                <w:rFonts w:ascii="Times New Roman"/>
                <w:b w:val="false"/>
                <w:i w:val="false"/>
                <w:color w:val="000000"/>
                <w:sz w:val="20"/>
              </w:rPr>
              <w:t>- проводить обслуживание и ремонт оборудования в должности ученика;</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работы с технической документацией по ремонту оборудования;</w:t>
            </w:r>
            <w:r>
              <w:br/>
            </w:r>
            <w:r>
              <w:rPr>
                <w:rFonts w:ascii="Times New Roman"/>
                <w:b w:val="false"/>
                <w:i w:val="false"/>
                <w:color w:val="000000"/>
                <w:sz w:val="20"/>
              </w:rPr>
              <w:t>
</w:t>
            </w:r>
            <w:r>
              <w:rPr>
                <w:rFonts w:ascii="Times New Roman"/>
                <w:b w:val="false"/>
                <w:i w:val="false"/>
                <w:color w:val="000000"/>
                <w:sz w:val="20"/>
              </w:rPr>
              <w:t>- работы с должностными инструкциями;</w:t>
            </w:r>
            <w:r>
              <w:br/>
            </w:r>
            <w:r>
              <w:rPr>
                <w:rFonts w:ascii="Times New Roman"/>
                <w:b w:val="false"/>
                <w:i w:val="false"/>
                <w:color w:val="000000"/>
                <w:sz w:val="20"/>
              </w:rPr>
              <w:t>
</w:t>
            </w:r>
            <w:r>
              <w:rPr>
                <w:rFonts w:ascii="Times New Roman"/>
                <w:b w:val="false"/>
                <w:i w:val="false"/>
                <w:color w:val="000000"/>
                <w:sz w:val="20"/>
              </w:rPr>
              <w:t>- работы в бригаде;</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3.1.7</w:t>
            </w:r>
            <w:r>
              <w:br/>
            </w:r>
            <w:r>
              <w:rPr>
                <w:rFonts w:ascii="Times New Roman"/>
                <w:b w:val="false"/>
                <w:i w:val="false"/>
                <w:color w:val="000000"/>
                <w:sz w:val="20"/>
              </w:rPr>
              <w:t>
</w:t>
            </w:r>
            <w:r>
              <w:rPr>
                <w:rFonts w:ascii="Times New Roman"/>
                <w:b w:val="false"/>
                <w:i w:val="false"/>
                <w:color w:val="000000"/>
                <w:sz w:val="20"/>
              </w:rPr>
              <w:t xml:space="preserve">ПК 3.1.9 </w:t>
            </w:r>
            <w:r>
              <w:br/>
            </w:r>
            <w:r>
              <w:rPr>
                <w:rFonts w:ascii="Times New Roman"/>
                <w:b w:val="false"/>
                <w:i w:val="false"/>
                <w:color w:val="000000"/>
                <w:sz w:val="20"/>
              </w:rPr>
              <w:t>
</w:t>
            </w:r>
            <w:r>
              <w:rPr>
                <w:rFonts w:ascii="Times New Roman"/>
                <w:b w:val="false"/>
                <w:i w:val="false"/>
                <w:color w:val="000000"/>
                <w:sz w:val="20"/>
              </w:rPr>
              <w:t>ПК 3.1.13</w:t>
            </w:r>
            <w:r>
              <w:br/>
            </w:r>
            <w:r>
              <w:rPr>
                <w:rFonts w:ascii="Times New Roman"/>
                <w:b w:val="false"/>
                <w:i w:val="false"/>
                <w:color w:val="000000"/>
                <w:sz w:val="20"/>
              </w:rPr>
              <w:t>
</w:t>
            </w:r>
            <w:r>
              <w:rPr>
                <w:rFonts w:ascii="Times New Roman"/>
                <w:b w:val="false"/>
                <w:i w:val="false"/>
                <w:color w:val="000000"/>
                <w:sz w:val="20"/>
              </w:rPr>
              <w:t>ПК 3.1.14</w:t>
            </w:r>
            <w:r>
              <w:br/>
            </w:r>
            <w:r>
              <w:rPr>
                <w:rFonts w:ascii="Times New Roman"/>
                <w:b w:val="false"/>
                <w:i w:val="false"/>
                <w:color w:val="000000"/>
                <w:sz w:val="20"/>
              </w:rPr>
              <w:t>
</w:t>
            </w:r>
            <w:r>
              <w:rPr>
                <w:rFonts w:ascii="Times New Roman"/>
                <w:b w:val="false"/>
                <w:i w:val="false"/>
                <w:color w:val="000000"/>
                <w:sz w:val="20"/>
              </w:rPr>
              <w:t>ПК 3.1.15</w:t>
            </w:r>
          </w:p>
        </w:tc>
      </w:tr>
      <w:tr>
        <w:trPr>
          <w:trHeight w:val="1095"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r>
              <w:rPr>
                <w:rFonts w:ascii="Times New Roman"/>
                <w:b w:val="false"/>
                <w:i w:val="false"/>
                <w:color w:val="000000"/>
                <w:sz w:val="20"/>
              </w:rPr>
              <w:t xml:space="preserve"> развитие навыков управления отдельным производственным звеном в пределах функций, возлагаемых на специалистов с техническим профессиональным образованием; изучение, непосредственно в рабочем процессе, работы мастера энергетической службы предприятия по техническому обслуживанию и ремонту теплотехнического оборудования, аппаратуры автоматического контроля, регулирования и управления; ознакомление с общей структурой предприятий, энергетических служб, ремонтных цехов, монтажных организаций; приобретение навыков организаторской работы по избранной специальности; сбор исходного материала для дипломного проектирования.</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анализировать работу производственного участка;</w:t>
            </w:r>
            <w:r>
              <w:br/>
            </w:r>
            <w:r>
              <w:rPr>
                <w:rFonts w:ascii="Times New Roman"/>
                <w:b w:val="false"/>
                <w:i w:val="false"/>
                <w:color w:val="000000"/>
                <w:sz w:val="20"/>
              </w:rPr>
              <w:t>
</w:t>
            </w:r>
            <w:r>
              <w:rPr>
                <w:rFonts w:ascii="Times New Roman"/>
                <w:b w:val="false"/>
                <w:i w:val="false"/>
                <w:color w:val="000000"/>
                <w:sz w:val="20"/>
              </w:rPr>
              <w:t>- анализировать работу всех структурных подразделений ГЭС;</w:t>
            </w:r>
            <w:r>
              <w:br/>
            </w:r>
            <w:r>
              <w:rPr>
                <w:rFonts w:ascii="Times New Roman"/>
                <w:b w:val="false"/>
                <w:i w:val="false"/>
                <w:color w:val="000000"/>
                <w:sz w:val="20"/>
              </w:rPr>
              <w:t>
</w:t>
            </w:r>
            <w:r>
              <w:rPr>
                <w:rFonts w:ascii="Times New Roman"/>
                <w:b w:val="false"/>
                <w:i w:val="false"/>
                <w:color w:val="000000"/>
                <w:sz w:val="20"/>
              </w:rPr>
              <w:t>- изучив техническую документацию, выбрать тему дипломного проекта и подобрать исходный материал для дипломного проектирования;</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работы с технической документацией;</w:t>
            </w:r>
            <w:r>
              <w:br/>
            </w:r>
            <w:r>
              <w:rPr>
                <w:rFonts w:ascii="Times New Roman"/>
                <w:b w:val="false"/>
                <w:i w:val="false"/>
                <w:color w:val="000000"/>
                <w:sz w:val="20"/>
              </w:rPr>
              <w:t>
</w:t>
            </w:r>
            <w:r>
              <w:rPr>
                <w:rFonts w:ascii="Times New Roman"/>
                <w:b w:val="false"/>
                <w:i w:val="false"/>
                <w:color w:val="000000"/>
                <w:sz w:val="20"/>
              </w:rPr>
              <w:t>- управления отдельным производственным звеном;</w:t>
            </w:r>
            <w:r>
              <w:br/>
            </w:r>
            <w:r>
              <w:rPr>
                <w:rFonts w:ascii="Times New Roman"/>
                <w:b w:val="false"/>
                <w:i w:val="false"/>
                <w:color w:val="000000"/>
                <w:sz w:val="20"/>
              </w:rPr>
              <w:t>
</w:t>
            </w:r>
            <w:r>
              <w:rPr>
                <w:rFonts w:ascii="Times New Roman"/>
                <w:b w:val="false"/>
                <w:i w:val="false"/>
                <w:color w:val="000000"/>
                <w:sz w:val="20"/>
              </w:rPr>
              <w:t>- проведения инструктажа на рабочем месте.</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3.1.13</w:t>
            </w:r>
            <w:r>
              <w:br/>
            </w:r>
            <w:r>
              <w:rPr>
                <w:rFonts w:ascii="Times New Roman"/>
                <w:b w:val="false"/>
                <w:i w:val="false"/>
                <w:color w:val="000000"/>
                <w:sz w:val="20"/>
              </w:rPr>
              <w:t>
</w:t>
            </w:r>
            <w:r>
              <w:rPr>
                <w:rFonts w:ascii="Times New Roman"/>
                <w:b w:val="false"/>
                <w:i w:val="false"/>
                <w:color w:val="000000"/>
                <w:sz w:val="20"/>
              </w:rPr>
              <w:t>ПК 3.1.15</w:t>
            </w:r>
          </w:p>
        </w:tc>
      </w:tr>
    </w:tbl>
    <w:p>
      <w:pPr>
        <w:spacing w:after="0"/>
        <w:ind w:left="0"/>
        <w:jc w:val="both"/>
      </w:pPr>
      <w:r>
        <w:rPr>
          <w:rFonts w:ascii="Times New Roman"/>
          <w:b w:val="false"/>
          <w:i w:val="false"/>
          <w:color w:val="000000"/>
          <w:sz w:val="28"/>
        </w:rPr>
        <w:t>Таблица 1 Базовые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2"/>
        <w:gridCol w:w="10748"/>
      </w:tblGrid>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компетенции</w:t>
            </w:r>
          </w:p>
        </w:tc>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Базовые компетенции </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p>
        </w:tc>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Понимать сущность и социальную значимость своей будущей профессии, проявлять к ней устойчивый интерес;</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p>
        </w:tc>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Быть способным к системному действию в профессиональной ситуации, к анализу и проектированию своей деятельности, самостоятельным действиям в условиях неопределенности;</w:t>
            </w:r>
          </w:p>
        </w:tc>
      </w:tr>
      <w:tr>
        <w:trPr>
          <w:trHeight w:val="675"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p>
        </w:tc>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Быть готовым к проявлению ответственности за выполняемую работу, способным самостоятельно и эффективно решать проблемы в области профессиональной деятельности;</w:t>
            </w:r>
          </w:p>
        </w:tc>
      </w:tr>
      <w:tr>
        <w:trPr>
          <w:trHeight w:val="615"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Быть способным к практической деятельности по решению профессиональных задач в организациях различных организационно-правовых форм; владеть профессиональной лексикой;</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p>
        </w:tc>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Быть способным научно организовать свой труд, готовым к применению компьютерной техники в сфере профессиональной деятельности;</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p>
        </w:tc>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Быть готовым к позитивному взаимодействию и сотрудничеству с коллегами;</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p>
        </w:tc>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Быть готовым к постоянному профессиональному росту, приобретению новых знаний;</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p>
        </w:tc>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Обладать устойчивым стремлением к самосовершенствованию (самопознанию, самоконтролю, самооценке, саморегуляции и саморазвитию); стремиться к творческой самореализации;</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9</w:t>
            </w:r>
          </w:p>
        </w:tc>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Применять рациональные приемы работы и способы организации труда на рабочем месте;</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10</w:t>
            </w:r>
          </w:p>
        </w:tc>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Экономно расходовать материалы, бережно обращаться с оборудованием и инструментами.</w:t>
            </w:r>
          </w:p>
        </w:tc>
      </w:tr>
    </w:tbl>
    <w:p>
      <w:pPr>
        <w:spacing w:after="0"/>
        <w:ind w:left="0"/>
        <w:jc w:val="both"/>
      </w:pPr>
      <w:r>
        <w:rPr>
          <w:rFonts w:ascii="Times New Roman"/>
          <w:b w:val="false"/>
          <w:i w:val="false"/>
          <w:color w:val="000000"/>
          <w:sz w:val="28"/>
        </w:rPr>
        <w:t>Таблица 2 Профессиональные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2"/>
        <w:gridCol w:w="3285"/>
        <w:gridCol w:w="7573"/>
      </w:tblGrid>
      <w:tr>
        <w:trPr>
          <w:trHeight w:val="30" w:hRule="atLeast"/>
        </w:trPr>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Уровень ТиПО</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Квалификация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компетенции (ПК)</w:t>
            </w:r>
          </w:p>
        </w:tc>
      </w:tr>
      <w:tr>
        <w:trPr>
          <w:trHeight w:val="1785" w:hRule="atLeast"/>
        </w:trPr>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среднего звена</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090801 3 - Техник-технолог</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 Осуществлять техническое обслуживание, ремонт и наладку тепломеханического оборудования топливоподачи, систем пылеприготовления и мазутного хозяйства;</w:t>
            </w:r>
            <w:r>
              <w:br/>
            </w:r>
            <w:r>
              <w:rPr>
                <w:rFonts w:ascii="Times New Roman"/>
                <w:b w:val="false"/>
                <w:i w:val="false"/>
                <w:color w:val="000000"/>
                <w:sz w:val="20"/>
              </w:rPr>
              <w:t>
</w:t>
            </w:r>
            <w:r>
              <w:rPr>
                <w:rFonts w:ascii="Times New Roman"/>
                <w:b w:val="false"/>
                <w:i w:val="false"/>
                <w:color w:val="000000"/>
                <w:sz w:val="20"/>
              </w:rPr>
              <w:t>ПК3.1.2 Осуществлять техническую эксплуатацию, техническое обслуживание, ремонт и наладку оборудования химической водоочистки и очистных сооружений;</w:t>
            </w:r>
            <w:r>
              <w:br/>
            </w:r>
            <w:r>
              <w:rPr>
                <w:rFonts w:ascii="Times New Roman"/>
                <w:b w:val="false"/>
                <w:i w:val="false"/>
                <w:color w:val="000000"/>
                <w:sz w:val="20"/>
              </w:rPr>
              <w:t>
</w:t>
            </w:r>
            <w:r>
              <w:rPr>
                <w:rFonts w:ascii="Times New Roman"/>
                <w:b w:val="false"/>
                <w:i w:val="false"/>
                <w:color w:val="000000"/>
                <w:sz w:val="20"/>
              </w:rPr>
              <w:t>ПК 3.1.3 Вести контроль за правильностью эксплуатации тепломеханического оборудования топливоподачи, систем пылеприготовления и мазутного хозяйства;</w:t>
            </w:r>
            <w:r>
              <w:br/>
            </w:r>
            <w:r>
              <w:rPr>
                <w:rFonts w:ascii="Times New Roman"/>
                <w:b w:val="false"/>
                <w:i w:val="false"/>
                <w:color w:val="000000"/>
                <w:sz w:val="20"/>
              </w:rPr>
              <w:t>
</w:t>
            </w:r>
            <w:r>
              <w:rPr>
                <w:rFonts w:ascii="Times New Roman"/>
                <w:b w:val="false"/>
                <w:i w:val="false"/>
                <w:color w:val="000000"/>
                <w:sz w:val="20"/>
              </w:rPr>
              <w:t>ПК 3.1.4 Вести контроль за правильностью эксплуатации, технического обслуживания, ремонта и наладки оборудования химической водоочистки и очистных сооружений;</w:t>
            </w:r>
            <w:r>
              <w:br/>
            </w:r>
            <w:r>
              <w:rPr>
                <w:rFonts w:ascii="Times New Roman"/>
                <w:b w:val="false"/>
                <w:i w:val="false"/>
                <w:color w:val="000000"/>
                <w:sz w:val="20"/>
              </w:rPr>
              <w:t>
</w:t>
            </w:r>
            <w:r>
              <w:rPr>
                <w:rFonts w:ascii="Times New Roman"/>
                <w:b w:val="false"/>
                <w:i w:val="false"/>
                <w:color w:val="000000"/>
                <w:sz w:val="20"/>
              </w:rPr>
              <w:t xml:space="preserve">ПК 3.1.5 Производить и обрабатывать анализы топлива, масел, воды, пара, конденсата, реагентов, отложений, газа; </w:t>
            </w:r>
            <w:r>
              <w:br/>
            </w:r>
            <w:r>
              <w:rPr>
                <w:rFonts w:ascii="Times New Roman"/>
                <w:b w:val="false"/>
                <w:i w:val="false"/>
                <w:color w:val="000000"/>
                <w:sz w:val="20"/>
              </w:rPr>
              <w:t>
</w:t>
            </w:r>
            <w:r>
              <w:rPr>
                <w:rFonts w:ascii="Times New Roman"/>
                <w:b w:val="false"/>
                <w:i w:val="false"/>
                <w:color w:val="000000"/>
                <w:sz w:val="20"/>
              </w:rPr>
              <w:t xml:space="preserve">ПК 3.1.6 Выполнять организационные и технические мероприятия по технике безопасности при производстве работ; </w:t>
            </w:r>
            <w:r>
              <w:br/>
            </w:r>
            <w:r>
              <w:rPr>
                <w:rFonts w:ascii="Times New Roman"/>
                <w:b w:val="false"/>
                <w:i w:val="false"/>
                <w:color w:val="000000"/>
                <w:sz w:val="20"/>
              </w:rPr>
              <w:t>
</w:t>
            </w:r>
            <w:r>
              <w:rPr>
                <w:rFonts w:ascii="Times New Roman"/>
                <w:b w:val="false"/>
                <w:i w:val="false"/>
                <w:color w:val="000000"/>
                <w:sz w:val="20"/>
              </w:rPr>
              <w:t>ПК 3.1.7 Анализировать причины производственного травматизма.</w:t>
            </w:r>
            <w:r>
              <w:br/>
            </w:r>
            <w:r>
              <w:rPr>
                <w:rFonts w:ascii="Times New Roman"/>
                <w:b w:val="false"/>
                <w:i w:val="false"/>
                <w:color w:val="000000"/>
                <w:sz w:val="20"/>
              </w:rPr>
              <w:t>
</w:t>
            </w:r>
            <w:r>
              <w:rPr>
                <w:rFonts w:ascii="Times New Roman"/>
                <w:b w:val="false"/>
                <w:i w:val="false"/>
                <w:color w:val="000000"/>
                <w:sz w:val="20"/>
              </w:rPr>
              <w:t>ПК 3.1.8 Организовать техническую эксплуатацию, техническое обслуживание, ремонт и наладку оборудования химической водоочистки и очистных сооружений;</w:t>
            </w:r>
            <w:r>
              <w:br/>
            </w:r>
            <w:r>
              <w:rPr>
                <w:rFonts w:ascii="Times New Roman"/>
                <w:b w:val="false"/>
                <w:i w:val="false"/>
                <w:color w:val="000000"/>
                <w:sz w:val="20"/>
              </w:rPr>
              <w:t>
</w:t>
            </w:r>
            <w:r>
              <w:rPr>
                <w:rFonts w:ascii="Times New Roman"/>
                <w:b w:val="false"/>
                <w:i w:val="false"/>
                <w:color w:val="000000"/>
                <w:sz w:val="20"/>
              </w:rPr>
              <w:t>ПК 3.1.9 Организовать техническое обслуживание, ремонт и наладку тепломеханического оборудования топливоподачи, систем пылеприготовления и мазутного хозяйства;</w:t>
            </w:r>
            <w:r>
              <w:br/>
            </w:r>
            <w:r>
              <w:rPr>
                <w:rFonts w:ascii="Times New Roman"/>
                <w:b w:val="false"/>
                <w:i w:val="false"/>
                <w:color w:val="000000"/>
                <w:sz w:val="20"/>
              </w:rPr>
              <w:t>
</w:t>
            </w:r>
            <w:r>
              <w:rPr>
                <w:rFonts w:ascii="Times New Roman"/>
                <w:b w:val="false"/>
                <w:i w:val="false"/>
                <w:color w:val="000000"/>
                <w:sz w:val="20"/>
              </w:rPr>
              <w:t xml:space="preserve">ПК 3.1.10 Организовать контроль за работой и эксплуатацией оборудования химической водоочистки и очистных сооружений; </w:t>
            </w:r>
            <w:r>
              <w:br/>
            </w:r>
            <w:r>
              <w:rPr>
                <w:rFonts w:ascii="Times New Roman"/>
                <w:b w:val="false"/>
                <w:i w:val="false"/>
                <w:color w:val="000000"/>
                <w:sz w:val="20"/>
              </w:rPr>
              <w:t>
</w:t>
            </w:r>
            <w:r>
              <w:rPr>
                <w:rFonts w:ascii="Times New Roman"/>
                <w:b w:val="false"/>
                <w:i w:val="false"/>
                <w:color w:val="000000"/>
                <w:sz w:val="20"/>
              </w:rPr>
              <w:t>ПК 3.1.11 Организовать контроль за работой и эксплуатацией тепломеханического оборудования топливоподачи, систем пылеприготовления и мазутного хозяйства;</w:t>
            </w:r>
            <w:r>
              <w:br/>
            </w:r>
            <w:r>
              <w:rPr>
                <w:rFonts w:ascii="Times New Roman"/>
                <w:b w:val="false"/>
                <w:i w:val="false"/>
                <w:color w:val="000000"/>
                <w:sz w:val="20"/>
              </w:rPr>
              <w:t>
</w:t>
            </w:r>
            <w:r>
              <w:rPr>
                <w:rFonts w:ascii="Times New Roman"/>
                <w:b w:val="false"/>
                <w:i w:val="false"/>
                <w:color w:val="000000"/>
                <w:sz w:val="20"/>
              </w:rPr>
              <w:t xml:space="preserve">ПК 3.1.12 Осуществлять контроль за выполнением правил техники безопасности при работе на производственных участках; </w:t>
            </w:r>
            <w:r>
              <w:br/>
            </w:r>
            <w:r>
              <w:rPr>
                <w:rFonts w:ascii="Times New Roman"/>
                <w:b w:val="false"/>
                <w:i w:val="false"/>
                <w:color w:val="000000"/>
                <w:sz w:val="20"/>
              </w:rPr>
              <w:t>
</w:t>
            </w:r>
            <w:r>
              <w:rPr>
                <w:rFonts w:ascii="Times New Roman"/>
                <w:b w:val="false"/>
                <w:i w:val="false"/>
                <w:color w:val="000000"/>
                <w:sz w:val="20"/>
              </w:rPr>
              <w:t xml:space="preserve">ПК 3.1.13 Осуществлять производственный инструктаж на рабочем месте, проводить мероприятия по выполнению правил охраны труда, техники безопасности, технической эксплуатации оборудования и производственной санитарии; </w:t>
            </w:r>
            <w:r>
              <w:br/>
            </w:r>
            <w:r>
              <w:rPr>
                <w:rFonts w:ascii="Times New Roman"/>
                <w:b w:val="false"/>
                <w:i w:val="false"/>
                <w:color w:val="000000"/>
                <w:sz w:val="20"/>
              </w:rPr>
              <w:t>
</w:t>
            </w:r>
            <w:r>
              <w:rPr>
                <w:rFonts w:ascii="Times New Roman"/>
                <w:b w:val="false"/>
                <w:i w:val="false"/>
                <w:color w:val="000000"/>
                <w:sz w:val="20"/>
              </w:rPr>
              <w:t>ПК 3.1.14 Осуществлять подготовку рабочих мест и производить допуск ремонтного персонала к работам на оборудовании по нарядам и распоряжениям согласно требованиям ПТБ, ППБ;</w:t>
            </w:r>
            <w:r>
              <w:br/>
            </w:r>
            <w:r>
              <w:rPr>
                <w:rFonts w:ascii="Times New Roman"/>
                <w:b w:val="false"/>
                <w:i w:val="false"/>
                <w:color w:val="000000"/>
                <w:sz w:val="20"/>
              </w:rPr>
              <w:t>
</w:t>
            </w:r>
            <w:r>
              <w:rPr>
                <w:rFonts w:ascii="Times New Roman"/>
                <w:b w:val="false"/>
                <w:i w:val="false"/>
                <w:color w:val="000000"/>
                <w:sz w:val="20"/>
              </w:rPr>
              <w:t>ПК 3.1.15 Оформлять техническую документацию на эксплуатационные, ремонтные и наладочные работы.</w:t>
            </w:r>
          </w:p>
        </w:tc>
      </w:tr>
    </w:tbl>
    <w:bookmarkStart w:name="z11" w:id="10"/>
    <w:p>
      <w:pPr>
        <w:spacing w:after="0"/>
        <w:ind w:left="0"/>
        <w:jc w:val="both"/>
      </w:pPr>
      <w:r>
        <w:rPr>
          <w:rFonts w:ascii="Times New Roman"/>
          <w:b w:val="false"/>
          <w:i w:val="false"/>
          <w:color w:val="000000"/>
          <w:sz w:val="28"/>
        </w:rPr>
        <w:t xml:space="preserve">
Приложение 165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10"/>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r>
        <w:br/>
      </w: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0900000 – Энергетика</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0909000 Ядерные реакторы и энергетические установки</w:t>
      </w:r>
      <w:r>
        <w:br/>
      </w:r>
      <w:r>
        <w:rPr>
          <w:rFonts w:ascii="Times New Roman"/>
          <w:b w:val="false"/>
          <w:i w:val="false"/>
          <w:color w:val="000000"/>
          <w:sz w:val="28"/>
        </w:rPr>
        <w:t>
      </w:t>
      </w:r>
      <w:r>
        <w:rPr>
          <w:rFonts w:ascii="Times New Roman"/>
          <w:b/>
          <w:i w:val="false"/>
          <w:color w:val="000000"/>
          <w:sz w:val="28"/>
        </w:rPr>
        <w:t>Квалификации:</w:t>
      </w:r>
      <w:r>
        <w:rPr>
          <w:rFonts w:ascii="Times New Roman"/>
          <w:b w:val="false"/>
          <w:i w:val="false"/>
          <w:color w:val="000000"/>
          <w:sz w:val="28"/>
        </w:rPr>
        <w:t xml:space="preserve"> 090901 3 - Техник-энергетик</w:t>
      </w:r>
      <w:r>
        <w:br/>
      </w:r>
      <w:r>
        <w:rPr>
          <w:rFonts w:ascii="Times New Roman"/>
          <w:b w:val="false"/>
          <w:i w:val="false"/>
          <w:color w:val="000000"/>
          <w:sz w:val="28"/>
        </w:rPr>
        <w:t>
      090902 3 – Монтажник оборудования атомных электрических станций</w:t>
      </w:r>
    </w:p>
    <w:bookmarkEnd w:id="11"/>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3 года 10 месяцев</w:t>
      </w:r>
      <w:r>
        <w:br/>
      </w:r>
      <w:r>
        <w:rPr>
          <w:rFonts w:ascii="Times New Roman"/>
          <w:b w:val="false"/>
          <w:i w:val="false"/>
          <w:color w:val="000000"/>
          <w:sz w:val="28"/>
        </w:rPr>
        <w:t xml:space="preserve">
на базе: основного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6"/>
        <w:gridCol w:w="3876"/>
        <w:gridCol w:w="639"/>
        <w:gridCol w:w="652"/>
        <w:gridCol w:w="1189"/>
        <w:gridCol w:w="1045"/>
        <w:gridCol w:w="1204"/>
        <w:gridCol w:w="998"/>
        <w:gridCol w:w="1049"/>
        <w:gridCol w:w="1129"/>
        <w:gridCol w:w="1033"/>
      </w:tblGrid>
      <w:tr>
        <w:trPr>
          <w:trHeight w:val="30" w:hRule="atLeast"/>
        </w:trPr>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p>
        </w:tc>
        <w:tc>
          <w:tcPr>
            <w:tcW w:w="3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Лабораторнопракти- ческие занятия</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Общие 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Общие профессиональные дисциплины</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798</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теплотехники</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ядерных реакторов</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 и насосы</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электротехника с основами электроники</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компьютерной технологии</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Ядерная физика</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Парогенераторы АЭС</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Турбинные установки АЭС</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Электрооборудование атомных электрических станций</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Атомные электрические станции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теплотехнических измерений и автоматизации теплотехнических процессов АЭС</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Водоподготовка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Ядерные энергетические реакторы</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отрасли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обеспечение безопасности</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090902 3 - Техник-энергетик</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СД10</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обслуживание оборудования ядерных реакторов</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СД11</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обслуживание турбинного оборудования</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090902 3 - Монтажник оборудования атомных электрических станций</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СД10</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 и наладка оборудования ядерных реакторов</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СД11</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 и наладка турбинного оборудования</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Вариативная часть: дисциплины, определяемые организацией образования*</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54/550**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Профессиональная практика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ознакомительная учебная</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учебная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05</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Дипломное проектирование</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r>
              <w:br/>
            </w:r>
            <w:r>
              <w:rPr>
                <w:rFonts w:ascii="Times New Roman"/>
                <w:b w:val="false"/>
                <w:i w:val="false"/>
                <w:color w:val="000000"/>
                <w:sz w:val="20"/>
              </w:rPr>
              <w:t>
</w:t>
            </w:r>
            <w:r>
              <w:rPr>
                <w:rFonts w:ascii="Times New Roman"/>
                <w:b w:val="false"/>
                <w:i w:val="false"/>
                <w:color w:val="000000"/>
                <w:sz w:val="20"/>
              </w:rPr>
              <w:t>- защита дипломного проекта</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ОУППК 02</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 (максимум)</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428</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 w:id="12"/>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общие гуманитарные дисциплины; СЭД социально-экономические дисциплины; ОПД – общие 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Рекомендуемая форма итоговой аттестации: защита дипломного проекта</w:t>
      </w:r>
    </w:p>
    <w:bookmarkEnd w:id="12"/>
    <w:p>
      <w:pPr>
        <w:spacing w:after="0"/>
        <w:ind w:left="0"/>
        <w:jc w:val="both"/>
      </w:pP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r>
        <w:rPr>
          <w:rFonts w:ascii="Times New Roman"/>
          <w:b w:val="false"/>
          <w:i/>
          <w:color w:val="000000"/>
          <w:sz w:val="28"/>
        </w:rPr>
        <w:t>.</w:t>
      </w:r>
    </w:p>
    <w:bookmarkStart w:name="z13" w:id="13"/>
    <w:p>
      <w:pPr>
        <w:spacing w:after="0"/>
        <w:ind w:left="0"/>
        <w:jc w:val="both"/>
      </w:pPr>
      <w:r>
        <w:rPr>
          <w:rFonts w:ascii="Times New Roman"/>
          <w:b w:val="false"/>
          <w:i w:val="false"/>
          <w:color w:val="000000"/>
          <w:sz w:val="28"/>
        </w:rPr>
        <w:t xml:space="preserve">
Приложение 166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13"/>
    <w:bookmarkStart w:name="z14" w:id="14"/>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4"/>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0900000 – Энергетика</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0909000 Ядерные реакторы и энергетические установки</w:t>
      </w:r>
      <w:r>
        <w:br/>
      </w:r>
      <w:r>
        <w:rPr>
          <w:rFonts w:ascii="Times New Roman"/>
          <w:b w:val="false"/>
          <w:i w:val="false"/>
          <w:color w:val="000000"/>
          <w:sz w:val="28"/>
        </w:rPr>
        <w:t>
      </w:t>
      </w:r>
      <w:r>
        <w:rPr>
          <w:rFonts w:ascii="Times New Roman"/>
          <w:b/>
          <w:i w:val="false"/>
          <w:color w:val="000000"/>
          <w:sz w:val="28"/>
        </w:rPr>
        <w:t xml:space="preserve">Квалификации: </w:t>
      </w:r>
      <w:r>
        <w:rPr>
          <w:rFonts w:ascii="Times New Roman"/>
          <w:b w:val="false"/>
          <w:i w:val="false"/>
          <w:color w:val="000000"/>
          <w:sz w:val="28"/>
        </w:rPr>
        <w:t>090901 3 - Техник-энергетик;</w:t>
      </w:r>
      <w:r>
        <w:br/>
      </w:r>
      <w:r>
        <w:rPr>
          <w:rFonts w:ascii="Times New Roman"/>
          <w:b w:val="false"/>
          <w:i w:val="false"/>
          <w:color w:val="000000"/>
          <w:sz w:val="28"/>
        </w:rPr>
        <w:t>
                      090902 3 – Монтажник оборудования атомных электрических станций</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xml:space="preserve">
на базе: общего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4424"/>
        <w:gridCol w:w="507"/>
        <w:gridCol w:w="747"/>
        <w:gridCol w:w="860"/>
        <w:gridCol w:w="731"/>
        <w:gridCol w:w="1178"/>
        <w:gridCol w:w="1079"/>
        <w:gridCol w:w="1079"/>
        <w:gridCol w:w="1143"/>
        <w:gridCol w:w="1062"/>
      </w:tblGrid>
      <w:tr>
        <w:trPr>
          <w:trHeight w:val="24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p>
        </w:tc>
        <w:tc>
          <w:tcPr>
            <w:tcW w:w="4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Теоретические занятия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Лабораторнопрактические занятия</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19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Общие 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история Казахстана, физическая культура)</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Общие профессиональные дисциплины</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теплотехники</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ядерных реакторов</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 и насосы</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электротехника с основами электроники</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компьютерной технологии</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Ядерная физика</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Парогенераторы АЭС</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Турбинные установки АЭС</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Электрооборудование атомных электрических станций</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Атомные электрические станции</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теплотехнических измерений и автоматизации теплотехнических процессов АЭС</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СД06</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Водоподготовка</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Ядерные энергетические реакторы</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отрасли</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обеспечение безопасности</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090902 3- Техник-энергетик</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СД10</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обслуживание оборудования ядерных реакторов</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СД11</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обслуживание турбинного оборудования</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090902 3 - Монтажник оборудования атомных электрических станций</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СД10</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 и наладка оборудования ядерных реакторов</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СД11</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 и наладка турбинного оборудования</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Вариативная часть: дисциплины, определяемые организацией образования**</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54/541**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учебная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Дипломное проектирование</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r>
              <w:br/>
            </w:r>
            <w:r>
              <w:rPr>
                <w:rFonts w:ascii="Times New Roman"/>
                <w:b w:val="false"/>
                <w:i w:val="false"/>
                <w:color w:val="000000"/>
                <w:sz w:val="20"/>
              </w:rPr>
              <w:t>
</w:t>
            </w:r>
            <w:r>
              <w:rPr>
                <w:rFonts w:ascii="Times New Roman"/>
                <w:b w:val="false"/>
                <w:i w:val="false"/>
                <w:color w:val="000000"/>
                <w:sz w:val="20"/>
              </w:rPr>
              <w:t>- защита дипломного проекта</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ОУППК 02</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Консультации (максимум)</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15"/>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общие гуманитарные дисциплины; СЭД социально-экономические дисциплины; ОПД – общие 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Рекомендуемая форма итоговой аттестации: защита дипломного проекта</w:t>
      </w:r>
      <w:r>
        <w:br/>
      </w:r>
      <w:r>
        <w:rPr>
          <w:rFonts w:ascii="Times New Roman"/>
          <w:b w:val="false"/>
          <w:i w:val="false"/>
          <w:color w:val="000000"/>
          <w:sz w:val="28"/>
        </w:rPr>
        <w:t>
</w:t>
      </w: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r>
        <w:rPr>
          <w:rFonts w:ascii="Times New Roman"/>
          <w:b w:val="false"/>
          <w:i/>
          <w:color w:val="000000"/>
          <w:sz w:val="28"/>
        </w:rPr>
        <w:t>.</w:t>
      </w:r>
    </w:p>
    <w:bookmarkEnd w:id="15"/>
    <w:bookmarkStart w:name="z16" w:id="16"/>
    <w:p>
      <w:pPr>
        <w:spacing w:after="0"/>
        <w:ind w:left="0"/>
        <w:jc w:val="both"/>
      </w:pPr>
      <w:r>
        <w:rPr>
          <w:rFonts w:ascii="Times New Roman"/>
          <w:b w:val="false"/>
          <w:i w:val="false"/>
          <w:color w:val="000000"/>
          <w:sz w:val="28"/>
        </w:rPr>
        <w:t xml:space="preserve">
Приложение 167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16"/>
    <w:bookmarkStart w:name="z17" w:id="17"/>
    <w:p>
      <w:pPr>
        <w:spacing w:after="0"/>
        <w:ind w:left="0"/>
        <w:jc w:val="both"/>
      </w:pPr>
      <w:r>
        <w:rPr>
          <w:rFonts w:ascii="Times New Roman"/>
          <w:b w:val="false"/>
          <w:i w:val="false"/>
          <w:color w:val="000000"/>
          <w:sz w:val="28"/>
        </w:rPr>
        <w:t>      
</w:t>
      </w:r>
      <w:r>
        <w:rPr>
          <w:rFonts w:ascii="Times New Roman"/>
          <w:b/>
          <w:i w:val="false"/>
          <w:color w:val="000000"/>
          <w:sz w:val="28"/>
        </w:rPr>
        <w:t xml:space="preserve"> Типовые образовательные учебные программы технического и</w:t>
      </w:r>
      <w:r>
        <w:br/>
      </w:r>
      <w:r>
        <w:rPr>
          <w:rFonts w:ascii="Times New Roman"/>
          <w:b w:val="false"/>
          <w:i w:val="false"/>
          <w:color w:val="000000"/>
          <w:sz w:val="28"/>
        </w:rPr>
        <w:t>
</w:t>
      </w:r>
      <w:r>
        <w:rPr>
          <w:rFonts w:ascii="Times New Roman"/>
          <w:b/>
          <w:i w:val="false"/>
          <w:color w:val="000000"/>
          <w:sz w:val="28"/>
        </w:rPr>
        <w:t>профессионального образования по специальности: 0909000 Ядерные</w:t>
      </w:r>
      <w:r>
        <w:br/>
      </w:r>
      <w:r>
        <w:rPr>
          <w:rFonts w:ascii="Times New Roman"/>
          <w:b w:val="false"/>
          <w:i w:val="false"/>
          <w:color w:val="000000"/>
          <w:sz w:val="28"/>
        </w:rPr>
        <w:t>
</w:t>
      </w:r>
      <w:r>
        <w:rPr>
          <w:rFonts w:ascii="Times New Roman"/>
          <w:b/>
          <w:i w:val="false"/>
          <w:color w:val="000000"/>
          <w:sz w:val="28"/>
        </w:rPr>
        <w:t>реакторы и энергетические установки</w:t>
      </w:r>
    </w:p>
    <w:bookmarkEnd w:id="17"/>
    <w:p>
      <w:pPr>
        <w:spacing w:after="0"/>
        <w:ind w:left="0"/>
        <w:jc w:val="both"/>
      </w:pPr>
      <w:r>
        <w:rPr>
          <w:rFonts w:ascii="Times New Roman"/>
          <w:b w:val="false"/>
          <w:i w:val="false"/>
          <w:color w:val="000000"/>
          <w:sz w:val="28"/>
        </w:rPr>
        <w:t>      Содержание образовательной учебной программы по циклам дисциплин и профессиональной практике (</w:t>
      </w:r>
      <w:r>
        <w:rPr>
          <w:rFonts w:ascii="Times New Roman"/>
          <w:b w:val="false"/>
          <w:i/>
          <w:color w:val="000000"/>
          <w:sz w:val="28"/>
        </w:rPr>
        <w:t>специалист среднего звена</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8"/>
        <w:gridCol w:w="5665"/>
        <w:gridCol w:w="4939"/>
        <w:gridCol w:w="1308"/>
      </w:tblGrid>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Индекс цикла (дисциплин)</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 основные разделы дисциплины, практики</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Формируемые знания, умения и навыки</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формируемой компетенции</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Общие гуманитарные дисциплины</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(русский) язык:</w:t>
            </w:r>
            <w:r>
              <w:br/>
            </w:r>
            <w:r>
              <w:rPr>
                <w:rFonts w:ascii="Times New Roman"/>
                <w:b w:val="false"/>
                <w:i w:val="false"/>
                <w:color w:val="000000"/>
                <w:sz w:val="20"/>
              </w:rPr>
              <w:t>
</w:t>
            </w:r>
            <w:r>
              <w:rPr>
                <w:rFonts w:ascii="Times New Roman"/>
                <w:b w:val="false"/>
                <w:i w:val="false"/>
                <w:color w:val="000000"/>
                <w:sz w:val="20"/>
              </w:rPr>
              <w:t xml:space="preserve">роль профессионального языка; терминология по специальности; техника чтения и перевода (со словарем) профессионально ориентированных текстов; профессиональное общение; составление рассказов, диалогов по текстам, ориентированным на специальность;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государственный и русский языки, владение лексическим (1200-1400 лексических единиц) и грамматическим минимумом, необходимым для чтения и перевода (со словарем) текстов профессиональной направленности;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 грамотно использовать профессиональную лексику, применять знания казахского и русского языков в своей профессиональной деятельности;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 4,6,7</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rPr>
                <w:rFonts w:ascii="Times New Roman"/>
                <w:b w:val="false"/>
                <w:i w:val="false"/>
                <w:color w:val="000000"/>
                <w:sz w:val="20"/>
              </w:rPr>
              <w:t xml:space="preserve"> лексико-грамматический материал по специальности, необходимый для профессионального общения; различные виды речевой деятельности и формы речи (устной, письменной, монологической, диалогической); техника перевода профессионально ориентированных текстов;</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лексико-грамматический материал по специальности, необходимый для профессионального общения;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различать виды речевой деятельности и формы речи (устной, письменной, монологической, диалогической);</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2,4,7</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04</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Казахстана</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05</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роль физической культуры в подготовке специалиста, формирование его здорового образа жизни; социально-биологические и психофизиологические основы физической культуры; основы физического и спортивного самосовершенствования; профессионально-прикладная физическая подготовка;</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социально-биологические и психофизиологические основы физической культуры;</w:t>
            </w:r>
            <w:r>
              <w:br/>
            </w:r>
            <w:r>
              <w:rPr>
                <w:rFonts w:ascii="Times New Roman"/>
                <w:b w:val="false"/>
                <w:i w:val="false"/>
                <w:color w:val="000000"/>
                <w:sz w:val="20"/>
              </w:rPr>
              <w:t>
</w:t>
            </w:r>
            <w:r>
              <w:rPr>
                <w:rFonts w:ascii="Times New Roman"/>
                <w:b w:val="false"/>
                <w:i w:val="false"/>
                <w:color w:val="000000"/>
                <w:sz w:val="20"/>
              </w:rPr>
              <w:t>- основы физического и спортивного самосовершенствования;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применять знания физической культуры для поддержания и укрепления здоровья;</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Культурология</w:t>
            </w:r>
            <w:r>
              <w:br/>
            </w:r>
            <w:r>
              <w:rPr>
                <w:rFonts w:ascii="Times New Roman"/>
                <w:b w:val="false"/>
                <w:i w:val="false"/>
                <w:color w:val="000000"/>
                <w:sz w:val="20"/>
              </w:rPr>
              <w:t>
</w:t>
            </w:r>
            <w:r>
              <w:rPr>
                <w:rFonts w:ascii="Times New Roman"/>
                <w:b w:val="false"/>
                <w:i w:val="false"/>
                <w:color w:val="000000"/>
                <w:sz w:val="20"/>
              </w:rPr>
              <w:t>культурология и ее роль в жизни общества; многообразность подходов в исследовании культуры; культура и цивилизация; становление культуры; конфуцианско-даосистский тип культуры; индо-буддийский тип культуры; мир исламской культуры; христианский тип культуры; западноевропейская культура и ее влияние на развитие современного мира; особенность и уникальность африканской культуры;</w:t>
            </w:r>
            <w:r>
              <w:br/>
            </w:r>
            <w:r>
              <w:rPr>
                <w:rFonts w:ascii="Times New Roman"/>
                <w:b w:val="false"/>
                <w:i w:val="false"/>
                <w:color w:val="000000"/>
                <w:sz w:val="20"/>
              </w:rPr>
              <w:t>
</w:t>
            </w:r>
            <w:r>
              <w:rPr>
                <w:rFonts w:ascii="Times New Roman"/>
                <w:b w:val="false"/>
                <w:i w:val="false"/>
                <w:color w:val="000000"/>
                <w:sz w:val="20"/>
              </w:rPr>
              <w:t>проблема расизма; возникновение и уникальность кочевой цивилизации; культура Казахстана в период Средневековья; культурные традиции казахов в период 17-19 веков; культура современного Казахстана;</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понятия;</w:t>
            </w:r>
            <w:r>
              <w:br/>
            </w:r>
            <w:r>
              <w:rPr>
                <w:rFonts w:ascii="Times New Roman"/>
                <w:b w:val="false"/>
                <w:i w:val="false"/>
                <w:color w:val="000000"/>
                <w:sz w:val="20"/>
              </w:rPr>
              <w:t>
</w:t>
            </w:r>
            <w:r>
              <w:rPr>
                <w:rFonts w:ascii="Times New Roman"/>
                <w:b w:val="false"/>
                <w:i w:val="false"/>
                <w:color w:val="000000"/>
                <w:sz w:val="20"/>
              </w:rPr>
              <w:t>- понятия: конфуцианство; даосизм; искусство Китая; иероглифика; пейзажная живопись Китая;</w:t>
            </w:r>
            <w:r>
              <w:br/>
            </w:r>
            <w:r>
              <w:rPr>
                <w:rFonts w:ascii="Times New Roman"/>
                <w:b w:val="false"/>
                <w:i w:val="false"/>
                <w:color w:val="000000"/>
                <w:sz w:val="20"/>
              </w:rPr>
              <w:t>
</w:t>
            </w:r>
            <w:r>
              <w:rPr>
                <w:rFonts w:ascii="Times New Roman"/>
                <w:b w:val="false"/>
                <w:i w:val="false"/>
                <w:color w:val="000000"/>
                <w:sz w:val="20"/>
              </w:rPr>
              <w:t>- особенности индийской культуры и ее основные достижения.</w:t>
            </w:r>
            <w:r>
              <w:br/>
            </w:r>
            <w:r>
              <w:rPr>
                <w:rFonts w:ascii="Times New Roman"/>
                <w:b w:val="false"/>
                <w:i w:val="false"/>
                <w:color w:val="000000"/>
                <w:sz w:val="20"/>
              </w:rPr>
              <w:t>
</w:t>
            </w:r>
            <w:r>
              <w:rPr>
                <w:rFonts w:ascii="Times New Roman"/>
                <w:b w:val="false"/>
                <w:i w:val="false"/>
                <w:color w:val="000000"/>
                <w:sz w:val="20"/>
              </w:rPr>
              <w:t>- понятия: ислам; курайш; Мухаммед; Коран; Аллах; Мекка;</w:t>
            </w:r>
            <w:r>
              <w:br/>
            </w:r>
            <w:r>
              <w:rPr>
                <w:rFonts w:ascii="Times New Roman"/>
                <w:b w:val="false"/>
                <w:i w:val="false"/>
                <w:color w:val="000000"/>
                <w:sz w:val="20"/>
              </w:rPr>
              <w:t>
</w:t>
            </w:r>
            <w:r>
              <w:rPr>
                <w:rFonts w:ascii="Times New Roman"/>
                <w:b w:val="false"/>
                <w:i w:val="false"/>
                <w:color w:val="000000"/>
                <w:sz w:val="20"/>
              </w:rPr>
              <w:t>- основные принципы христианского учения и ценностные ориентации;</w:t>
            </w:r>
            <w:r>
              <w:br/>
            </w:r>
            <w:r>
              <w:rPr>
                <w:rFonts w:ascii="Times New Roman"/>
                <w:b w:val="false"/>
                <w:i w:val="false"/>
                <w:color w:val="000000"/>
                <w:sz w:val="20"/>
              </w:rPr>
              <w:t>
</w:t>
            </w:r>
            <w:r>
              <w:rPr>
                <w:rFonts w:ascii="Times New Roman"/>
                <w:b w:val="false"/>
                <w:i w:val="false"/>
                <w:color w:val="000000"/>
                <w:sz w:val="20"/>
              </w:rPr>
              <w:t>- культура Франции: Ашельская культура, проманьонцы, галлы, франки, литература, философия;</w:t>
            </w:r>
            <w:r>
              <w:br/>
            </w:r>
            <w:r>
              <w:rPr>
                <w:rFonts w:ascii="Times New Roman"/>
                <w:b w:val="false"/>
                <w:i w:val="false"/>
                <w:color w:val="000000"/>
                <w:sz w:val="20"/>
              </w:rPr>
              <w:t>
</w:t>
            </w:r>
            <w:r>
              <w:rPr>
                <w:rFonts w:ascii="Times New Roman"/>
                <w:b w:val="false"/>
                <w:i w:val="false"/>
                <w:color w:val="000000"/>
                <w:sz w:val="20"/>
              </w:rPr>
              <w:t>- об образе жизни и системе ценностей кочевников;</w:t>
            </w:r>
            <w:r>
              <w:br/>
            </w:r>
            <w:r>
              <w:rPr>
                <w:rFonts w:ascii="Times New Roman"/>
                <w:b w:val="false"/>
                <w:i w:val="false"/>
                <w:color w:val="000000"/>
                <w:sz w:val="20"/>
              </w:rPr>
              <w:t>
</w:t>
            </w:r>
            <w:r>
              <w:rPr>
                <w:rFonts w:ascii="Times New Roman"/>
                <w:b w:val="false"/>
                <w:i w:val="false"/>
                <w:color w:val="000000"/>
                <w:sz w:val="20"/>
              </w:rPr>
              <w:t>- знания о культурном фундаменте казахского этноса в период средневековья;</w:t>
            </w:r>
            <w:r>
              <w:br/>
            </w:r>
            <w:r>
              <w:rPr>
                <w:rFonts w:ascii="Times New Roman"/>
                <w:b w:val="false"/>
                <w:i w:val="false"/>
                <w:color w:val="000000"/>
                <w:sz w:val="20"/>
              </w:rPr>
              <w:t>
</w:t>
            </w:r>
            <w:r>
              <w:rPr>
                <w:rFonts w:ascii="Times New Roman"/>
                <w:b w:val="false"/>
                <w:i w:val="false"/>
                <w:color w:val="000000"/>
                <w:sz w:val="20"/>
              </w:rPr>
              <w:t>- о влиянии тюркской и арабской культуры на средневековую культуру Казахстана;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раскрыть особенности китайской культуры;</w:t>
            </w:r>
            <w:r>
              <w:br/>
            </w:r>
            <w:r>
              <w:rPr>
                <w:rFonts w:ascii="Times New Roman"/>
                <w:b w:val="false"/>
                <w:i w:val="false"/>
                <w:color w:val="000000"/>
                <w:sz w:val="20"/>
              </w:rPr>
              <w:t>
</w:t>
            </w:r>
            <w:r>
              <w:rPr>
                <w:rFonts w:ascii="Times New Roman"/>
                <w:b w:val="false"/>
                <w:i w:val="false"/>
                <w:color w:val="000000"/>
                <w:sz w:val="20"/>
              </w:rPr>
              <w:t>- свободно пользоваться понятиями культурологи;</w:t>
            </w:r>
            <w:r>
              <w:br/>
            </w:r>
            <w:r>
              <w:rPr>
                <w:rFonts w:ascii="Times New Roman"/>
                <w:b w:val="false"/>
                <w:i w:val="false"/>
                <w:color w:val="000000"/>
                <w:sz w:val="20"/>
              </w:rPr>
              <w:t>
</w:t>
            </w:r>
            <w:r>
              <w:rPr>
                <w:rFonts w:ascii="Times New Roman"/>
                <w:b w:val="false"/>
                <w:i w:val="false"/>
                <w:color w:val="000000"/>
                <w:sz w:val="20"/>
              </w:rPr>
              <w:t>- показать специфику материальной и духовной культуры кочевников, ее место в общественной культуре;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 4,6,8</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философии</w:t>
            </w:r>
            <w:r>
              <w:br/>
            </w:r>
            <w:r>
              <w:rPr>
                <w:rFonts w:ascii="Times New Roman"/>
                <w:b w:val="false"/>
                <w:i w:val="false"/>
                <w:color w:val="000000"/>
                <w:sz w:val="20"/>
              </w:rPr>
              <w:t>
</w:t>
            </w:r>
            <w:r>
              <w:rPr>
                <w:rFonts w:ascii="Times New Roman"/>
                <w:b w:val="false"/>
                <w:i w:val="false"/>
                <w:color w:val="000000"/>
                <w:sz w:val="20"/>
              </w:rPr>
              <w:t>философия и ее роль в обществе; исторические типы философии; материя и сознание; диалектика и ее альтернативы; философское понимание общества; теория познания; общественное сознание и многообразие его форм; бытие человека как проблема философии; человек как объект и субъект общественных отношений;</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философские понятия: материя, основной вопрос философии, диалектика, законы диалектики, сознание, познание, бытие;</w:t>
            </w:r>
            <w:r>
              <w:br/>
            </w:r>
            <w:r>
              <w:rPr>
                <w:rFonts w:ascii="Times New Roman"/>
                <w:b w:val="false"/>
                <w:i w:val="false"/>
                <w:color w:val="000000"/>
                <w:sz w:val="20"/>
              </w:rPr>
              <w:t>
</w:t>
            </w:r>
            <w:r>
              <w:rPr>
                <w:rFonts w:ascii="Times New Roman"/>
                <w:b w:val="false"/>
                <w:i w:val="false"/>
                <w:color w:val="000000"/>
                <w:sz w:val="20"/>
              </w:rPr>
              <w:t>- общие вопросы бытия, общие вопросы познания, функционирования и развития общества, общие и существенные проблемы человека;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свободно оперировать основными философскими понятиями, обосновывать и подвергать критике те или иные суждения, раскрывать взаимосвязи между разнообразными явлениями действительности, анализировать противоречия окружающей реальности.</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4,6,8</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экономики</w:t>
            </w:r>
            <w:r>
              <w:br/>
            </w:r>
            <w:r>
              <w:rPr>
                <w:rFonts w:ascii="Times New Roman"/>
                <w:b w:val="false"/>
                <w:i w:val="false"/>
                <w:color w:val="000000"/>
                <w:sz w:val="20"/>
              </w:rPr>
              <w:t>
</w:t>
            </w:r>
            <w:r>
              <w:rPr>
                <w:rFonts w:ascii="Times New Roman"/>
                <w:b w:val="false"/>
                <w:i w:val="false"/>
                <w:color w:val="000000"/>
                <w:sz w:val="20"/>
              </w:rPr>
              <w:t>цели, основные понятия, функции, сущность, принципы; формы и виды собственности, управление собственностью; виды планов, их основные этапы, содержание, стратегическое планирование; методы экономического обоснования планов и разработки прогнозов; бизнес-планирование; экономический анализ; анализ со стояния рынка товаров народного потребления и услуг; рыночная инфраструктура;</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общие положения экономической теории;</w:t>
            </w:r>
            <w:r>
              <w:br/>
            </w:r>
            <w:r>
              <w:rPr>
                <w:rFonts w:ascii="Times New Roman"/>
                <w:b w:val="false"/>
                <w:i w:val="false"/>
                <w:color w:val="000000"/>
                <w:sz w:val="20"/>
              </w:rPr>
              <w:t>
</w:t>
            </w:r>
            <w:r>
              <w:rPr>
                <w:rFonts w:ascii="Times New Roman"/>
                <w:b w:val="false"/>
                <w:i w:val="false"/>
                <w:color w:val="000000"/>
                <w:sz w:val="20"/>
              </w:rPr>
              <w:t>- экономические ситуации в стране и за рубежом;</w:t>
            </w:r>
            <w:r>
              <w:br/>
            </w:r>
            <w:r>
              <w:rPr>
                <w:rFonts w:ascii="Times New Roman"/>
                <w:b w:val="false"/>
                <w:i w:val="false"/>
                <w:color w:val="000000"/>
                <w:sz w:val="20"/>
              </w:rPr>
              <w:t>
</w:t>
            </w:r>
            <w:r>
              <w:rPr>
                <w:rFonts w:ascii="Times New Roman"/>
                <w:b w:val="false"/>
                <w:i w:val="false"/>
                <w:color w:val="000000"/>
                <w:sz w:val="20"/>
              </w:rPr>
              <w:t>- основы макро- и микро-экономики, о налоговой, денежно-кредитной, социальной и инвестицион-ной политике;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находить и использовать экономическую информацию, необходимую для ориентации в своей профессиональной деятельности;</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1,7,10</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политологии и социологии</w:t>
            </w:r>
            <w:r>
              <w:br/>
            </w:r>
            <w:r>
              <w:rPr>
                <w:rFonts w:ascii="Times New Roman"/>
                <w:b w:val="false"/>
                <w:i w:val="false"/>
                <w:color w:val="000000"/>
                <w:sz w:val="20"/>
              </w:rPr>
              <w:t>
</w:t>
            </w:r>
            <w:r>
              <w:rPr>
                <w:rFonts w:ascii="Times New Roman"/>
                <w:b w:val="false"/>
                <w:i w:val="false"/>
                <w:color w:val="000000"/>
                <w:sz w:val="20"/>
              </w:rPr>
              <w:t>предмет политологии; структура политологического знания; история политической мысли; власть как волевое отношение между людьми; легитимность и принципы власти; политическая система как механизм власти; политический режим; государство как политический институт; политические партии и партийные системы; политическая элита; политическое лидерство; политические идеологии; мировой политический процесс; внешнеполитическая стратегия Республики Казахстан; социология как наука; основные социологические понятия;</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политологические понятия: власть, ресурсы власти, легитимность власти, политическая система, политический режим, государство, формы государственного правления; формы государственного устройства, политические партии, партийные системы; политическая элита, политическое лидерство, геополитика;</w:t>
            </w:r>
            <w:r>
              <w:br/>
            </w:r>
            <w:r>
              <w:rPr>
                <w:rFonts w:ascii="Times New Roman"/>
                <w:b w:val="false"/>
                <w:i w:val="false"/>
                <w:color w:val="000000"/>
                <w:sz w:val="20"/>
              </w:rPr>
              <w:t>
</w:t>
            </w:r>
            <w:r>
              <w:rPr>
                <w:rFonts w:ascii="Times New Roman"/>
                <w:b w:val="false"/>
                <w:i w:val="false"/>
                <w:color w:val="000000"/>
                <w:sz w:val="20"/>
              </w:rPr>
              <w:t>- предмет и метод политической науки;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анализировать международные политические процессы, геополитическую обстановку, место и роль Казахстана в современном мире;</w:t>
            </w:r>
            <w:r>
              <w:br/>
            </w:r>
            <w:r>
              <w:rPr>
                <w:rFonts w:ascii="Times New Roman"/>
                <w:b w:val="false"/>
                <w:i w:val="false"/>
                <w:color w:val="000000"/>
                <w:sz w:val="20"/>
              </w:rPr>
              <w:t>
</w:t>
            </w:r>
            <w:r>
              <w:rPr>
                <w:rFonts w:ascii="Times New Roman"/>
                <w:b w:val="false"/>
                <w:i w:val="false"/>
                <w:color w:val="000000"/>
                <w:sz w:val="20"/>
              </w:rPr>
              <w:t>- владеть навыками политической культуры;</w:t>
            </w:r>
            <w:r>
              <w:br/>
            </w:r>
            <w:r>
              <w:rPr>
                <w:rFonts w:ascii="Times New Roman"/>
                <w:b w:val="false"/>
                <w:i w:val="false"/>
                <w:color w:val="000000"/>
                <w:sz w:val="20"/>
              </w:rPr>
              <w:t>
</w:t>
            </w:r>
            <w:r>
              <w:rPr>
                <w:rFonts w:ascii="Times New Roman"/>
                <w:b w:val="false"/>
                <w:i w:val="false"/>
                <w:color w:val="000000"/>
                <w:sz w:val="20"/>
              </w:rPr>
              <w:t>- применять политологические знания в повседневной жизни и в профессиональной деятельности.</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6,8</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права</w:t>
            </w:r>
            <w:r>
              <w:br/>
            </w:r>
            <w:r>
              <w:rPr>
                <w:rFonts w:ascii="Times New Roman"/>
                <w:b w:val="false"/>
                <w:i w:val="false"/>
                <w:color w:val="000000"/>
                <w:sz w:val="20"/>
              </w:rPr>
              <w:t>
</w:t>
            </w:r>
            <w:r>
              <w:rPr>
                <w:rFonts w:ascii="Times New Roman"/>
                <w:b w:val="false"/>
                <w:i w:val="false"/>
                <w:color w:val="000000"/>
                <w:sz w:val="20"/>
              </w:rPr>
              <w:t xml:space="preserve">право, понятие, система, источники, </w:t>
            </w:r>
            <w:r>
              <w:rPr>
                <w:rFonts w:ascii="Times New Roman"/>
                <w:b w:val="false"/>
                <w:i w:val="false"/>
                <w:color w:val="000000"/>
                <w:sz w:val="20"/>
              </w:rPr>
              <w:t>Конституция</w:t>
            </w:r>
            <w:r>
              <w:rPr>
                <w:rFonts w:ascii="Times New Roman"/>
                <w:b w:val="false"/>
                <w:i w:val="false"/>
                <w:color w:val="000000"/>
                <w:sz w:val="20"/>
              </w:rPr>
              <w:t xml:space="preserve"> Республика Казахстан – ядро правовой системы; Всеобщая </w:t>
            </w:r>
            <w:r>
              <w:rPr>
                <w:rFonts w:ascii="Times New Roman"/>
                <w:b w:val="false"/>
                <w:i w:val="false"/>
                <w:color w:val="000000"/>
                <w:sz w:val="20"/>
              </w:rPr>
              <w:t>декларация</w:t>
            </w:r>
            <w:r>
              <w:rPr>
                <w:rFonts w:ascii="Times New Roman"/>
                <w:b w:val="false"/>
                <w:i w:val="false"/>
                <w:color w:val="000000"/>
                <w:sz w:val="20"/>
              </w:rPr>
              <w:t xml:space="preserve"> прав человека, личность, право, правовое государство, юридическая ответственность и ее виды, основные отрасли права, судебная система Республики Казахстан, правоохранительные органы;</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права и свободы человека и гражданина, механизмы их реализации;</w:t>
            </w:r>
            <w:r>
              <w:br/>
            </w:r>
            <w:r>
              <w:rPr>
                <w:rFonts w:ascii="Times New Roman"/>
                <w:b w:val="false"/>
                <w:i w:val="false"/>
                <w:color w:val="000000"/>
                <w:sz w:val="20"/>
              </w:rPr>
              <w:t>
</w:t>
            </w:r>
            <w:r>
              <w:rPr>
                <w:rFonts w:ascii="Times New Roman"/>
                <w:b w:val="false"/>
                <w:i w:val="false"/>
                <w:color w:val="000000"/>
                <w:sz w:val="20"/>
              </w:rPr>
              <w:t>- правовые и нравственно-этические нормы в сфере профессиональной деятельности;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использовать нормативно- правовые документы, регламентирующие профессиональную деятельность специалиста;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3,4,8</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Общие профессиональные дисциплины</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Черчение</w:t>
            </w:r>
            <w:r>
              <w:br/>
            </w:r>
            <w:r>
              <w:rPr>
                <w:rFonts w:ascii="Times New Roman"/>
                <w:b w:val="false"/>
                <w:i w:val="false"/>
                <w:color w:val="000000"/>
                <w:sz w:val="20"/>
              </w:rPr>
              <w:t>
</w:t>
            </w:r>
            <w:r>
              <w:rPr>
                <w:rFonts w:ascii="Times New Roman"/>
                <w:b w:val="false"/>
                <w:i w:val="false"/>
                <w:color w:val="000000"/>
                <w:sz w:val="20"/>
              </w:rPr>
              <w:t>введение, понятие ЕСКД, ГОСТ; графическое оформление чертежей; линии чертежа; форматы чертежей; выполнение надписей на чертежах стандартным шрифтом с помощью графического редактора; масштабы; нанесение размеров; приемы выполнения контуров деталей вручную и с помощью графического редактора; техническое черчение; общие правила выполнения чертежей и эскизов; обозначения условные графические в схемах, схемы по специальности.</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линии по ГОСТ 2.303-68*, форматы по ГОСТ 2.301-68*;</w:t>
            </w:r>
            <w:r>
              <w:br/>
            </w:r>
            <w:r>
              <w:rPr>
                <w:rFonts w:ascii="Times New Roman"/>
                <w:b w:val="false"/>
                <w:i w:val="false"/>
                <w:color w:val="000000"/>
                <w:sz w:val="20"/>
              </w:rPr>
              <w:t>
</w:t>
            </w:r>
            <w:r>
              <w:rPr>
                <w:rFonts w:ascii="Times New Roman"/>
                <w:b w:val="false"/>
                <w:i w:val="false"/>
                <w:color w:val="000000"/>
                <w:sz w:val="20"/>
              </w:rPr>
              <w:t>- шрифты чертежные по ГОСТ 2.304-81;</w:t>
            </w:r>
            <w:r>
              <w:br/>
            </w:r>
            <w:r>
              <w:rPr>
                <w:rFonts w:ascii="Times New Roman"/>
                <w:b w:val="false"/>
                <w:i w:val="false"/>
                <w:color w:val="000000"/>
                <w:sz w:val="20"/>
              </w:rPr>
              <w:t>
</w:t>
            </w:r>
            <w:r>
              <w:rPr>
                <w:rFonts w:ascii="Times New Roman"/>
                <w:b w:val="false"/>
                <w:i w:val="false"/>
                <w:color w:val="000000"/>
                <w:sz w:val="20"/>
              </w:rPr>
              <w:t>- масштабы по ГОСТ 2.302-68, правила нанесения размеров по ГОСТ 2.307-68*;</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уметь вычерчивать различные линии с соблюдением стандарта;</w:t>
            </w:r>
            <w:r>
              <w:br/>
            </w:r>
            <w:r>
              <w:rPr>
                <w:rFonts w:ascii="Times New Roman"/>
                <w:b w:val="false"/>
                <w:i w:val="false"/>
                <w:color w:val="000000"/>
                <w:sz w:val="20"/>
              </w:rPr>
              <w:t>
</w:t>
            </w:r>
            <w:r>
              <w:rPr>
                <w:rFonts w:ascii="Times New Roman"/>
                <w:b w:val="false"/>
                <w:i w:val="false"/>
                <w:color w:val="000000"/>
                <w:sz w:val="20"/>
              </w:rPr>
              <w:t>- выполнять надписи на чертежах стандартным шрифтом с помощью графического редактора;</w:t>
            </w:r>
            <w:r>
              <w:br/>
            </w:r>
            <w:r>
              <w:rPr>
                <w:rFonts w:ascii="Times New Roman"/>
                <w:b w:val="false"/>
                <w:i w:val="false"/>
                <w:color w:val="000000"/>
                <w:sz w:val="20"/>
              </w:rPr>
              <w:t>
</w:t>
            </w:r>
            <w:r>
              <w:rPr>
                <w:rFonts w:ascii="Times New Roman"/>
                <w:b w:val="false"/>
                <w:i w:val="false"/>
                <w:color w:val="000000"/>
                <w:sz w:val="20"/>
              </w:rPr>
              <w:t>- определять масштаб чертежа, выполнять чертежи деталей в заданном масштабе вручную и с помощью графического редактора;</w:t>
            </w:r>
            <w:r>
              <w:br/>
            </w:r>
            <w:r>
              <w:rPr>
                <w:rFonts w:ascii="Times New Roman"/>
                <w:b w:val="false"/>
                <w:i w:val="false"/>
                <w:color w:val="000000"/>
                <w:sz w:val="20"/>
              </w:rPr>
              <w:t>
</w:t>
            </w:r>
            <w:r>
              <w:rPr>
                <w:rFonts w:ascii="Times New Roman"/>
                <w:b w:val="false"/>
                <w:i w:val="false"/>
                <w:color w:val="000000"/>
                <w:sz w:val="20"/>
              </w:rPr>
              <w:t>- наносить размеры на чертеже детали простой формы;</w:t>
            </w:r>
            <w:r>
              <w:br/>
            </w:r>
            <w:r>
              <w:rPr>
                <w:rFonts w:ascii="Times New Roman"/>
                <w:b w:val="false"/>
                <w:i w:val="false"/>
                <w:color w:val="000000"/>
                <w:sz w:val="20"/>
              </w:rPr>
              <w:t>
</w:t>
            </w:r>
            <w:r>
              <w:rPr>
                <w:rFonts w:ascii="Times New Roman"/>
                <w:b w:val="false"/>
                <w:i w:val="false"/>
                <w:color w:val="000000"/>
                <w:sz w:val="20"/>
              </w:rPr>
              <w:t xml:space="preserve">- читать технологические схемы по специальности;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ПК 3.1.1</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государственном языке:</w:t>
            </w:r>
            <w:r>
              <w:br/>
            </w:r>
            <w:r>
              <w:rPr>
                <w:rFonts w:ascii="Times New Roman"/>
                <w:b w:val="false"/>
                <w:i w:val="false"/>
                <w:color w:val="000000"/>
                <w:sz w:val="20"/>
              </w:rPr>
              <w:t>
</w:t>
            </w:r>
            <w:r>
              <w:rPr>
                <w:rFonts w:ascii="Times New Roman"/>
                <w:b w:val="false"/>
                <w:i w:val="false"/>
                <w:color w:val="000000"/>
                <w:sz w:val="20"/>
              </w:rPr>
              <w:t>работа со словарем по делопроизводству; нормативно-методические документы по документированию и вопросам обеспечения документами шаблонизации и стандартизации, объяснения с шаблонизации документов, правила составления документов, входящих в перечень административно-организационных документов; основы офисной и документационной работы; технология документирования с помощью технических средств.</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rPr>
                <w:rFonts w:ascii="Times New Roman"/>
                <w:b w:val="false"/>
                <w:i w:val="false"/>
                <w:color w:val="000000"/>
                <w:sz w:val="20"/>
              </w:rPr>
              <w:t>структура службы документирования, должностная структура, должностные обязанности, технология документирования с помощью технических средств;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составлять и оформлять административно-организационные документы, служебную переписку на государственном языке;</w:t>
            </w:r>
            <w:r>
              <w:br/>
            </w:r>
            <w:r>
              <w:rPr>
                <w:rFonts w:ascii="Times New Roman"/>
                <w:b w:val="false"/>
                <w:i w:val="false"/>
                <w:color w:val="000000"/>
                <w:sz w:val="20"/>
              </w:rPr>
              <w:t>
</w:t>
            </w:r>
            <w:r>
              <w:rPr>
                <w:rFonts w:ascii="Times New Roman"/>
                <w:b w:val="false"/>
                <w:i w:val="false"/>
                <w:color w:val="000000"/>
                <w:sz w:val="20"/>
              </w:rPr>
              <w:t>- работать с документами с момента их поступления до оформления дел;</w:t>
            </w:r>
            <w:r>
              <w:br/>
            </w:r>
            <w:r>
              <w:rPr>
                <w:rFonts w:ascii="Times New Roman"/>
                <w:b w:val="false"/>
                <w:i w:val="false"/>
                <w:color w:val="000000"/>
                <w:sz w:val="20"/>
              </w:rPr>
              <w:t>
</w:t>
            </w:r>
            <w:r>
              <w:rPr>
                <w:rFonts w:ascii="Times New Roman"/>
                <w:b w:val="false"/>
                <w:i w:val="false"/>
                <w:color w:val="000000"/>
                <w:sz w:val="20"/>
              </w:rPr>
              <w:t>- работать со справочной литературой;</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 4,6,7</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технической механики:</w:t>
            </w:r>
            <w:r>
              <w:br/>
            </w:r>
            <w:r>
              <w:rPr>
                <w:rFonts w:ascii="Times New Roman"/>
                <w:b w:val="false"/>
                <w:i w:val="false"/>
                <w:color w:val="000000"/>
                <w:sz w:val="20"/>
              </w:rPr>
              <w:t>
</w:t>
            </w:r>
            <w:r>
              <w:rPr>
                <w:rFonts w:ascii="Times New Roman"/>
                <w:b w:val="false"/>
                <w:i w:val="false"/>
                <w:color w:val="000000"/>
                <w:sz w:val="20"/>
              </w:rPr>
              <w:t>статика; аксиомы статики, системы сил, сопротивление материалов; виды деформированного состояния: растяжение(сжатие), сдвиг, кручение, прямой изгиб, сложная деформация; расчет на прочность; детали механизмов и машин; чтение и составление кинематических схем механизмов имашин; геометрический расчет основных размеров звеньев передач различных видов;</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понятия статики, плоская система сил, моменты сил, элементы кинематики и динамики; основы сопротивления материалов, основы деталей машин;</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выполнять расчеты прочности механических систем;</w:t>
            </w:r>
            <w:r>
              <w:br/>
            </w:r>
            <w:r>
              <w:rPr>
                <w:rFonts w:ascii="Times New Roman"/>
                <w:b w:val="false"/>
                <w:i w:val="false"/>
                <w:color w:val="000000"/>
                <w:sz w:val="20"/>
              </w:rPr>
              <w:t>
</w:t>
            </w:r>
            <w:r>
              <w:rPr>
                <w:rFonts w:ascii="Times New Roman"/>
                <w:b w:val="false"/>
                <w:i w:val="false"/>
                <w:color w:val="000000"/>
                <w:sz w:val="20"/>
              </w:rPr>
              <w:t>- выбирать необходимый вид механизма, анализировать конструктивные особенности сборочных единиц механизмов и конструкций;</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Теоретические основы теплотехники:</w:t>
            </w:r>
            <w:r>
              <w:br/>
            </w:r>
            <w:r>
              <w:rPr>
                <w:rFonts w:ascii="Times New Roman"/>
                <w:b w:val="false"/>
                <w:i w:val="false"/>
                <w:color w:val="000000"/>
                <w:sz w:val="20"/>
              </w:rPr>
              <w:t>
</w:t>
            </w:r>
            <w:r>
              <w:rPr>
                <w:rFonts w:ascii="Times New Roman"/>
                <w:b w:val="false"/>
                <w:i w:val="false"/>
                <w:color w:val="000000"/>
                <w:sz w:val="20"/>
              </w:rPr>
              <w:t>основные положения технической термодинамики; газовые законы; газовые смеси; теплоемкость, рv-диаграмма для газа; законы термодинамики; термодинамические процессы идеальных газов; энтальпия; энтропия; газовые циклы; реальные газы; водяной пар и его свойства; термодинамические процессы водяного пара; истечение, дросселирование газов и паров; циклы паротурбинных установок; основные положения теории теплообмена; теплопроводность; конвективный теплообмен; теплоотдача и теплопередача; основы подобия и моделирования; теплоотдача при свободном движении жидкости, вынужденном и поперечном обтекании труб, при изменении агрегатного состоянии вещества; основные понятия и законы теплового излучения; теплообмен излучением между телами; теплообменные аппараты;</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общие вопросы по использованию нетрадиционных источников тепла;</w:t>
            </w:r>
            <w:r>
              <w:br/>
            </w:r>
            <w:r>
              <w:rPr>
                <w:rFonts w:ascii="Times New Roman"/>
                <w:b w:val="false"/>
                <w:i w:val="false"/>
                <w:color w:val="000000"/>
                <w:sz w:val="20"/>
              </w:rPr>
              <w:t>
</w:t>
            </w:r>
            <w:r>
              <w:rPr>
                <w:rFonts w:ascii="Times New Roman"/>
                <w:b w:val="false"/>
                <w:i w:val="false"/>
                <w:color w:val="000000"/>
                <w:sz w:val="20"/>
              </w:rPr>
              <w:t>- параметры рабочего тела;</w:t>
            </w:r>
            <w:r>
              <w:br/>
            </w:r>
            <w:r>
              <w:rPr>
                <w:rFonts w:ascii="Times New Roman"/>
                <w:b w:val="false"/>
                <w:i w:val="false"/>
                <w:color w:val="000000"/>
                <w:sz w:val="20"/>
              </w:rPr>
              <w:t>
</w:t>
            </w:r>
            <w:r>
              <w:rPr>
                <w:rFonts w:ascii="Times New Roman"/>
                <w:b w:val="false"/>
                <w:i w:val="false"/>
                <w:color w:val="000000"/>
                <w:sz w:val="20"/>
              </w:rPr>
              <w:t>- соотношения между различными единицами измерения давления;</w:t>
            </w:r>
            <w:r>
              <w:br/>
            </w:r>
            <w:r>
              <w:rPr>
                <w:rFonts w:ascii="Times New Roman"/>
                <w:b w:val="false"/>
                <w:i w:val="false"/>
                <w:color w:val="000000"/>
                <w:sz w:val="20"/>
              </w:rPr>
              <w:t>
</w:t>
            </w:r>
            <w:r>
              <w:rPr>
                <w:rFonts w:ascii="Times New Roman"/>
                <w:b w:val="false"/>
                <w:i w:val="false"/>
                <w:color w:val="000000"/>
                <w:sz w:val="20"/>
              </w:rPr>
              <w:t>- различные виды теплоемкости; зависимость между различными видами теплоемкости;</w:t>
            </w:r>
            <w:r>
              <w:br/>
            </w:r>
            <w:r>
              <w:rPr>
                <w:rFonts w:ascii="Times New Roman"/>
                <w:b w:val="false"/>
                <w:i w:val="false"/>
                <w:color w:val="000000"/>
                <w:sz w:val="20"/>
              </w:rPr>
              <w:t>
</w:t>
            </w:r>
            <w:r>
              <w:rPr>
                <w:rFonts w:ascii="Times New Roman"/>
                <w:b w:val="false"/>
                <w:i w:val="false"/>
                <w:color w:val="000000"/>
                <w:sz w:val="20"/>
              </w:rPr>
              <w:t>- законы термодинамики;</w:t>
            </w:r>
            <w:r>
              <w:br/>
            </w:r>
            <w:r>
              <w:rPr>
                <w:rFonts w:ascii="Times New Roman"/>
                <w:b w:val="false"/>
                <w:i w:val="false"/>
                <w:color w:val="000000"/>
                <w:sz w:val="20"/>
              </w:rPr>
              <w:t>
</w:t>
            </w:r>
            <w:r>
              <w:rPr>
                <w:rFonts w:ascii="Times New Roman"/>
                <w:b w:val="false"/>
                <w:i w:val="false"/>
                <w:color w:val="000000"/>
                <w:sz w:val="20"/>
              </w:rPr>
              <w:t>- термодинамические процессы;</w:t>
            </w:r>
            <w:r>
              <w:br/>
            </w:r>
            <w:r>
              <w:rPr>
                <w:rFonts w:ascii="Times New Roman"/>
                <w:b w:val="false"/>
                <w:i w:val="false"/>
                <w:color w:val="000000"/>
                <w:sz w:val="20"/>
              </w:rPr>
              <w:t>
</w:t>
            </w:r>
            <w:r>
              <w:rPr>
                <w:rFonts w:ascii="Times New Roman"/>
                <w:b w:val="false"/>
                <w:i w:val="false"/>
                <w:color w:val="000000"/>
                <w:sz w:val="20"/>
              </w:rPr>
              <w:t>- физический смысл энтропии, энтальпии; единицы измерения;</w:t>
            </w:r>
            <w:r>
              <w:br/>
            </w:r>
            <w:r>
              <w:rPr>
                <w:rFonts w:ascii="Times New Roman"/>
                <w:b w:val="false"/>
                <w:i w:val="false"/>
                <w:color w:val="000000"/>
                <w:sz w:val="20"/>
              </w:rPr>
              <w:t>
</w:t>
            </w:r>
            <w:r>
              <w:rPr>
                <w:rFonts w:ascii="Times New Roman"/>
                <w:b w:val="false"/>
                <w:i w:val="false"/>
                <w:color w:val="000000"/>
                <w:sz w:val="20"/>
              </w:rPr>
              <w:t>- принцип работы газовых циклов в РV- и TS-диаграммах; определение КПД;</w:t>
            </w:r>
            <w:r>
              <w:br/>
            </w:r>
            <w:r>
              <w:rPr>
                <w:rFonts w:ascii="Times New Roman"/>
                <w:b w:val="false"/>
                <w:i w:val="false"/>
                <w:color w:val="000000"/>
                <w:sz w:val="20"/>
              </w:rPr>
              <w:t>
</w:t>
            </w:r>
            <w:r>
              <w:rPr>
                <w:rFonts w:ascii="Times New Roman"/>
                <w:b w:val="false"/>
                <w:i w:val="false"/>
                <w:color w:val="000000"/>
                <w:sz w:val="20"/>
              </w:rPr>
              <w:t>- виды пара, состав пара, параметры пара;</w:t>
            </w:r>
            <w:r>
              <w:br/>
            </w:r>
            <w:r>
              <w:rPr>
                <w:rFonts w:ascii="Times New Roman"/>
                <w:b w:val="false"/>
                <w:i w:val="false"/>
                <w:color w:val="000000"/>
                <w:sz w:val="20"/>
              </w:rPr>
              <w:t>
</w:t>
            </w:r>
            <w:r>
              <w:rPr>
                <w:rFonts w:ascii="Times New Roman"/>
                <w:b w:val="false"/>
                <w:i w:val="false"/>
                <w:color w:val="000000"/>
                <w:sz w:val="20"/>
              </w:rPr>
              <w:t>- свойства реальных газов;</w:t>
            </w:r>
            <w:r>
              <w:br/>
            </w:r>
            <w:r>
              <w:rPr>
                <w:rFonts w:ascii="Times New Roman"/>
                <w:b w:val="false"/>
                <w:i w:val="false"/>
                <w:color w:val="000000"/>
                <w:sz w:val="20"/>
              </w:rPr>
              <w:t>
</w:t>
            </w:r>
            <w:r>
              <w:rPr>
                <w:rFonts w:ascii="Times New Roman"/>
                <w:b w:val="false"/>
                <w:i w:val="false"/>
                <w:color w:val="000000"/>
                <w:sz w:val="20"/>
              </w:rPr>
              <w:t>- РV-, TS, hS –диаграммы для водяного пара;</w:t>
            </w:r>
            <w:r>
              <w:br/>
            </w:r>
            <w:r>
              <w:rPr>
                <w:rFonts w:ascii="Times New Roman"/>
                <w:b w:val="false"/>
                <w:i w:val="false"/>
                <w:color w:val="000000"/>
                <w:sz w:val="20"/>
              </w:rPr>
              <w:t>
</w:t>
            </w:r>
            <w:r>
              <w:rPr>
                <w:rFonts w:ascii="Times New Roman"/>
                <w:b w:val="false"/>
                <w:i w:val="false"/>
                <w:color w:val="000000"/>
                <w:sz w:val="20"/>
              </w:rPr>
              <w:t>- основные процессы пара: изобарный, изохорный, изотермиический и адиабатный;</w:t>
            </w:r>
            <w:r>
              <w:br/>
            </w:r>
            <w:r>
              <w:rPr>
                <w:rFonts w:ascii="Times New Roman"/>
                <w:b w:val="false"/>
                <w:i w:val="false"/>
                <w:color w:val="000000"/>
                <w:sz w:val="20"/>
              </w:rPr>
              <w:t>
</w:t>
            </w:r>
            <w:r>
              <w:rPr>
                <w:rFonts w:ascii="Times New Roman"/>
                <w:b w:val="false"/>
                <w:i w:val="false"/>
                <w:color w:val="000000"/>
                <w:sz w:val="20"/>
              </w:rPr>
              <w:t>- методы определения количества теплоты, работы, параметров водяного пара в каждом процессе;</w:t>
            </w:r>
            <w:r>
              <w:br/>
            </w:r>
            <w:r>
              <w:rPr>
                <w:rFonts w:ascii="Times New Roman"/>
                <w:b w:val="false"/>
                <w:i w:val="false"/>
                <w:color w:val="000000"/>
                <w:sz w:val="20"/>
              </w:rPr>
              <w:t>
</w:t>
            </w:r>
            <w:r>
              <w:rPr>
                <w:rFonts w:ascii="Times New Roman"/>
                <w:b w:val="false"/>
                <w:i w:val="false"/>
                <w:color w:val="000000"/>
                <w:sz w:val="20"/>
              </w:rPr>
              <w:t>- цель истечения и дросселирования; зависимость процессов; расчет истечения и дросселирования;</w:t>
            </w:r>
            <w:r>
              <w:br/>
            </w:r>
            <w:r>
              <w:rPr>
                <w:rFonts w:ascii="Times New Roman"/>
                <w:b w:val="false"/>
                <w:i w:val="false"/>
                <w:color w:val="000000"/>
                <w:sz w:val="20"/>
              </w:rPr>
              <w:t>
</w:t>
            </w:r>
            <w:r>
              <w:rPr>
                <w:rFonts w:ascii="Times New Roman"/>
                <w:b w:val="false"/>
                <w:i w:val="false"/>
                <w:color w:val="000000"/>
                <w:sz w:val="20"/>
              </w:rPr>
              <w:t>- схема паротурбинной установки, цикл Ренкина;</w:t>
            </w:r>
            <w:r>
              <w:br/>
            </w:r>
            <w:r>
              <w:rPr>
                <w:rFonts w:ascii="Times New Roman"/>
                <w:b w:val="false"/>
                <w:i w:val="false"/>
                <w:color w:val="000000"/>
                <w:sz w:val="20"/>
              </w:rPr>
              <w:t>
</w:t>
            </w:r>
            <w:r>
              <w:rPr>
                <w:rFonts w:ascii="Times New Roman"/>
                <w:b w:val="false"/>
                <w:i w:val="false"/>
                <w:color w:val="000000"/>
                <w:sz w:val="20"/>
              </w:rPr>
              <w:t>- полезно использованное тепло в цикле Ренкина;</w:t>
            </w:r>
            <w:r>
              <w:br/>
            </w:r>
            <w:r>
              <w:rPr>
                <w:rFonts w:ascii="Times New Roman"/>
                <w:b w:val="false"/>
                <w:i w:val="false"/>
                <w:color w:val="000000"/>
                <w:sz w:val="20"/>
              </w:rPr>
              <w:t>
</w:t>
            </w:r>
            <w:r>
              <w:rPr>
                <w:rFonts w:ascii="Times New Roman"/>
                <w:b w:val="false"/>
                <w:i w:val="false"/>
                <w:color w:val="000000"/>
                <w:sz w:val="20"/>
              </w:rPr>
              <w:t>- способы повышения КПД цикла Ренкина;</w:t>
            </w:r>
            <w:r>
              <w:br/>
            </w:r>
            <w:r>
              <w:rPr>
                <w:rFonts w:ascii="Times New Roman"/>
                <w:b w:val="false"/>
                <w:i w:val="false"/>
                <w:color w:val="000000"/>
                <w:sz w:val="20"/>
              </w:rPr>
              <w:t>
</w:t>
            </w:r>
            <w:r>
              <w:rPr>
                <w:rFonts w:ascii="Times New Roman"/>
                <w:b w:val="false"/>
                <w:i w:val="false"/>
                <w:color w:val="000000"/>
                <w:sz w:val="20"/>
              </w:rPr>
              <w:t>- регенеративный цикл; цикл с промежуточным перегревом пара; теплофикационные циклы; бинарные и парогазовые циклы.</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вычислять абсолютное давление по показаниям барометра и манометра и вакууметра;</w:t>
            </w:r>
            <w:r>
              <w:br/>
            </w:r>
            <w:r>
              <w:rPr>
                <w:rFonts w:ascii="Times New Roman"/>
                <w:b w:val="false"/>
                <w:i w:val="false"/>
                <w:color w:val="000000"/>
                <w:sz w:val="20"/>
              </w:rPr>
              <w:t>
</w:t>
            </w:r>
            <w:r>
              <w:rPr>
                <w:rFonts w:ascii="Times New Roman"/>
                <w:b w:val="false"/>
                <w:i w:val="false"/>
                <w:color w:val="000000"/>
                <w:sz w:val="20"/>
              </w:rPr>
              <w:t>- определять значение теплоемкости, количества теплоты;</w:t>
            </w:r>
            <w:r>
              <w:br/>
            </w:r>
            <w:r>
              <w:rPr>
                <w:rFonts w:ascii="Times New Roman"/>
                <w:b w:val="false"/>
                <w:i w:val="false"/>
                <w:color w:val="000000"/>
                <w:sz w:val="20"/>
              </w:rPr>
              <w:t>
</w:t>
            </w:r>
            <w:r>
              <w:rPr>
                <w:rFonts w:ascii="Times New Roman"/>
                <w:b w:val="false"/>
                <w:i w:val="false"/>
                <w:color w:val="000000"/>
                <w:sz w:val="20"/>
              </w:rPr>
              <w:t>- изображать процессы водяного пара в диаграммах РV- и TS-; определять параметры, работу и теплоту пара;</w:t>
            </w:r>
            <w:r>
              <w:br/>
            </w:r>
            <w:r>
              <w:rPr>
                <w:rFonts w:ascii="Times New Roman"/>
                <w:b w:val="false"/>
                <w:i w:val="false"/>
                <w:color w:val="000000"/>
                <w:sz w:val="20"/>
              </w:rPr>
              <w:t>
</w:t>
            </w:r>
            <w:r>
              <w:rPr>
                <w:rFonts w:ascii="Times New Roman"/>
                <w:b w:val="false"/>
                <w:i w:val="false"/>
                <w:color w:val="000000"/>
                <w:sz w:val="20"/>
              </w:rPr>
              <w:t>- находить параметры пара по таблицам и диаграмме hS;</w:t>
            </w:r>
            <w:r>
              <w:br/>
            </w:r>
            <w:r>
              <w:rPr>
                <w:rFonts w:ascii="Times New Roman"/>
                <w:b w:val="false"/>
                <w:i w:val="false"/>
                <w:color w:val="000000"/>
                <w:sz w:val="20"/>
              </w:rPr>
              <w:t>
</w:t>
            </w:r>
            <w:r>
              <w:rPr>
                <w:rFonts w:ascii="Times New Roman"/>
                <w:b w:val="false"/>
                <w:i w:val="false"/>
                <w:color w:val="000000"/>
                <w:sz w:val="20"/>
              </w:rPr>
              <w:t>- изображать парообразование в диаграммах РV- TS-, hS-;</w:t>
            </w:r>
            <w:r>
              <w:br/>
            </w:r>
            <w:r>
              <w:rPr>
                <w:rFonts w:ascii="Times New Roman"/>
                <w:b w:val="false"/>
                <w:i w:val="false"/>
                <w:color w:val="000000"/>
                <w:sz w:val="20"/>
              </w:rPr>
              <w:t>
</w:t>
            </w:r>
            <w:r>
              <w:rPr>
                <w:rFonts w:ascii="Times New Roman"/>
                <w:b w:val="false"/>
                <w:i w:val="false"/>
                <w:color w:val="000000"/>
                <w:sz w:val="20"/>
              </w:rPr>
              <w:t>- изображать термодинамические процессы водяного пара в диаграммах РV-, TS-, hS-;</w:t>
            </w:r>
            <w:r>
              <w:br/>
            </w:r>
            <w:r>
              <w:rPr>
                <w:rFonts w:ascii="Times New Roman"/>
                <w:b w:val="false"/>
                <w:i w:val="false"/>
                <w:color w:val="000000"/>
                <w:sz w:val="20"/>
              </w:rPr>
              <w:t>
</w:t>
            </w:r>
            <w:r>
              <w:rPr>
                <w:rFonts w:ascii="Times New Roman"/>
                <w:b w:val="false"/>
                <w:i w:val="false"/>
                <w:color w:val="000000"/>
                <w:sz w:val="20"/>
              </w:rPr>
              <w:t>- определять параметры состояния пара, количество тепла, изменение внутренней энергии, работы во всех процессах;</w:t>
            </w:r>
            <w:r>
              <w:br/>
            </w:r>
            <w:r>
              <w:rPr>
                <w:rFonts w:ascii="Times New Roman"/>
                <w:b w:val="false"/>
                <w:i w:val="false"/>
                <w:color w:val="000000"/>
                <w:sz w:val="20"/>
              </w:rPr>
              <w:t>
</w:t>
            </w:r>
            <w:r>
              <w:rPr>
                <w:rFonts w:ascii="Times New Roman"/>
                <w:b w:val="false"/>
                <w:i w:val="false"/>
                <w:color w:val="000000"/>
                <w:sz w:val="20"/>
              </w:rPr>
              <w:t>- изображать процессы истечения и дросселирования газов и паров в РV-, TS-, hS- диаграммах; определять параметры, работу, скорость, расход;</w:t>
            </w:r>
            <w:r>
              <w:br/>
            </w:r>
            <w:r>
              <w:rPr>
                <w:rFonts w:ascii="Times New Roman"/>
                <w:b w:val="false"/>
                <w:i w:val="false"/>
                <w:color w:val="000000"/>
                <w:sz w:val="20"/>
              </w:rPr>
              <w:t>
</w:t>
            </w:r>
            <w:r>
              <w:rPr>
                <w:rFonts w:ascii="Times New Roman"/>
                <w:b w:val="false"/>
                <w:i w:val="false"/>
                <w:color w:val="000000"/>
                <w:sz w:val="20"/>
              </w:rPr>
              <w:t>- изображать цикл Ренкина в диаграммах РV-, TS-, hS; анализировать зависимость КПД от энтальпии;</w:t>
            </w:r>
            <w:r>
              <w:br/>
            </w:r>
            <w:r>
              <w:rPr>
                <w:rFonts w:ascii="Times New Roman"/>
                <w:b w:val="false"/>
                <w:i w:val="false"/>
                <w:color w:val="000000"/>
                <w:sz w:val="20"/>
              </w:rPr>
              <w:t>
</w:t>
            </w:r>
            <w:r>
              <w:rPr>
                <w:rFonts w:ascii="Times New Roman"/>
                <w:b w:val="false"/>
                <w:i w:val="false"/>
                <w:color w:val="000000"/>
                <w:sz w:val="20"/>
              </w:rPr>
              <w:t>- находить энтальпию по таблицам и диаграмме hS водяного пара;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3.1.4</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Материалы ядерных реакторов:</w:t>
            </w:r>
            <w:r>
              <w:br/>
            </w:r>
            <w:r>
              <w:rPr>
                <w:rFonts w:ascii="Times New Roman"/>
                <w:b w:val="false"/>
                <w:i w:val="false"/>
                <w:color w:val="000000"/>
                <w:sz w:val="20"/>
              </w:rPr>
              <w:t>
</w:t>
            </w:r>
            <w:r>
              <w:rPr>
                <w:rFonts w:ascii="Times New Roman"/>
                <w:b w:val="false"/>
                <w:i w:val="false"/>
                <w:color w:val="000000"/>
                <w:sz w:val="20"/>
              </w:rPr>
              <w:t>конструкционная схема ядерной энергетической установки; требования, предъявляемые к материалам активной зоны; требования к материалам узлов, находящихся вне активной зоны; материалы, применяемые в ядерных энергетических установках; прочность, совместимость и радиационная стойкость реакторных материалов; теплоносители ядерных энергетических установок: жидкометаллические, органические, газовые, водные; коррозия реакторных материалов; ядерно-горючие материалы; конструкционные материалы активной зоны; материалы корпуса реактора и других элементов ядерной энергетической установки; легированные стали и сплавы; сплавы цветных металлов; неметаллические конструкционные материалы; основные способы обработки металлов и сплавов; условия работы конструкционных материалов теплоэнергетических установок; конструкционные материалы паровых турбин; конструкционные материалы оборудования водоподготовительных установок и очистных сооружениях; объемы, виды, сроки контроля основного теплоэнергетического оборудования; методы и средства дефектоскопии;</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материалы, применяемые в ядерных энергетических установках;</w:t>
            </w:r>
            <w:r>
              <w:br/>
            </w:r>
            <w:r>
              <w:rPr>
                <w:rFonts w:ascii="Times New Roman"/>
                <w:b w:val="false"/>
                <w:i w:val="false"/>
                <w:color w:val="000000"/>
                <w:sz w:val="20"/>
              </w:rPr>
              <w:t>
</w:t>
            </w:r>
            <w:r>
              <w:rPr>
                <w:rFonts w:ascii="Times New Roman"/>
                <w:b w:val="false"/>
                <w:i w:val="false"/>
                <w:color w:val="000000"/>
                <w:sz w:val="20"/>
              </w:rPr>
              <w:t>- требования, предъявляемые к материалам активной зоны;</w:t>
            </w:r>
            <w:r>
              <w:br/>
            </w:r>
            <w:r>
              <w:rPr>
                <w:rFonts w:ascii="Times New Roman"/>
                <w:b w:val="false"/>
                <w:i w:val="false"/>
                <w:color w:val="000000"/>
                <w:sz w:val="20"/>
              </w:rPr>
              <w:t>
</w:t>
            </w:r>
            <w:r>
              <w:rPr>
                <w:rFonts w:ascii="Times New Roman"/>
                <w:b w:val="false"/>
                <w:i w:val="false"/>
                <w:color w:val="000000"/>
                <w:sz w:val="20"/>
              </w:rPr>
              <w:t>- основные характеристики материалов неактивной зоны;</w:t>
            </w:r>
            <w:r>
              <w:br/>
            </w:r>
            <w:r>
              <w:rPr>
                <w:rFonts w:ascii="Times New Roman"/>
                <w:b w:val="false"/>
                <w:i w:val="false"/>
                <w:color w:val="000000"/>
                <w:sz w:val="20"/>
              </w:rPr>
              <w:t>
</w:t>
            </w:r>
            <w:r>
              <w:rPr>
                <w:rFonts w:ascii="Times New Roman"/>
                <w:b w:val="false"/>
                <w:i w:val="false"/>
                <w:color w:val="000000"/>
                <w:sz w:val="20"/>
              </w:rPr>
              <w:t>- свойства кристаллической решетки; дефекты кристаллической решетки;</w:t>
            </w:r>
            <w:r>
              <w:br/>
            </w:r>
            <w:r>
              <w:rPr>
                <w:rFonts w:ascii="Times New Roman"/>
                <w:b w:val="false"/>
                <w:i w:val="false"/>
                <w:color w:val="000000"/>
                <w:sz w:val="20"/>
              </w:rPr>
              <w:t>
</w:t>
            </w:r>
            <w:r>
              <w:rPr>
                <w:rFonts w:ascii="Times New Roman"/>
                <w:b w:val="false"/>
                <w:i w:val="false"/>
                <w:color w:val="000000"/>
                <w:sz w:val="20"/>
              </w:rPr>
              <w:t>- классификацию сталей и чугунов по назначению и химическому составу;</w:t>
            </w:r>
            <w:r>
              <w:br/>
            </w:r>
            <w:r>
              <w:rPr>
                <w:rFonts w:ascii="Times New Roman"/>
                <w:b w:val="false"/>
                <w:i w:val="false"/>
                <w:color w:val="000000"/>
                <w:sz w:val="20"/>
              </w:rPr>
              <w:t>
</w:t>
            </w:r>
            <w:r>
              <w:rPr>
                <w:rFonts w:ascii="Times New Roman"/>
                <w:b w:val="false"/>
                <w:i w:val="false"/>
                <w:color w:val="000000"/>
                <w:sz w:val="20"/>
              </w:rPr>
              <w:t>- принцип маркировки сталей и чугунов, области применения;</w:t>
            </w:r>
            <w:r>
              <w:br/>
            </w:r>
            <w:r>
              <w:rPr>
                <w:rFonts w:ascii="Times New Roman"/>
                <w:b w:val="false"/>
                <w:i w:val="false"/>
                <w:color w:val="000000"/>
                <w:sz w:val="20"/>
              </w:rPr>
              <w:t>
</w:t>
            </w:r>
            <w:r>
              <w:rPr>
                <w:rFonts w:ascii="Times New Roman"/>
                <w:b w:val="false"/>
                <w:i w:val="false"/>
                <w:color w:val="000000"/>
                <w:sz w:val="20"/>
              </w:rPr>
              <w:t>- назначение, цель термической и химико-термической обработки;</w:t>
            </w:r>
            <w:r>
              <w:br/>
            </w:r>
            <w:r>
              <w:rPr>
                <w:rFonts w:ascii="Times New Roman"/>
                <w:b w:val="false"/>
                <w:i w:val="false"/>
                <w:color w:val="000000"/>
                <w:sz w:val="20"/>
              </w:rPr>
              <w:t>
</w:t>
            </w:r>
            <w:r>
              <w:rPr>
                <w:rFonts w:ascii="Times New Roman"/>
                <w:b w:val="false"/>
                <w:i w:val="false"/>
                <w:color w:val="000000"/>
                <w:sz w:val="20"/>
              </w:rPr>
              <w:t>- последствия коррозии, методы борьбы с коррозией;</w:t>
            </w:r>
            <w:r>
              <w:br/>
            </w:r>
            <w:r>
              <w:rPr>
                <w:rFonts w:ascii="Times New Roman"/>
                <w:b w:val="false"/>
                <w:i w:val="false"/>
                <w:color w:val="000000"/>
                <w:sz w:val="20"/>
              </w:rPr>
              <w:t>
</w:t>
            </w:r>
            <w:r>
              <w:rPr>
                <w:rFonts w:ascii="Times New Roman"/>
                <w:b w:val="false"/>
                <w:i w:val="false"/>
                <w:color w:val="000000"/>
                <w:sz w:val="20"/>
              </w:rPr>
              <w:t>- классификацию легированной стали по назначению, по составу, принцип маркировки легированной стали, область применения;</w:t>
            </w:r>
            <w:r>
              <w:br/>
            </w:r>
            <w:r>
              <w:rPr>
                <w:rFonts w:ascii="Times New Roman"/>
                <w:b w:val="false"/>
                <w:i w:val="false"/>
                <w:color w:val="000000"/>
                <w:sz w:val="20"/>
              </w:rPr>
              <w:t>
</w:t>
            </w:r>
            <w:r>
              <w:rPr>
                <w:rFonts w:ascii="Times New Roman"/>
                <w:b w:val="false"/>
                <w:i w:val="false"/>
                <w:color w:val="000000"/>
                <w:sz w:val="20"/>
              </w:rPr>
              <w:t>- принцип маркировки цветных металлов, область применения сплавов цветных металлов;</w:t>
            </w:r>
            <w:r>
              <w:br/>
            </w:r>
            <w:r>
              <w:rPr>
                <w:rFonts w:ascii="Times New Roman"/>
                <w:b w:val="false"/>
                <w:i w:val="false"/>
                <w:color w:val="000000"/>
                <w:sz w:val="20"/>
              </w:rPr>
              <w:t>
</w:t>
            </w:r>
            <w:r>
              <w:rPr>
                <w:rFonts w:ascii="Times New Roman"/>
                <w:b w:val="false"/>
                <w:i w:val="false"/>
                <w:color w:val="000000"/>
                <w:sz w:val="20"/>
              </w:rPr>
              <w:t>- о видах обработки давлением: прокатке, волочении, прессовании, ковке, штамповке; видах оборудования для обработки давлением; о сортаментах прокатных изделий;</w:t>
            </w:r>
            <w:r>
              <w:br/>
            </w:r>
            <w:r>
              <w:rPr>
                <w:rFonts w:ascii="Times New Roman"/>
                <w:b w:val="false"/>
                <w:i w:val="false"/>
                <w:color w:val="000000"/>
                <w:sz w:val="20"/>
              </w:rPr>
              <w:t>
</w:t>
            </w:r>
            <w:r>
              <w:rPr>
                <w:rFonts w:ascii="Times New Roman"/>
                <w:b w:val="false"/>
                <w:i w:val="false"/>
                <w:color w:val="000000"/>
                <w:sz w:val="20"/>
              </w:rPr>
              <w:t>- о влиянии неблагоприятных факторов на срок службы материала;</w:t>
            </w:r>
            <w:r>
              <w:br/>
            </w:r>
            <w:r>
              <w:rPr>
                <w:rFonts w:ascii="Times New Roman"/>
                <w:b w:val="false"/>
                <w:i w:val="false"/>
                <w:color w:val="000000"/>
                <w:sz w:val="20"/>
              </w:rPr>
              <w:t>
</w:t>
            </w:r>
            <w:r>
              <w:rPr>
                <w:rFonts w:ascii="Times New Roman"/>
                <w:b w:val="false"/>
                <w:i w:val="false"/>
                <w:color w:val="000000"/>
                <w:sz w:val="20"/>
              </w:rPr>
              <w:t>- о природе и стадии ползучести; релаксации; радиации; радиационной стойкости;</w:t>
            </w:r>
            <w:r>
              <w:br/>
            </w:r>
            <w:r>
              <w:rPr>
                <w:rFonts w:ascii="Times New Roman"/>
                <w:b w:val="false"/>
                <w:i w:val="false"/>
                <w:color w:val="000000"/>
                <w:sz w:val="20"/>
              </w:rPr>
              <w:t>
</w:t>
            </w:r>
            <w:r>
              <w:rPr>
                <w:rFonts w:ascii="Times New Roman"/>
                <w:b w:val="false"/>
                <w:i w:val="false"/>
                <w:color w:val="000000"/>
                <w:sz w:val="20"/>
              </w:rPr>
              <w:t>- марки сталей и сплавов с особыми свойствами;</w:t>
            </w:r>
            <w:r>
              <w:br/>
            </w:r>
            <w:r>
              <w:rPr>
                <w:rFonts w:ascii="Times New Roman"/>
                <w:b w:val="false"/>
                <w:i w:val="false"/>
                <w:color w:val="000000"/>
                <w:sz w:val="20"/>
              </w:rPr>
              <w:t>
</w:t>
            </w:r>
            <w:r>
              <w:rPr>
                <w:rFonts w:ascii="Times New Roman"/>
                <w:b w:val="false"/>
                <w:i w:val="false"/>
                <w:color w:val="000000"/>
                <w:sz w:val="20"/>
              </w:rPr>
              <w:t>- требования к материалам, применяемым для трубопровода пара;</w:t>
            </w:r>
            <w:r>
              <w:br/>
            </w:r>
            <w:r>
              <w:rPr>
                <w:rFonts w:ascii="Times New Roman"/>
                <w:b w:val="false"/>
                <w:i w:val="false"/>
                <w:color w:val="000000"/>
                <w:sz w:val="20"/>
              </w:rPr>
              <w:t>
</w:t>
            </w:r>
            <w:r>
              <w:rPr>
                <w:rFonts w:ascii="Times New Roman"/>
                <w:b w:val="false"/>
                <w:i w:val="false"/>
                <w:color w:val="000000"/>
                <w:sz w:val="20"/>
              </w:rPr>
              <w:t>- условия работы и требования к материалам паровых турбин;</w:t>
            </w:r>
            <w:r>
              <w:br/>
            </w:r>
            <w:r>
              <w:rPr>
                <w:rFonts w:ascii="Times New Roman"/>
                <w:b w:val="false"/>
                <w:i w:val="false"/>
                <w:color w:val="000000"/>
                <w:sz w:val="20"/>
              </w:rPr>
              <w:t>
</w:t>
            </w:r>
            <w:r>
              <w:rPr>
                <w:rFonts w:ascii="Times New Roman"/>
                <w:b w:val="false"/>
                <w:i w:val="false"/>
                <w:color w:val="000000"/>
                <w:sz w:val="20"/>
              </w:rPr>
              <w:t>- характеристики сталей различной структуры, цветных металлов, биметаллов.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классифицировать материалы по назначению и свойствам;</w:t>
            </w:r>
            <w:r>
              <w:br/>
            </w:r>
            <w:r>
              <w:rPr>
                <w:rFonts w:ascii="Times New Roman"/>
                <w:b w:val="false"/>
                <w:i w:val="false"/>
                <w:color w:val="000000"/>
                <w:sz w:val="20"/>
              </w:rPr>
              <w:t>
</w:t>
            </w:r>
            <w:r>
              <w:rPr>
                <w:rFonts w:ascii="Times New Roman"/>
                <w:b w:val="false"/>
                <w:i w:val="false"/>
                <w:color w:val="000000"/>
                <w:sz w:val="20"/>
              </w:rPr>
              <w:t>- определять виды коррозии;</w:t>
            </w:r>
            <w:r>
              <w:br/>
            </w:r>
            <w:r>
              <w:rPr>
                <w:rFonts w:ascii="Times New Roman"/>
                <w:b w:val="false"/>
                <w:i w:val="false"/>
                <w:color w:val="000000"/>
                <w:sz w:val="20"/>
              </w:rPr>
              <w:t>
</w:t>
            </w:r>
            <w:r>
              <w:rPr>
                <w:rFonts w:ascii="Times New Roman"/>
                <w:b w:val="false"/>
                <w:i w:val="false"/>
                <w:color w:val="000000"/>
                <w:sz w:val="20"/>
              </w:rPr>
              <w:t>- расшифровывать марки сталей, цветных металлов и их сплавов;</w:t>
            </w:r>
            <w:r>
              <w:br/>
            </w:r>
            <w:r>
              <w:rPr>
                <w:rFonts w:ascii="Times New Roman"/>
                <w:b w:val="false"/>
                <w:i w:val="false"/>
                <w:color w:val="000000"/>
                <w:sz w:val="20"/>
              </w:rPr>
              <w:t>
</w:t>
            </w:r>
            <w:r>
              <w:rPr>
                <w:rFonts w:ascii="Times New Roman"/>
                <w:b w:val="false"/>
                <w:i w:val="false"/>
                <w:color w:val="000000"/>
                <w:sz w:val="20"/>
              </w:rPr>
              <w:t>- выбирать материал по назначению;</w:t>
            </w:r>
            <w:r>
              <w:br/>
            </w:r>
            <w:r>
              <w:rPr>
                <w:rFonts w:ascii="Times New Roman"/>
                <w:b w:val="false"/>
                <w:i w:val="false"/>
                <w:color w:val="000000"/>
                <w:sz w:val="20"/>
              </w:rPr>
              <w:t>
</w:t>
            </w:r>
            <w:r>
              <w:rPr>
                <w:rFonts w:ascii="Times New Roman"/>
                <w:b w:val="false"/>
                <w:i w:val="false"/>
                <w:color w:val="000000"/>
                <w:sz w:val="20"/>
              </w:rPr>
              <w:t>- работать с измерительными приборами и инструментами;</w:t>
            </w:r>
            <w:r>
              <w:br/>
            </w:r>
            <w:r>
              <w:rPr>
                <w:rFonts w:ascii="Times New Roman"/>
                <w:b w:val="false"/>
                <w:i w:val="false"/>
                <w:color w:val="000000"/>
                <w:sz w:val="20"/>
              </w:rPr>
              <w:t>
</w:t>
            </w:r>
            <w:r>
              <w:rPr>
                <w:rFonts w:ascii="Times New Roman"/>
                <w:b w:val="false"/>
                <w:i w:val="false"/>
                <w:color w:val="000000"/>
                <w:sz w:val="20"/>
              </w:rPr>
              <w:t>- пользоваться государственной системой измерений;</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 10</w:t>
            </w:r>
            <w:r>
              <w:br/>
            </w:r>
            <w:r>
              <w:rPr>
                <w:rFonts w:ascii="Times New Roman"/>
                <w:b w:val="false"/>
                <w:i w:val="false"/>
                <w:color w:val="000000"/>
                <w:sz w:val="20"/>
              </w:rPr>
              <w:t>
</w:t>
            </w:r>
            <w:r>
              <w:rPr>
                <w:rFonts w:ascii="Times New Roman"/>
                <w:b w:val="false"/>
                <w:i w:val="false"/>
                <w:color w:val="000000"/>
                <w:sz w:val="20"/>
              </w:rPr>
              <w:t>ПК 3.1.1</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Гидравлика и насосы:</w:t>
            </w:r>
            <w:r>
              <w:br/>
            </w:r>
            <w:r>
              <w:rPr>
                <w:rFonts w:ascii="Times New Roman"/>
                <w:b w:val="false"/>
                <w:i w:val="false"/>
                <w:color w:val="000000"/>
                <w:sz w:val="20"/>
              </w:rPr>
              <w:t>
</w:t>
            </w:r>
            <w:r>
              <w:rPr>
                <w:rFonts w:ascii="Times New Roman"/>
                <w:b w:val="false"/>
                <w:i w:val="false"/>
                <w:color w:val="000000"/>
                <w:sz w:val="20"/>
              </w:rPr>
              <w:t>физические свойства жидкости; основы гидростатики и гидродинамики; гидравлические сопротивления; истечение жидкости и движение по трубопроводам и в каналах; общие сведения о насосах; насосное оборудование электростанций; насосы; гидроаппаратура; объемные гидродвигатели; объемный гидропривод; регулирование объемного гидропривода; следящие гидроприводы; гидролинии, емкости и рабочие жидкости;</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физические свойства жидкости и их зависимость от температуры и давления;</w:t>
            </w:r>
            <w:r>
              <w:br/>
            </w:r>
            <w:r>
              <w:rPr>
                <w:rFonts w:ascii="Times New Roman"/>
                <w:b w:val="false"/>
                <w:i w:val="false"/>
                <w:color w:val="000000"/>
                <w:sz w:val="20"/>
              </w:rPr>
              <w:t>
</w:t>
            </w:r>
            <w:r>
              <w:rPr>
                <w:rFonts w:ascii="Times New Roman"/>
                <w:b w:val="false"/>
                <w:i w:val="false"/>
                <w:color w:val="000000"/>
                <w:sz w:val="20"/>
              </w:rPr>
              <w:t>- основное уравнение гидростатики, уравнение неразрывности и уравнение Бернулли;</w:t>
            </w:r>
            <w:r>
              <w:br/>
            </w:r>
            <w:r>
              <w:rPr>
                <w:rFonts w:ascii="Times New Roman"/>
                <w:b w:val="false"/>
                <w:i w:val="false"/>
                <w:color w:val="000000"/>
                <w:sz w:val="20"/>
              </w:rPr>
              <w:t>
</w:t>
            </w:r>
            <w:r>
              <w:rPr>
                <w:rFonts w:ascii="Times New Roman"/>
                <w:b w:val="false"/>
                <w:i w:val="false"/>
                <w:color w:val="000000"/>
                <w:sz w:val="20"/>
              </w:rPr>
              <w:t>- два режима движения жидкости; классификацию гидравлических сопротивлений; определение потерь напора по длине при движении жидкости;</w:t>
            </w:r>
            <w:r>
              <w:br/>
            </w:r>
            <w:r>
              <w:rPr>
                <w:rFonts w:ascii="Times New Roman"/>
                <w:b w:val="false"/>
                <w:i w:val="false"/>
                <w:color w:val="000000"/>
                <w:sz w:val="20"/>
              </w:rPr>
              <w:t>
</w:t>
            </w:r>
            <w:r>
              <w:rPr>
                <w:rFonts w:ascii="Times New Roman"/>
                <w:b w:val="false"/>
                <w:i w:val="false"/>
                <w:color w:val="000000"/>
                <w:sz w:val="20"/>
              </w:rPr>
              <w:t>- определение коэффициента сжатия, скорости и расхода, качественные характеристики насадков различного вида и области их применения;</w:t>
            </w:r>
            <w:r>
              <w:br/>
            </w:r>
            <w:r>
              <w:rPr>
                <w:rFonts w:ascii="Times New Roman"/>
                <w:b w:val="false"/>
                <w:i w:val="false"/>
                <w:color w:val="000000"/>
                <w:sz w:val="20"/>
              </w:rPr>
              <w:t>
</w:t>
            </w:r>
            <w:r>
              <w:rPr>
                <w:rFonts w:ascii="Times New Roman"/>
                <w:b w:val="false"/>
                <w:i w:val="false"/>
                <w:color w:val="000000"/>
                <w:sz w:val="20"/>
              </w:rPr>
              <w:t>- основные задачи при расчете простого трубопровода.</w:t>
            </w:r>
            <w:r>
              <w:br/>
            </w:r>
            <w:r>
              <w:rPr>
                <w:rFonts w:ascii="Times New Roman"/>
                <w:b w:val="false"/>
                <w:i w:val="false"/>
                <w:color w:val="000000"/>
                <w:sz w:val="20"/>
              </w:rPr>
              <w:t>
</w:t>
            </w:r>
            <w:r>
              <w:rPr>
                <w:rFonts w:ascii="Times New Roman"/>
                <w:b w:val="false"/>
                <w:i w:val="false"/>
                <w:color w:val="000000"/>
                <w:sz w:val="20"/>
              </w:rPr>
              <w:t>- назначение насосов; их основные параметры;</w:t>
            </w:r>
            <w:r>
              <w:br/>
            </w:r>
            <w:r>
              <w:rPr>
                <w:rFonts w:ascii="Times New Roman"/>
                <w:b w:val="false"/>
                <w:i w:val="false"/>
                <w:color w:val="000000"/>
                <w:sz w:val="20"/>
              </w:rPr>
              <w:t>
</w:t>
            </w:r>
            <w:r>
              <w:rPr>
                <w:rFonts w:ascii="Times New Roman"/>
                <w:b w:val="false"/>
                <w:i w:val="false"/>
                <w:color w:val="000000"/>
                <w:sz w:val="20"/>
              </w:rPr>
              <w:t>- основное уравнение центробежного насоса, определение теоретического и действительного напора насоса;</w:t>
            </w:r>
            <w:r>
              <w:br/>
            </w:r>
            <w:r>
              <w:rPr>
                <w:rFonts w:ascii="Times New Roman"/>
                <w:b w:val="false"/>
                <w:i w:val="false"/>
                <w:color w:val="000000"/>
                <w:sz w:val="20"/>
              </w:rPr>
              <w:t>
</w:t>
            </w:r>
            <w:r>
              <w:rPr>
                <w:rFonts w:ascii="Times New Roman"/>
                <w:b w:val="false"/>
                <w:i w:val="false"/>
                <w:color w:val="000000"/>
                <w:sz w:val="20"/>
              </w:rPr>
              <w:t>- требования, предъявляемые к насосному оборудованию; типы и параметры питательных, конденсатных, сетевых, циркуляционных и масляных насосов.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работать с таблицами и формулами для определения физических свойств жидкости;</w:t>
            </w:r>
            <w:r>
              <w:br/>
            </w:r>
            <w:r>
              <w:rPr>
                <w:rFonts w:ascii="Times New Roman"/>
                <w:b w:val="false"/>
                <w:i w:val="false"/>
                <w:color w:val="000000"/>
                <w:sz w:val="20"/>
              </w:rPr>
              <w:t>
</w:t>
            </w:r>
            <w:r>
              <w:rPr>
                <w:rFonts w:ascii="Times New Roman"/>
                <w:b w:val="false"/>
                <w:i w:val="false"/>
                <w:color w:val="000000"/>
                <w:sz w:val="20"/>
              </w:rPr>
              <w:t>- рассчитывать силу давления на дно и стенки сосудов;</w:t>
            </w:r>
            <w:r>
              <w:br/>
            </w:r>
            <w:r>
              <w:rPr>
                <w:rFonts w:ascii="Times New Roman"/>
                <w:b w:val="false"/>
                <w:i w:val="false"/>
                <w:color w:val="000000"/>
                <w:sz w:val="20"/>
              </w:rPr>
              <w:t>
</w:t>
            </w:r>
            <w:r>
              <w:rPr>
                <w:rFonts w:ascii="Times New Roman"/>
                <w:b w:val="false"/>
                <w:i w:val="false"/>
                <w:color w:val="000000"/>
                <w:sz w:val="20"/>
              </w:rPr>
              <w:t>- определять коэффициент гидравлического трения и коэффициенты местных сопротивлений;</w:t>
            </w:r>
            <w:r>
              <w:br/>
            </w:r>
            <w:r>
              <w:rPr>
                <w:rFonts w:ascii="Times New Roman"/>
                <w:b w:val="false"/>
                <w:i w:val="false"/>
                <w:color w:val="000000"/>
                <w:sz w:val="20"/>
              </w:rPr>
              <w:t>
</w:t>
            </w:r>
            <w:r>
              <w:rPr>
                <w:rFonts w:ascii="Times New Roman"/>
                <w:b w:val="false"/>
                <w:i w:val="false"/>
                <w:color w:val="000000"/>
                <w:sz w:val="20"/>
              </w:rPr>
              <w:t>- производить расчеты по определению расхода и времени опорожнения при истечении;</w:t>
            </w:r>
            <w:r>
              <w:br/>
            </w:r>
            <w:r>
              <w:rPr>
                <w:rFonts w:ascii="Times New Roman"/>
                <w:b w:val="false"/>
                <w:i w:val="false"/>
                <w:color w:val="000000"/>
                <w:sz w:val="20"/>
              </w:rPr>
              <w:t>
</w:t>
            </w:r>
            <w:r>
              <w:rPr>
                <w:rFonts w:ascii="Times New Roman"/>
                <w:b w:val="false"/>
                <w:i w:val="false"/>
                <w:color w:val="000000"/>
                <w:sz w:val="20"/>
              </w:rPr>
              <w:t>- определять напор насоса по показаниям приборов;</w:t>
            </w:r>
            <w:r>
              <w:br/>
            </w:r>
            <w:r>
              <w:rPr>
                <w:rFonts w:ascii="Times New Roman"/>
                <w:b w:val="false"/>
                <w:i w:val="false"/>
                <w:color w:val="000000"/>
                <w:sz w:val="20"/>
              </w:rPr>
              <w:t>
</w:t>
            </w:r>
            <w:r>
              <w:rPr>
                <w:rFonts w:ascii="Times New Roman"/>
                <w:b w:val="false"/>
                <w:i w:val="false"/>
                <w:color w:val="000000"/>
                <w:sz w:val="20"/>
              </w:rPr>
              <w:t>- строить треугольники скоростей жидкости на входе и выходе лопатки;</w:t>
            </w:r>
            <w:r>
              <w:br/>
            </w:r>
            <w:r>
              <w:rPr>
                <w:rFonts w:ascii="Times New Roman"/>
                <w:b w:val="false"/>
                <w:i w:val="false"/>
                <w:color w:val="000000"/>
                <w:sz w:val="20"/>
              </w:rPr>
              <w:t>
</w:t>
            </w:r>
            <w:r>
              <w:rPr>
                <w:rFonts w:ascii="Times New Roman"/>
                <w:b w:val="false"/>
                <w:i w:val="false"/>
                <w:color w:val="000000"/>
                <w:sz w:val="20"/>
              </w:rPr>
              <w:t>- работать с каталогами и техническими паспортами;</w:t>
            </w:r>
            <w:r>
              <w:br/>
            </w:r>
            <w:r>
              <w:rPr>
                <w:rFonts w:ascii="Times New Roman"/>
                <w:b w:val="false"/>
                <w:i w:val="false"/>
                <w:color w:val="000000"/>
                <w:sz w:val="20"/>
              </w:rPr>
              <w:t>
</w:t>
            </w:r>
            <w:r>
              <w:rPr>
                <w:rFonts w:ascii="Times New Roman"/>
                <w:b w:val="false"/>
                <w:i w:val="false"/>
                <w:color w:val="000000"/>
                <w:sz w:val="20"/>
              </w:rPr>
              <w:t>нему;</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2,3,4</w:t>
            </w:r>
            <w:r>
              <w:br/>
            </w:r>
            <w:r>
              <w:rPr>
                <w:rFonts w:ascii="Times New Roman"/>
                <w:b w:val="false"/>
                <w:i w:val="false"/>
                <w:color w:val="000000"/>
                <w:sz w:val="20"/>
              </w:rPr>
              <w:t>
</w:t>
            </w:r>
            <w:r>
              <w:rPr>
                <w:rFonts w:ascii="Times New Roman"/>
                <w:b w:val="false"/>
                <w:i w:val="false"/>
                <w:color w:val="000000"/>
                <w:sz w:val="20"/>
              </w:rPr>
              <w:t>ПК 3.1.1</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 электротехника с основами электроники:</w:t>
            </w:r>
            <w:r>
              <w:rPr>
                <w:rFonts w:ascii="Times New Roman"/>
                <w:b w:val="false"/>
                <w:i w:val="false"/>
                <w:color w:val="000000"/>
                <w:sz w:val="20"/>
              </w:rPr>
              <w:t>электрическое поле; электрические цепи постоянного тока; электромагнетизм; электрические измерения; однофазные электрические цепи переменного тока; трехфазные электрические цепи; трансформаторы; электрические машины переменного и постоянного тока; передача, распределение электроэнергии; электронная полупроводниковая аппаратура;</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методы расчета электрической емкости; единицы измерения электрических величин;</w:t>
            </w:r>
            <w:r>
              <w:br/>
            </w:r>
            <w:r>
              <w:rPr>
                <w:rFonts w:ascii="Times New Roman"/>
                <w:b w:val="false"/>
                <w:i w:val="false"/>
                <w:color w:val="000000"/>
                <w:sz w:val="20"/>
              </w:rPr>
              <w:t>
</w:t>
            </w:r>
            <w:r>
              <w:rPr>
                <w:rFonts w:ascii="Times New Roman"/>
                <w:b w:val="false"/>
                <w:i w:val="false"/>
                <w:color w:val="000000"/>
                <w:sz w:val="20"/>
              </w:rPr>
              <w:t>- законы Ома и Кирхгофа;</w:t>
            </w:r>
            <w:r>
              <w:br/>
            </w:r>
            <w:r>
              <w:rPr>
                <w:rFonts w:ascii="Times New Roman"/>
                <w:b w:val="false"/>
                <w:i w:val="false"/>
                <w:color w:val="000000"/>
                <w:sz w:val="20"/>
              </w:rPr>
              <w:t>
</w:t>
            </w:r>
            <w:r>
              <w:rPr>
                <w:rFonts w:ascii="Times New Roman"/>
                <w:b w:val="false"/>
                <w:i w:val="false"/>
                <w:color w:val="000000"/>
                <w:sz w:val="20"/>
              </w:rPr>
              <w:t>- характеристики магнитного поля;</w:t>
            </w:r>
            <w:r>
              <w:br/>
            </w:r>
            <w:r>
              <w:rPr>
                <w:rFonts w:ascii="Times New Roman"/>
                <w:b w:val="false"/>
                <w:i w:val="false"/>
                <w:color w:val="000000"/>
                <w:sz w:val="20"/>
              </w:rPr>
              <w:t>
</w:t>
            </w:r>
            <w:r>
              <w:rPr>
                <w:rFonts w:ascii="Times New Roman"/>
                <w:b w:val="false"/>
                <w:i w:val="false"/>
                <w:color w:val="000000"/>
                <w:sz w:val="20"/>
              </w:rPr>
              <w:t>- устройство электроизмерительных приборов;</w:t>
            </w:r>
            <w:r>
              <w:br/>
            </w:r>
            <w:r>
              <w:rPr>
                <w:rFonts w:ascii="Times New Roman"/>
                <w:b w:val="false"/>
                <w:i w:val="false"/>
                <w:color w:val="000000"/>
                <w:sz w:val="20"/>
              </w:rPr>
              <w:t>
</w:t>
            </w:r>
            <w:r>
              <w:rPr>
                <w:rFonts w:ascii="Times New Roman"/>
                <w:b w:val="false"/>
                <w:i w:val="false"/>
                <w:color w:val="000000"/>
                <w:sz w:val="20"/>
              </w:rPr>
              <w:t>- методы расчета однофазных электрических цепей переменного тока;</w:t>
            </w:r>
            <w:r>
              <w:br/>
            </w:r>
            <w:r>
              <w:rPr>
                <w:rFonts w:ascii="Times New Roman"/>
                <w:b w:val="false"/>
                <w:i w:val="false"/>
                <w:color w:val="000000"/>
                <w:sz w:val="20"/>
              </w:rPr>
              <w:t>
</w:t>
            </w:r>
            <w:r>
              <w:rPr>
                <w:rFonts w:ascii="Times New Roman"/>
                <w:b w:val="false"/>
                <w:i w:val="false"/>
                <w:color w:val="000000"/>
                <w:sz w:val="20"/>
              </w:rPr>
              <w:t>- методы расчета трехфазных электрических цепей переменного тока;</w:t>
            </w:r>
            <w:r>
              <w:br/>
            </w:r>
            <w:r>
              <w:rPr>
                <w:rFonts w:ascii="Times New Roman"/>
                <w:b w:val="false"/>
                <w:i w:val="false"/>
                <w:color w:val="000000"/>
                <w:sz w:val="20"/>
              </w:rPr>
              <w:t>
</w:t>
            </w:r>
            <w:r>
              <w:rPr>
                <w:rFonts w:ascii="Times New Roman"/>
                <w:b w:val="false"/>
                <w:i w:val="false"/>
                <w:color w:val="000000"/>
                <w:sz w:val="20"/>
              </w:rPr>
              <w:t>- назначение, устройство, режимы работы, виды трансформаторов;</w:t>
            </w:r>
            <w:r>
              <w:br/>
            </w:r>
            <w:r>
              <w:rPr>
                <w:rFonts w:ascii="Times New Roman"/>
                <w:b w:val="false"/>
                <w:i w:val="false"/>
                <w:color w:val="000000"/>
                <w:sz w:val="20"/>
              </w:rPr>
              <w:t>
</w:t>
            </w:r>
            <w:r>
              <w:rPr>
                <w:rFonts w:ascii="Times New Roman"/>
                <w:b w:val="false"/>
                <w:i w:val="false"/>
                <w:color w:val="000000"/>
                <w:sz w:val="20"/>
              </w:rPr>
              <w:t>- устройство, основные характеристики трехфазных асинхронных двигателей;</w:t>
            </w:r>
            <w:r>
              <w:br/>
            </w:r>
            <w:r>
              <w:rPr>
                <w:rFonts w:ascii="Times New Roman"/>
                <w:b w:val="false"/>
                <w:i w:val="false"/>
                <w:color w:val="000000"/>
                <w:sz w:val="20"/>
              </w:rPr>
              <w:t>
</w:t>
            </w:r>
            <w:r>
              <w:rPr>
                <w:rFonts w:ascii="Times New Roman"/>
                <w:b w:val="false"/>
                <w:i w:val="false"/>
                <w:color w:val="000000"/>
                <w:sz w:val="20"/>
              </w:rPr>
              <w:t>- устройство машин постоянного тока;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пользоваться измерительными приборами, рассчитывать электрические цепи;</w:t>
            </w:r>
            <w:r>
              <w:br/>
            </w:r>
            <w:r>
              <w:rPr>
                <w:rFonts w:ascii="Times New Roman"/>
                <w:b w:val="false"/>
                <w:i w:val="false"/>
                <w:color w:val="000000"/>
                <w:sz w:val="20"/>
              </w:rPr>
              <w:t>
</w:t>
            </w:r>
            <w:r>
              <w:rPr>
                <w:rFonts w:ascii="Times New Roman"/>
                <w:b w:val="false"/>
                <w:i w:val="false"/>
                <w:color w:val="000000"/>
                <w:sz w:val="20"/>
              </w:rPr>
              <w:t>- измерять ток, напряжение, мощность, сопротивление электрической и магнитной цепей;</w:t>
            </w:r>
            <w:r>
              <w:br/>
            </w:r>
            <w:r>
              <w:rPr>
                <w:rFonts w:ascii="Times New Roman"/>
                <w:b w:val="false"/>
                <w:i w:val="false"/>
                <w:color w:val="000000"/>
                <w:sz w:val="20"/>
              </w:rPr>
              <w:t>
</w:t>
            </w:r>
            <w:r>
              <w:rPr>
                <w:rFonts w:ascii="Times New Roman"/>
                <w:b w:val="false"/>
                <w:i w:val="false"/>
                <w:color w:val="000000"/>
                <w:sz w:val="20"/>
              </w:rPr>
              <w:t>- собирать схемы с различными элементами электрической цепи</w:t>
            </w:r>
            <w:r>
              <w:br/>
            </w:r>
            <w:r>
              <w:rPr>
                <w:rFonts w:ascii="Times New Roman"/>
                <w:b w:val="false"/>
                <w:i w:val="false"/>
                <w:color w:val="000000"/>
                <w:sz w:val="20"/>
              </w:rPr>
              <w:t>
</w:t>
            </w:r>
            <w:r>
              <w:rPr>
                <w:rFonts w:ascii="Times New Roman"/>
                <w:b w:val="false"/>
                <w:i w:val="false"/>
                <w:color w:val="000000"/>
                <w:sz w:val="20"/>
              </w:rPr>
              <w:t>переменного тока;</w:t>
            </w:r>
            <w:r>
              <w:br/>
            </w:r>
            <w:r>
              <w:rPr>
                <w:rFonts w:ascii="Times New Roman"/>
                <w:b w:val="false"/>
                <w:i w:val="false"/>
                <w:color w:val="000000"/>
                <w:sz w:val="20"/>
              </w:rPr>
              <w:t>
</w:t>
            </w:r>
            <w:r>
              <w:rPr>
                <w:rFonts w:ascii="Times New Roman"/>
                <w:b w:val="false"/>
                <w:i w:val="false"/>
                <w:color w:val="000000"/>
                <w:sz w:val="20"/>
              </w:rPr>
              <w:t xml:space="preserve">- снимать показания приборов; </w:t>
            </w:r>
            <w:r>
              <w:br/>
            </w:r>
            <w:r>
              <w:rPr>
                <w:rFonts w:ascii="Times New Roman"/>
                <w:b w:val="false"/>
                <w:i w:val="false"/>
                <w:color w:val="000000"/>
                <w:sz w:val="20"/>
              </w:rPr>
              <w:t>
</w:t>
            </w:r>
            <w:r>
              <w:rPr>
                <w:rFonts w:ascii="Times New Roman"/>
                <w:b w:val="false"/>
                <w:i w:val="false"/>
                <w:color w:val="000000"/>
                <w:sz w:val="20"/>
              </w:rPr>
              <w:t>- строить векторные диаграммы;</w:t>
            </w:r>
            <w:r>
              <w:br/>
            </w:r>
            <w:r>
              <w:rPr>
                <w:rFonts w:ascii="Times New Roman"/>
                <w:b w:val="false"/>
                <w:i w:val="false"/>
                <w:color w:val="000000"/>
                <w:sz w:val="20"/>
              </w:rPr>
              <w:t>
</w:t>
            </w:r>
            <w:r>
              <w:rPr>
                <w:rFonts w:ascii="Times New Roman"/>
                <w:b w:val="false"/>
                <w:i w:val="false"/>
                <w:color w:val="000000"/>
                <w:sz w:val="20"/>
              </w:rPr>
              <w:t>- собирать схемы трехфазных электрических цепей; определять коэффициенты, менять режимы работы;</w:t>
            </w:r>
            <w:r>
              <w:br/>
            </w:r>
            <w:r>
              <w:rPr>
                <w:rFonts w:ascii="Times New Roman"/>
                <w:b w:val="false"/>
                <w:i w:val="false"/>
                <w:color w:val="000000"/>
                <w:sz w:val="20"/>
              </w:rPr>
              <w:t>
</w:t>
            </w:r>
            <w:r>
              <w:rPr>
                <w:rFonts w:ascii="Times New Roman"/>
                <w:b w:val="false"/>
                <w:i w:val="false"/>
                <w:color w:val="000000"/>
                <w:sz w:val="20"/>
              </w:rPr>
              <w:t>- осуществлять пуск трехфазного асинхронного двигателя;</w:t>
            </w:r>
            <w:r>
              <w:br/>
            </w:r>
            <w:r>
              <w:rPr>
                <w:rFonts w:ascii="Times New Roman"/>
                <w:b w:val="false"/>
                <w:i w:val="false"/>
                <w:color w:val="000000"/>
                <w:sz w:val="20"/>
              </w:rPr>
              <w:t>
</w:t>
            </w:r>
            <w:r>
              <w:rPr>
                <w:rFonts w:ascii="Times New Roman"/>
                <w:b w:val="false"/>
                <w:i w:val="false"/>
                <w:color w:val="000000"/>
                <w:sz w:val="20"/>
              </w:rPr>
              <w:t>- осуществлять пуск машины постоянного тока;</w:t>
            </w:r>
            <w:r>
              <w:br/>
            </w:r>
            <w:r>
              <w:rPr>
                <w:rFonts w:ascii="Times New Roman"/>
                <w:b w:val="false"/>
                <w:i w:val="false"/>
                <w:color w:val="000000"/>
                <w:sz w:val="20"/>
              </w:rPr>
              <w:t>
</w:t>
            </w:r>
            <w:r>
              <w:rPr>
                <w:rFonts w:ascii="Times New Roman"/>
                <w:b w:val="false"/>
                <w:i w:val="false"/>
                <w:color w:val="000000"/>
                <w:sz w:val="20"/>
              </w:rPr>
              <w:t>трансформаторов;</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2,3</w:t>
            </w:r>
            <w:r>
              <w:br/>
            </w:r>
            <w:r>
              <w:rPr>
                <w:rFonts w:ascii="Times New Roman"/>
                <w:b w:val="false"/>
                <w:i w:val="false"/>
                <w:color w:val="000000"/>
                <w:sz w:val="20"/>
              </w:rPr>
              <w:t>
</w:t>
            </w:r>
            <w:r>
              <w:rPr>
                <w:rFonts w:ascii="Times New Roman"/>
                <w:b w:val="false"/>
                <w:i w:val="false"/>
                <w:color w:val="000000"/>
                <w:sz w:val="20"/>
              </w:rPr>
              <w:t>ПК 3.1.1</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компьютерной технологии:</w:t>
            </w:r>
            <w:r>
              <w:br/>
            </w:r>
            <w:r>
              <w:rPr>
                <w:rFonts w:ascii="Times New Roman"/>
                <w:b w:val="false"/>
                <w:i w:val="false"/>
                <w:color w:val="000000"/>
                <w:sz w:val="20"/>
              </w:rPr>
              <w:t>
</w:t>
            </w:r>
            <w:r>
              <w:rPr>
                <w:rFonts w:ascii="Times New Roman"/>
                <w:b w:val="false"/>
                <w:i w:val="false"/>
                <w:color w:val="000000"/>
                <w:sz w:val="20"/>
              </w:rPr>
              <w:t>ОС Windows; Текстовый редактор Microsoft Word; Электронная таблица Excel; Базы данных; Компьютерные сети; Графический редактор Auto Cad;использование ЭВМ в курсовом проектировании; автоматизированные рабочие места;</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основы алгоритмизации и программирования на языках высокого уровня;</w:t>
            </w:r>
            <w:r>
              <w:br/>
            </w:r>
            <w:r>
              <w:rPr>
                <w:rFonts w:ascii="Times New Roman"/>
                <w:b w:val="false"/>
                <w:i w:val="false"/>
                <w:color w:val="000000"/>
                <w:sz w:val="20"/>
              </w:rPr>
              <w:t>
</w:t>
            </w:r>
            <w:r>
              <w:rPr>
                <w:rFonts w:ascii="Times New Roman"/>
                <w:b w:val="false"/>
                <w:i w:val="false"/>
                <w:color w:val="000000"/>
                <w:sz w:val="20"/>
              </w:rPr>
              <w:t>- настройку компьютера на пользователя;</w:t>
            </w:r>
            <w:r>
              <w:br/>
            </w:r>
            <w:r>
              <w:rPr>
                <w:rFonts w:ascii="Times New Roman"/>
                <w:b w:val="false"/>
                <w:i w:val="false"/>
                <w:color w:val="000000"/>
                <w:sz w:val="20"/>
              </w:rPr>
              <w:t>
</w:t>
            </w:r>
            <w:r>
              <w:rPr>
                <w:rFonts w:ascii="Times New Roman"/>
                <w:b w:val="false"/>
                <w:i w:val="false"/>
                <w:color w:val="000000"/>
                <w:sz w:val="20"/>
              </w:rPr>
              <w:t>- работу в сети;</w:t>
            </w:r>
            <w:r>
              <w:br/>
            </w:r>
            <w:r>
              <w:rPr>
                <w:rFonts w:ascii="Times New Roman"/>
                <w:b w:val="false"/>
                <w:i w:val="false"/>
                <w:color w:val="000000"/>
                <w:sz w:val="20"/>
              </w:rPr>
              <w:t>
</w:t>
            </w:r>
            <w:r>
              <w:rPr>
                <w:rFonts w:ascii="Times New Roman"/>
                <w:b w:val="false"/>
                <w:i w:val="false"/>
                <w:color w:val="000000"/>
                <w:sz w:val="20"/>
              </w:rPr>
              <w:t>- работу с офисными программами;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настраивать ОС;</w:t>
            </w:r>
            <w:r>
              <w:br/>
            </w:r>
            <w:r>
              <w:rPr>
                <w:rFonts w:ascii="Times New Roman"/>
                <w:b w:val="false"/>
                <w:i w:val="false"/>
                <w:color w:val="000000"/>
                <w:sz w:val="20"/>
              </w:rPr>
              <w:t>
</w:t>
            </w:r>
            <w:r>
              <w:rPr>
                <w:rFonts w:ascii="Times New Roman"/>
                <w:b w:val="false"/>
                <w:i w:val="false"/>
                <w:color w:val="000000"/>
                <w:sz w:val="20"/>
              </w:rPr>
              <w:t>- форматировать и редактировать текст;</w:t>
            </w:r>
            <w:r>
              <w:br/>
            </w:r>
            <w:r>
              <w:rPr>
                <w:rFonts w:ascii="Times New Roman"/>
                <w:b w:val="false"/>
                <w:i w:val="false"/>
                <w:color w:val="000000"/>
                <w:sz w:val="20"/>
              </w:rPr>
              <w:t>
</w:t>
            </w:r>
            <w:r>
              <w:rPr>
                <w:rFonts w:ascii="Times New Roman"/>
                <w:b w:val="false"/>
                <w:i w:val="false"/>
                <w:color w:val="000000"/>
                <w:sz w:val="20"/>
              </w:rPr>
              <w:t>- создавать и редактировать таблицы;</w:t>
            </w:r>
            <w:r>
              <w:br/>
            </w:r>
            <w:r>
              <w:rPr>
                <w:rFonts w:ascii="Times New Roman"/>
                <w:b w:val="false"/>
                <w:i w:val="false"/>
                <w:color w:val="000000"/>
                <w:sz w:val="20"/>
              </w:rPr>
              <w:t>
</w:t>
            </w:r>
            <w:r>
              <w:rPr>
                <w:rFonts w:ascii="Times New Roman"/>
                <w:b w:val="false"/>
                <w:i w:val="false"/>
                <w:color w:val="000000"/>
                <w:sz w:val="20"/>
              </w:rPr>
              <w:t>- использовать локальную и глобальную сети для получения и отправки информации;</w:t>
            </w:r>
            <w:r>
              <w:br/>
            </w:r>
            <w:r>
              <w:rPr>
                <w:rFonts w:ascii="Times New Roman"/>
                <w:b w:val="false"/>
                <w:i w:val="false"/>
                <w:color w:val="000000"/>
                <w:sz w:val="20"/>
              </w:rPr>
              <w:t>
</w:t>
            </w:r>
            <w:r>
              <w:rPr>
                <w:rFonts w:ascii="Times New Roman"/>
                <w:b w:val="false"/>
                <w:i w:val="false"/>
                <w:color w:val="000000"/>
                <w:sz w:val="20"/>
              </w:rPr>
              <w:t>- создавать и редактировать чертеж;</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5,7</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Ядерная физика:</w:t>
            </w:r>
            <w:r>
              <w:br/>
            </w:r>
            <w:r>
              <w:rPr>
                <w:rFonts w:ascii="Times New Roman"/>
                <w:b w:val="false"/>
                <w:i w:val="false"/>
                <w:color w:val="000000"/>
                <w:sz w:val="20"/>
              </w:rPr>
              <w:t>
</w:t>
            </w:r>
            <w:r>
              <w:rPr>
                <w:rFonts w:ascii="Times New Roman"/>
                <w:b w:val="false"/>
                <w:i w:val="false"/>
                <w:color w:val="000000"/>
                <w:sz w:val="20"/>
              </w:rPr>
              <w:t>закономерности в атомных спектрах водорода; ядерная модель атома; опыты Резерфорда; модель атома водорода по Бору; волновые свойства частиц; понятие о квантовой механики; естественная радиоактивность; закон радиоактивного распада; основные свойства и строение ядра; дефект массы, энергия связи и устойчивость атомных ядер; ядерные силы; радиоактивность; альфа-распад, бета-распад, гамма-излучение; элементарные частицы; теория переноса нейтронов; ядерные реакции; деление тяжелых ядер; цепная ядерная реакция; ядерный реактор; биологическое действие радиоактивных излучений.</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строение атома;</w:t>
            </w:r>
            <w:r>
              <w:br/>
            </w:r>
            <w:r>
              <w:rPr>
                <w:rFonts w:ascii="Times New Roman"/>
                <w:b w:val="false"/>
                <w:i w:val="false"/>
                <w:color w:val="000000"/>
                <w:sz w:val="20"/>
              </w:rPr>
              <w:t>
</w:t>
            </w:r>
            <w:r>
              <w:rPr>
                <w:rFonts w:ascii="Times New Roman"/>
                <w:b w:val="false"/>
                <w:i w:val="false"/>
                <w:color w:val="000000"/>
                <w:sz w:val="20"/>
              </w:rPr>
              <w:t>- закон радиоактивного распада;</w:t>
            </w:r>
            <w:r>
              <w:br/>
            </w:r>
            <w:r>
              <w:rPr>
                <w:rFonts w:ascii="Times New Roman"/>
                <w:b w:val="false"/>
                <w:i w:val="false"/>
                <w:color w:val="000000"/>
                <w:sz w:val="20"/>
              </w:rPr>
              <w:t>
</w:t>
            </w:r>
            <w:r>
              <w:rPr>
                <w:rFonts w:ascii="Times New Roman"/>
                <w:b w:val="false"/>
                <w:i w:val="false"/>
                <w:color w:val="000000"/>
                <w:sz w:val="20"/>
              </w:rPr>
              <w:t>- свойства ядерных сил;</w:t>
            </w:r>
            <w:r>
              <w:br/>
            </w:r>
            <w:r>
              <w:rPr>
                <w:rFonts w:ascii="Times New Roman"/>
                <w:b w:val="false"/>
                <w:i w:val="false"/>
                <w:color w:val="000000"/>
                <w:sz w:val="20"/>
              </w:rPr>
              <w:t>
</w:t>
            </w:r>
            <w:r>
              <w:rPr>
                <w:rFonts w:ascii="Times New Roman"/>
                <w:b w:val="false"/>
                <w:i w:val="false"/>
                <w:color w:val="000000"/>
                <w:sz w:val="20"/>
              </w:rPr>
              <w:t>- виды излучения;</w:t>
            </w:r>
            <w:r>
              <w:br/>
            </w:r>
            <w:r>
              <w:rPr>
                <w:rFonts w:ascii="Times New Roman"/>
                <w:b w:val="false"/>
                <w:i w:val="false"/>
                <w:color w:val="000000"/>
                <w:sz w:val="20"/>
              </w:rPr>
              <w:t>
</w:t>
            </w:r>
            <w:r>
              <w:rPr>
                <w:rFonts w:ascii="Times New Roman"/>
                <w:b w:val="false"/>
                <w:i w:val="false"/>
                <w:color w:val="000000"/>
                <w:sz w:val="20"/>
              </w:rPr>
              <w:t>- основные свойства элементарных частиц и их классификацию;</w:t>
            </w:r>
            <w:r>
              <w:br/>
            </w:r>
            <w:r>
              <w:rPr>
                <w:rFonts w:ascii="Times New Roman"/>
                <w:b w:val="false"/>
                <w:i w:val="false"/>
                <w:color w:val="000000"/>
                <w:sz w:val="20"/>
              </w:rPr>
              <w:t>
</w:t>
            </w:r>
            <w:r>
              <w:rPr>
                <w:rFonts w:ascii="Times New Roman"/>
                <w:b w:val="false"/>
                <w:i w:val="false"/>
                <w:color w:val="000000"/>
                <w:sz w:val="20"/>
              </w:rPr>
              <w:t>- цепные ядерные реакции;</w:t>
            </w:r>
            <w:r>
              <w:br/>
            </w:r>
            <w:r>
              <w:rPr>
                <w:rFonts w:ascii="Times New Roman"/>
                <w:b w:val="false"/>
                <w:i w:val="false"/>
                <w:color w:val="000000"/>
                <w:sz w:val="20"/>
              </w:rPr>
              <w:t>
</w:t>
            </w:r>
            <w:r>
              <w:rPr>
                <w:rFonts w:ascii="Times New Roman"/>
                <w:b w:val="false"/>
                <w:i w:val="false"/>
                <w:color w:val="000000"/>
                <w:sz w:val="20"/>
              </w:rPr>
              <w:t>- условия работы ядерного реактора;</w:t>
            </w:r>
            <w:r>
              <w:br/>
            </w:r>
            <w:r>
              <w:rPr>
                <w:rFonts w:ascii="Times New Roman"/>
                <w:b w:val="false"/>
                <w:i w:val="false"/>
                <w:color w:val="000000"/>
                <w:sz w:val="20"/>
              </w:rPr>
              <w:t>
</w:t>
            </w:r>
            <w:r>
              <w:rPr>
                <w:rFonts w:ascii="Times New Roman"/>
                <w:b w:val="false"/>
                <w:i w:val="false"/>
                <w:color w:val="000000"/>
                <w:sz w:val="20"/>
              </w:rPr>
              <w:t>- влияние радиоактивных излучений на организм человека;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пользоваться таблицами при определении характеристик элементарных частиц;</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3.1.1</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Парогенераторы АЭС:</w:t>
            </w:r>
            <w:r>
              <w:rPr>
                <w:rFonts w:ascii="Times New Roman"/>
                <w:b w:val="false"/>
                <w:i w:val="false"/>
                <w:color w:val="000000"/>
                <w:sz w:val="20"/>
              </w:rPr>
              <w:t>классификация парогенераторов АЭС; общая характеристика процессов, протекающих в парогенераторах; температурный режим работы теплопередающих поверхностей парогенераторов; гидродинамические процессы при течении одно- и двухфазных сред; естественная циркуляция; процессы сепарации пара; примеси питательной и парогенераторной воды, их влияние на надежность и экономичность работы парогенератора и качество пара; водный режим парогенераторов; основные характеристики парогенераторов блоков ВВЭР; конструкция и принцип работы</w:t>
            </w:r>
            <w:r>
              <w:br/>
            </w:r>
            <w:r>
              <w:rPr>
                <w:rFonts w:ascii="Times New Roman"/>
                <w:b w:val="false"/>
                <w:i w:val="false"/>
                <w:color w:val="000000"/>
                <w:sz w:val="20"/>
              </w:rPr>
              <w:t>
</w:t>
            </w:r>
            <w:r>
              <w:rPr>
                <w:rFonts w:ascii="Times New Roman"/>
                <w:b w:val="false"/>
                <w:i w:val="false"/>
                <w:color w:val="000000"/>
                <w:sz w:val="20"/>
              </w:rPr>
              <w:t>парогенераторов блоков ВВЭР; вертикальные парогенераторы насыщенного пара; парогенераторы перегретого пара; парогенераторы АЭС с натриевым теплоносителем; требования, предъявляемые к парогенераторам; принцип выбора конструкционных схем и конструкций парогенераторов; теплоносители АЭС; основы расчетов парогенераторов АЭС: тепловой расчет; конструкционный расчет; гидродинамический расчет; расчет сепарационных устройств;</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назначение и типы парогенераторов;</w:t>
            </w:r>
            <w:r>
              <w:br/>
            </w:r>
            <w:r>
              <w:rPr>
                <w:rFonts w:ascii="Times New Roman"/>
                <w:b w:val="false"/>
                <w:i w:val="false"/>
                <w:color w:val="000000"/>
                <w:sz w:val="20"/>
              </w:rPr>
              <w:t>
</w:t>
            </w:r>
            <w:r>
              <w:rPr>
                <w:rFonts w:ascii="Times New Roman"/>
                <w:b w:val="false"/>
                <w:i w:val="false"/>
                <w:color w:val="000000"/>
                <w:sz w:val="20"/>
              </w:rPr>
              <w:t>- элементы, входящие в парогенератор;</w:t>
            </w:r>
            <w:r>
              <w:br/>
            </w:r>
            <w:r>
              <w:rPr>
                <w:rFonts w:ascii="Times New Roman"/>
                <w:b w:val="false"/>
                <w:i w:val="false"/>
                <w:color w:val="000000"/>
                <w:sz w:val="20"/>
              </w:rPr>
              <w:t>
</w:t>
            </w:r>
            <w:r>
              <w:rPr>
                <w:rFonts w:ascii="Times New Roman"/>
                <w:b w:val="false"/>
                <w:i w:val="false"/>
                <w:color w:val="000000"/>
                <w:sz w:val="20"/>
              </w:rPr>
              <w:t>- конструкцию и принцип работы парогенераторов (ПГ) блоков ВВЭР;</w:t>
            </w:r>
            <w:r>
              <w:br/>
            </w:r>
            <w:r>
              <w:rPr>
                <w:rFonts w:ascii="Times New Roman"/>
                <w:b w:val="false"/>
                <w:i w:val="false"/>
                <w:color w:val="000000"/>
                <w:sz w:val="20"/>
              </w:rPr>
              <w:t>
</w:t>
            </w:r>
            <w:r>
              <w:rPr>
                <w:rFonts w:ascii="Times New Roman"/>
                <w:b w:val="false"/>
                <w:i w:val="false"/>
                <w:color w:val="000000"/>
                <w:sz w:val="20"/>
              </w:rPr>
              <w:t>- преимущество вертикальных ПГ;</w:t>
            </w:r>
            <w:r>
              <w:br/>
            </w:r>
            <w:r>
              <w:rPr>
                <w:rFonts w:ascii="Times New Roman"/>
                <w:b w:val="false"/>
                <w:i w:val="false"/>
                <w:color w:val="000000"/>
                <w:sz w:val="20"/>
              </w:rPr>
              <w:t>
</w:t>
            </w:r>
            <w:r>
              <w:rPr>
                <w:rFonts w:ascii="Times New Roman"/>
                <w:b w:val="false"/>
                <w:i w:val="false"/>
                <w:color w:val="000000"/>
                <w:sz w:val="20"/>
              </w:rPr>
              <w:t>- конструкцию и принцип работы ПГ перегретого пара;</w:t>
            </w:r>
            <w:r>
              <w:br/>
            </w:r>
            <w:r>
              <w:rPr>
                <w:rFonts w:ascii="Times New Roman"/>
                <w:b w:val="false"/>
                <w:i w:val="false"/>
                <w:color w:val="000000"/>
                <w:sz w:val="20"/>
              </w:rPr>
              <w:t>
</w:t>
            </w:r>
            <w:r>
              <w:rPr>
                <w:rFonts w:ascii="Times New Roman"/>
                <w:b w:val="false"/>
                <w:i w:val="false"/>
                <w:color w:val="000000"/>
                <w:sz w:val="20"/>
              </w:rPr>
              <w:t>- задачи теплового расчета;</w:t>
            </w:r>
            <w:r>
              <w:br/>
            </w:r>
            <w:r>
              <w:rPr>
                <w:rFonts w:ascii="Times New Roman"/>
                <w:b w:val="false"/>
                <w:i w:val="false"/>
                <w:color w:val="000000"/>
                <w:sz w:val="20"/>
              </w:rPr>
              <w:t>
</w:t>
            </w:r>
            <w:r>
              <w:rPr>
                <w:rFonts w:ascii="Times New Roman"/>
                <w:b w:val="false"/>
                <w:i w:val="false"/>
                <w:color w:val="000000"/>
                <w:sz w:val="20"/>
              </w:rPr>
              <w:t>- задачи гидродинамического расчета;</w:t>
            </w:r>
            <w:r>
              <w:br/>
            </w:r>
            <w:r>
              <w:rPr>
                <w:rFonts w:ascii="Times New Roman"/>
                <w:b w:val="false"/>
                <w:i w:val="false"/>
                <w:color w:val="000000"/>
                <w:sz w:val="20"/>
              </w:rPr>
              <w:t>
</w:t>
            </w:r>
            <w:r>
              <w:rPr>
                <w:rFonts w:ascii="Times New Roman"/>
                <w:b w:val="false"/>
                <w:i w:val="false"/>
                <w:color w:val="000000"/>
                <w:sz w:val="20"/>
              </w:rPr>
              <w:t>- задачи конструкционного расчета;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разбирать конструкцию ПГ по чертежам;</w:t>
            </w:r>
            <w:r>
              <w:br/>
            </w:r>
            <w:r>
              <w:rPr>
                <w:rFonts w:ascii="Times New Roman"/>
                <w:b w:val="false"/>
                <w:i w:val="false"/>
                <w:color w:val="000000"/>
                <w:sz w:val="20"/>
              </w:rPr>
              <w:t>
</w:t>
            </w:r>
            <w:r>
              <w:rPr>
                <w:rFonts w:ascii="Times New Roman"/>
                <w:b w:val="false"/>
                <w:i w:val="false"/>
                <w:color w:val="000000"/>
                <w:sz w:val="20"/>
              </w:rPr>
              <w:t>- определять площади теплопередающей поверхности;</w:t>
            </w:r>
            <w:r>
              <w:br/>
            </w:r>
            <w:r>
              <w:rPr>
                <w:rFonts w:ascii="Times New Roman"/>
                <w:b w:val="false"/>
                <w:i w:val="false"/>
                <w:color w:val="000000"/>
                <w:sz w:val="20"/>
              </w:rPr>
              <w:t>
</w:t>
            </w:r>
            <w:r>
              <w:rPr>
                <w:rFonts w:ascii="Times New Roman"/>
                <w:b w:val="false"/>
                <w:i w:val="false"/>
                <w:color w:val="000000"/>
                <w:sz w:val="20"/>
              </w:rPr>
              <w:t>- выполнять расчет на прочность основных элементов ПГ;</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3.1.5</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Турбинные установки АЭС:</w:t>
            </w:r>
            <w:r>
              <w:br/>
            </w:r>
            <w:r>
              <w:rPr>
                <w:rFonts w:ascii="Times New Roman"/>
                <w:b w:val="false"/>
                <w:i w:val="false"/>
                <w:color w:val="000000"/>
                <w:sz w:val="20"/>
              </w:rPr>
              <w:t>
</w:t>
            </w:r>
            <w:r>
              <w:rPr>
                <w:rFonts w:ascii="Times New Roman"/>
                <w:b w:val="false"/>
                <w:i w:val="false"/>
                <w:color w:val="000000"/>
                <w:sz w:val="20"/>
              </w:rPr>
              <w:t>основные понятия о паро- и газотурбинных установках; место турбины и турбоустановки в энергоблоке АЭС; типы турбин АЭС; основы газодинамики пара при течении через каналы турбинных решеток; турбинная ступень и ее расчет. многоступенчатые паровые турбины; вспомогательное оборудование паротурбинной установки; конструкция узлов и деталей паровых турбин; конденсационные турбины; теплофикационные турбины; конструкции турбин АЭС и их особенности; регулирование, маслоснабжение и защита паровых турбин; переменные и переходные режимы работы паровых турбин; газотурбинные установки.</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классификацию ПТУ;</w:t>
            </w:r>
            <w:r>
              <w:br/>
            </w:r>
            <w:r>
              <w:rPr>
                <w:rFonts w:ascii="Times New Roman"/>
                <w:b w:val="false"/>
                <w:i w:val="false"/>
                <w:color w:val="000000"/>
                <w:sz w:val="20"/>
              </w:rPr>
              <w:t>
</w:t>
            </w:r>
            <w:r>
              <w:rPr>
                <w:rFonts w:ascii="Times New Roman"/>
                <w:b w:val="false"/>
                <w:i w:val="false"/>
                <w:color w:val="000000"/>
                <w:sz w:val="20"/>
              </w:rPr>
              <w:t>- геометрические, аэродинамические характеристики решеток;</w:t>
            </w:r>
            <w:r>
              <w:br/>
            </w:r>
            <w:r>
              <w:rPr>
                <w:rFonts w:ascii="Times New Roman"/>
                <w:b w:val="false"/>
                <w:i w:val="false"/>
                <w:color w:val="000000"/>
                <w:sz w:val="20"/>
              </w:rPr>
              <w:t>
</w:t>
            </w:r>
            <w:r>
              <w:rPr>
                <w:rFonts w:ascii="Times New Roman"/>
                <w:b w:val="false"/>
                <w:i w:val="false"/>
                <w:color w:val="000000"/>
                <w:sz w:val="20"/>
              </w:rPr>
              <w:t>- способы увеличения мощности турбин; схемы проточной части, потери в проточной части, понятие коэффициента возврата теплоты;</w:t>
            </w:r>
            <w:r>
              <w:br/>
            </w:r>
            <w:r>
              <w:rPr>
                <w:rFonts w:ascii="Times New Roman"/>
                <w:b w:val="false"/>
                <w:i w:val="false"/>
                <w:color w:val="000000"/>
                <w:sz w:val="20"/>
              </w:rPr>
              <w:t>
</w:t>
            </w:r>
            <w:r>
              <w:rPr>
                <w:rFonts w:ascii="Times New Roman"/>
                <w:b w:val="false"/>
                <w:i w:val="false"/>
                <w:color w:val="000000"/>
                <w:sz w:val="20"/>
              </w:rPr>
              <w:t>- назначение, устройство и принцип действия конденсаторов, деаэраторов, подогревателей;</w:t>
            </w:r>
            <w:r>
              <w:br/>
            </w:r>
            <w:r>
              <w:rPr>
                <w:rFonts w:ascii="Times New Roman"/>
                <w:b w:val="false"/>
                <w:i w:val="false"/>
                <w:color w:val="000000"/>
                <w:sz w:val="20"/>
              </w:rPr>
              <w:t>
</w:t>
            </w:r>
            <w:r>
              <w:rPr>
                <w:rFonts w:ascii="Times New Roman"/>
                <w:b w:val="false"/>
                <w:i w:val="false"/>
                <w:color w:val="000000"/>
                <w:sz w:val="20"/>
              </w:rPr>
              <w:t>- конструкцию корпусов цилиндров высокого, среднего и низкого давления (ЦВД, ЦСД, ЦНД) их отличия, материалы;</w:t>
            </w:r>
            <w:r>
              <w:br/>
            </w:r>
            <w:r>
              <w:rPr>
                <w:rFonts w:ascii="Times New Roman"/>
                <w:b w:val="false"/>
                <w:i w:val="false"/>
                <w:color w:val="000000"/>
                <w:sz w:val="20"/>
              </w:rPr>
              <w:t>
</w:t>
            </w:r>
            <w:r>
              <w:rPr>
                <w:rFonts w:ascii="Times New Roman"/>
                <w:b w:val="false"/>
                <w:i w:val="false"/>
                <w:color w:val="000000"/>
                <w:sz w:val="20"/>
              </w:rPr>
              <w:t>- конструкцию и условия работы роторов турбин ЦВД, ЦСД, ЦНД их материалы, уплотнения, подшипники;</w:t>
            </w:r>
            <w:r>
              <w:br/>
            </w:r>
            <w:r>
              <w:rPr>
                <w:rFonts w:ascii="Times New Roman"/>
                <w:b w:val="false"/>
                <w:i w:val="false"/>
                <w:color w:val="000000"/>
                <w:sz w:val="20"/>
              </w:rPr>
              <w:t>
</w:t>
            </w:r>
            <w:r>
              <w:rPr>
                <w:rFonts w:ascii="Times New Roman"/>
                <w:b w:val="false"/>
                <w:i w:val="false"/>
                <w:color w:val="000000"/>
                <w:sz w:val="20"/>
              </w:rPr>
              <w:t>- типы и маркировки конденсационных турбин; влияние отборов и глубины вакуума на выхлопную часть турбины и высоту последней лопатки;</w:t>
            </w:r>
            <w:r>
              <w:br/>
            </w:r>
            <w:r>
              <w:rPr>
                <w:rFonts w:ascii="Times New Roman"/>
                <w:b w:val="false"/>
                <w:i w:val="false"/>
                <w:color w:val="000000"/>
                <w:sz w:val="20"/>
              </w:rPr>
              <w:t>
</w:t>
            </w:r>
            <w:r>
              <w:rPr>
                <w:rFonts w:ascii="Times New Roman"/>
                <w:b w:val="false"/>
                <w:i w:val="false"/>
                <w:color w:val="000000"/>
                <w:sz w:val="20"/>
              </w:rPr>
              <w:t>- различные схемы регулирования, все защиты;</w:t>
            </w:r>
            <w:r>
              <w:br/>
            </w:r>
            <w:r>
              <w:rPr>
                <w:rFonts w:ascii="Times New Roman"/>
                <w:b w:val="false"/>
                <w:i w:val="false"/>
                <w:color w:val="000000"/>
                <w:sz w:val="20"/>
              </w:rPr>
              <w:t>
</w:t>
            </w:r>
            <w:r>
              <w:rPr>
                <w:rFonts w:ascii="Times New Roman"/>
                <w:b w:val="false"/>
                <w:i w:val="false"/>
                <w:color w:val="000000"/>
                <w:sz w:val="20"/>
              </w:rPr>
              <w:t>- систему подачи и распределения масла;</w:t>
            </w:r>
            <w:r>
              <w:br/>
            </w:r>
            <w:r>
              <w:rPr>
                <w:rFonts w:ascii="Times New Roman"/>
                <w:b w:val="false"/>
                <w:i w:val="false"/>
                <w:color w:val="000000"/>
                <w:sz w:val="20"/>
              </w:rPr>
              <w:t>
</w:t>
            </w:r>
            <w:r>
              <w:rPr>
                <w:rFonts w:ascii="Times New Roman"/>
                <w:b w:val="false"/>
                <w:i w:val="false"/>
                <w:color w:val="000000"/>
                <w:sz w:val="20"/>
              </w:rPr>
              <w:t>- работу ступени при нерасчетном режиме, при скользящих параметрах;</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расшифровывать типы турбин; строить процесс расширения на һs-диаграмме и пользоваться ею;</w:t>
            </w:r>
            <w:r>
              <w:br/>
            </w:r>
            <w:r>
              <w:rPr>
                <w:rFonts w:ascii="Times New Roman"/>
                <w:b w:val="false"/>
                <w:i w:val="false"/>
                <w:color w:val="000000"/>
                <w:sz w:val="20"/>
              </w:rPr>
              <w:t>
</w:t>
            </w:r>
            <w:r>
              <w:rPr>
                <w:rFonts w:ascii="Times New Roman"/>
                <w:b w:val="false"/>
                <w:i w:val="false"/>
                <w:color w:val="000000"/>
                <w:sz w:val="20"/>
              </w:rPr>
              <w:t>- выбрать материалы для деталей ротора и статора; - ориентироваться в разрезах проточной части турбин;</w:t>
            </w:r>
            <w:r>
              <w:br/>
            </w:r>
            <w:r>
              <w:rPr>
                <w:rFonts w:ascii="Times New Roman"/>
                <w:b w:val="false"/>
                <w:i w:val="false"/>
                <w:color w:val="000000"/>
                <w:sz w:val="20"/>
              </w:rPr>
              <w:t>
</w:t>
            </w:r>
            <w:r>
              <w:rPr>
                <w:rFonts w:ascii="Times New Roman"/>
                <w:b w:val="false"/>
                <w:i w:val="false"/>
                <w:color w:val="000000"/>
                <w:sz w:val="20"/>
              </w:rPr>
              <w:t>- определять расход пара через турбину и каждый ее отсек;</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3.1.5</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Электрооборудование атомных электрических станций:</w:t>
            </w:r>
            <w:r>
              <w:br/>
            </w:r>
            <w:r>
              <w:rPr>
                <w:rFonts w:ascii="Times New Roman"/>
                <w:b w:val="false"/>
                <w:i w:val="false"/>
                <w:color w:val="000000"/>
                <w:sz w:val="20"/>
              </w:rPr>
              <w:t>
</w:t>
            </w:r>
            <w:r>
              <w:rPr>
                <w:rFonts w:ascii="Times New Roman"/>
                <w:b w:val="false"/>
                <w:i w:val="false"/>
                <w:color w:val="000000"/>
                <w:sz w:val="20"/>
              </w:rPr>
              <w:t>общие сведения об электрической части ТЭС; короткие замыкания и заземляющие устройства; электрические аппараты напряжением до 1000В и выше; схемы электрических соединений АЭС; собственные нужды АЭС; конструкция распределительных устройств; аккумуляторные батареи; релейная защита и автоматика;</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общие сведения о технике безопасности при работе в электроустановках;</w:t>
            </w:r>
            <w:r>
              <w:br/>
            </w:r>
            <w:r>
              <w:rPr>
                <w:rFonts w:ascii="Times New Roman"/>
                <w:b w:val="false"/>
                <w:i w:val="false"/>
                <w:color w:val="000000"/>
                <w:sz w:val="20"/>
              </w:rPr>
              <w:t>
</w:t>
            </w:r>
            <w:r>
              <w:rPr>
                <w:rFonts w:ascii="Times New Roman"/>
                <w:b w:val="false"/>
                <w:i w:val="false"/>
                <w:color w:val="000000"/>
                <w:sz w:val="20"/>
              </w:rPr>
              <w:t>- термическое и динамическое действие токов КЗ на токоведущие части оборудования и окружающую среду;</w:t>
            </w:r>
            <w:r>
              <w:br/>
            </w:r>
            <w:r>
              <w:rPr>
                <w:rFonts w:ascii="Times New Roman"/>
                <w:b w:val="false"/>
                <w:i w:val="false"/>
                <w:color w:val="000000"/>
                <w:sz w:val="20"/>
              </w:rPr>
              <w:t>
</w:t>
            </w:r>
            <w:r>
              <w:rPr>
                <w:rFonts w:ascii="Times New Roman"/>
                <w:b w:val="false"/>
                <w:i w:val="false"/>
                <w:color w:val="000000"/>
                <w:sz w:val="20"/>
              </w:rPr>
              <w:t>- назначение, типы и конструкция предохранителей, выключателей, разъединителей, магнитных пускателей;</w:t>
            </w:r>
            <w:r>
              <w:br/>
            </w:r>
            <w:r>
              <w:rPr>
                <w:rFonts w:ascii="Times New Roman"/>
                <w:b w:val="false"/>
                <w:i w:val="false"/>
                <w:color w:val="000000"/>
                <w:sz w:val="20"/>
              </w:rPr>
              <w:t>
</w:t>
            </w:r>
            <w:r>
              <w:rPr>
                <w:rFonts w:ascii="Times New Roman"/>
                <w:b w:val="false"/>
                <w:i w:val="false"/>
                <w:color w:val="000000"/>
                <w:sz w:val="20"/>
              </w:rPr>
              <w:t>- назначение, типы и устройство проводников и изоляторов, схемы электрических соединений АЭС, достоинства и недостатки этих схем;</w:t>
            </w:r>
            <w:r>
              <w:br/>
            </w:r>
            <w:r>
              <w:rPr>
                <w:rFonts w:ascii="Times New Roman"/>
                <w:b w:val="false"/>
                <w:i w:val="false"/>
                <w:color w:val="000000"/>
                <w:sz w:val="20"/>
              </w:rPr>
              <w:t>
</w:t>
            </w:r>
            <w:r>
              <w:rPr>
                <w:rFonts w:ascii="Times New Roman"/>
                <w:b w:val="false"/>
                <w:i w:val="false"/>
                <w:color w:val="000000"/>
                <w:sz w:val="20"/>
              </w:rPr>
              <w:t>- схемы электроснабжения механизмов собственных нужд ( далее- СН) и требования к ним;</w:t>
            </w:r>
            <w:r>
              <w:br/>
            </w:r>
            <w:r>
              <w:rPr>
                <w:rFonts w:ascii="Times New Roman"/>
                <w:b w:val="false"/>
                <w:i w:val="false"/>
                <w:color w:val="000000"/>
                <w:sz w:val="20"/>
              </w:rPr>
              <w:t>
</w:t>
            </w:r>
            <w:r>
              <w:rPr>
                <w:rFonts w:ascii="Times New Roman"/>
                <w:b w:val="false"/>
                <w:i w:val="false"/>
                <w:color w:val="000000"/>
                <w:sz w:val="20"/>
              </w:rPr>
              <w:t>- самозапуск электродвигателей механизмов СН;</w:t>
            </w:r>
            <w:r>
              <w:br/>
            </w:r>
            <w:r>
              <w:rPr>
                <w:rFonts w:ascii="Times New Roman"/>
                <w:b w:val="false"/>
                <w:i w:val="false"/>
                <w:color w:val="000000"/>
                <w:sz w:val="20"/>
              </w:rPr>
              <w:t>
</w:t>
            </w:r>
            <w:r>
              <w:rPr>
                <w:rFonts w:ascii="Times New Roman"/>
                <w:b w:val="false"/>
                <w:i w:val="false"/>
                <w:color w:val="000000"/>
                <w:sz w:val="20"/>
              </w:rPr>
              <w:t>- типы ОРУ, ЗРУ, КРУ;</w:t>
            </w:r>
            <w:r>
              <w:br/>
            </w:r>
            <w:r>
              <w:rPr>
                <w:rFonts w:ascii="Times New Roman"/>
                <w:b w:val="false"/>
                <w:i w:val="false"/>
                <w:color w:val="000000"/>
                <w:sz w:val="20"/>
              </w:rPr>
              <w:t>
</w:t>
            </w:r>
            <w:r>
              <w:rPr>
                <w:rFonts w:ascii="Times New Roman"/>
                <w:b w:val="false"/>
                <w:i w:val="false"/>
                <w:color w:val="000000"/>
                <w:sz w:val="20"/>
              </w:rPr>
              <w:t>- устройство свинцово-кислотных аккумуляторов, режимы работы аккумуляторных батарей;</w:t>
            </w:r>
            <w:r>
              <w:br/>
            </w:r>
            <w:r>
              <w:rPr>
                <w:rFonts w:ascii="Times New Roman"/>
                <w:b w:val="false"/>
                <w:i w:val="false"/>
                <w:color w:val="000000"/>
                <w:sz w:val="20"/>
              </w:rPr>
              <w:t>
</w:t>
            </w:r>
            <w:r>
              <w:rPr>
                <w:rFonts w:ascii="Times New Roman"/>
                <w:b w:val="false"/>
                <w:i w:val="false"/>
                <w:color w:val="000000"/>
                <w:sz w:val="20"/>
              </w:rPr>
              <w:t>- правила обращения и эксплуатации аккумуляторных батарей;</w:t>
            </w:r>
            <w:r>
              <w:br/>
            </w:r>
            <w:r>
              <w:rPr>
                <w:rFonts w:ascii="Times New Roman"/>
                <w:b w:val="false"/>
                <w:i w:val="false"/>
                <w:color w:val="000000"/>
                <w:sz w:val="20"/>
              </w:rPr>
              <w:t>
</w:t>
            </w:r>
            <w:r>
              <w:rPr>
                <w:rFonts w:ascii="Times New Roman"/>
                <w:b w:val="false"/>
                <w:i w:val="false"/>
                <w:color w:val="000000"/>
                <w:sz w:val="20"/>
              </w:rPr>
              <w:t>- основные типы и устройство реле, релейную защиту электрических двигателей от перегрузки, виды сигнализации;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оказывать первую помощь пострадавшему от поражения электрическим током;</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3.1.4</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Атомные электрические станции:</w:t>
            </w:r>
            <w:r>
              <w:br/>
            </w:r>
            <w:r>
              <w:rPr>
                <w:rFonts w:ascii="Times New Roman"/>
                <w:b w:val="false"/>
                <w:i w:val="false"/>
                <w:color w:val="000000"/>
                <w:sz w:val="20"/>
              </w:rPr>
              <w:t>
</w:t>
            </w:r>
            <w:r>
              <w:rPr>
                <w:rFonts w:ascii="Times New Roman"/>
                <w:b w:val="false"/>
                <w:i w:val="false"/>
                <w:color w:val="000000"/>
                <w:sz w:val="20"/>
              </w:rPr>
              <w:t>состояние и развитие атомной энергетики; основное оборудование АЭС; технологическая схема АЭС; элементы технологических схем; выбор параметров, показатели тепловой и общей экономичности АЭС; регенерация на АЭС; установки проводящего контура; расчет тепловой схемы АЭС и выбор оборудования; техническое водоснабжение; внутренняя и промежуточная сепарация; испарительные установки и схемы их включения в тепловую схему АЭС; реакторные установки; главный реакторный контур и его вспомогательные системы; вопросы надежности и безопасности АЭС; трубопроводы и арматура на АЭС; активация и дезактивация на АЭС; радиоактивные отходы на АЭС и их захоронение; вентиляционные установки на АЭС; генеральный план и компоновки АЭС;</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виды тепловых схем;</w:t>
            </w:r>
            <w:r>
              <w:br/>
            </w:r>
            <w:r>
              <w:rPr>
                <w:rFonts w:ascii="Times New Roman"/>
                <w:b w:val="false"/>
                <w:i w:val="false"/>
                <w:color w:val="000000"/>
                <w:sz w:val="20"/>
              </w:rPr>
              <w:t>
</w:t>
            </w:r>
            <w:r>
              <w:rPr>
                <w:rFonts w:ascii="Times New Roman"/>
                <w:b w:val="false"/>
                <w:i w:val="false"/>
                <w:color w:val="000000"/>
                <w:sz w:val="20"/>
              </w:rPr>
              <w:t>- показатели тепловой и общей экономичности АЭС;</w:t>
            </w:r>
            <w:r>
              <w:br/>
            </w:r>
            <w:r>
              <w:rPr>
                <w:rFonts w:ascii="Times New Roman"/>
                <w:b w:val="false"/>
                <w:i w:val="false"/>
                <w:color w:val="000000"/>
                <w:sz w:val="20"/>
              </w:rPr>
              <w:t>
</w:t>
            </w:r>
            <w:r>
              <w:rPr>
                <w:rFonts w:ascii="Times New Roman"/>
                <w:b w:val="false"/>
                <w:i w:val="false"/>
                <w:color w:val="000000"/>
                <w:sz w:val="20"/>
              </w:rPr>
              <w:t>- конструкцию элементов АЭС, схемы включения, типы элементов АЭС, назначение и классификацию трубопроводов, элементы и арматуру трубопроводов;</w:t>
            </w:r>
            <w:r>
              <w:br/>
            </w:r>
            <w:r>
              <w:rPr>
                <w:rFonts w:ascii="Times New Roman"/>
                <w:b w:val="false"/>
                <w:i w:val="false"/>
                <w:color w:val="000000"/>
                <w:sz w:val="20"/>
              </w:rPr>
              <w:t>
</w:t>
            </w:r>
            <w:r>
              <w:rPr>
                <w:rFonts w:ascii="Times New Roman"/>
                <w:b w:val="false"/>
                <w:i w:val="false"/>
                <w:color w:val="000000"/>
                <w:sz w:val="20"/>
              </w:rPr>
              <w:t>- формулы баланса пара и воды для АЭС, методику расчета подогревателей, деаэраторов, расширителей;</w:t>
            </w:r>
            <w:r>
              <w:br/>
            </w:r>
            <w:r>
              <w:rPr>
                <w:rFonts w:ascii="Times New Roman"/>
                <w:b w:val="false"/>
                <w:i w:val="false"/>
                <w:color w:val="000000"/>
                <w:sz w:val="20"/>
              </w:rPr>
              <w:t>
</w:t>
            </w:r>
            <w:r>
              <w:rPr>
                <w:rFonts w:ascii="Times New Roman"/>
                <w:b w:val="false"/>
                <w:i w:val="false"/>
                <w:color w:val="000000"/>
                <w:sz w:val="20"/>
              </w:rPr>
              <w:t>- методику расчета тепловой схемы АЭС;</w:t>
            </w:r>
            <w:r>
              <w:br/>
            </w:r>
            <w:r>
              <w:rPr>
                <w:rFonts w:ascii="Times New Roman"/>
                <w:b w:val="false"/>
                <w:i w:val="false"/>
                <w:color w:val="000000"/>
                <w:sz w:val="20"/>
              </w:rPr>
              <w:t>
</w:t>
            </w:r>
            <w:r>
              <w:rPr>
                <w:rFonts w:ascii="Times New Roman"/>
                <w:b w:val="false"/>
                <w:i w:val="false"/>
                <w:color w:val="000000"/>
                <w:sz w:val="20"/>
              </w:rPr>
              <w:t>- о потреблении технической воды на АЭС, источниках и системах водоснабжения;</w:t>
            </w:r>
            <w:r>
              <w:br/>
            </w:r>
            <w:r>
              <w:rPr>
                <w:rFonts w:ascii="Times New Roman"/>
                <w:b w:val="false"/>
                <w:i w:val="false"/>
                <w:color w:val="000000"/>
                <w:sz w:val="20"/>
              </w:rPr>
              <w:t>
</w:t>
            </w:r>
            <w:r>
              <w:rPr>
                <w:rFonts w:ascii="Times New Roman"/>
                <w:b w:val="false"/>
                <w:i w:val="false"/>
                <w:color w:val="000000"/>
                <w:sz w:val="20"/>
              </w:rPr>
              <w:t>- основные требования к выбору площадки для сооружения АЭС, расположение зданий и сооружений на генплане;</w:t>
            </w:r>
            <w:r>
              <w:br/>
            </w:r>
            <w:r>
              <w:rPr>
                <w:rFonts w:ascii="Times New Roman"/>
                <w:b w:val="false"/>
                <w:i w:val="false"/>
                <w:color w:val="000000"/>
                <w:sz w:val="20"/>
              </w:rPr>
              <w:t>
</w:t>
            </w:r>
            <w:r>
              <w:rPr>
                <w:rFonts w:ascii="Times New Roman"/>
                <w:b w:val="false"/>
                <w:i w:val="false"/>
                <w:color w:val="000000"/>
                <w:sz w:val="20"/>
              </w:rPr>
              <w:t>- условия выбора основного оборудования АЭС;</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изображать элементы тепловой схемы на чертежах;</w:t>
            </w:r>
            <w:r>
              <w:br/>
            </w:r>
            <w:r>
              <w:rPr>
                <w:rFonts w:ascii="Times New Roman"/>
                <w:b w:val="false"/>
                <w:i w:val="false"/>
                <w:color w:val="000000"/>
                <w:sz w:val="20"/>
              </w:rPr>
              <w:t>
</w:t>
            </w:r>
            <w:r>
              <w:rPr>
                <w:rFonts w:ascii="Times New Roman"/>
                <w:b w:val="false"/>
                <w:i w:val="false"/>
                <w:color w:val="000000"/>
                <w:sz w:val="20"/>
              </w:rPr>
              <w:t>- читать тепловые схемы АЭС;</w:t>
            </w:r>
            <w:r>
              <w:br/>
            </w:r>
            <w:r>
              <w:rPr>
                <w:rFonts w:ascii="Times New Roman"/>
                <w:b w:val="false"/>
                <w:i w:val="false"/>
                <w:color w:val="000000"/>
                <w:sz w:val="20"/>
              </w:rPr>
              <w:t>
</w:t>
            </w:r>
            <w:r>
              <w:rPr>
                <w:rFonts w:ascii="Times New Roman"/>
                <w:b w:val="false"/>
                <w:i w:val="false"/>
                <w:color w:val="000000"/>
                <w:sz w:val="20"/>
              </w:rPr>
              <w:t>- решать задачи на определение технико-экономических показателей станции, КПД брутто и нетто АЭС;</w:t>
            </w:r>
            <w:r>
              <w:br/>
            </w:r>
            <w:r>
              <w:rPr>
                <w:rFonts w:ascii="Times New Roman"/>
                <w:b w:val="false"/>
                <w:i w:val="false"/>
                <w:color w:val="000000"/>
                <w:sz w:val="20"/>
              </w:rPr>
              <w:t>
</w:t>
            </w:r>
            <w:r>
              <w:rPr>
                <w:rFonts w:ascii="Times New Roman"/>
                <w:b w:val="false"/>
                <w:i w:val="false"/>
                <w:color w:val="000000"/>
                <w:sz w:val="20"/>
              </w:rPr>
              <w:t>- выполнять тепловой расчет подогревателей, деаэратора;</w:t>
            </w:r>
            <w:r>
              <w:br/>
            </w:r>
            <w:r>
              <w:rPr>
                <w:rFonts w:ascii="Times New Roman"/>
                <w:b w:val="false"/>
                <w:i w:val="false"/>
                <w:color w:val="000000"/>
                <w:sz w:val="20"/>
              </w:rPr>
              <w:t>
</w:t>
            </w:r>
            <w:r>
              <w:rPr>
                <w:rFonts w:ascii="Times New Roman"/>
                <w:b w:val="false"/>
                <w:i w:val="false"/>
                <w:color w:val="000000"/>
                <w:sz w:val="20"/>
              </w:rPr>
              <w:t>- подсчитать диаметр трубопровода, сделать выбор категории и материала трубопровода;</w:t>
            </w:r>
            <w:r>
              <w:br/>
            </w:r>
            <w:r>
              <w:rPr>
                <w:rFonts w:ascii="Times New Roman"/>
                <w:b w:val="false"/>
                <w:i w:val="false"/>
                <w:color w:val="000000"/>
                <w:sz w:val="20"/>
              </w:rPr>
              <w:t>
</w:t>
            </w:r>
            <w:r>
              <w:rPr>
                <w:rFonts w:ascii="Times New Roman"/>
                <w:b w:val="false"/>
                <w:i w:val="false"/>
                <w:color w:val="000000"/>
                <w:sz w:val="20"/>
              </w:rPr>
              <w:t>- составлять тепловую схему, выполнять расчет схемы на заданный режим;</w:t>
            </w:r>
            <w:r>
              <w:br/>
            </w:r>
            <w:r>
              <w:rPr>
                <w:rFonts w:ascii="Times New Roman"/>
                <w:b w:val="false"/>
                <w:i w:val="false"/>
                <w:color w:val="000000"/>
                <w:sz w:val="20"/>
              </w:rPr>
              <w:t>
</w:t>
            </w:r>
            <w:r>
              <w:rPr>
                <w:rFonts w:ascii="Times New Roman"/>
                <w:b w:val="false"/>
                <w:i w:val="false"/>
                <w:color w:val="000000"/>
                <w:sz w:val="20"/>
              </w:rPr>
              <w:t>- рассчитывать кратность охлаждения, площадь орошения градирни;</w:t>
            </w:r>
            <w:r>
              <w:br/>
            </w:r>
            <w:r>
              <w:rPr>
                <w:rFonts w:ascii="Times New Roman"/>
                <w:b w:val="false"/>
                <w:i w:val="false"/>
                <w:color w:val="000000"/>
                <w:sz w:val="20"/>
              </w:rPr>
              <w:t>
</w:t>
            </w:r>
            <w:r>
              <w:rPr>
                <w:rFonts w:ascii="Times New Roman"/>
                <w:b w:val="false"/>
                <w:i w:val="false"/>
                <w:color w:val="000000"/>
                <w:sz w:val="20"/>
              </w:rPr>
              <w:t>- выбирать энергетическое и насосное оборудование АЭС;</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3.2.4</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Основы теплотехнических измерений и автоматизация теплотехнических процессов АЭС: </w:t>
            </w:r>
            <w:r>
              <w:rPr>
                <w:rFonts w:ascii="Times New Roman"/>
                <w:b w:val="false"/>
                <w:i w:val="false"/>
                <w:color w:val="000000"/>
                <w:sz w:val="20"/>
              </w:rPr>
              <w:t>общие сведения о теплотехнических измерениях и метрологии; измерительные преобразователи и схемы дистанционной передачи; измерение температуры; измерение давления, разности давлений и разряжения; измерение расхода, количества и уровня жидкостей и сыпучих тел; измерение состава газов, воды, пара; контроль выбросов АЭС; специальные измерения; схемы теплотехнического контроля; основные понятия управления и автоматизации; автоматизированные системы регулирования; технические средства автоматизированных систем регулирования; автоматизация энергетического блока и вспомогательного оборудования; системы логического управления и автоматические тепловые защиты; автоматизированные системы управления.</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типы приборов для измерения технологических параметров;</w:t>
            </w:r>
            <w:r>
              <w:br/>
            </w:r>
            <w:r>
              <w:rPr>
                <w:rFonts w:ascii="Times New Roman"/>
                <w:b w:val="false"/>
                <w:i w:val="false"/>
                <w:color w:val="000000"/>
                <w:sz w:val="20"/>
              </w:rPr>
              <w:t>
</w:t>
            </w:r>
            <w:r>
              <w:rPr>
                <w:rFonts w:ascii="Times New Roman"/>
                <w:b w:val="false"/>
                <w:i w:val="false"/>
                <w:color w:val="000000"/>
                <w:sz w:val="20"/>
              </w:rPr>
              <w:t>- применение приборов для измерения основных технологических параметров;</w:t>
            </w:r>
            <w:r>
              <w:br/>
            </w:r>
            <w:r>
              <w:rPr>
                <w:rFonts w:ascii="Times New Roman"/>
                <w:b w:val="false"/>
                <w:i w:val="false"/>
                <w:color w:val="000000"/>
                <w:sz w:val="20"/>
              </w:rPr>
              <w:t>
</w:t>
            </w:r>
            <w:r>
              <w:rPr>
                <w:rFonts w:ascii="Times New Roman"/>
                <w:b w:val="false"/>
                <w:i w:val="false"/>
                <w:color w:val="000000"/>
                <w:sz w:val="20"/>
              </w:rPr>
              <w:t>- основные технические характеристики; достоинства и недостатки приборов для измерения технологических параметров;</w:t>
            </w:r>
            <w:r>
              <w:br/>
            </w:r>
            <w:r>
              <w:rPr>
                <w:rFonts w:ascii="Times New Roman"/>
                <w:b w:val="false"/>
                <w:i w:val="false"/>
                <w:color w:val="000000"/>
                <w:sz w:val="20"/>
              </w:rPr>
              <w:t>
</w:t>
            </w:r>
            <w:r>
              <w:rPr>
                <w:rFonts w:ascii="Times New Roman"/>
                <w:b w:val="false"/>
                <w:i w:val="false"/>
                <w:color w:val="000000"/>
                <w:sz w:val="20"/>
              </w:rPr>
              <w:t>- основные понятия управления и автоматизации;</w:t>
            </w:r>
            <w:r>
              <w:br/>
            </w:r>
            <w:r>
              <w:rPr>
                <w:rFonts w:ascii="Times New Roman"/>
                <w:b w:val="false"/>
                <w:i w:val="false"/>
                <w:color w:val="000000"/>
                <w:sz w:val="20"/>
              </w:rPr>
              <w:t>
</w:t>
            </w:r>
            <w:r>
              <w:rPr>
                <w:rFonts w:ascii="Times New Roman"/>
                <w:b w:val="false"/>
                <w:i w:val="false"/>
                <w:color w:val="000000"/>
                <w:sz w:val="20"/>
              </w:rPr>
              <w:t>- структурные схемы автоматической системы регулирования;</w:t>
            </w:r>
            <w:r>
              <w:br/>
            </w:r>
            <w:r>
              <w:rPr>
                <w:rFonts w:ascii="Times New Roman"/>
                <w:b w:val="false"/>
                <w:i w:val="false"/>
                <w:color w:val="000000"/>
                <w:sz w:val="20"/>
              </w:rPr>
              <w:t>
</w:t>
            </w:r>
            <w:r>
              <w:rPr>
                <w:rFonts w:ascii="Times New Roman"/>
                <w:b w:val="false"/>
                <w:i w:val="false"/>
                <w:color w:val="000000"/>
                <w:sz w:val="20"/>
              </w:rPr>
              <w:t>- схемы автоматического регулирования ядерных реакторов;</w:t>
            </w:r>
            <w:r>
              <w:br/>
            </w:r>
            <w:r>
              <w:rPr>
                <w:rFonts w:ascii="Times New Roman"/>
                <w:b w:val="false"/>
                <w:i w:val="false"/>
                <w:color w:val="000000"/>
                <w:sz w:val="20"/>
              </w:rPr>
              <w:t>
</w:t>
            </w:r>
            <w:r>
              <w:rPr>
                <w:rFonts w:ascii="Times New Roman"/>
                <w:b w:val="false"/>
                <w:i w:val="false"/>
                <w:color w:val="000000"/>
                <w:sz w:val="20"/>
              </w:rPr>
              <w:t>- схемы автоматизации вспомогательного оборудования АЭС;</w:t>
            </w:r>
            <w:r>
              <w:br/>
            </w:r>
            <w:r>
              <w:rPr>
                <w:rFonts w:ascii="Times New Roman"/>
                <w:b w:val="false"/>
                <w:i w:val="false"/>
                <w:color w:val="000000"/>
                <w:sz w:val="20"/>
              </w:rPr>
              <w:t>
</w:t>
            </w:r>
            <w:r>
              <w:rPr>
                <w:rFonts w:ascii="Times New Roman"/>
                <w:b w:val="false"/>
                <w:i w:val="false"/>
                <w:color w:val="000000"/>
                <w:sz w:val="20"/>
              </w:rPr>
              <w:t>- автоматические тепловые защиты, их назначение;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читать функциональные схемы регулирования АЭС;</w:t>
            </w:r>
            <w:r>
              <w:br/>
            </w:r>
            <w:r>
              <w:rPr>
                <w:rFonts w:ascii="Times New Roman"/>
                <w:b w:val="false"/>
                <w:i w:val="false"/>
                <w:color w:val="000000"/>
                <w:sz w:val="20"/>
              </w:rPr>
              <w:t>
</w:t>
            </w:r>
            <w:r>
              <w:rPr>
                <w:rFonts w:ascii="Times New Roman"/>
                <w:b w:val="false"/>
                <w:i w:val="false"/>
                <w:color w:val="000000"/>
                <w:sz w:val="20"/>
              </w:rPr>
              <w:t>- читать схемы защит ядерных реакторов, турбогенераторов и вспомогательных установок;</w:t>
            </w:r>
            <w:r>
              <w:br/>
            </w:r>
            <w:r>
              <w:rPr>
                <w:rFonts w:ascii="Times New Roman"/>
                <w:b w:val="false"/>
                <w:i w:val="false"/>
                <w:color w:val="000000"/>
                <w:sz w:val="20"/>
              </w:rPr>
              <w:t>
</w:t>
            </w:r>
            <w:r>
              <w:rPr>
                <w:rFonts w:ascii="Times New Roman"/>
                <w:b w:val="false"/>
                <w:i w:val="false"/>
                <w:color w:val="000000"/>
                <w:sz w:val="20"/>
              </w:rPr>
              <w:t>- включать приборы в работу;</w:t>
            </w:r>
            <w:r>
              <w:br/>
            </w:r>
            <w:r>
              <w:rPr>
                <w:rFonts w:ascii="Times New Roman"/>
                <w:b w:val="false"/>
                <w:i w:val="false"/>
                <w:color w:val="000000"/>
                <w:sz w:val="20"/>
              </w:rPr>
              <w:t>
</w:t>
            </w:r>
            <w:r>
              <w:rPr>
                <w:rFonts w:ascii="Times New Roman"/>
                <w:b w:val="false"/>
                <w:i w:val="false"/>
                <w:color w:val="000000"/>
                <w:sz w:val="20"/>
              </w:rPr>
              <w:t>- снимать и анализировать статические характеристики приборов;</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 3.1.7</w:t>
            </w:r>
            <w:r>
              <w:br/>
            </w:r>
            <w:r>
              <w:rPr>
                <w:rFonts w:ascii="Times New Roman"/>
                <w:b w:val="false"/>
                <w:i w:val="false"/>
                <w:color w:val="000000"/>
                <w:sz w:val="20"/>
              </w:rPr>
              <w:t>
</w:t>
            </w:r>
            <w:r>
              <w:rPr>
                <w:rFonts w:ascii="Times New Roman"/>
                <w:b w:val="false"/>
                <w:i w:val="false"/>
                <w:color w:val="000000"/>
                <w:sz w:val="20"/>
              </w:rPr>
              <w:t>ПК 3.2.6</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Водоподготовка:</w:t>
            </w:r>
            <w:r>
              <w:br/>
            </w:r>
            <w:r>
              <w:rPr>
                <w:rFonts w:ascii="Times New Roman"/>
                <w:b w:val="false"/>
                <w:i w:val="false"/>
                <w:color w:val="000000"/>
                <w:sz w:val="20"/>
              </w:rPr>
              <w:t>
</w:t>
            </w:r>
            <w:r>
              <w:rPr>
                <w:rFonts w:ascii="Times New Roman"/>
                <w:b w:val="false"/>
                <w:i w:val="false"/>
                <w:color w:val="000000"/>
                <w:sz w:val="20"/>
              </w:rPr>
              <w:t>примеси природных вод и технологические показатели качества воды; выбор водоисточника и производительности водоподготовительной установки (ВПУ); очистка воды фильтрованием и коагуляцией; очистка воды методом осаждения; известкование и магнезиальное обескремнивание воды; обработка воды методом ионного обмена; оборудование ионообменной части; схемы ионообменной части; эксплуатация ионообменных установок; реагентное хозяйство; химическое обессоливание воды; безреагентные методы подготовки воды; обработка охлаждающей воды на АЭС; метод термического обесссоливания воды; схемы испарительных установок; проектирование систем водоподготовки; выбор схем подготовки воды; расчет основного оборудования водоподготовительных установок; расчет загрязнений сточных вод водоподготовительных установок; химический контроль водоподготовки; химические лаборатории; коррозия теплоэнергетического оборудования и методы ее предупреждения; образование отложений на поверхностях оборудования и трубопроводов основного тракта АЭС; водные режимы парогенераторов; водный режим конденсатно-питательного тракта и очистка конденсата; особенности водного режима испарителей, оборотных систем водоснабжения; сточные воды атомных электрических станций;</w:t>
            </w:r>
            <w:r>
              <w:br/>
            </w:r>
            <w:r>
              <w:rPr>
                <w:rFonts w:ascii="Times New Roman"/>
                <w:b w:val="false"/>
                <w:i w:val="false"/>
                <w:color w:val="000000"/>
                <w:sz w:val="20"/>
              </w:rPr>
              <w:t>
</w:t>
            </w:r>
            <w:r>
              <w:rPr>
                <w:rFonts w:ascii="Times New Roman"/>
                <w:b w:val="false"/>
                <w:i w:val="false"/>
                <w:color w:val="000000"/>
                <w:sz w:val="20"/>
              </w:rPr>
              <w:t>обработка сточных вод водоподготовительных установок и конденсатоочисток;</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технологические показатели анализа воды; классификацию воды по технологическим признакам;</w:t>
            </w:r>
            <w:r>
              <w:br/>
            </w:r>
            <w:r>
              <w:rPr>
                <w:rFonts w:ascii="Times New Roman"/>
                <w:b w:val="false"/>
                <w:i w:val="false"/>
                <w:color w:val="000000"/>
                <w:sz w:val="20"/>
              </w:rPr>
              <w:t>
</w:t>
            </w:r>
            <w:r>
              <w:rPr>
                <w:rFonts w:ascii="Times New Roman"/>
                <w:b w:val="false"/>
                <w:i w:val="false"/>
                <w:color w:val="000000"/>
                <w:sz w:val="20"/>
              </w:rPr>
              <w:t>- задачи фильтрования и коагуляции, принцип действия и конструкцию осветительных фильтров и осветителей;</w:t>
            </w:r>
            <w:r>
              <w:br/>
            </w:r>
            <w:r>
              <w:rPr>
                <w:rFonts w:ascii="Times New Roman"/>
                <w:b w:val="false"/>
                <w:i w:val="false"/>
                <w:color w:val="000000"/>
                <w:sz w:val="20"/>
              </w:rPr>
              <w:t>
</w:t>
            </w:r>
            <w:r>
              <w:rPr>
                <w:rFonts w:ascii="Times New Roman"/>
                <w:b w:val="false"/>
                <w:i w:val="false"/>
                <w:color w:val="000000"/>
                <w:sz w:val="20"/>
              </w:rPr>
              <w:t>- методы осаждения, применяемые реагенты, химические реакции при обработке воды содой, комбинированные схемы;</w:t>
            </w:r>
            <w:r>
              <w:br/>
            </w:r>
            <w:r>
              <w:rPr>
                <w:rFonts w:ascii="Times New Roman"/>
                <w:b w:val="false"/>
                <w:i w:val="false"/>
                <w:color w:val="000000"/>
                <w:sz w:val="20"/>
              </w:rPr>
              <w:t>
</w:t>
            </w:r>
            <w:r>
              <w:rPr>
                <w:rFonts w:ascii="Times New Roman"/>
                <w:b w:val="false"/>
                <w:i w:val="false"/>
                <w:color w:val="000000"/>
                <w:sz w:val="20"/>
              </w:rPr>
              <w:t>- конструкцию ионитных</w:t>
            </w:r>
            <w:r>
              <w:br/>
            </w:r>
            <w:r>
              <w:rPr>
                <w:rFonts w:ascii="Times New Roman"/>
                <w:b w:val="false"/>
                <w:i w:val="false"/>
                <w:color w:val="000000"/>
                <w:sz w:val="20"/>
              </w:rPr>
              <w:t>
</w:t>
            </w:r>
            <w:r>
              <w:rPr>
                <w:rFonts w:ascii="Times New Roman"/>
                <w:b w:val="false"/>
                <w:i w:val="false"/>
                <w:color w:val="000000"/>
                <w:sz w:val="20"/>
              </w:rPr>
              <w:t>фильтров, их назначение, область применения;</w:t>
            </w:r>
            <w:r>
              <w:br/>
            </w:r>
            <w:r>
              <w:rPr>
                <w:rFonts w:ascii="Times New Roman"/>
                <w:b w:val="false"/>
                <w:i w:val="false"/>
                <w:color w:val="000000"/>
                <w:sz w:val="20"/>
              </w:rPr>
              <w:t>
</w:t>
            </w:r>
            <w:r>
              <w:rPr>
                <w:rFonts w:ascii="Times New Roman"/>
                <w:b w:val="false"/>
                <w:i w:val="false"/>
                <w:color w:val="000000"/>
                <w:sz w:val="20"/>
              </w:rPr>
              <w:t>- натрий катионирование, водород-катионирование и водород-натрий катионирование;</w:t>
            </w:r>
            <w:r>
              <w:br/>
            </w:r>
            <w:r>
              <w:rPr>
                <w:rFonts w:ascii="Times New Roman"/>
                <w:b w:val="false"/>
                <w:i w:val="false"/>
                <w:color w:val="000000"/>
                <w:sz w:val="20"/>
              </w:rPr>
              <w:t>
</w:t>
            </w:r>
            <w:r>
              <w:rPr>
                <w:rFonts w:ascii="Times New Roman"/>
                <w:b w:val="false"/>
                <w:i w:val="false"/>
                <w:color w:val="000000"/>
                <w:sz w:val="20"/>
              </w:rPr>
              <w:t>- устройство и работу анионитных фильтров, схемы обессоливания;</w:t>
            </w:r>
            <w:r>
              <w:br/>
            </w:r>
            <w:r>
              <w:rPr>
                <w:rFonts w:ascii="Times New Roman"/>
                <w:b w:val="false"/>
                <w:i w:val="false"/>
                <w:color w:val="000000"/>
                <w:sz w:val="20"/>
              </w:rPr>
              <w:t>
</w:t>
            </w:r>
            <w:r>
              <w:rPr>
                <w:rFonts w:ascii="Times New Roman"/>
                <w:b w:val="false"/>
                <w:i w:val="false"/>
                <w:color w:val="000000"/>
                <w:sz w:val="20"/>
              </w:rPr>
              <w:t>- устройство и принцип работы деаэратора, декарбонизатора, диализатора;</w:t>
            </w:r>
            <w:r>
              <w:br/>
            </w:r>
            <w:r>
              <w:rPr>
                <w:rFonts w:ascii="Times New Roman"/>
                <w:b w:val="false"/>
                <w:i w:val="false"/>
                <w:color w:val="000000"/>
                <w:sz w:val="20"/>
              </w:rPr>
              <w:t>
</w:t>
            </w:r>
            <w:r>
              <w:rPr>
                <w:rFonts w:ascii="Times New Roman"/>
                <w:b w:val="false"/>
                <w:i w:val="false"/>
                <w:color w:val="000000"/>
                <w:sz w:val="20"/>
              </w:rPr>
              <w:t>- порядок проектирования систем ВПУ на АЭС, общие положения по выбору схем;</w:t>
            </w:r>
            <w:r>
              <w:br/>
            </w:r>
            <w:r>
              <w:rPr>
                <w:rFonts w:ascii="Times New Roman"/>
                <w:b w:val="false"/>
                <w:i w:val="false"/>
                <w:color w:val="000000"/>
                <w:sz w:val="20"/>
              </w:rPr>
              <w:t>
</w:t>
            </w:r>
            <w:r>
              <w:rPr>
                <w:rFonts w:ascii="Times New Roman"/>
                <w:b w:val="false"/>
                <w:i w:val="false"/>
                <w:color w:val="000000"/>
                <w:sz w:val="20"/>
              </w:rPr>
              <w:t>- мероприятия по предотвращению коррозии оборудования пароводяного тракта;</w:t>
            </w:r>
            <w:r>
              <w:br/>
            </w:r>
            <w:r>
              <w:rPr>
                <w:rFonts w:ascii="Times New Roman"/>
                <w:b w:val="false"/>
                <w:i w:val="false"/>
                <w:color w:val="000000"/>
                <w:sz w:val="20"/>
              </w:rPr>
              <w:t>
</w:t>
            </w:r>
            <w:r>
              <w:rPr>
                <w:rFonts w:ascii="Times New Roman"/>
                <w:b w:val="false"/>
                <w:i w:val="false"/>
                <w:color w:val="000000"/>
                <w:sz w:val="20"/>
              </w:rPr>
              <w:t>- виды отложений, способы предотвращения отложений;</w:t>
            </w:r>
            <w:r>
              <w:br/>
            </w:r>
            <w:r>
              <w:rPr>
                <w:rFonts w:ascii="Times New Roman"/>
                <w:b w:val="false"/>
                <w:i w:val="false"/>
                <w:color w:val="000000"/>
                <w:sz w:val="20"/>
              </w:rPr>
              <w:t>
</w:t>
            </w:r>
            <w:r>
              <w:rPr>
                <w:rFonts w:ascii="Times New Roman"/>
                <w:b w:val="false"/>
                <w:i w:val="false"/>
                <w:color w:val="000000"/>
                <w:sz w:val="20"/>
              </w:rPr>
              <w:t>- способы борьбы с загрязнением пара;</w:t>
            </w:r>
            <w:r>
              <w:br/>
            </w:r>
            <w:r>
              <w:rPr>
                <w:rFonts w:ascii="Times New Roman"/>
                <w:b w:val="false"/>
                <w:i w:val="false"/>
                <w:color w:val="000000"/>
                <w:sz w:val="20"/>
              </w:rPr>
              <w:t>
</w:t>
            </w:r>
            <w:r>
              <w:rPr>
                <w:rFonts w:ascii="Times New Roman"/>
                <w:b w:val="false"/>
                <w:i w:val="false"/>
                <w:color w:val="000000"/>
                <w:sz w:val="20"/>
              </w:rPr>
              <w:t>- задачи и особенности водного режима, нормы качества питательной, котловой воды и пара;</w:t>
            </w:r>
            <w:r>
              <w:br/>
            </w:r>
            <w:r>
              <w:rPr>
                <w:rFonts w:ascii="Times New Roman"/>
                <w:b w:val="false"/>
                <w:i w:val="false"/>
                <w:color w:val="000000"/>
                <w:sz w:val="20"/>
              </w:rPr>
              <w:t>
</w:t>
            </w:r>
            <w:r>
              <w:rPr>
                <w:rFonts w:ascii="Times New Roman"/>
                <w:b w:val="false"/>
                <w:i w:val="false"/>
                <w:color w:val="000000"/>
                <w:sz w:val="20"/>
              </w:rPr>
              <w:t>- схемы и методы очистки конденсата;</w:t>
            </w:r>
            <w:r>
              <w:br/>
            </w:r>
            <w:r>
              <w:rPr>
                <w:rFonts w:ascii="Times New Roman"/>
                <w:b w:val="false"/>
                <w:i w:val="false"/>
                <w:color w:val="000000"/>
                <w:sz w:val="20"/>
              </w:rPr>
              <w:t>
</w:t>
            </w:r>
            <w:r>
              <w:rPr>
                <w:rFonts w:ascii="Times New Roman"/>
                <w:b w:val="false"/>
                <w:i w:val="false"/>
                <w:color w:val="000000"/>
                <w:sz w:val="20"/>
              </w:rPr>
              <w:t>- мероприятия по уменьшению образования отложений на поверхностях нагрева оборудования;</w:t>
            </w:r>
            <w:r>
              <w:br/>
            </w:r>
            <w:r>
              <w:rPr>
                <w:rFonts w:ascii="Times New Roman"/>
                <w:b w:val="false"/>
                <w:i w:val="false"/>
                <w:color w:val="000000"/>
                <w:sz w:val="20"/>
              </w:rPr>
              <w:t>
</w:t>
            </w:r>
            <w:r>
              <w:rPr>
                <w:rFonts w:ascii="Times New Roman"/>
                <w:b w:val="false"/>
                <w:i w:val="false"/>
                <w:color w:val="000000"/>
                <w:sz w:val="20"/>
              </w:rPr>
              <w:t>- назначение и организацию химического контроля водоподготовительной установки и водного режима на атомных электростанциях, устройства отбора проб воды и пара, применение приборов автоматического и химического контроля качества пара, питательной и котловой воды;</w:t>
            </w:r>
            <w:r>
              <w:br/>
            </w:r>
            <w:r>
              <w:rPr>
                <w:rFonts w:ascii="Times New Roman"/>
                <w:b w:val="false"/>
                <w:i w:val="false"/>
                <w:color w:val="000000"/>
                <w:sz w:val="20"/>
              </w:rPr>
              <w:t>
</w:t>
            </w:r>
            <w:r>
              <w:rPr>
                <w:rFonts w:ascii="Times New Roman"/>
                <w:b w:val="false"/>
                <w:i w:val="false"/>
                <w:color w:val="000000"/>
                <w:sz w:val="20"/>
              </w:rPr>
              <w:t>- характеристику сточных вод атомных электростанций; источники выбросов вредных веществ, мероприятия по уменьшению выбросов;</w:t>
            </w:r>
            <w:r>
              <w:br/>
            </w:r>
            <w:r>
              <w:rPr>
                <w:rFonts w:ascii="Times New Roman"/>
                <w:b w:val="false"/>
                <w:i w:val="false"/>
                <w:color w:val="000000"/>
                <w:sz w:val="20"/>
              </w:rPr>
              <w:t>
</w:t>
            </w:r>
            <w:r>
              <w:rPr>
                <w:rFonts w:ascii="Times New Roman"/>
                <w:b w:val="false"/>
                <w:i w:val="false"/>
                <w:color w:val="000000"/>
                <w:sz w:val="20"/>
              </w:rPr>
              <w:t>- комплекс мероприятий по ограничению попадания примесей в воду в технологических процессах; оборотное и повторное использование воды;</w:t>
            </w:r>
            <w:r>
              <w:br/>
            </w:r>
            <w:r>
              <w:rPr>
                <w:rFonts w:ascii="Times New Roman"/>
                <w:b w:val="false"/>
                <w:i w:val="false"/>
                <w:color w:val="000000"/>
                <w:sz w:val="20"/>
              </w:rPr>
              <w:t>
</w:t>
            </w:r>
            <w:r>
              <w:rPr>
                <w:rFonts w:ascii="Times New Roman"/>
                <w:b w:val="false"/>
                <w:i w:val="false"/>
                <w:color w:val="000000"/>
                <w:sz w:val="20"/>
              </w:rPr>
              <w:t>- нормы качества пара и воды;</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выбирать источник водоснабжения; схему водоподготовительной установки;</w:t>
            </w:r>
            <w:r>
              <w:br/>
            </w:r>
            <w:r>
              <w:rPr>
                <w:rFonts w:ascii="Times New Roman"/>
                <w:b w:val="false"/>
                <w:i w:val="false"/>
                <w:color w:val="000000"/>
                <w:sz w:val="20"/>
              </w:rPr>
              <w:t>
</w:t>
            </w:r>
            <w:r>
              <w:rPr>
                <w:rFonts w:ascii="Times New Roman"/>
                <w:b w:val="false"/>
                <w:i w:val="false"/>
                <w:color w:val="000000"/>
                <w:sz w:val="20"/>
              </w:rPr>
              <w:t>- определять основные показатели качества воды;</w:t>
            </w:r>
            <w:r>
              <w:br/>
            </w:r>
            <w:r>
              <w:rPr>
                <w:rFonts w:ascii="Times New Roman"/>
                <w:b w:val="false"/>
                <w:i w:val="false"/>
                <w:color w:val="000000"/>
                <w:sz w:val="20"/>
              </w:rPr>
              <w:t>
</w:t>
            </w:r>
            <w:r>
              <w:rPr>
                <w:rFonts w:ascii="Times New Roman"/>
                <w:b w:val="false"/>
                <w:i w:val="false"/>
                <w:color w:val="000000"/>
                <w:sz w:val="20"/>
              </w:rPr>
              <w:t>- оценить эффект коагуляции;</w:t>
            </w:r>
            <w:r>
              <w:br/>
            </w:r>
            <w:r>
              <w:rPr>
                <w:rFonts w:ascii="Times New Roman"/>
                <w:b w:val="false"/>
                <w:i w:val="false"/>
                <w:color w:val="000000"/>
                <w:sz w:val="20"/>
              </w:rPr>
              <w:t>
</w:t>
            </w:r>
            <w:r>
              <w:rPr>
                <w:rFonts w:ascii="Times New Roman"/>
                <w:b w:val="false"/>
                <w:i w:val="false"/>
                <w:color w:val="000000"/>
                <w:sz w:val="20"/>
              </w:rPr>
              <w:t>- производить расчет по определению расхода извести;</w:t>
            </w:r>
            <w:r>
              <w:br/>
            </w:r>
            <w:r>
              <w:rPr>
                <w:rFonts w:ascii="Times New Roman"/>
                <w:b w:val="false"/>
                <w:i w:val="false"/>
                <w:color w:val="000000"/>
                <w:sz w:val="20"/>
              </w:rPr>
              <w:t>
</w:t>
            </w:r>
            <w:r>
              <w:rPr>
                <w:rFonts w:ascii="Times New Roman"/>
                <w:b w:val="false"/>
                <w:i w:val="false"/>
                <w:color w:val="000000"/>
                <w:sz w:val="20"/>
              </w:rPr>
              <w:t>- производить расчет основного оборудования ВПУ;</w:t>
            </w:r>
            <w:r>
              <w:br/>
            </w:r>
            <w:r>
              <w:rPr>
                <w:rFonts w:ascii="Times New Roman"/>
                <w:b w:val="false"/>
                <w:i w:val="false"/>
                <w:color w:val="000000"/>
                <w:sz w:val="20"/>
              </w:rPr>
              <w:t>
</w:t>
            </w:r>
            <w:r>
              <w:rPr>
                <w:rFonts w:ascii="Times New Roman"/>
                <w:b w:val="false"/>
                <w:i w:val="false"/>
                <w:color w:val="000000"/>
                <w:sz w:val="20"/>
              </w:rPr>
              <w:t>- производить расчет загрязнений сточных вод ВПУ;</w:t>
            </w:r>
            <w:r>
              <w:br/>
            </w:r>
            <w:r>
              <w:rPr>
                <w:rFonts w:ascii="Times New Roman"/>
                <w:b w:val="false"/>
                <w:i w:val="false"/>
                <w:color w:val="000000"/>
                <w:sz w:val="20"/>
              </w:rPr>
              <w:t>
</w:t>
            </w:r>
            <w:r>
              <w:rPr>
                <w:rFonts w:ascii="Times New Roman"/>
                <w:b w:val="false"/>
                <w:i w:val="false"/>
                <w:color w:val="000000"/>
                <w:sz w:val="20"/>
              </w:rPr>
              <w:t>- работать с нормативно-технической документацией;</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3.1.8</w:t>
            </w:r>
            <w:r>
              <w:br/>
            </w:r>
            <w:r>
              <w:rPr>
                <w:rFonts w:ascii="Times New Roman"/>
                <w:b w:val="false"/>
                <w:i w:val="false"/>
                <w:color w:val="000000"/>
                <w:sz w:val="20"/>
              </w:rPr>
              <w:t>
</w:t>
            </w:r>
            <w:r>
              <w:rPr>
                <w:rFonts w:ascii="Times New Roman"/>
                <w:b w:val="false"/>
                <w:i w:val="false"/>
                <w:color w:val="000000"/>
                <w:sz w:val="20"/>
              </w:rPr>
              <w:t>ПК 3.2.7</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Ядерные энергетические реакторы:</w:t>
            </w:r>
            <w:r>
              <w:br/>
            </w:r>
            <w:r>
              <w:rPr>
                <w:rFonts w:ascii="Times New Roman"/>
                <w:b w:val="false"/>
                <w:i w:val="false"/>
                <w:color w:val="000000"/>
                <w:sz w:val="20"/>
              </w:rPr>
              <w:t>
</w:t>
            </w:r>
            <w:r>
              <w:rPr>
                <w:rFonts w:ascii="Times New Roman"/>
                <w:b w:val="false"/>
                <w:i w:val="false"/>
                <w:color w:val="000000"/>
                <w:sz w:val="20"/>
              </w:rPr>
              <w:t>классификация ядерных энергетических реакторов; принцип работы и состав ядерного реактора; реакторные материалы и требования к ним; компоновочные и теплофизические</w:t>
            </w:r>
            <w:r>
              <w:br/>
            </w:r>
            <w:r>
              <w:rPr>
                <w:rFonts w:ascii="Times New Roman"/>
                <w:b w:val="false"/>
                <w:i w:val="false"/>
                <w:color w:val="000000"/>
                <w:sz w:val="20"/>
              </w:rPr>
              <w:t>
</w:t>
            </w:r>
            <w:r>
              <w:rPr>
                <w:rFonts w:ascii="Times New Roman"/>
                <w:b w:val="false"/>
                <w:i w:val="false"/>
                <w:color w:val="000000"/>
                <w:sz w:val="20"/>
              </w:rPr>
              <w:t>характеристики различных типов ядерных энергетических реакторов; тепловыделение в ядерном реакторе и организация теплоотвода; теплогидравлический расчет реакторов; требования к надежности и безопасности работы реактора; способы регулирования реакторов различных типов; изменение реактивности в переходных режимах и аварийные процессы;</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классификацию ядерных реакторов по различным признакам;</w:t>
            </w:r>
            <w:r>
              <w:br/>
            </w:r>
            <w:r>
              <w:rPr>
                <w:rFonts w:ascii="Times New Roman"/>
                <w:b w:val="false"/>
                <w:i w:val="false"/>
                <w:color w:val="000000"/>
                <w:sz w:val="20"/>
              </w:rPr>
              <w:t>
</w:t>
            </w:r>
            <w:r>
              <w:rPr>
                <w:rFonts w:ascii="Times New Roman"/>
                <w:b w:val="false"/>
                <w:i w:val="false"/>
                <w:color w:val="000000"/>
                <w:sz w:val="20"/>
              </w:rPr>
              <w:t>- физические характеристики ядерных реакторов;</w:t>
            </w:r>
            <w:r>
              <w:br/>
            </w:r>
            <w:r>
              <w:rPr>
                <w:rFonts w:ascii="Times New Roman"/>
                <w:b w:val="false"/>
                <w:i w:val="false"/>
                <w:color w:val="000000"/>
                <w:sz w:val="20"/>
              </w:rPr>
              <w:t>
</w:t>
            </w:r>
            <w:r>
              <w:rPr>
                <w:rFonts w:ascii="Times New Roman"/>
                <w:b w:val="false"/>
                <w:i w:val="false"/>
                <w:color w:val="000000"/>
                <w:sz w:val="20"/>
              </w:rPr>
              <w:t>- основные конструктивные элементы и системы реакторных установок;</w:t>
            </w:r>
            <w:r>
              <w:br/>
            </w:r>
            <w:r>
              <w:rPr>
                <w:rFonts w:ascii="Times New Roman"/>
                <w:b w:val="false"/>
                <w:i w:val="false"/>
                <w:color w:val="000000"/>
                <w:sz w:val="20"/>
              </w:rPr>
              <w:t>
</w:t>
            </w:r>
            <w:r>
              <w:rPr>
                <w:rFonts w:ascii="Times New Roman"/>
                <w:b w:val="false"/>
                <w:i w:val="false"/>
                <w:color w:val="000000"/>
                <w:sz w:val="20"/>
              </w:rPr>
              <w:t>- основные особенности и характеристики реакторных установок;</w:t>
            </w:r>
            <w:r>
              <w:br/>
            </w:r>
            <w:r>
              <w:rPr>
                <w:rFonts w:ascii="Times New Roman"/>
                <w:b w:val="false"/>
                <w:i w:val="false"/>
                <w:color w:val="000000"/>
                <w:sz w:val="20"/>
              </w:rPr>
              <w:t>
</w:t>
            </w:r>
            <w:r>
              <w:rPr>
                <w:rFonts w:ascii="Times New Roman"/>
                <w:b w:val="false"/>
                <w:i w:val="false"/>
                <w:color w:val="000000"/>
                <w:sz w:val="20"/>
              </w:rPr>
              <w:t>- принцип работы ядерных реакторов;</w:t>
            </w:r>
            <w:r>
              <w:br/>
            </w:r>
            <w:r>
              <w:rPr>
                <w:rFonts w:ascii="Times New Roman"/>
                <w:b w:val="false"/>
                <w:i w:val="false"/>
                <w:color w:val="000000"/>
                <w:sz w:val="20"/>
              </w:rPr>
              <w:t>
</w:t>
            </w:r>
            <w:r>
              <w:rPr>
                <w:rFonts w:ascii="Times New Roman"/>
                <w:b w:val="false"/>
                <w:i w:val="false"/>
                <w:color w:val="000000"/>
                <w:sz w:val="20"/>
              </w:rPr>
              <w:t>- основные свойства теплоносителей;</w:t>
            </w:r>
            <w:r>
              <w:br/>
            </w:r>
            <w:r>
              <w:rPr>
                <w:rFonts w:ascii="Times New Roman"/>
                <w:b w:val="false"/>
                <w:i w:val="false"/>
                <w:color w:val="000000"/>
                <w:sz w:val="20"/>
              </w:rPr>
              <w:t>
</w:t>
            </w:r>
            <w:r>
              <w:rPr>
                <w:rFonts w:ascii="Times New Roman"/>
                <w:b w:val="false"/>
                <w:i w:val="false"/>
                <w:color w:val="000000"/>
                <w:sz w:val="20"/>
              </w:rPr>
              <w:t>- назначение и виды систем теплосъема;</w:t>
            </w:r>
            <w:r>
              <w:br/>
            </w:r>
            <w:r>
              <w:rPr>
                <w:rFonts w:ascii="Times New Roman"/>
                <w:b w:val="false"/>
                <w:i w:val="false"/>
                <w:color w:val="000000"/>
                <w:sz w:val="20"/>
              </w:rPr>
              <w:t>
</w:t>
            </w:r>
            <w:r>
              <w:rPr>
                <w:rFonts w:ascii="Times New Roman"/>
                <w:b w:val="false"/>
                <w:i w:val="false"/>
                <w:color w:val="000000"/>
                <w:sz w:val="20"/>
              </w:rPr>
              <w:t>- виды излучений и биологическую защиту от переоблучения персонала;</w:t>
            </w:r>
            <w:r>
              <w:br/>
            </w:r>
            <w:r>
              <w:rPr>
                <w:rFonts w:ascii="Times New Roman"/>
                <w:b w:val="false"/>
                <w:i w:val="false"/>
                <w:color w:val="000000"/>
                <w:sz w:val="20"/>
              </w:rPr>
              <w:t>
</w:t>
            </w:r>
            <w:r>
              <w:rPr>
                <w:rFonts w:ascii="Times New Roman"/>
                <w:b w:val="false"/>
                <w:i w:val="false"/>
                <w:color w:val="000000"/>
                <w:sz w:val="20"/>
              </w:rPr>
              <w:t>- систему управления и защиты реактора;</w:t>
            </w:r>
            <w:r>
              <w:br/>
            </w:r>
            <w:r>
              <w:rPr>
                <w:rFonts w:ascii="Times New Roman"/>
                <w:b w:val="false"/>
                <w:i w:val="false"/>
                <w:color w:val="000000"/>
                <w:sz w:val="20"/>
              </w:rPr>
              <w:t>
</w:t>
            </w:r>
            <w:r>
              <w:rPr>
                <w:rFonts w:ascii="Times New Roman"/>
                <w:b w:val="false"/>
                <w:i w:val="false"/>
                <w:color w:val="000000"/>
                <w:sz w:val="20"/>
              </w:rPr>
              <w:t>- системы контроля и обеспечение безопасности;</w:t>
            </w:r>
            <w:r>
              <w:br/>
            </w:r>
            <w:r>
              <w:rPr>
                <w:rFonts w:ascii="Times New Roman"/>
                <w:b w:val="false"/>
                <w:i w:val="false"/>
                <w:color w:val="000000"/>
                <w:sz w:val="20"/>
              </w:rPr>
              <w:t>
</w:t>
            </w:r>
            <w:r>
              <w:rPr>
                <w:rFonts w:ascii="Times New Roman"/>
                <w:b w:val="false"/>
                <w:i w:val="false"/>
                <w:color w:val="000000"/>
                <w:sz w:val="20"/>
              </w:rPr>
              <w:t>- особенности теплообмена в ядерных реакторах;</w:t>
            </w:r>
            <w:r>
              <w:br/>
            </w:r>
            <w:r>
              <w:rPr>
                <w:rFonts w:ascii="Times New Roman"/>
                <w:b w:val="false"/>
                <w:i w:val="false"/>
                <w:color w:val="000000"/>
                <w:sz w:val="20"/>
              </w:rPr>
              <w:t>
</w:t>
            </w:r>
            <w:r>
              <w:rPr>
                <w:rFonts w:ascii="Times New Roman"/>
                <w:b w:val="false"/>
                <w:i w:val="false"/>
                <w:color w:val="000000"/>
                <w:sz w:val="20"/>
              </w:rPr>
              <w:t>- особенности реакторов на быстрых нейтронах;</w:t>
            </w:r>
            <w:r>
              <w:br/>
            </w:r>
            <w:r>
              <w:rPr>
                <w:rFonts w:ascii="Times New Roman"/>
                <w:b w:val="false"/>
                <w:i w:val="false"/>
                <w:color w:val="000000"/>
                <w:sz w:val="20"/>
              </w:rPr>
              <w:t>
</w:t>
            </w:r>
            <w:r>
              <w:rPr>
                <w:rFonts w:ascii="Times New Roman"/>
                <w:b w:val="false"/>
                <w:i w:val="false"/>
                <w:color w:val="000000"/>
                <w:sz w:val="20"/>
              </w:rPr>
              <w:t>- задачи и классификацию теплогидравлических расчетов;</w:t>
            </w:r>
            <w:r>
              <w:br/>
            </w:r>
            <w:r>
              <w:rPr>
                <w:rFonts w:ascii="Times New Roman"/>
                <w:b w:val="false"/>
                <w:i w:val="false"/>
                <w:color w:val="000000"/>
                <w:sz w:val="20"/>
              </w:rPr>
              <w:t>
</w:t>
            </w:r>
            <w:r>
              <w:rPr>
                <w:rFonts w:ascii="Times New Roman"/>
                <w:b w:val="false"/>
                <w:i w:val="false"/>
                <w:color w:val="000000"/>
                <w:sz w:val="20"/>
              </w:rPr>
              <w:t>- показатели безопасной работы;</w:t>
            </w:r>
            <w:r>
              <w:br/>
            </w:r>
            <w:r>
              <w:rPr>
                <w:rFonts w:ascii="Times New Roman"/>
                <w:b w:val="false"/>
                <w:i w:val="false"/>
                <w:color w:val="000000"/>
                <w:sz w:val="20"/>
              </w:rPr>
              <w:t>
</w:t>
            </w:r>
            <w:r>
              <w:rPr>
                <w:rFonts w:ascii="Times New Roman"/>
                <w:b w:val="false"/>
                <w:i w:val="false"/>
                <w:color w:val="000000"/>
                <w:sz w:val="20"/>
              </w:rPr>
              <w:t>- исходные данные для теплогидравлического расчета;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читать схемы ядерных реакторов, турбогенераторов и вспомогательных установок;</w:t>
            </w:r>
            <w:r>
              <w:br/>
            </w:r>
            <w:r>
              <w:rPr>
                <w:rFonts w:ascii="Times New Roman"/>
                <w:b w:val="false"/>
                <w:i w:val="false"/>
                <w:color w:val="000000"/>
                <w:sz w:val="20"/>
              </w:rPr>
              <w:t>
</w:t>
            </w:r>
            <w:r>
              <w:rPr>
                <w:rFonts w:ascii="Times New Roman"/>
                <w:b w:val="false"/>
                <w:i w:val="false"/>
                <w:color w:val="000000"/>
                <w:sz w:val="20"/>
              </w:rPr>
              <w:t>- выполнять теплогидравлический расчет ядерного реактора;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3.1.8</w:t>
            </w:r>
            <w:r>
              <w:br/>
            </w:r>
            <w:r>
              <w:rPr>
                <w:rFonts w:ascii="Times New Roman"/>
                <w:b w:val="false"/>
                <w:i w:val="false"/>
                <w:color w:val="000000"/>
                <w:sz w:val="20"/>
              </w:rPr>
              <w:t>
</w:t>
            </w:r>
            <w:r>
              <w:rPr>
                <w:rFonts w:ascii="Times New Roman"/>
                <w:b w:val="false"/>
                <w:i w:val="false"/>
                <w:color w:val="000000"/>
                <w:sz w:val="20"/>
              </w:rPr>
              <w:t>ПК 3.2.6</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Экономика отрасли: </w:t>
            </w:r>
            <w:r>
              <w:rPr>
                <w:rFonts w:ascii="Times New Roman"/>
                <w:b w:val="false"/>
                <w:i w:val="false"/>
                <w:color w:val="000000"/>
                <w:sz w:val="20"/>
              </w:rPr>
              <w:t>предприятия энергетики в системе рыночных отношений; менеджмент; основные принципы и методы управления; маркетинг; производственные фонды предприятий энергетики; капитальные вложения и капитальное строительство предприятий энергетики; организация основного и вспомогательного производства; научная организация труда; основы технического нормирования на предприятиях энергетики; производительность труда; организация оплаты труда на предприятиях энергетики; налоговая система Республики Казахстан в условиях рыночной экономики; банковское регулирование финансовой деятельности предприятий; организация планирования на предприятиях энергетики; основы учета и анализа производственно-хозяйственной деятельности предприятий энергетики;</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основы управления предприятиями энергетики и их структуру;</w:t>
            </w:r>
            <w:r>
              <w:br/>
            </w:r>
            <w:r>
              <w:rPr>
                <w:rFonts w:ascii="Times New Roman"/>
                <w:b w:val="false"/>
                <w:i w:val="false"/>
                <w:color w:val="000000"/>
                <w:sz w:val="20"/>
              </w:rPr>
              <w:t>
</w:t>
            </w:r>
            <w:r>
              <w:rPr>
                <w:rFonts w:ascii="Times New Roman"/>
                <w:b w:val="false"/>
                <w:i w:val="false"/>
                <w:color w:val="000000"/>
                <w:sz w:val="20"/>
              </w:rPr>
              <w:t>- состав, движение и учет имущества предприятий;</w:t>
            </w:r>
            <w:r>
              <w:br/>
            </w:r>
            <w:r>
              <w:rPr>
                <w:rFonts w:ascii="Times New Roman"/>
                <w:b w:val="false"/>
                <w:i w:val="false"/>
                <w:color w:val="000000"/>
                <w:sz w:val="20"/>
              </w:rPr>
              <w:t>
</w:t>
            </w:r>
            <w:r>
              <w:rPr>
                <w:rFonts w:ascii="Times New Roman"/>
                <w:b w:val="false"/>
                <w:i w:val="false"/>
                <w:color w:val="000000"/>
                <w:sz w:val="20"/>
              </w:rPr>
              <w:t>- действие экономического механизма управления предприятиями в области организации и оплаты труда;</w:t>
            </w:r>
            <w:r>
              <w:br/>
            </w:r>
            <w:r>
              <w:rPr>
                <w:rFonts w:ascii="Times New Roman"/>
                <w:b w:val="false"/>
                <w:i w:val="false"/>
                <w:color w:val="000000"/>
                <w:sz w:val="20"/>
              </w:rPr>
              <w:t>
</w:t>
            </w:r>
            <w:r>
              <w:rPr>
                <w:rFonts w:ascii="Times New Roman"/>
                <w:b w:val="false"/>
                <w:i w:val="false"/>
                <w:color w:val="000000"/>
                <w:sz w:val="20"/>
              </w:rPr>
              <w:t>- виды учета и отчетности на предприятиях промышленности и энергетики;</w:t>
            </w:r>
            <w:r>
              <w:br/>
            </w:r>
            <w:r>
              <w:rPr>
                <w:rFonts w:ascii="Times New Roman"/>
                <w:b w:val="false"/>
                <w:i w:val="false"/>
                <w:color w:val="000000"/>
                <w:sz w:val="20"/>
              </w:rPr>
              <w:t>
</w:t>
            </w:r>
            <w:r>
              <w:rPr>
                <w:rFonts w:ascii="Times New Roman"/>
                <w:b w:val="false"/>
                <w:i w:val="false"/>
                <w:color w:val="000000"/>
                <w:sz w:val="20"/>
              </w:rPr>
              <w:t>основы анализа производственно-хозяйственной деятельности предприятий энергетики;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выполнять экономические расчеты для составления технико-экономических обоснований и сметной документации рабочих проектов;</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7,10</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ПК3.1.3</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 и обеспечение безопасности:</w:t>
            </w:r>
            <w:r>
              <w:br/>
            </w:r>
            <w:r>
              <w:rPr>
                <w:rFonts w:ascii="Times New Roman"/>
                <w:b w:val="false"/>
                <w:i w:val="false"/>
                <w:color w:val="000000"/>
                <w:sz w:val="20"/>
              </w:rPr>
              <w:t>
</w:t>
            </w:r>
            <w:r>
              <w:rPr>
                <w:rFonts w:ascii="Times New Roman"/>
                <w:b w:val="false"/>
                <w:i w:val="false"/>
                <w:color w:val="000000"/>
                <w:sz w:val="20"/>
              </w:rPr>
              <w:t>основы законодательства Республики Казахстан по охране труда; анализ несчастных случаев; организация работы с персоналом по технике безопасности; права и обязанности персонала; требования техники безопасности и пожарной безопасности к территории, помещениям, рабочим местам, оборудованию, инструменту, приспособлениям,</w:t>
            </w:r>
            <w:r>
              <w:br/>
            </w:r>
            <w:r>
              <w:rPr>
                <w:rFonts w:ascii="Times New Roman"/>
                <w:b w:val="false"/>
                <w:i w:val="false"/>
                <w:color w:val="000000"/>
                <w:sz w:val="20"/>
              </w:rPr>
              <w:t>
</w:t>
            </w:r>
            <w:r>
              <w:rPr>
                <w:rFonts w:ascii="Times New Roman"/>
                <w:b w:val="false"/>
                <w:i w:val="false"/>
                <w:color w:val="000000"/>
                <w:sz w:val="20"/>
              </w:rPr>
              <w:t>при работах на высоте, в подземных сооружениях, резервуарах, в теплообменных аппаратах, трубопроводах, при эксплуатации и ремонте вращающихся механизмов, при земляных работах, теплоизоляционных и обмуровочных работах; основы электробезопасности, пожаробезопасности; доврачебная помощь при отравлениях, ожогах и других травмах; техника безопасности при эксплуатации и ремонте оборудования; основные составляющие проблемы безопасности; обеспечение качества и культуры безопасности; нормативные документы РК в области использования атомной энергии; принцип глубоко эшелонированной защиты; детерминистский подход к обеспечению безопасности; управление авариями; обращение и хранение отработавшего топлива и радиоактивных отходов; нормы и правила радиационной безопасности; вероятностный анализ безопасности; анализ крупнейших аварий на АЭС.</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определения рабочего места, рабочей зоны;</w:t>
            </w:r>
            <w:r>
              <w:br/>
            </w:r>
            <w:r>
              <w:rPr>
                <w:rFonts w:ascii="Times New Roman"/>
                <w:b w:val="false"/>
                <w:i w:val="false"/>
                <w:color w:val="000000"/>
                <w:sz w:val="20"/>
              </w:rPr>
              <w:t>
</w:t>
            </w:r>
            <w:r>
              <w:rPr>
                <w:rFonts w:ascii="Times New Roman"/>
                <w:b w:val="false"/>
                <w:i w:val="false"/>
                <w:color w:val="000000"/>
                <w:sz w:val="20"/>
              </w:rPr>
              <w:t>- порядок освидетельствования оборудования;</w:t>
            </w:r>
            <w:r>
              <w:br/>
            </w:r>
            <w:r>
              <w:rPr>
                <w:rFonts w:ascii="Times New Roman"/>
                <w:b w:val="false"/>
                <w:i w:val="false"/>
                <w:color w:val="000000"/>
                <w:sz w:val="20"/>
              </w:rPr>
              <w:t>
</w:t>
            </w:r>
            <w:r>
              <w:rPr>
                <w:rFonts w:ascii="Times New Roman"/>
                <w:b w:val="false"/>
                <w:i w:val="false"/>
                <w:color w:val="000000"/>
                <w:sz w:val="20"/>
              </w:rPr>
              <w:t>- правила пользования инструментом;</w:t>
            </w:r>
            <w:r>
              <w:br/>
            </w:r>
            <w:r>
              <w:rPr>
                <w:rFonts w:ascii="Times New Roman"/>
                <w:b w:val="false"/>
                <w:i w:val="false"/>
                <w:color w:val="000000"/>
                <w:sz w:val="20"/>
              </w:rPr>
              <w:t>
</w:t>
            </w:r>
            <w:r>
              <w:rPr>
                <w:rFonts w:ascii="Times New Roman"/>
                <w:b w:val="false"/>
                <w:i w:val="false"/>
                <w:color w:val="000000"/>
                <w:sz w:val="20"/>
              </w:rPr>
              <w:t>- нормы переноса тяжестей вручную;</w:t>
            </w:r>
            <w:r>
              <w:br/>
            </w:r>
            <w:r>
              <w:rPr>
                <w:rFonts w:ascii="Times New Roman"/>
                <w:b w:val="false"/>
                <w:i w:val="false"/>
                <w:color w:val="000000"/>
                <w:sz w:val="20"/>
              </w:rPr>
              <w:t>
</w:t>
            </w:r>
            <w:r>
              <w:rPr>
                <w:rFonts w:ascii="Times New Roman"/>
                <w:b w:val="false"/>
                <w:i w:val="false"/>
                <w:color w:val="000000"/>
                <w:sz w:val="20"/>
              </w:rPr>
              <w:t>- сроки освидетельствования и испытания механизмов и приспособлений;</w:t>
            </w:r>
            <w:r>
              <w:br/>
            </w:r>
            <w:r>
              <w:rPr>
                <w:rFonts w:ascii="Times New Roman"/>
                <w:b w:val="false"/>
                <w:i w:val="false"/>
                <w:color w:val="000000"/>
                <w:sz w:val="20"/>
              </w:rPr>
              <w:t>
</w:t>
            </w:r>
            <w:r>
              <w:rPr>
                <w:rFonts w:ascii="Times New Roman"/>
                <w:b w:val="false"/>
                <w:i w:val="false"/>
                <w:color w:val="000000"/>
                <w:sz w:val="20"/>
              </w:rPr>
              <w:t>- сигналы сообщения между работающими, защитные средства;</w:t>
            </w:r>
            <w:r>
              <w:br/>
            </w:r>
            <w:r>
              <w:rPr>
                <w:rFonts w:ascii="Times New Roman"/>
                <w:b w:val="false"/>
                <w:i w:val="false"/>
                <w:color w:val="000000"/>
                <w:sz w:val="20"/>
              </w:rPr>
              <w:t>
</w:t>
            </w:r>
            <w:r>
              <w:rPr>
                <w:rFonts w:ascii="Times New Roman"/>
                <w:b w:val="false"/>
                <w:i w:val="false"/>
                <w:color w:val="000000"/>
                <w:sz w:val="20"/>
              </w:rPr>
              <w:t>- виды и категории сосудов, трубопроводов, сроки регистрации, освидетельствования, окраску трубопроводов, надписи на трубопроводах;</w:t>
            </w:r>
            <w:r>
              <w:br/>
            </w:r>
            <w:r>
              <w:rPr>
                <w:rFonts w:ascii="Times New Roman"/>
                <w:b w:val="false"/>
                <w:i w:val="false"/>
                <w:color w:val="000000"/>
                <w:sz w:val="20"/>
              </w:rPr>
              <w:t>
</w:t>
            </w:r>
            <w:r>
              <w:rPr>
                <w:rFonts w:ascii="Times New Roman"/>
                <w:b w:val="false"/>
                <w:i w:val="false"/>
                <w:color w:val="000000"/>
                <w:sz w:val="20"/>
              </w:rPr>
              <w:t>- порядок проведения гидравлических испытаний;</w:t>
            </w:r>
            <w:r>
              <w:br/>
            </w:r>
            <w:r>
              <w:rPr>
                <w:rFonts w:ascii="Times New Roman"/>
                <w:b w:val="false"/>
                <w:i w:val="false"/>
                <w:color w:val="000000"/>
                <w:sz w:val="20"/>
              </w:rPr>
              <w:t>
</w:t>
            </w:r>
            <w:r>
              <w:rPr>
                <w:rFonts w:ascii="Times New Roman"/>
                <w:b w:val="false"/>
                <w:i w:val="false"/>
                <w:color w:val="000000"/>
                <w:sz w:val="20"/>
              </w:rPr>
              <w:t>- виды вращающихся механизмов;</w:t>
            </w:r>
            <w:r>
              <w:br/>
            </w:r>
            <w:r>
              <w:rPr>
                <w:rFonts w:ascii="Times New Roman"/>
                <w:b w:val="false"/>
                <w:i w:val="false"/>
                <w:color w:val="000000"/>
                <w:sz w:val="20"/>
              </w:rPr>
              <w:t>
</w:t>
            </w:r>
            <w:r>
              <w:rPr>
                <w:rFonts w:ascii="Times New Roman"/>
                <w:b w:val="false"/>
                <w:i w:val="false"/>
                <w:color w:val="000000"/>
                <w:sz w:val="20"/>
              </w:rPr>
              <w:t>- правила выполнения земляных, теплоизоляционных и обмуровочных работ;</w:t>
            </w:r>
            <w:r>
              <w:br/>
            </w:r>
            <w:r>
              <w:rPr>
                <w:rFonts w:ascii="Times New Roman"/>
                <w:b w:val="false"/>
                <w:i w:val="false"/>
                <w:color w:val="000000"/>
                <w:sz w:val="20"/>
              </w:rPr>
              <w:t>
</w:t>
            </w:r>
            <w:r>
              <w:rPr>
                <w:rFonts w:ascii="Times New Roman"/>
                <w:b w:val="false"/>
                <w:i w:val="false"/>
                <w:color w:val="000000"/>
                <w:sz w:val="20"/>
              </w:rPr>
              <w:t>- личные средства защиты при выполнении земляных, теплоизоляционных и обмуровочных работ;</w:t>
            </w:r>
            <w:r>
              <w:br/>
            </w:r>
            <w:r>
              <w:rPr>
                <w:rFonts w:ascii="Times New Roman"/>
                <w:b w:val="false"/>
                <w:i w:val="false"/>
                <w:color w:val="000000"/>
                <w:sz w:val="20"/>
              </w:rPr>
              <w:t>
</w:t>
            </w:r>
            <w:r>
              <w:rPr>
                <w:rFonts w:ascii="Times New Roman"/>
                <w:b w:val="false"/>
                <w:i w:val="false"/>
                <w:color w:val="000000"/>
                <w:sz w:val="20"/>
              </w:rPr>
              <w:t>- виды электротравм; основные меры защиты от поражения электрическим током;</w:t>
            </w:r>
            <w:r>
              <w:br/>
            </w:r>
            <w:r>
              <w:rPr>
                <w:rFonts w:ascii="Times New Roman"/>
                <w:b w:val="false"/>
                <w:i w:val="false"/>
                <w:color w:val="000000"/>
                <w:sz w:val="20"/>
              </w:rPr>
              <w:t>
</w:t>
            </w:r>
            <w:r>
              <w:rPr>
                <w:rFonts w:ascii="Times New Roman"/>
                <w:b w:val="false"/>
                <w:i w:val="false"/>
                <w:color w:val="000000"/>
                <w:sz w:val="20"/>
              </w:rPr>
              <w:t>- классификацию пожароопасных помещений; меры противопожарной защиты;</w:t>
            </w:r>
            <w:r>
              <w:br/>
            </w:r>
            <w:r>
              <w:rPr>
                <w:rFonts w:ascii="Times New Roman"/>
                <w:b w:val="false"/>
                <w:i w:val="false"/>
                <w:color w:val="000000"/>
                <w:sz w:val="20"/>
              </w:rPr>
              <w:t>
</w:t>
            </w:r>
            <w:r>
              <w:rPr>
                <w:rFonts w:ascii="Times New Roman"/>
                <w:b w:val="false"/>
                <w:i w:val="false"/>
                <w:color w:val="000000"/>
                <w:sz w:val="20"/>
              </w:rPr>
              <w:t>- конструкции огнетушителей;</w:t>
            </w:r>
            <w:r>
              <w:br/>
            </w:r>
            <w:r>
              <w:rPr>
                <w:rFonts w:ascii="Times New Roman"/>
                <w:b w:val="false"/>
                <w:i w:val="false"/>
                <w:color w:val="000000"/>
                <w:sz w:val="20"/>
              </w:rPr>
              <w:t>
</w:t>
            </w:r>
            <w:r>
              <w:rPr>
                <w:rFonts w:ascii="Times New Roman"/>
                <w:b w:val="false"/>
                <w:i w:val="false"/>
                <w:color w:val="000000"/>
                <w:sz w:val="20"/>
              </w:rPr>
              <w:t>- виды ожогов, отравлений;</w:t>
            </w:r>
            <w:r>
              <w:br/>
            </w:r>
            <w:r>
              <w:rPr>
                <w:rFonts w:ascii="Times New Roman"/>
                <w:b w:val="false"/>
                <w:i w:val="false"/>
                <w:color w:val="000000"/>
                <w:sz w:val="20"/>
              </w:rPr>
              <w:t>
</w:t>
            </w:r>
            <w:r>
              <w:rPr>
                <w:rFonts w:ascii="Times New Roman"/>
                <w:b w:val="false"/>
                <w:i w:val="false"/>
                <w:color w:val="000000"/>
                <w:sz w:val="20"/>
              </w:rPr>
              <w:t>- виды защиты персонала от излучений;</w:t>
            </w:r>
            <w:r>
              <w:br/>
            </w:r>
            <w:r>
              <w:rPr>
                <w:rFonts w:ascii="Times New Roman"/>
                <w:b w:val="false"/>
                <w:i w:val="false"/>
                <w:color w:val="000000"/>
                <w:sz w:val="20"/>
              </w:rPr>
              <w:t>
</w:t>
            </w:r>
            <w:r>
              <w:rPr>
                <w:rFonts w:ascii="Times New Roman"/>
                <w:b w:val="false"/>
                <w:i w:val="false"/>
                <w:color w:val="000000"/>
                <w:sz w:val="20"/>
              </w:rPr>
              <w:t>- нормативные документы атомной энергетики;</w:t>
            </w:r>
            <w:r>
              <w:br/>
            </w:r>
            <w:r>
              <w:rPr>
                <w:rFonts w:ascii="Times New Roman"/>
                <w:b w:val="false"/>
                <w:i w:val="false"/>
                <w:color w:val="000000"/>
                <w:sz w:val="20"/>
              </w:rPr>
              <w:t>
</w:t>
            </w:r>
            <w:r>
              <w:rPr>
                <w:rFonts w:ascii="Times New Roman"/>
                <w:b w:val="false"/>
                <w:i w:val="false"/>
                <w:color w:val="000000"/>
                <w:sz w:val="20"/>
              </w:rPr>
              <w:t>- методы хранения радиоактивных отходов;</w:t>
            </w:r>
            <w:r>
              <w:br/>
            </w:r>
            <w:r>
              <w:rPr>
                <w:rFonts w:ascii="Times New Roman"/>
                <w:b w:val="false"/>
                <w:i w:val="false"/>
                <w:color w:val="000000"/>
                <w:sz w:val="20"/>
              </w:rPr>
              <w:t>
</w:t>
            </w:r>
            <w:r>
              <w:rPr>
                <w:rFonts w:ascii="Times New Roman"/>
                <w:b w:val="false"/>
                <w:i w:val="false"/>
                <w:color w:val="000000"/>
                <w:sz w:val="20"/>
              </w:rPr>
              <w:t>- нормы и правила радиационной безопасности;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оказать первую помощь при поражении электрическим током;</w:t>
            </w:r>
            <w:r>
              <w:br/>
            </w:r>
            <w:r>
              <w:rPr>
                <w:rFonts w:ascii="Times New Roman"/>
                <w:b w:val="false"/>
                <w:i w:val="false"/>
                <w:color w:val="000000"/>
                <w:sz w:val="20"/>
              </w:rPr>
              <w:t>
</w:t>
            </w:r>
            <w:r>
              <w:rPr>
                <w:rFonts w:ascii="Times New Roman"/>
                <w:b w:val="false"/>
                <w:i w:val="false"/>
                <w:color w:val="000000"/>
                <w:sz w:val="20"/>
              </w:rPr>
              <w:t>- оказать первую помощь при кровотечениях, ожогах, тепловом ударе, радиоактивном облучении.</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3.1.7</w:t>
            </w:r>
            <w:r>
              <w:br/>
            </w:r>
            <w:r>
              <w:rPr>
                <w:rFonts w:ascii="Times New Roman"/>
                <w:b w:val="false"/>
                <w:i w:val="false"/>
                <w:color w:val="000000"/>
                <w:sz w:val="20"/>
              </w:rPr>
              <w:t>
</w:t>
            </w:r>
            <w:r>
              <w:rPr>
                <w:rFonts w:ascii="Times New Roman"/>
                <w:b w:val="false"/>
                <w:i w:val="false"/>
                <w:color w:val="000000"/>
                <w:sz w:val="20"/>
              </w:rPr>
              <w:t>ПК 3.2.6</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r>
              <w:br/>
            </w:r>
            <w:r>
              <w:rPr>
                <w:rFonts w:ascii="Times New Roman"/>
                <w:b w:val="false"/>
                <w:i w:val="false"/>
                <w:color w:val="000000"/>
                <w:sz w:val="20"/>
              </w:rPr>
              <w:t>
</w:t>
            </w:r>
            <w:r>
              <w:rPr>
                <w:rFonts w:ascii="Times New Roman"/>
                <w:b/>
                <w:i w:val="false"/>
                <w:color w:val="000000"/>
                <w:sz w:val="20"/>
              </w:rPr>
              <w:t>090901 3 - Техник-энергетик</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Ремонт и обслуживание оборудования ядерных реакторов:</w:t>
            </w:r>
            <w:r>
              <w:br/>
            </w:r>
            <w:r>
              <w:rPr>
                <w:rFonts w:ascii="Times New Roman"/>
                <w:b w:val="false"/>
                <w:i w:val="false"/>
                <w:color w:val="000000"/>
                <w:sz w:val="20"/>
              </w:rPr>
              <w:t>
</w:t>
            </w:r>
            <w:r>
              <w:rPr>
                <w:rFonts w:ascii="Times New Roman"/>
                <w:b w:val="false"/>
                <w:i w:val="false"/>
                <w:color w:val="000000"/>
                <w:sz w:val="20"/>
              </w:rPr>
              <w:t>управление работой реактора; требования к надежности и безопасности работы реактора; переходные процессы в ядерных реакторах; основные динамические характеристики, определяющие состояние реактора; способы регулирования реакторов различных типов; изменение реактивности в переходных режимах и аварийные процессы; изменение изотопного состава активной зоны реактора; выгорание ядерного топлива, воспроизводство, шлакование и отравление реактора; обслуживание ядерных реакторов и вспомогательного оборудования; ремонт поверхностей нагрева парогенераторов; изоляционные работы; ремонт насосов и арматуры; организация ремонтных работ.</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требования к надежности и безопасности работы реактора;</w:t>
            </w:r>
            <w:r>
              <w:br/>
            </w:r>
            <w:r>
              <w:rPr>
                <w:rFonts w:ascii="Times New Roman"/>
                <w:b w:val="false"/>
                <w:i w:val="false"/>
                <w:color w:val="000000"/>
                <w:sz w:val="20"/>
              </w:rPr>
              <w:t>
</w:t>
            </w:r>
            <w:r>
              <w:rPr>
                <w:rFonts w:ascii="Times New Roman"/>
                <w:b w:val="false"/>
                <w:i w:val="false"/>
                <w:color w:val="000000"/>
                <w:sz w:val="20"/>
              </w:rPr>
              <w:t>- способы регулирования реакторов различных типов;</w:t>
            </w:r>
            <w:r>
              <w:br/>
            </w:r>
            <w:r>
              <w:rPr>
                <w:rFonts w:ascii="Times New Roman"/>
                <w:b w:val="false"/>
                <w:i w:val="false"/>
                <w:color w:val="000000"/>
                <w:sz w:val="20"/>
              </w:rPr>
              <w:t>
</w:t>
            </w:r>
            <w:r>
              <w:rPr>
                <w:rFonts w:ascii="Times New Roman"/>
                <w:b w:val="false"/>
                <w:i w:val="false"/>
                <w:color w:val="000000"/>
                <w:sz w:val="20"/>
              </w:rPr>
              <w:t>- задачи обслуживания и ремонта; состав персонала; организацию рабочего места; основные показатели экономичности и надежности;</w:t>
            </w:r>
            <w:r>
              <w:br/>
            </w:r>
            <w:r>
              <w:rPr>
                <w:rFonts w:ascii="Times New Roman"/>
                <w:b w:val="false"/>
                <w:i w:val="false"/>
                <w:color w:val="000000"/>
                <w:sz w:val="20"/>
              </w:rPr>
              <w:t>
</w:t>
            </w:r>
            <w:r>
              <w:rPr>
                <w:rFonts w:ascii="Times New Roman"/>
                <w:b w:val="false"/>
                <w:i w:val="false"/>
                <w:color w:val="000000"/>
                <w:sz w:val="20"/>
              </w:rPr>
              <w:t>- организационные мероприятия и документацию ремонта;</w:t>
            </w:r>
            <w:r>
              <w:br/>
            </w:r>
            <w:r>
              <w:rPr>
                <w:rFonts w:ascii="Times New Roman"/>
                <w:b w:val="false"/>
                <w:i w:val="false"/>
                <w:color w:val="000000"/>
                <w:sz w:val="20"/>
              </w:rPr>
              <w:t>
</w:t>
            </w:r>
            <w:r>
              <w:rPr>
                <w:rFonts w:ascii="Times New Roman"/>
                <w:b w:val="false"/>
                <w:i w:val="false"/>
                <w:color w:val="000000"/>
                <w:sz w:val="20"/>
              </w:rPr>
              <w:t>- методику проведения гидравлических испытаний, опрессовок;</w:t>
            </w:r>
            <w:r>
              <w:br/>
            </w:r>
            <w:r>
              <w:rPr>
                <w:rFonts w:ascii="Times New Roman"/>
                <w:b w:val="false"/>
                <w:i w:val="false"/>
                <w:color w:val="000000"/>
                <w:sz w:val="20"/>
              </w:rPr>
              <w:t>
</w:t>
            </w:r>
            <w:r>
              <w:rPr>
                <w:rFonts w:ascii="Times New Roman"/>
                <w:b w:val="false"/>
                <w:i w:val="false"/>
                <w:color w:val="000000"/>
                <w:sz w:val="20"/>
              </w:rPr>
              <w:t>- конструкцию ядерных реакторов и парогенераторов;</w:t>
            </w:r>
            <w:r>
              <w:br/>
            </w:r>
            <w:r>
              <w:rPr>
                <w:rFonts w:ascii="Times New Roman"/>
                <w:b w:val="false"/>
                <w:i w:val="false"/>
                <w:color w:val="000000"/>
                <w:sz w:val="20"/>
              </w:rPr>
              <w:t>
</w:t>
            </w:r>
            <w:r>
              <w:rPr>
                <w:rFonts w:ascii="Times New Roman"/>
                <w:b w:val="false"/>
                <w:i w:val="false"/>
                <w:color w:val="000000"/>
                <w:sz w:val="20"/>
              </w:rPr>
              <w:t>- конструкцию центробежных насосов;</w:t>
            </w:r>
            <w:r>
              <w:br/>
            </w:r>
            <w:r>
              <w:rPr>
                <w:rFonts w:ascii="Times New Roman"/>
                <w:b w:val="false"/>
                <w:i w:val="false"/>
                <w:color w:val="000000"/>
                <w:sz w:val="20"/>
              </w:rPr>
              <w:t>
</w:t>
            </w:r>
            <w:r>
              <w:rPr>
                <w:rFonts w:ascii="Times New Roman"/>
                <w:b w:val="false"/>
                <w:i w:val="false"/>
                <w:color w:val="000000"/>
                <w:sz w:val="20"/>
              </w:rPr>
              <w:t>- виды и конструкцию арматуры;</w:t>
            </w:r>
            <w:r>
              <w:br/>
            </w:r>
            <w:r>
              <w:rPr>
                <w:rFonts w:ascii="Times New Roman"/>
                <w:b w:val="false"/>
                <w:i w:val="false"/>
                <w:color w:val="000000"/>
                <w:sz w:val="20"/>
              </w:rPr>
              <w:t>
</w:t>
            </w:r>
            <w:r>
              <w:rPr>
                <w:rFonts w:ascii="Times New Roman"/>
                <w:b w:val="false"/>
                <w:i w:val="false"/>
                <w:color w:val="000000"/>
                <w:sz w:val="20"/>
              </w:rPr>
              <w:t>- правила работы с изоляционными материалами;</w:t>
            </w:r>
            <w:r>
              <w:br/>
            </w:r>
            <w:r>
              <w:rPr>
                <w:rFonts w:ascii="Times New Roman"/>
                <w:b w:val="false"/>
                <w:i w:val="false"/>
                <w:color w:val="000000"/>
                <w:sz w:val="20"/>
              </w:rPr>
              <w:t>
</w:t>
            </w:r>
            <w:r>
              <w:rPr>
                <w:rFonts w:ascii="Times New Roman"/>
                <w:b w:val="false"/>
                <w:i w:val="false"/>
                <w:color w:val="000000"/>
                <w:sz w:val="20"/>
              </w:rPr>
              <w:t>- компоновку оборудования;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работать с технической документацией; руководящими нормативными документами;</w:t>
            </w:r>
            <w:r>
              <w:br/>
            </w:r>
            <w:r>
              <w:rPr>
                <w:rFonts w:ascii="Times New Roman"/>
                <w:b w:val="false"/>
                <w:i w:val="false"/>
                <w:color w:val="000000"/>
                <w:sz w:val="20"/>
              </w:rPr>
              <w:t>
</w:t>
            </w:r>
            <w:r>
              <w:rPr>
                <w:rFonts w:ascii="Times New Roman"/>
                <w:b w:val="false"/>
                <w:i w:val="false"/>
                <w:color w:val="000000"/>
                <w:sz w:val="20"/>
              </w:rPr>
              <w:t>- составлять подготовительную, оперативную, заключительную, отчетную документацию;</w:t>
            </w:r>
            <w:r>
              <w:br/>
            </w:r>
            <w:r>
              <w:rPr>
                <w:rFonts w:ascii="Times New Roman"/>
                <w:b w:val="false"/>
                <w:i w:val="false"/>
                <w:color w:val="000000"/>
                <w:sz w:val="20"/>
              </w:rPr>
              <w:t>
</w:t>
            </w:r>
            <w:r>
              <w:rPr>
                <w:rFonts w:ascii="Times New Roman"/>
                <w:b w:val="false"/>
                <w:i w:val="false"/>
                <w:color w:val="000000"/>
                <w:sz w:val="20"/>
              </w:rPr>
              <w:t>- выполнять слесарные работы, связанные с чисткой поверхностей;</w:t>
            </w:r>
            <w:r>
              <w:br/>
            </w:r>
            <w:r>
              <w:rPr>
                <w:rFonts w:ascii="Times New Roman"/>
                <w:b w:val="false"/>
                <w:i w:val="false"/>
                <w:color w:val="000000"/>
                <w:sz w:val="20"/>
              </w:rPr>
              <w:t>
</w:t>
            </w:r>
            <w:r>
              <w:rPr>
                <w:rFonts w:ascii="Times New Roman"/>
                <w:b w:val="false"/>
                <w:i w:val="false"/>
                <w:color w:val="000000"/>
                <w:sz w:val="20"/>
              </w:rPr>
              <w:t>- составлять дефектную ведомость;</w:t>
            </w:r>
            <w:r>
              <w:br/>
            </w:r>
            <w:r>
              <w:rPr>
                <w:rFonts w:ascii="Times New Roman"/>
                <w:b w:val="false"/>
                <w:i w:val="false"/>
                <w:color w:val="000000"/>
                <w:sz w:val="20"/>
              </w:rPr>
              <w:t>
</w:t>
            </w:r>
            <w:r>
              <w:rPr>
                <w:rFonts w:ascii="Times New Roman"/>
                <w:b w:val="false"/>
                <w:i w:val="false"/>
                <w:color w:val="000000"/>
                <w:sz w:val="20"/>
              </w:rPr>
              <w:t>- проверять состояние элементов оборудования;</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3.1.8</w:t>
            </w:r>
            <w:r>
              <w:br/>
            </w:r>
            <w:r>
              <w:rPr>
                <w:rFonts w:ascii="Times New Roman"/>
                <w:b w:val="false"/>
                <w:i w:val="false"/>
                <w:color w:val="000000"/>
                <w:sz w:val="20"/>
              </w:rPr>
              <w:t>
</w:t>
            </w:r>
            <w:r>
              <w:rPr>
                <w:rFonts w:ascii="Times New Roman"/>
                <w:b w:val="false"/>
                <w:i w:val="false"/>
                <w:color w:val="000000"/>
                <w:sz w:val="20"/>
              </w:rPr>
              <w:t>ПК 3.1.9</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Ремонт и обслуживание турбинного оборудования:</w:t>
            </w:r>
            <w:r>
              <w:br/>
            </w:r>
            <w:r>
              <w:rPr>
                <w:rFonts w:ascii="Times New Roman"/>
                <w:b w:val="false"/>
                <w:i w:val="false"/>
                <w:color w:val="000000"/>
                <w:sz w:val="20"/>
              </w:rPr>
              <w:t>
</w:t>
            </w:r>
            <w:r>
              <w:rPr>
                <w:rFonts w:ascii="Times New Roman"/>
                <w:b w:val="false"/>
                <w:i w:val="false"/>
                <w:color w:val="000000"/>
                <w:sz w:val="20"/>
              </w:rPr>
              <w:t>пуск и остановка турбин в рабочем диапазоне нагрузок; обслуживание и наладка масляной системы, системы регулирования и защиты паровых турбин; обслуживание и наладка конденсационного устройства, системы регенерации, сетевой подогревательной установки, насосного оборудования; ремонт теплообменников; ремонт статорных частей цилиндра; ремонт роторов; восстановление зазоров между статором и ротором цилиндра; ремонт системы регулирования и маслоснабжения.</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состав персонала и организацию его работы, права и обязанности;</w:t>
            </w:r>
            <w:r>
              <w:br/>
            </w:r>
            <w:r>
              <w:rPr>
                <w:rFonts w:ascii="Times New Roman"/>
                <w:b w:val="false"/>
                <w:i w:val="false"/>
                <w:color w:val="000000"/>
                <w:sz w:val="20"/>
              </w:rPr>
              <w:t>
</w:t>
            </w:r>
            <w:r>
              <w:rPr>
                <w:rFonts w:ascii="Times New Roman"/>
                <w:b w:val="false"/>
                <w:i w:val="false"/>
                <w:color w:val="000000"/>
                <w:sz w:val="20"/>
              </w:rPr>
              <w:t>- организационную структуру цеха, рабочего места, связь рабочих мест;</w:t>
            </w:r>
            <w:r>
              <w:br/>
            </w:r>
            <w:r>
              <w:rPr>
                <w:rFonts w:ascii="Times New Roman"/>
                <w:b w:val="false"/>
                <w:i w:val="false"/>
                <w:color w:val="000000"/>
                <w:sz w:val="20"/>
              </w:rPr>
              <w:t>
</w:t>
            </w:r>
            <w:r>
              <w:rPr>
                <w:rFonts w:ascii="Times New Roman"/>
                <w:b w:val="false"/>
                <w:i w:val="false"/>
                <w:color w:val="000000"/>
                <w:sz w:val="20"/>
              </w:rPr>
              <w:t>- правила технической эксплуатации оборудования;</w:t>
            </w:r>
            <w:r>
              <w:br/>
            </w:r>
            <w:r>
              <w:rPr>
                <w:rFonts w:ascii="Times New Roman"/>
                <w:b w:val="false"/>
                <w:i w:val="false"/>
                <w:color w:val="000000"/>
                <w:sz w:val="20"/>
              </w:rPr>
              <w:t>
</w:t>
            </w:r>
            <w:r>
              <w:rPr>
                <w:rFonts w:ascii="Times New Roman"/>
                <w:b w:val="false"/>
                <w:i w:val="false"/>
                <w:color w:val="000000"/>
                <w:sz w:val="20"/>
              </w:rPr>
              <w:t>- дефекты корпусов, методы их устранения, дефекты диафрагмы, устранение их неисправностей, правила техники безопасности;</w:t>
            </w:r>
            <w:r>
              <w:br/>
            </w:r>
            <w:r>
              <w:rPr>
                <w:rFonts w:ascii="Times New Roman"/>
                <w:b w:val="false"/>
                <w:i w:val="false"/>
                <w:color w:val="000000"/>
                <w:sz w:val="20"/>
              </w:rPr>
              <w:t>
</w:t>
            </w:r>
            <w:r>
              <w:rPr>
                <w:rFonts w:ascii="Times New Roman"/>
                <w:b w:val="false"/>
                <w:i w:val="false"/>
                <w:color w:val="000000"/>
                <w:sz w:val="20"/>
              </w:rPr>
              <w:t>- дефекты ротора, методы его правки, виды центровки, правила техники безопасности при ремонте ротора;</w:t>
            </w:r>
            <w:r>
              <w:br/>
            </w:r>
            <w:r>
              <w:rPr>
                <w:rFonts w:ascii="Times New Roman"/>
                <w:b w:val="false"/>
                <w:i w:val="false"/>
                <w:color w:val="000000"/>
                <w:sz w:val="20"/>
              </w:rPr>
              <w:t>
</w:t>
            </w:r>
            <w:r>
              <w:rPr>
                <w:rFonts w:ascii="Times New Roman"/>
                <w:b w:val="false"/>
                <w:i w:val="false"/>
                <w:color w:val="000000"/>
                <w:sz w:val="20"/>
              </w:rPr>
              <w:t>- дефекты уплотнений, их ремонт;</w:t>
            </w:r>
            <w:r>
              <w:br/>
            </w:r>
            <w:r>
              <w:rPr>
                <w:rFonts w:ascii="Times New Roman"/>
                <w:b w:val="false"/>
                <w:i w:val="false"/>
                <w:color w:val="000000"/>
                <w:sz w:val="20"/>
              </w:rPr>
              <w:t>
</w:t>
            </w:r>
            <w:r>
              <w:rPr>
                <w:rFonts w:ascii="Times New Roman"/>
                <w:b w:val="false"/>
                <w:i w:val="false"/>
                <w:color w:val="000000"/>
                <w:sz w:val="20"/>
              </w:rPr>
              <w:t>- ремонт датчиков регуляторов, автоматов безопасности, стопорных и регулирующих клапанов, маслосистемы, правила техники безопасности при ремонте;</w:t>
            </w:r>
            <w:r>
              <w:br/>
            </w:r>
            <w:r>
              <w:rPr>
                <w:rFonts w:ascii="Times New Roman"/>
                <w:b w:val="false"/>
                <w:i w:val="false"/>
                <w:color w:val="000000"/>
                <w:sz w:val="20"/>
              </w:rPr>
              <w:t>
</w:t>
            </w:r>
            <w:r>
              <w:rPr>
                <w:rFonts w:ascii="Times New Roman"/>
                <w:b w:val="false"/>
                <w:i w:val="false"/>
                <w:color w:val="000000"/>
                <w:sz w:val="20"/>
              </w:rPr>
              <w:t>- три периода пуска и останова турбин блочных и неблочных;</w:t>
            </w:r>
            <w:r>
              <w:br/>
            </w:r>
            <w:r>
              <w:rPr>
                <w:rFonts w:ascii="Times New Roman"/>
                <w:b w:val="false"/>
                <w:i w:val="false"/>
                <w:color w:val="000000"/>
                <w:sz w:val="20"/>
              </w:rPr>
              <w:t>
</w:t>
            </w:r>
            <w:r>
              <w:rPr>
                <w:rFonts w:ascii="Times New Roman"/>
                <w:b w:val="false"/>
                <w:i w:val="false"/>
                <w:color w:val="000000"/>
                <w:sz w:val="20"/>
              </w:rPr>
              <w:t>- о максимальной и минимальной нагрузках паровых турбин, занос солями проточной части;</w:t>
            </w:r>
            <w:r>
              <w:br/>
            </w:r>
            <w:r>
              <w:rPr>
                <w:rFonts w:ascii="Times New Roman"/>
                <w:b w:val="false"/>
                <w:i w:val="false"/>
                <w:color w:val="000000"/>
                <w:sz w:val="20"/>
              </w:rPr>
              <w:t>
</w:t>
            </w:r>
            <w:r>
              <w:rPr>
                <w:rFonts w:ascii="Times New Roman"/>
                <w:b w:val="false"/>
                <w:i w:val="false"/>
                <w:color w:val="000000"/>
                <w:sz w:val="20"/>
              </w:rPr>
              <w:t>- причины ухудшения свойств турбинных масел; предупреждение выбросов турбинных масел в водоемы;</w:t>
            </w:r>
            <w:r>
              <w:br/>
            </w:r>
            <w:r>
              <w:rPr>
                <w:rFonts w:ascii="Times New Roman"/>
                <w:b w:val="false"/>
                <w:i w:val="false"/>
                <w:color w:val="000000"/>
                <w:sz w:val="20"/>
              </w:rPr>
              <w:t>
</w:t>
            </w:r>
            <w:r>
              <w:rPr>
                <w:rFonts w:ascii="Times New Roman"/>
                <w:b w:val="false"/>
                <w:i w:val="false"/>
                <w:color w:val="000000"/>
                <w:sz w:val="20"/>
              </w:rPr>
              <w:t>- принципы действия каждого из элементов, неполадки и отказы в работе каждого элемента.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работать с инструкциями по пуску и останову;</w:t>
            </w:r>
            <w:r>
              <w:br/>
            </w:r>
            <w:r>
              <w:rPr>
                <w:rFonts w:ascii="Times New Roman"/>
                <w:b w:val="false"/>
                <w:i w:val="false"/>
                <w:color w:val="000000"/>
                <w:sz w:val="20"/>
              </w:rPr>
              <w:t>
</w:t>
            </w:r>
            <w:r>
              <w:rPr>
                <w:rFonts w:ascii="Times New Roman"/>
                <w:b w:val="false"/>
                <w:i w:val="false"/>
                <w:color w:val="000000"/>
                <w:sz w:val="20"/>
              </w:rPr>
              <w:t>- составлять программы промывки паровой турбины;</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3.1.8</w:t>
            </w:r>
            <w:r>
              <w:br/>
            </w:r>
            <w:r>
              <w:rPr>
                <w:rFonts w:ascii="Times New Roman"/>
                <w:b w:val="false"/>
                <w:i w:val="false"/>
                <w:color w:val="000000"/>
                <w:sz w:val="20"/>
              </w:rPr>
              <w:t>
</w:t>
            </w:r>
            <w:r>
              <w:rPr>
                <w:rFonts w:ascii="Times New Roman"/>
                <w:b w:val="false"/>
                <w:i w:val="false"/>
                <w:color w:val="000000"/>
                <w:sz w:val="20"/>
              </w:rPr>
              <w:t>ПК 3.1.9</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090902 3 – Монтажник оборудования атомных электрических станций</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Монтаж и наладка оборудования ядерных реакторов:</w:t>
            </w:r>
            <w:r>
              <w:br/>
            </w:r>
            <w:r>
              <w:rPr>
                <w:rFonts w:ascii="Times New Roman"/>
                <w:b w:val="false"/>
                <w:i w:val="false"/>
                <w:color w:val="000000"/>
                <w:sz w:val="20"/>
              </w:rPr>
              <w:t>
</w:t>
            </w:r>
            <w:r>
              <w:rPr>
                <w:rFonts w:ascii="Times New Roman"/>
                <w:b w:val="false"/>
                <w:i w:val="false"/>
                <w:color w:val="000000"/>
                <w:sz w:val="20"/>
              </w:rPr>
              <w:t>материалы, применяемые при изготовлении и монтаже ядерных реакторов и парогенераторов; допуски и посадки; инструмент и техника измерений; такелаж и грузоподъемные механизмы; техника безопасности при такелажных работах; монтаж парогенераторов АЭС; монтаж ядерных реакторов; монтаж вспомогательного оборудования ядерных реакторов; монтаж трубопроводов и арматуры; гидравлическое испытание парогенераторов; организация монтажных работ; техника безопасности и пожаробезопасности при монтаже оборудования;</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документы для организации и проведения монтажных работ;</w:t>
            </w:r>
            <w:r>
              <w:br/>
            </w:r>
            <w:r>
              <w:rPr>
                <w:rFonts w:ascii="Times New Roman"/>
                <w:b w:val="false"/>
                <w:i w:val="false"/>
                <w:color w:val="000000"/>
                <w:sz w:val="20"/>
              </w:rPr>
              <w:t>
</w:t>
            </w:r>
            <w:r>
              <w:rPr>
                <w:rFonts w:ascii="Times New Roman"/>
                <w:b w:val="false"/>
                <w:i w:val="false"/>
                <w:color w:val="000000"/>
                <w:sz w:val="20"/>
              </w:rPr>
              <w:t>- приспособления и инструменты;</w:t>
            </w:r>
            <w:r>
              <w:br/>
            </w:r>
            <w:r>
              <w:rPr>
                <w:rFonts w:ascii="Times New Roman"/>
                <w:b w:val="false"/>
                <w:i w:val="false"/>
                <w:color w:val="000000"/>
                <w:sz w:val="20"/>
              </w:rPr>
              <w:t>
</w:t>
            </w:r>
            <w:r>
              <w:rPr>
                <w:rFonts w:ascii="Times New Roman"/>
                <w:b w:val="false"/>
                <w:i w:val="false"/>
                <w:color w:val="000000"/>
                <w:sz w:val="20"/>
              </w:rPr>
              <w:t>- технику безопасности при такелажных работах;</w:t>
            </w:r>
            <w:r>
              <w:br/>
            </w:r>
            <w:r>
              <w:rPr>
                <w:rFonts w:ascii="Times New Roman"/>
                <w:b w:val="false"/>
                <w:i w:val="false"/>
                <w:color w:val="000000"/>
                <w:sz w:val="20"/>
              </w:rPr>
              <w:t>
</w:t>
            </w:r>
            <w:r>
              <w:rPr>
                <w:rFonts w:ascii="Times New Roman"/>
                <w:b w:val="false"/>
                <w:i w:val="false"/>
                <w:color w:val="000000"/>
                <w:sz w:val="20"/>
              </w:rPr>
              <w:t>- технику безопасности и пожаробезопасности при монтаже ядерных реакторов и парогенераторов;</w:t>
            </w:r>
            <w:r>
              <w:br/>
            </w:r>
            <w:r>
              <w:rPr>
                <w:rFonts w:ascii="Times New Roman"/>
                <w:b w:val="false"/>
                <w:i w:val="false"/>
                <w:color w:val="000000"/>
                <w:sz w:val="20"/>
              </w:rPr>
              <w:t>
</w:t>
            </w:r>
            <w:r>
              <w:rPr>
                <w:rFonts w:ascii="Times New Roman"/>
                <w:b w:val="false"/>
                <w:i w:val="false"/>
                <w:color w:val="000000"/>
                <w:sz w:val="20"/>
              </w:rPr>
              <w:t>- технологию монтажа парогенераторов и ядерных реакторов;</w:t>
            </w:r>
            <w:r>
              <w:br/>
            </w:r>
            <w:r>
              <w:rPr>
                <w:rFonts w:ascii="Times New Roman"/>
                <w:b w:val="false"/>
                <w:i w:val="false"/>
                <w:color w:val="000000"/>
                <w:sz w:val="20"/>
              </w:rPr>
              <w:t>
</w:t>
            </w:r>
            <w:r>
              <w:rPr>
                <w:rFonts w:ascii="Times New Roman"/>
                <w:b w:val="false"/>
                <w:i w:val="false"/>
                <w:color w:val="000000"/>
                <w:sz w:val="20"/>
              </w:rPr>
              <w:t>- техническую характеристику ядерных реакторов и парогенераторов;</w:t>
            </w:r>
            <w:r>
              <w:br/>
            </w:r>
            <w:r>
              <w:rPr>
                <w:rFonts w:ascii="Times New Roman"/>
                <w:b w:val="false"/>
                <w:i w:val="false"/>
                <w:color w:val="000000"/>
                <w:sz w:val="20"/>
              </w:rPr>
              <w:t>
</w:t>
            </w:r>
            <w:r>
              <w:rPr>
                <w:rFonts w:ascii="Times New Roman"/>
                <w:b w:val="false"/>
                <w:i w:val="false"/>
                <w:color w:val="000000"/>
                <w:sz w:val="20"/>
              </w:rPr>
              <w:t>- конструкцию ядерных реакторов и парогенераторов;</w:t>
            </w:r>
            <w:r>
              <w:br/>
            </w:r>
            <w:r>
              <w:rPr>
                <w:rFonts w:ascii="Times New Roman"/>
                <w:b w:val="false"/>
                <w:i w:val="false"/>
                <w:color w:val="000000"/>
                <w:sz w:val="20"/>
              </w:rPr>
              <w:t>
</w:t>
            </w:r>
            <w:r>
              <w:rPr>
                <w:rFonts w:ascii="Times New Roman"/>
                <w:b w:val="false"/>
                <w:i w:val="false"/>
                <w:color w:val="000000"/>
                <w:sz w:val="20"/>
              </w:rPr>
              <w:t>- технологию монтажа трубопроводов и арматуры;</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работать с инструкциями по монтажу оборудования;</w:t>
            </w:r>
            <w:r>
              <w:br/>
            </w:r>
            <w:r>
              <w:rPr>
                <w:rFonts w:ascii="Times New Roman"/>
                <w:b w:val="false"/>
                <w:i w:val="false"/>
                <w:color w:val="000000"/>
                <w:sz w:val="20"/>
              </w:rPr>
              <w:t>
</w:t>
            </w:r>
            <w:r>
              <w:rPr>
                <w:rFonts w:ascii="Times New Roman"/>
                <w:b w:val="false"/>
                <w:i w:val="false"/>
                <w:color w:val="000000"/>
                <w:sz w:val="20"/>
              </w:rPr>
              <w:t>- составлять техническую документацию на монтажные работы;</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 xml:space="preserve">ПК 3.2.4 </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Монтаж и наладка турбинного оборудования:</w:t>
            </w:r>
            <w:r>
              <w:br/>
            </w:r>
            <w:r>
              <w:rPr>
                <w:rFonts w:ascii="Times New Roman"/>
                <w:b w:val="false"/>
                <w:i w:val="false"/>
                <w:color w:val="000000"/>
                <w:sz w:val="20"/>
              </w:rPr>
              <w:t>
</w:t>
            </w:r>
            <w:r>
              <w:rPr>
                <w:rFonts w:ascii="Times New Roman"/>
                <w:b w:val="false"/>
                <w:i w:val="false"/>
                <w:color w:val="000000"/>
                <w:sz w:val="20"/>
              </w:rPr>
              <w:t>подготовка оборудования к монтажу; техническая документация; инструменты, механизмы, вспомогательные материалы; проверка и подготовка фундамента турбоагрегата к монтажу; монтаж конденсаторов: сборка корпусов, особенности сборки корпуса конденсаторов турбин типа К, присоединение конденсаторов к выхлопным патрубкам; монтаж цилиндров турбин, сборка и выверка цилиндров; проверка опорных и упорных подшипников; проверка роторов; монтаж стопорных клапанов и перепускных труб; монтаж системы регулирования; монтаж масляной системы; монтаж насосных агрегатов; монтаж теплообменников и эжекторов; монтаж деаэраторов; монтаж испарительных установок; пуск и наладка турбоагрегата и вспомогательного оборудования; организация монтажных работ; техника безопасности и пожаробезопасности при монтаже оборудования.</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документы для организации и проведения монтажных работ;</w:t>
            </w:r>
            <w:r>
              <w:br/>
            </w:r>
            <w:r>
              <w:rPr>
                <w:rFonts w:ascii="Times New Roman"/>
                <w:b w:val="false"/>
                <w:i w:val="false"/>
                <w:color w:val="000000"/>
                <w:sz w:val="20"/>
              </w:rPr>
              <w:t>
</w:t>
            </w:r>
            <w:r>
              <w:rPr>
                <w:rFonts w:ascii="Times New Roman"/>
                <w:b w:val="false"/>
                <w:i w:val="false"/>
                <w:color w:val="000000"/>
                <w:sz w:val="20"/>
              </w:rPr>
              <w:t>- приспособления и инструменты;</w:t>
            </w:r>
            <w:r>
              <w:br/>
            </w:r>
            <w:r>
              <w:rPr>
                <w:rFonts w:ascii="Times New Roman"/>
                <w:b w:val="false"/>
                <w:i w:val="false"/>
                <w:color w:val="000000"/>
                <w:sz w:val="20"/>
              </w:rPr>
              <w:t>
</w:t>
            </w:r>
            <w:r>
              <w:rPr>
                <w:rFonts w:ascii="Times New Roman"/>
                <w:b w:val="false"/>
                <w:i w:val="false"/>
                <w:color w:val="000000"/>
                <w:sz w:val="20"/>
              </w:rPr>
              <w:t>- условия хранения оборудования;</w:t>
            </w:r>
            <w:r>
              <w:br/>
            </w:r>
            <w:r>
              <w:rPr>
                <w:rFonts w:ascii="Times New Roman"/>
                <w:b w:val="false"/>
                <w:i w:val="false"/>
                <w:color w:val="000000"/>
                <w:sz w:val="20"/>
              </w:rPr>
              <w:t>
</w:t>
            </w:r>
            <w:r>
              <w:rPr>
                <w:rFonts w:ascii="Times New Roman"/>
                <w:b w:val="false"/>
                <w:i w:val="false"/>
                <w:color w:val="000000"/>
                <w:sz w:val="20"/>
              </w:rPr>
              <w:t>- технологию монтажа конденсаторов, цилиндров турбин, генераторов, насосных агрегатов, теплообменников и трубопроводов;</w:t>
            </w:r>
            <w:r>
              <w:br/>
            </w:r>
            <w:r>
              <w:rPr>
                <w:rFonts w:ascii="Times New Roman"/>
                <w:b w:val="false"/>
                <w:i w:val="false"/>
                <w:color w:val="000000"/>
                <w:sz w:val="20"/>
              </w:rPr>
              <w:t>
</w:t>
            </w:r>
            <w:r>
              <w:rPr>
                <w:rFonts w:ascii="Times New Roman"/>
                <w:b w:val="false"/>
                <w:i w:val="false"/>
                <w:color w:val="000000"/>
                <w:sz w:val="20"/>
              </w:rPr>
              <w:t>- центрирование роторов;</w:t>
            </w:r>
            <w:r>
              <w:br/>
            </w:r>
            <w:r>
              <w:rPr>
                <w:rFonts w:ascii="Times New Roman"/>
                <w:b w:val="false"/>
                <w:i w:val="false"/>
                <w:color w:val="000000"/>
                <w:sz w:val="20"/>
              </w:rPr>
              <w:t>
</w:t>
            </w:r>
            <w:r>
              <w:rPr>
                <w:rFonts w:ascii="Times New Roman"/>
                <w:b w:val="false"/>
                <w:i w:val="false"/>
                <w:color w:val="000000"/>
                <w:sz w:val="20"/>
              </w:rPr>
              <w:t>- технологию монтажа регуляторов скорости и давления, регуляторов безопасности;</w:t>
            </w:r>
            <w:r>
              <w:br/>
            </w:r>
            <w:r>
              <w:rPr>
                <w:rFonts w:ascii="Times New Roman"/>
                <w:b w:val="false"/>
                <w:i w:val="false"/>
                <w:color w:val="000000"/>
                <w:sz w:val="20"/>
              </w:rPr>
              <w:t>
</w:t>
            </w:r>
            <w:r>
              <w:rPr>
                <w:rFonts w:ascii="Times New Roman"/>
                <w:b w:val="false"/>
                <w:i w:val="false"/>
                <w:color w:val="000000"/>
                <w:sz w:val="20"/>
              </w:rPr>
              <w:t>- порядок гидравлических испытаний газоохладителей генератора;</w:t>
            </w:r>
            <w:r>
              <w:br/>
            </w:r>
            <w:r>
              <w:rPr>
                <w:rFonts w:ascii="Times New Roman"/>
                <w:b w:val="false"/>
                <w:i w:val="false"/>
                <w:color w:val="000000"/>
                <w:sz w:val="20"/>
              </w:rPr>
              <w:t>
</w:t>
            </w:r>
            <w:r>
              <w:rPr>
                <w:rFonts w:ascii="Times New Roman"/>
                <w:b w:val="false"/>
                <w:i w:val="false"/>
                <w:color w:val="000000"/>
                <w:sz w:val="20"/>
              </w:rPr>
              <w:t>- монтаж маслопроводов, гидравлическое испытание и чистку маслопроводов;</w:t>
            </w:r>
            <w:r>
              <w:br/>
            </w:r>
            <w:r>
              <w:rPr>
                <w:rFonts w:ascii="Times New Roman"/>
                <w:b w:val="false"/>
                <w:i w:val="false"/>
                <w:color w:val="000000"/>
                <w:sz w:val="20"/>
              </w:rPr>
              <w:t>
</w:t>
            </w:r>
            <w:r>
              <w:rPr>
                <w:rFonts w:ascii="Times New Roman"/>
                <w:b w:val="false"/>
                <w:i w:val="false"/>
                <w:color w:val="000000"/>
                <w:sz w:val="20"/>
              </w:rPr>
              <w:t>- особенности монтажа питательных насосов;</w:t>
            </w:r>
            <w:r>
              <w:br/>
            </w:r>
            <w:r>
              <w:rPr>
                <w:rFonts w:ascii="Times New Roman"/>
                <w:b w:val="false"/>
                <w:i w:val="false"/>
                <w:color w:val="000000"/>
                <w:sz w:val="20"/>
              </w:rPr>
              <w:t>
</w:t>
            </w:r>
            <w:r>
              <w:rPr>
                <w:rFonts w:ascii="Times New Roman"/>
                <w:b w:val="false"/>
                <w:i w:val="false"/>
                <w:color w:val="000000"/>
                <w:sz w:val="20"/>
              </w:rPr>
              <w:t>- особенности монтажа трубопроводов турбоагрегата;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работать с инструкциями по монтажу оборудования;</w:t>
            </w:r>
            <w:r>
              <w:br/>
            </w:r>
            <w:r>
              <w:rPr>
                <w:rFonts w:ascii="Times New Roman"/>
                <w:b w:val="false"/>
                <w:i w:val="false"/>
                <w:color w:val="000000"/>
                <w:sz w:val="20"/>
              </w:rPr>
              <w:t>
</w:t>
            </w:r>
            <w:r>
              <w:rPr>
                <w:rFonts w:ascii="Times New Roman"/>
                <w:b w:val="false"/>
                <w:i w:val="false"/>
                <w:color w:val="000000"/>
                <w:sz w:val="20"/>
              </w:rPr>
              <w:t>- составлять техническую документацию на монтажные работы.</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3.2.4</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r>
              <w:rPr>
                <w:rFonts w:ascii="Times New Roman"/>
                <w:b w:val="false"/>
                <w:i w:val="false"/>
                <w:color w:val="000000"/>
                <w:sz w:val="20"/>
              </w:rPr>
              <w:t>слесарно-механическая обработка материалов; техника безопасности и промсанитария; основы технологических измерений; плоскостная разметка; разрезание материалов; рубка металлов; правка и гибка заготовок; опиливание сверление и зенкование; нарезание резьбы; клепка; шабрение; притирка; лужение и заливка подшипников; электросварка; техника безопасности и промсанитария; приемы дуговой электросварки; аппаратура и приспособления; обработка материалов на токарных и фрезерных станках;</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пользоваться контрольно-измерительными приборами; инструментом для производства слесарных работ;</w:t>
            </w:r>
            <w:r>
              <w:br/>
            </w:r>
            <w:r>
              <w:rPr>
                <w:rFonts w:ascii="Times New Roman"/>
                <w:b w:val="false"/>
                <w:i w:val="false"/>
                <w:color w:val="000000"/>
                <w:sz w:val="20"/>
              </w:rPr>
              <w:t>
</w:t>
            </w:r>
            <w:r>
              <w:rPr>
                <w:rFonts w:ascii="Times New Roman"/>
                <w:b w:val="false"/>
                <w:i w:val="false"/>
                <w:color w:val="000000"/>
                <w:sz w:val="20"/>
              </w:rPr>
              <w:t>- выполнять резку, рубку правку, гибку, клепку, шабрение, сверление;</w:t>
            </w:r>
            <w:r>
              <w:br/>
            </w:r>
            <w:r>
              <w:rPr>
                <w:rFonts w:ascii="Times New Roman"/>
                <w:b w:val="false"/>
                <w:i w:val="false"/>
                <w:color w:val="000000"/>
                <w:sz w:val="20"/>
              </w:rPr>
              <w:t>
</w:t>
            </w:r>
            <w:r>
              <w:rPr>
                <w:rFonts w:ascii="Times New Roman"/>
                <w:b w:val="false"/>
                <w:i w:val="false"/>
                <w:color w:val="000000"/>
                <w:sz w:val="20"/>
              </w:rPr>
              <w:t>- применять основные приемы слесарной обработки металлов и иных конструкционных материалов;</w:t>
            </w:r>
            <w:r>
              <w:br/>
            </w:r>
            <w:r>
              <w:rPr>
                <w:rFonts w:ascii="Times New Roman"/>
                <w:b w:val="false"/>
                <w:i w:val="false"/>
                <w:color w:val="000000"/>
                <w:sz w:val="20"/>
              </w:rPr>
              <w:t>
</w:t>
            </w:r>
            <w:r>
              <w:rPr>
                <w:rFonts w:ascii="Times New Roman"/>
                <w:b w:val="false"/>
                <w:i w:val="false"/>
                <w:color w:val="000000"/>
                <w:sz w:val="20"/>
              </w:rPr>
              <w:t>- применять правила техники безопасности при работе на металлорежущих станках;</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работы со слесарным инструментом;</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9</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Учебно-производственная:</w:t>
            </w:r>
            <w:r>
              <w:br/>
            </w:r>
            <w:r>
              <w:rPr>
                <w:rFonts w:ascii="Times New Roman"/>
                <w:b w:val="false"/>
                <w:i w:val="false"/>
                <w:color w:val="000000"/>
                <w:sz w:val="20"/>
              </w:rPr>
              <w:t>
</w:t>
            </w:r>
            <w:r>
              <w:rPr>
                <w:rFonts w:ascii="Times New Roman"/>
                <w:b w:val="false"/>
                <w:i w:val="false"/>
                <w:color w:val="000000"/>
                <w:sz w:val="20"/>
              </w:rPr>
              <w:t>техническое обслуживание и ремонт теплоэнергетического оборудования; такелажные работы; ремонтно-монтажные работы; вальцовочные соединения; подготовка кромок деталей под сварку; изготовление фасонных частей трубопроводов; изготовление прокладок; снятие и установка заглушек; ремонт арматуры: запорной, регулирующей, предохранительной; вентилей; ремонт сальниковых компенсаторов; механических узлов; муфт сцепления; подшипниковых узлов; болтовых и резьбовых соединений; заклепочных соединений; емкостей; комплексные работы: разборка рычажного и пружинного предохранительного клапана; разборка поплавкового регулятора уровня; разборка и ревизия конденсатоотводчика; разборка компенсатора;</w:t>
            </w:r>
            <w:r>
              <w:br/>
            </w:r>
            <w:r>
              <w:rPr>
                <w:rFonts w:ascii="Times New Roman"/>
                <w:b w:val="false"/>
                <w:i w:val="false"/>
                <w:color w:val="000000"/>
                <w:sz w:val="20"/>
              </w:rPr>
              <w:t>
</w:t>
            </w:r>
            <w:r>
              <w:rPr>
                <w:rFonts w:ascii="Times New Roman"/>
                <w:b/>
                <w:i w:val="false"/>
                <w:color w:val="000000"/>
                <w:sz w:val="20"/>
              </w:rPr>
              <w:t>Квалификация:</w:t>
            </w:r>
          </w:p>
          <w:p>
            <w:pPr>
              <w:spacing w:after="20"/>
              <w:ind w:left="20"/>
              <w:jc w:val="both"/>
            </w:pPr>
            <w:r>
              <w:rPr>
                <w:rFonts w:ascii="Times New Roman"/>
                <w:b/>
                <w:i w:val="false"/>
                <w:color w:val="000000"/>
                <w:sz w:val="20"/>
              </w:rPr>
              <w:t>090901 3- техник-энергетик</w:t>
            </w:r>
            <w:r>
              <w:rPr>
                <w:rFonts w:ascii="Times New Roman"/>
                <w:b w:val="false"/>
                <w:i w:val="false"/>
                <w:color w:val="000000"/>
                <w:sz w:val="20"/>
              </w:rPr>
              <w:t xml:space="preserve"> ремонт поверхностей нагрева парогенераторов; ремонт ядерных реакторов; ремонт главных циркуляционных насосов; ремонт регенеративных подогревателей; ремонт сборочных единиц вращающихся механизмов; ревизия ремонт теплоэнергетического оборудования;</w:t>
            </w:r>
            <w:r>
              <w:br/>
            </w:r>
            <w:r>
              <w:rPr>
                <w:rFonts w:ascii="Times New Roman"/>
                <w:b w:val="false"/>
                <w:i w:val="false"/>
                <w:color w:val="000000"/>
                <w:sz w:val="20"/>
              </w:rPr>
              <w:t>
</w:t>
            </w:r>
            <w:r>
              <w:rPr>
                <w:rFonts w:ascii="Times New Roman"/>
                <w:b/>
                <w:i w:val="false"/>
                <w:color w:val="000000"/>
                <w:sz w:val="20"/>
              </w:rPr>
              <w:t>Квалификация: 090902 3- монтажникт оборудования атомных электрических станций</w:t>
            </w:r>
            <w:r>
              <w:rPr>
                <w:rFonts w:ascii="Times New Roman"/>
                <w:b w:val="false"/>
                <w:i w:val="false"/>
                <w:color w:val="000000"/>
                <w:sz w:val="20"/>
              </w:rPr>
              <w:t xml:space="preserve"> монтаж парогенераторов; монтаж канальных графитовых реакторов; монтаж водо-водяных реакторов; монтаж реакторов на быстрых нейтронах; монтаж насосов.</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пользоваться контроль-но-измерительными приборами; инструментом для производства слесарных работ;</w:t>
            </w:r>
            <w:r>
              <w:br/>
            </w:r>
            <w:r>
              <w:rPr>
                <w:rFonts w:ascii="Times New Roman"/>
                <w:b w:val="false"/>
                <w:i w:val="false"/>
                <w:color w:val="000000"/>
                <w:sz w:val="20"/>
              </w:rPr>
              <w:t>
</w:t>
            </w:r>
            <w:r>
              <w:rPr>
                <w:rFonts w:ascii="Times New Roman"/>
                <w:b w:val="false"/>
                <w:i w:val="false"/>
                <w:color w:val="000000"/>
                <w:sz w:val="20"/>
              </w:rPr>
              <w:t>- изготавливать прокладки, заглушки;</w:t>
            </w:r>
            <w:r>
              <w:br/>
            </w:r>
            <w:r>
              <w:rPr>
                <w:rFonts w:ascii="Times New Roman"/>
                <w:b w:val="false"/>
                <w:i w:val="false"/>
                <w:color w:val="000000"/>
                <w:sz w:val="20"/>
              </w:rPr>
              <w:t>
</w:t>
            </w:r>
            <w:r>
              <w:rPr>
                <w:rFonts w:ascii="Times New Roman"/>
                <w:b w:val="false"/>
                <w:i w:val="false"/>
                <w:color w:val="000000"/>
                <w:sz w:val="20"/>
              </w:rPr>
              <w:t>- выполнять ремонт теплоэнергетического оборудования в соответствии с квалификацией;</w:t>
            </w:r>
            <w:r>
              <w:br/>
            </w:r>
            <w:r>
              <w:rPr>
                <w:rFonts w:ascii="Times New Roman"/>
                <w:b w:val="false"/>
                <w:i w:val="false"/>
                <w:color w:val="000000"/>
                <w:sz w:val="20"/>
              </w:rPr>
              <w:t>
</w:t>
            </w:r>
            <w:r>
              <w:rPr>
                <w:rFonts w:ascii="Times New Roman"/>
                <w:b w:val="false"/>
                <w:i w:val="false"/>
                <w:color w:val="000000"/>
                <w:sz w:val="20"/>
              </w:rPr>
              <w:t>- оказывать первую помощь пострадавшим при отравлениях, ожогах, тепловых ударах и других травмах.</w:t>
            </w:r>
            <w:r>
              <w:br/>
            </w:r>
            <w:r>
              <w:rPr>
                <w:rFonts w:ascii="Times New Roman"/>
                <w:b w:val="false"/>
                <w:i w:val="false"/>
                <w:color w:val="000000"/>
                <w:sz w:val="20"/>
              </w:rPr>
              <w:t>
</w:t>
            </w:r>
            <w:r>
              <w:rPr>
                <w:rFonts w:ascii="Times New Roman"/>
                <w:b w:val="false"/>
                <w:i w:val="false"/>
                <w:color w:val="000000"/>
                <w:sz w:val="20"/>
              </w:rPr>
              <w:t>- использовать меры безопасности при погрузочно-разгрузочных работах;</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работы со слесарным инструментом;</w:t>
            </w:r>
            <w:r>
              <w:br/>
            </w:r>
            <w:r>
              <w:rPr>
                <w:rFonts w:ascii="Times New Roman"/>
                <w:b w:val="false"/>
                <w:i w:val="false"/>
                <w:color w:val="000000"/>
                <w:sz w:val="20"/>
              </w:rPr>
              <w:t>
</w:t>
            </w:r>
            <w:r>
              <w:rPr>
                <w:rFonts w:ascii="Times New Roman"/>
                <w:b w:val="false"/>
                <w:i w:val="false"/>
                <w:color w:val="000000"/>
                <w:sz w:val="20"/>
              </w:rPr>
              <w:t>- использования теоретических знаний на практике;</w:t>
            </w:r>
            <w:r>
              <w:br/>
            </w:r>
            <w:r>
              <w:rPr>
                <w:rFonts w:ascii="Times New Roman"/>
                <w:b w:val="false"/>
                <w:i w:val="false"/>
                <w:color w:val="000000"/>
                <w:sz w:val="20"/>
              </w:rPr>
              <w:t>
</w:t>
            </w:r>
            <w:r>
              <w:rPr>
                <w:rFonts w:ascii="Times New Roman"/>
                <w:b w:val="false"/>
                <w:i w:val="false"/>
                <w:color w:val="000000"/>
                <w:sz w:val="20"/>
              </w:rPr>
              <w:t>- работы в бригаде;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3.1.7</w:t>
            </w:r>
            <w:r>
              <w:br/>
            </w:r>
            <w:r>
              <w:rPr>
                <w:rFonts w:ascii="Times New Roman"/>
                <w:b w:val="false"/>
                <w:i w:val="false"/>
                <w:color w:val="000000"/>
                <w:sz w:val="20"/>
              </w:rPr>
              <w:t>
</w:t>
            </w:r>
            <w:r>
              <w:rPr>
                <w:rFonts w:ascii="Times New Roman"/>
                <w:b w:val="false"/>
                <w:i w:val="false"/>
                <w:color w:val="000000"/>
                <w:sz w:val="20"/>
              </w:rPr>
              <w:t>ПК 3.1.9</w:t>
            </w:r>
            <w:r>
              <w:br/>
            </w:r>
            <w:r>
              <w:rPr>
                <w:rFonts w:ascii="Times New Roman"/>
                <w:b w:val="false"/>
                <w:i w:val="false"/>
                <w:color w:val="000000"/>
                <w:sz w:val="20"/>
              </w:rPr>
              <w:t>
</w:t>
            </w:r>
            <w:r>
              <w:rPr>
                <w:rFonts w:ascii="Times New Roman"/>
                <w:b w:val="false"/>
                <w:i w:val="false"/>
                <w:color w:val="000000"/>
                <w:sz w:val="20"/>
              </w:rPr>
              <w:t>ПК 3.1.10</w:t>
            </w:r>
            <w:r>
              <w:br/>
            </w:r>
            <w:r>
              <w:rPr>
                <w:rFonts w:ascii="Times New Roman"/>
                <w:b w:val="false"/>
                <w:i w:val="false"/>
                <w:color w:val="000000"/>
                <w:sz w:val="20"/>
              </w:rPr>
              <w:t>
</w:t>
            </w:r>
            <w:r>
              <w:rPr>
                <w:rFonts w:ascii="Times New Roman"/>
                <w:b w:val="false"/>
                <w:i w:val="false"/>
                <w:color w:val="000000"/>
                <w:sz w:val="20"/>
              </w:rPr>
              <w:t>ПК 3.2.8</w:t>
            </w:r>
            <w:r>
              <w:br/>
            </w:r>
            <w:r>
              <w:rPr>
                <w:rFonts w:ascii="Times New Roman"/>
                <w:b w:val="false"/>
                <w:i w:val="false"/>
                <w:color w:val="000000"/>
                <w:sz w:val="20"/>
              </w:rPr>
              <w:t>
</w:t>
            </w:r>
            <w:r>
              <w:rPr>
                <w:rFonts w:ascii="Times New Roman"/>
                <w:b w:val="false"/>
                <w:i w:val="false"/>
                <w:color w:val="000000"/>
                <w:sz w:val="20"/>
              </w:rPr>
              <w:t>ПК 3.2.9</w:t>
            </w:r>
            <w:r>
              <w:br/>
            </w:r>
            <w:r>
              <w:rPr>
                <w:rFonts w:ascii="Times New Roman"/>
                <w:b w:val="false"/>
                <w:i w:val="false"/>
                <w:color w:val="000000"/>
                <w:sz w:val="20"/>
              </w:rPr>
              <w:t>
</w:t>
            </w:r>
            <w:r>
              <w:rPr>
                <w:rFonts w:ascii="Times New Roman"/>
                <w:b w:val="false"/>
                <w:i w:val="false"/>
                <w:color w:val="000000"/>
                <w:sz w:val="20"/>
              </w:rPr>
              <w:t>ПК 3.2.10</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Технологическая практика: </w:t>
            </w:r>
            <w:r>
              <w:rPr>
                <w:rFonts w:ascii="Times New Roman"/>
                <w:b w:val="false"/>
                <w:i w:val="false"/>
                <w:color w:val="000000"/>
                <w:sz w:val="20"/>
              </w:rPr>
              <w:t>работа на конкретных рабочих местах, связанных с технологическим обслуживанием и ремонтом теплоэнергетического оборудования в должности ученика; изучение приемов производства работ и передовых методов труда по данной специальности, методов экономного расхода материалов, тепловой и электрической энергии, запасных частей; изучение путей повышения производительности труда, повышения износостойкости оборудования; оформление документации на ремонт и техобслуживание теплоэнергетического оборудования; обобщение материалов и их оформление;</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планировать рабочий день на участке;</w:t>
            </w:r>
            <w:r>
              <w:br/>
            </w:r>
            <w:r>
              <w:rPr>
                <w:rFonts w:ascii="Times New Roman"/>
                <w:b w:val="false"/>
                <w:i w:val="false"/>
                <w:color w:val="000000"/>
                <w:sz w:val="20"/>
              </w:rPr>
              <w:t>
</w:t>
            </w:r>
            <w:r>
              <w:rPr>
                <w:rFonts w:ascii="Times New Roman"/>
                <w:b w:val="false"/>
                <w:i w:val="false"/>
                <w:color w:val="000000"/>
                <w:sz w:val="20"/>
              </w:rPr>
              <w:t>- оформлять наряды на производство работ;</w:t>
            </w:r>
            <w:r>
              <w:br/>
            </w:r>
            <w:r>
              <w:rPr>
                <w:rFonts w:ascii="Times New Roman"/>
                <w:b w:val="false"/>
                <w:i w:val="false"/>
                <w:color w:val="000000"/>
                <w:sz w:val="20"/>
              </w:rPr>
              <w:t>
</w:t>
            </w:r>
            <w:r>
              <w:rPr>
                <w:rFonts w:ascii="Times New Roman"/>
                <w:b w:val="false"/>
                <w:i w:val="false"/>
                <w:color w:val="000000"/>
                <w:sz w:val="20"/>
              </w:rPr>
              <w:t>- проводить инструктаж на рабочем месте;</w:t>
            </w:r>
            <w:r>
              <w:br/>
            </w:r>
            <w:r>
              <w:rPr>
                <w:rFonts w:ascii="Times New Roman"/>
                <w:b w:val="false"/>
                <w:i w:val="false"/>
                <w:color w:val="000000"/>
                <w:sz w:val="20"/>
              </w:rPr>
              <w:t>
</w:t>
            </w:r>
            <w:r>
              <w:rPr>
                <w:rFonts w:ascii="Times New Roman"/>
                <w:b w:val="false"/>
                <w:i w:val="false"/>
                <w:color w:val="000000"/>
                <w:sz w:val="20"/>
              </w:rPr>
              <w:t>- оформлять техническую документацию на эксплуатационные и ремонтные работы.</w:t>
            </w:r>
            <w:r>
              <w:br/>
            </w:r>
            <w:r>
              <w:rPr>
                <w:rFonts w:ascii="Times New Roman"/>
                <w:b w:val="false"/>
                <w:i w:val="false"/>
                <w:color w:val="000000"/>
                <w:sz w:val="20"/>
              </w:rPr>
              <w:t>
</w:t>
            </w:r>
            <w:r>
              <w:rPr>
                <w:rFonts w:ascii="Times New Roman"/>
                <w:b w:val="false"/>
                <w:i w:val="false"/>
                <w:color w:val="000000"/>
                <w:sz w:val="20"/>
              </w:rPr>
              <w:t>- проводить обслуживание и ремонт оборудования в должности ученика;</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работы с технической документацией по ремонту оборудования;</w:t>
            </w:r>
            <w:r>
              <w:br/>
            </w:r>
            <w:r>
              <w:rPr>
                <w:rFonts w:ascii="Times New Roman"/>
                <w:b w:val="false"/>
                <w:i w:val="false"/>
                <w:color w:val="000000"/>
                <w:sz w:val="20"/>
              </w:rPr>
              <w:t>
</w:t>
            </w:r>
            <w:r>
              <w:rPr>
                <w:rFonts w:ascii="Times New Roman"/>
                <w:b w:val="false"/>
                <w:i w:val="false"/>
                <w:color w:val="000000"/>
                <w:sz w:val="20"/>
              </w:rPr>
              <w:t>- работы с должностными инструкциями;</w:t>
            </w:r>
            <w:r>
              <w:br/>
            </w:r>
            <w:r>
              <w:rPr>
                <w:rFonts w:ascii="Times New Roman"/>
                <w:b w:val="false"/>
                <w:i w:val="false"/>
                <w:color w:val="000000"/>
                <w:sz w:val="20"/>
              </w:rPr>
              <w:t>
</w:t>
            </w:r>
            <w:r>
              <w:rPr>
                <w:rFonts w:ascii="Times New Roman"/>
                <w:b w:val="false"/>
                <w:i w:val="false"/>
                <w:color w:val="000000"/>
                <w:sz w:val="20"/>
              </w:rPr>
              <w:t>- работы в бригаде;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3.1.7</w:t>
            </w:r>
            <w:r>
              <w:br/>
            </w:r>
            <w:r>
              <w:rPr>
                <w:rFonts w:ascii="Times New Roman"/>
                <w:b w:val="false"/>
                <w:i w:val="false"/>
                <w:color w:val="000000"/>
                <w:sz w:val="20"/>
              </w:rPr>
              <w:t>
</w:t>
            </w:r>
            <w:r>
              <w:rPr>
                <w:rFonts w:ascii="Times New Roman"/>
                <w:b w:val="false"/>
                <w:i w:val="false"/>
                <w:color w:val="000000"/>
                <w:sz w:val="20"/>
              </w:rPr>
              <w:t>ПК 3.1.8</w:t>
            </w:r>
            <w:r>
              <w:br/>
            </w:r>
            <w:r>
              <w:rPr>
                <w:rFonts w:ascii="Times New Roman"/>
                <w:b w:val="false"/>
                <w:i w:val="false"/>
                <w:color w:val="000000"/>
                <w:sz w:val="20"/>
              </w:rPr>
              <w:t>
</w:t>
            </w:r>
            <w:r>
              <w:rPr>
                <w:rFonts w:ascii="Times New Roman"/>
                <w:b w:val="false"/>
                <w:i w:val="false"/>
                <w:color w:val="000000"/>
                <w:sz w:val="20"/>
              </w:rPr>
              <w:t>ПК 3.1.9</w:t>
            </w:r>
            <w:r>
              <w:br/>
            </w:r>
            <w:r>
              <w:rPr>
                <w:rFonts w:ascii="Times New Roman"/>
                <w:b w:val="false"/>
                <w:i w:val="false"/>
                <w:color w:val="000000"/>
                <w:sz w:val="20"/>
              </w:rPr>
              <w:t>
</w:t>
            </w:r>
            <w:r>
              <w:rPr>
                <w:rFonts w:ascii="Times New Roman"/>
                <w:b w:val="false"/>
                <w:i w:val="false"/>
                <w:color w:val="000000"/>
                <w:sz w:val="20"/>
              </w:rPr>
              <w:t>ПК 3.1.10</w:t>
            </w:r>
            <w:r>
              <w:br/>
            </w:r>
            <w:r>
              <w:rPr>
                <w:rFonts w:ascii="Times New Roman"/>
                <w:b w:val="false"/>
                <w:i w:val="false"/>
                <w:color w:val="000000"/>
                <w:sz w:val="20"/>
              </w:rPr>
              <w:t>
</w:t>
            </w: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3.2.5</w:t>
            </w:r>
            <w:r>
              <w:br/>
            </w:r>
            <w:r>
              <w:rPr>
                <w:rFonts w:ascii="Times New Roman"/>
                <w:b w:val="false"/>
                <w:i w:val="false"/>
                <w:color w:val="000000"/>
                <w:sz w:val="20"/>
              </w:rPr>
              <w:t>
</w:t>
            </w:r>
            <w:r>
              <w:rPr>
                <w:rFonts w:ascii="Times New Roman"/>
                <w:b w:val="false"/>
                <w:i w:val="false"/>
                <w:color w:val="000000"/>
                <w:sz w:val="20"/>
              </w:rPr>
              <w:t>ПК 3.2.6</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3.2.8</w:t>
            </w:r>
            <w:r>
              <w:br/>
            </w:r>
            <w:r>
              <w:rPr>
                <w:rFonts w:ascii="Times New Roman"/>
                <w:b w:val="false"/>
                <w:i w:val="false"/>
                <w:color w:val="000000"/>
                <w:sz w:val="20"/>
              </w:rPr>
              <w:t>
</w:t>
            </w:r>
            <w:r>
              <w:rPr>
                <w:rFonts w:ascii="Times New Roman"/>
                <w:b w:val="false"/>
                <w:i w:val="false"/>
                <w:color w:val="000000"/>
                <w:sz w:val="20"/>
              </w:rPr>
              <w:t>ПК 3.2.9</w:t>
            </w:r>
            <w:r>
              <w:br/>
            </w:r>
            <w:r>
              <w:rPr>
                <w:rFonts w:ascii="Times New Roman"/>
                <w:b w:val="false"/>
                <w:i w:val="false"/>
                <w:color w:val="000000"/>
                <w:sz w:val="20"/>
              </w:rPr>
              <w:t>
</w:t>
            </w:r>
            <w:r>
              <w:rPr>
                <w:rFonts w:ascii="Times New Roman"/>
                <w:b w:val="false"/>
                <w:i w:val="false"/>
                <w:color w:val="000000"/>
                <w:sz w:val="20"/>
              </w:rPr>
              <w:t>ПК 3.2.10</w:t>
            </w:r>
          </w:p>
        </w:tc>
      </w:tr>
      <w:tr>
        <w:trPr>
          <w:trHeight w:val="1095"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r>
              <w:rPr>
                <w:rFonts w:ascii="Times New Roman"/>
                <w:b w:val="false"/>
                <w:i w:val="false"/>
                <w:color w:val="000000"/>
                <w:sz w:val="20"/>
              </w:rPr>
              <w:t xml:space="preserve"> развитие навыков управления отдельным производственным звеном в пределах функций, возлагаемых на специалистов с техническим профессиональным образованием; изучение, непосредственно в рабочем процессе, работы мастера энергетической службы предприятия по техническому обслуживанию и ремонту теплоэнергетического оборудования, аппаратуры автоматического контроля, регулирования и управления; ознакомление с общей структурой предприятий, энергетических служб, ремонтных цехов, монтажных организаций; приобретение навыков организаторской работы по избранной специальности; сбор исходного материала для дипломного проектирования.</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анализировать работу производственного участка;</w:t>
            </w:r>
            <w:r>
              <w:br/>
            </w:r>
            <w:r>
              <w:rPr>
                <w:rFonts w:ascii="Times New Roman"/>
                <w:b w:val="false"/>
                <w:i w:val="false"/>
                <w:color w:val="000000"/>
                <w:sz w:val="20"/>
              </w:rPr>
              <w:t>
</w:t>
            </w:r>
            <w:r>
              <w:rPr>
                <w:rFonts w:ascii="Times New Roman"/>
                <w:b w:val="false"/>
                <w:i w:val="false"/>
                <w:color w:val="000000"/>
                <w:sz w:val="20"/>
              </w:rPr>
              <w:t>- анализировать работу всех структурных подразделений ГЭС;</w:t>
            </w:r>
            <w:r>
              <w:br/>
            </w:r>
            <w:r>
              <w:rPr>
                <w:rFonts w:ascii="Times New Roman"/>
                <w:b w:val="false"/>
                <w:i w:val="false"/>
                <w:color w:val="000000"/>
                <w:sz w:val="20"/>
              </w:rPr>
              <w:t>
</w:t>
            </w:r>
            <w:r>
              <w:rPr>
                <w:rFonts w:ascii="Times New Roman"/>
                <w:b w:val="false"/>
                <w:i w:val="false"/>
                <w:color w:val="000000"/>
                <w:sz w:val="20"/>
              </w:rPr>
              <w:t>- изучив техническую документацию, выбрать тему дипломного проекта и подобрать исходный материал для дипломного проектирования;</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работы с технической документацией;</w:t>
            </w:r>
            <w:r>
              <w:br/>
            </w:r>
            <w:r>
              <w:rPr>
                <w:rFonts w:ascii="Times New Roman"/>
                <w:b w:val="false"/>
                <w:i w:val="false"/>
                <w:color w:val="000000"/>
                <w:sz w:val="20"/>
              </w:rPr>
              <w:t>
</w:t>
            </w:r>
            <w:r>
              <w:rPr>
                <w:rFonts w:ascii="Times New Roman"/>
                <w:b w:val="false"/>
                <w:i w:val="false"/>
                <w:color w:val="000000"/>
                <w:sz w:val="20"/>
              </w:rPr>
              <w:t>- управления отдельным производственным звеном;</w:t>
            </w:r>
            <w:r>
              <w:br/>
            </w:r>
            <w:r>
              <w:rPr>
                <w:rFonts w:ascii="Times New Roman"/>
                <w:b w:val="false"/>
                <w:i w:val="false"/>
                <w:color w:val="000000"/>
                <w:sz w:val="20"/>
              </w:rPr>
              <w:t>
</w:t>
            </w:r>
            <w:r>
              <w:rPr>
                <w:rFonts w:ascii="Times New Roman"/>
                <w:b w:val="false"/>
                <w:i w:val="false"/>
                <w:color w:val="000000"/>
                <w:sz w:val="20"/>
              </w:rPr>
              <w:t>- проведения инструктажа на рабочем месте.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3.1.7</w:t>
            </w:r>
            <w:r>
              <w:br/>
            </w:r>
            <w:r>
              <w:rPr>
                <w:rFonts w:ascii="Times New Roman"/>
                <w:b w:val="false"/>
                <w:i w:val="false"/>
                <w:color w:val="000000"/>
                <w:sz w:val="20"/>
              </w:rPr>
              <w:t>
</w:t>
            </w:r>
            <w:r>
              <w:rPr>
                <w:rFonts w:ascii="Times New Roman"/>
                <w:b w:val="false"/>
                <w:i w:val="false"/>
                <w:color w:val="000000"/>
                <w:sz w:val="20"/>
              </w:rPr>
              <w:t>ПК 3.1.8</w:t>
            </w:r>
            <w:r>
              <w:br/>
            </w:r>
            <w:r>
              <w:rPr>
                <w:rFonts w:ascii="Times New Roman"/>
                <w:b w:val="false"/>
                <w:i w:val="false"/>
                <w:color w:val="000000"/>
                <w:sz w:val="20"/>
              </w:rPr>
              <w:t>
</w:t>
            </w:r>
            <w:r>
              <w:rPr>
                <w:rFonts w:ascii="Times New Roman"/>
                <w:b w:val="false"/>
                <w:i w:val="false"/>
                <w:color w:val="000000"/>
                <w:sz w:val="20"/>
              </w:rPr>
              <w:t>ПК 3.1.9</w:t>
            </w:r>
            <w:r>
              <w:br/>
            </w:r>
            <w:r>
              <w:rPr>
                <w:rFonts w:ascii="Times New Roman"/>
                <w:b w:val="false"/>
                <w:i w:val="false"/>
                <w:color w:val="000000"/>
                <w:sz w:val="20"/>
              </w:rPr>
              <w:t>
</w:t>
            </w:r>
            <w:r>
              <w:rPr>
                <w:rFonts w:ascii="Times New Roman"/>
                <w:b w:val="false"/>
                <w:i w:val="false"/>
                <w:color w:val="000000"/>
                <w:sz w:val="20"/>
              </w:rPr>
              <w:t>ПК 3.1.10</w:t>
            </w:r>
            <w:r>
              <w:br/>
            </w:r>
            <w:r>
              <w:rPr>
                <w:rFonts w:ascii="Times New Roman"/>
                <w:b w:val="false"/>
                <w:i w:val="false"/>
                <w:color w:val="000000"/>
                <w:sz w:val="20"/>
              </w:rPr>
              <w:t>
</w:t>
            </w: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3.2.5</w:t>
            </w:r>
            <w:r>
              <w:br/>
            </w:r>
            <w:r>
              <w:rPr>
                <w:rFonts w:ascii="Times New Roman"/>
                <w:b w:val="false"/>
                <w:i w:val="false"/>
                <w:color w:val="000000"/>
                <w:sz w:val="20"/>
              </w:rPr>
              <w:t>
</w:t>
            </w:r>
            <w:r>
              <w:rPr>
                <w:rFonts w:ascii="Times New Roman"/>
                <w:b w:val="false"/>
                <w:i w:val="false"/>
                <w:color w:val="000000"/>
                <w:sz w:val="20"/>
              </w:rPr>
              <w:t>ПК 3.2.6</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3.2.8</w:t>
            </w:r>
            <w:r>
              <w:br/>
            </w:r>
            <w:r>
              <w:rPr>
                <w:rFonts w:ascii="Times New Roman"/>
                <w:b w:val="false"/>
                <w:i w:val="false"/>
                <w:color w:val="000000"/>
                <w:sz w:val="20"/>
              </w:rPr>
              <w:t>
</w:t>
            </w:r>
            <w:r>
              <w:rPr>
                <w:rFonts w:ascii="Times New Roman"/>
                <w:b w:val="false"/>
                <w:i w:val="false"/>
                <w:color w:val="000000"/>
                <w:sz w:val="20"/>
              </w:rPr>
              <w:t>ПК 3.2.9</w:t>
            </w:r>
            <w:r>
              <w:br/>
            </w:r>
            <w:r>
              <w:rPr>
                <w:rFonts w:ascii="Times New Roman"/>
                <w:b w:val="false"/>
                <w:i w:val="false"/>
                <w:color w:val="000000"/>
                <w:sz w:val="20"/>
              </w:rPr>
              <w:t>
</w:t>
            </w:r>
            <w:r>
              <w:rPr>
                <w:rFonts w:ascii="Times New Roman"/>
                <w:b w:val="false"/>
                <w:i w:val="false"/>
                <w:color w:val="000000"/>
                <w:sz w:val="20"/>
              </w:rPr>
              <w:t>ПК 3.2.10</w:t>
            </w:r>
          </w:p>
        </w:tc>
      </w:tr>
    </w:tbl>
    <w:p>
      <w:pPr>
        <w:spacing w:after="0"/>
        <w:ind w:left="0"/>
        <w:jc w:val="both"/>
      </w:pPr>
      <w:r>
        <w:rPr>
          <w:rFonts w:ascii="Times New Roman"/>
          <w:b w:val="false"/>
          <w:i w:val="false"/>
          <w:color w:val="000000"/>
          <w:sz w:val="28"/>
        </w:rPr>
        <w:t>Таблица 1 Базовые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5"/>
        <w:gridCol w:w="10455"/>
      </w:tblGrid>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компетенции</w:t>
            </w:r>
          </w:p>
        </w:tc>
        <w:tc>
          <w:tcPr>
            <w:tcW w:w="10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Базовые компетенции </w:t>
            </w:r>
          </w:p>
        </w:tc>
      </w:tr>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p>
        </w:tc>
        <w:tc>
          <w:tcPr>
            <w:tcW w:w="10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Понимать сущность и социальную значимость своей будущей профессии, проявлять к ней устойчивый интерес;</w:t>
            </w:r>
          </w:p>
        </w:tc>
      </w:tr>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p>
        </w:tc>
        <w:tc>
          <w:tcPr>
            <w:tcW w:w="10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Быть способным к системному действию в профессиональной ситуации, к анализу и проектированию своей деятельности, самостоятельным действиям в условиях неопределенности;</w:t>
            </w:r>
          </w:p>
        </w:tc>
      </w:tr>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p>
        </w:tc>
        <w:tc>
          <w:tcPr>
            <w:tcW w:w="10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Быть готовым к проявлению ответственности за выполняемую работу, способным самостоятельно и эффективно решать проблемы в области профессиональной деятельности;</w:t>
            </w:r>
          </w:p>
        </w:tc>
      </w:tr>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c>
          <w:tcPr>
            <w:tcW w:w="10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Быть способным к практической деятельности по решению профессиональных задач в организациях различных организационно-правовых форм; владеть профессиональной лексикой;</w:t>
            </w:r>
          </w:p>
        </w:tc>
      </w:tr>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p>
        </w:tc>
        <w:tc>
          <w:tcPr>
            <w:tcW w:w="10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Быть способным научно организовать свой труд, готовым к применению компьютерной техники в сфере профессиональной деятельности;</w:t>
            </w:r>
          </w:p>
        </w:tc>
      </w:tr>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p>
        </w:tc>
        <w:tc>
          <w:tcPr>
            <w:tcW w:w="10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Быть готовым к позитивному взаимодействию и сотрудничеству с коллегами;</w:t>
            </w:r>
          </w:p>
        </w:tc>
      </w:tr>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p>
        </w:tc>
        <w:tc>
          <w:tcPr>
            <w:tcW w:w="10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Быть готовым к постоянному профессиональному росту, приобретению новых знаний;</w:t>
            </w:r>
          </w:p>
        </w:tc>
      </w:tr>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p>
        </w:tc>
        <w:tc>
          <w:tcPr>
            <w:tcW w:w="10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Обладать устойчивым стремлением к самосовершенствованию (самопознанию, самоконтролю, самооценке, саморегуляции и саморазвитию); стремиться к творческой самореализации;</w:t>
            </w:r>
          </w:p>
        </w:tc>
      </w:tr>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9</w:t>
            </w:r>
          </w:p>
        </w:tc>
        <w:tc>
          <w:tcPr>
            <w:tcW w:w="10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Применять рациональные приемы работы и способы организации труда на рабочем месте;</w:t>
            </w:r>
          </w:p>
        </w:tc>
      </w:tr>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10</w:t>
            </w:r>
          </w:p>
        </w:tc>
        <w:tc>
          <w:tcPr>
            <w:tcW w:w="10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Экономно расходовать материалы, бережно обращаться с оборудованием и инструментами.</w:t>
            </w:r>
          </w:p>
        </w:tc>
      </w:tr>
    </w:tbl>
    <w:p>
      <w:pPr>
        <w:spacing w:after="0"/>
        <w:ind w:left="0"/>
        <w:jc w:val="both"/>
      </w:pPr>
      <w:r>
        <w:rPr>
          <w:rFonts w:ascii="Times New Roman"/>
          <w:b w:val="false"/>
          <w:i w:val="false"/>
          <w:color w:val="000000"/>
          <w:sz w:val="28"/>
        </w:rPr>
        <w:t>Таблица 2 Профессиональные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7"/>
        <w:gridCol w:w="3239"/>
        <w:gridCol w:w="7464"/>
      </w:tblGrid>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Уровень ТиПО</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Квалификация </w:t>
            </w:r>
          </w:p>
        </w:tc>
        <w:tc>
          <w:tcPr>
            <w:tcW w:w="7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компетенции (ПК)</w:t>
            </w:r>
          </w:p>
        </w:tc>
      </w:tr>
      <w:tr>
        <w:trPr>
          <w:trHeight w:val="1785"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среднего звена</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090901 3 - Техник-энергетик</w:t>
            </w:r>
          </w:p>
        </w:tc>
        <w:tc>
          <w:tcPr>
            <w:tcW w:w="7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 обеспечивать надежную и безопасную работу основного и вспомогательного оборудования атомных электрических станций, сосудов, работающих под давлением, трубопроводов пара и горячей воды;</w:t>
            </w:r>
            <w:r>
              <w:br/>
            </w:r>
            <w:r>
              <w:rPr>
                <w:rFonts w:ascii="Times New Roman"/>
                <w:b w:val="false"/>
                <w:i w:val="false"/>
                <w:color w:val="000000"/>
                <w:sz w:val="20"/>
              </w:rPr>
              <w:t>
</w:t>
            </w:r>
            <w:r>
              <w:rPr>
                <w:rFonts w:ascii="Times New Roman"/>
                <w:b w:val="false"/>
                <w:i w:val="false"/>
                <w:color w:val="000000"/>
                <w:sz w:val="20"/>
              </w:rPr>
              <w:t>ПК 3.1.2- осуществлять вывод оборудования в ремонт;</w:t>
            </w:r>
            <w:r>
              <w:br/>
            </w:r>
            <w:r>
              <w:rPr>
                <w:rFonts w:ascii="Times New Roman"/>
                <w:b w:val="false"/>
                <w:i w:val="false"/>
                <w:color w:val="000000"/>
                <w:sz w:val="20"/>
              </w:rPr>
              <w:t>
</w:t>
            </w:r>
            <w:r>
              <w:rPr>
                <w:rFonts w:ascii="Times New Roman"/>
                <w:b w:val="false"/>
                <w:i w:val="false"/>
                <w:color w:val="000000"/>
                <w:sz w:val="20"/>
              </w:rPr>
              <w:t>ПК3.1.3- проводить профилактический осмотр оборудования, выявлять причины неисправностей и отказов в работе оборудования и устранять их;</w:t>
            </w:r>
            <w:r>
              <w:br/>
            </w:r>
            <w:r>
              <w:rPr>
                <w:rFonts w:ascii="Times New Roman"/>
                <w:b w:val="false"/>
                <w:i w:val="false"/>
                <w:color w:val="000000"/>
                <w:sz w:val="20"/>
              </w:rPr>
              <w:t>
</w:t>
            </w:r>
            <w:r>
              <w:rPr>
                <w:rFonts w:ascii="Times New Roman"/>
                <w:b w:val="false"/>
                <w:i w:val="false"/>
                <w:color w:val="000000"/>
                <w:sz w:val="20"/>
              </w:rPr>
              <w:t>ПК 3.1.4- осуществлять испытание оборудования в соответствии с нормативами и требованиями безопасности;</w:t>
            </w:r>
            <w:r>
              <w:br/>
            </w:r>
            <w:r>
              <w:rPr>
                <w:rFonts w:ascii="Times New Roman"/>
                <w:b w:val="false"/>
                <w:i w:val="false"/>
                <w:color w:val="000000"/>
                <w:sz w:val="20"/>
              </w:rPr>
              <w:t>
</w:t>
            </w:r>
            <w:r>
              <w:rPr>
                <w:rFonts w:ascii="Times New Roman"/>
                <w:b w:val="false"/>
                <w:i w:val="false"/>
                <w:color w:val="000000"/>
                <w:sz w:val="20"/>
              </w:rPr>
              <w:t>ПК 3.1.5- осуществлять контроль за правильностью эксплуатации оборудования;</w:t>
            </w:r>
            <w:r>
              <w:br/>
            </w:r>
            <w:r>
              <w:rPr>
                <w:rFonts w:ascii="Times New Roman"/>
                <w:b w:val="false"/>
                <w:i w:val="false"/>
                <w:color w:val="000000"/>
                <w:sz w:val="20"/>
              </w:rPr>
              <w:t>
</w:t>
            </w:r>
            <w:r>
              <w:rPr>
                <w:rFonts w:ascii="Times New Roman"/>
                <w:b w:val="false"/>
                <w:i w:val="false"/>
                <w:color w:val="000000"/>
                <w:sz w:val="20"/>
              </w:rPr>
              <w:t>ПК 3.1.6- организовать эксплуатацию и ремонт теплоэнергетического оборудования;</w:t>
            </w:r>
            <w:r>
              <w:br/>
            </w:r>
            <w:r>
              <w:rPr>
                <w:rFonts w:ascii="Times New Roman"/>
                <w:b w:val="false"/>
                <w:i w:val="false"/>
                <w:color w:val="000000"/>
                <w:sz w:val="20"/>
              </w:rPr>
              <w:t>
</w:t>
            </w:r>
            <w:r>
              <w:rPr>
                <w:rFonts w:ascii="Times New Roman"/>
                <w:b w:val="false"/>
                <w:i w:val="false"/>
                <w:color w:val="000000"/>
                <w:sz w:val="20"/>
              </w:rPr>
              <w:t>ПК 3.1.7 – осуществлять производственный инструктаж на рабочем месте, проводить мероприятия по выполнению правил охраны труда, техники безопасности, технической эксплуатации оборудования и производственной санитарии, а также контроль за их соблюдением;</w:t>
            </w:r>
            <w:r>
              <w:br/>
            </w:r>
            <w:r>
              <w:rPr>
                <w:rFonts w:ascii="Times New Roman"/>
                <w:b w:val="false"/>
                <w:i w:val="false"/>
                <w:color w:val="000000"/>
                <w:sz w:val="20"/>
              </w:rPr>
              <w:t>
</w:t>
            </w:r>
            <w:r>
              <w:rPr>
                <w:rFonts w:ascii="Times New Roman"/>
                <w:b w:val="false"/>
                <w:i w:val="false"/>
                <w:color w:val="000000"/>
                <w:sz w:val="20"/>
              </w:rPr>
              <w:t>ПК 3.1.8 - осуществлять подготовку рабочих мест и производить допуск ремонтного персонала к работам на оборудовании по нарядам и распоряжениям согласно требованиям ПТБ, ППБ;</w:t>
            </w:r>
            <w:r>
              <w:br/>
            </w:r>
            <w:r>
              <w:rPr>
                <w:rFonts w:ascii="Times New Roman"/>
                <w:b w:val="false"/>
                <w:i w:val="false"/>
                <w:color w:val="000000"/>
                <w:sz w:val="20"/>
              </w:rPr>
              <w:t>
</w:t>
            </w:r>
            <w:r>
              <w:rPr>
                <w:rFonts w:ascii="Times New Roman"/>
                <w:b w:val="false"/>
                <w:i w:val="false"/>
                <w:color w:val="000000"/>
                <w:sz w:val="20"/>
              </w:rPr>
              <w:t>ПК 3.1.9 - оформлять техническую документацию на эксплуатационные и ремонтные работы;</w:t>
            </w:r>
            <w:r>
              <w:br/>
            </w:r>
            <w:r>
              <w:rPr>
                <w:rFonts w:ascii="Times New Roman"/>
                <w:b w:val="false"/>
                <w:i w:val="false"/>
                <w:color w:val="000000"/>
                <w:sz w:val="20"/>
              </w:rPr>
              <w:t>
</w:t>
            </w:r>
            <w:r>
              <w:rPr>
                <w:rFonts w:ascii="Times New Roman"/>
                <w:b w:val="false"/>
                <w:i w:val="false"/>
                <w:color w:val="000000"/>
                <w:sz w:val="20"/>
              </w:rPr>
              <w:t xml:space="preserve">ПК 3.1.10 - анализировать причины производственного травматизма; </w:t>
            </w:r>
          </w:p>
        </w:tc>
      </w:tr>
      <w:tr>
        <w:trPr>
          <w:trHeight w:val="1785"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среднего звена</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090902 3</w:t>
            </w:r>
            <w:r>
              <w:rPr>
                <w:rFonts w:ascii="Times New Roman"/>
                <w:b/>
                <w:i w:val="false"/>
                <w:color w:val="000000"/>
                <w:sz w:val="20"/>
              </w:rPr>
              <w:t xml:space="preserve"> – </w:t>
            </w:r>
            <w:r>
              <w:rPr>
                <w:rFonts w:ascii="Times New Roman"/>
                <w:b w:val="false"/>
                <w:i w:val="false"/>
                <w:color w:val="000000"/>
                <w:sz w:val="20"/>
              </w:rPr>
              <w:t>Монтажник оборудования атомных электрических станций</w:t>
            </w:r>
          </w:p>
        </w:tc>
        <w:tc>
          <w:tcPr>
            <w:tcW w:w="7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 осуществлять монтаж и наладку теплоэнергетического оборудования атомных электростанций;</w:t>
            </w:r>
            <w:r>
              <w:br/>
            </w:r>
            <w:r>
              <w:rPr>
                <w:rFonts w:ascii="Times New Roman"/>
                <w:b w:val="false"/>
                <w:i w:val="false"/>
                <w:color w:val="000000"/>
                <w:sz w:val="20"/>
              </w:rPr>
              <w:t>
</w:t>
            </w:r>
            <w:r>
              <w:rPr>
                <w:rFonts w:ascii="Times New Roman"/>
                <w:b w:val="false"/>
                <w:i w:val="false"/>
                <w:color w:val="000000"/>
                <w:sz w:val="20"/>
              </w:rPr>
              <w:t>ПК 3.2.2 - осуществлять испытание оборудования в соответствии с нормативами и требованиями безопасности;</w:t>
            </w:r>
            <w:r>
              <w:br/>
            </w:r>
            <w:r>
              <w:rPr>
                <w:rFonts w:ascii="Times New Roman"/>
                <w:b w:val="false"/>
                <w:i w:val="false"/>
                <w:color w:val="000000"/>
                <w:sz w:val="20"/>
              </w:rPr>
              <w:t>
</w:t>
            </w:r>
            <w:r>
              <w:rPr>
                <w:rFonts w:ascii="Times New Roman"/>
                <w:b w:val="false"/>
                <w:i w:val="false"/>
                <w:color w:val="000000"/>
                <w:sz w:val="20"/>
              </w:rPr>
              <w:t>ПК 3.2.3 - осуществлять контроль за правильностью монтажа оборудования;</w:t>
            </w:r>
            <w:r>
              <w:br/>
            </w:r>
            <w:r>
              <w:rPr>
                <w:rFonts w:ascii="Times New Roman"/>
                <w:b w:val="false"/>
                <w:i w:val="false"/>
                <w:color w:val="000000"/>
                <w:sz w:val="20"/>
              </w:rPr>
              <w:t>
</w:t>
            </w:r>
            <w:r>
              <w:rPr>
                <w:rFonts w:ascii="Times New Roman"/>
                <w:b w:val="false"/>
                <w:i w:val="false"/>
                <w:color w:val="000000"/>
                <w:sz w:val="20"/>
              </w:rPr>
              <w:t>ПК 3.2.4 - организовать работы по монтажу теплоэнергетического оборудования атомных электрических станций; ПК 3.2.5 – осуществлять производственный инструктаж на рабочем месте, проводить мероприятия по выполнению правил охраны труда, техники безопасности и производственной санитарии, а также контроль за их соблюдением;</w:t>
            </w:r>
            <w:r>
              <w:br/>
            </w:r>
            <w:r>
              <w:rPr>
                <w:rFonts w:ascii="Times New Roman"/>
                <w:b w:val="false"/>
                <w:i w:val="false"/>
                <w:color w:val="000000"/>
                <w:sz w:val="20"/>
              </w:rPr>
              <w:t>
</w:t>
            </w:r>
            <w:r>
              <w:rPr>
                <w:rFonts w:ascii="Times New Roman"/>
                <w:b w:val="false"/>
                <w:i w:val="false"/>
                <w:color w:val="000000"/>
                <w:sz w:val="20"/>
              </w:rPr>
              <w:t>ПК 3.2.6 - контролировать выполнение персоналом требований ПТЭ, ПТБ, ППБ, а также должностных и производственных инструкций:</w:t>
            </w:r>
            <w:r>
              <w:br/>
            </w:r>
            <w:r>
              <w:rPr>
                <w:rFonts w:ascii="Times New Roman"/>
                <w:b w:val="false"/>
                <w:i w:val="false"/>
                <w:color w:val="000000"/>
                <w:sz w:val="20"/>
              </w:rPr>
              <w:t>
</w:t>
            </w:r>
            <w:r>
              <w:rPr>
                <w:rFonts w:ascii="Times New Roman"/>
                <w:b w:val="false"/>
                <w:i w:val="false"/>
                <w:color w:val="000000"/>
                <w:sz w:val="20"/>
              </w:rPr>
              <w:t>ПК 3.2.7 - осуществлять подготовку рабочих мест и производить допуск персонала к работам по монтажу оборудования по нарядам и распоряжениям согласно требованиям ПТБ, ППБ;</w:t>
            </w:r>
            <w:r>
              <w:br/>
            </w:r>
            <w:r>
              <w:rPr>
                <w:rFonts w:ascii="Times New Roman"/>
                <w:b w:val="false"/>
                <w:i w:val="false"/>
                <w:color w:val="000000"/>
                <w:sz w:val="20"/>
              </w:rPr>
              <w:t>
</w:t>
            </w:r>
            <w:r>
              <w:rPr>
                <w:rFonts w:ascii="Times New Roman"/>
                <w:b w:val="false"/>
                <w:i w:val="false"/>
                <w:color w:val="000000"/>
                <w:sz w:val="20"/>
              </w:rPr>
              <w:t>ПК 3.2.8 - оформлять техническую документацию на монтажные и наладочные работы;</w:t>
            </w:r>
            <w:r>
              <w:br/>
            </w:r>
            <w:r>
              <w:rPr>
                <w:rFonts w:ascii="Times New Roman"/>
                <w:b w:val="false"/>
                <w:i w:val="false"/>
                <w:color w:val="000000"/>
                <w:sz w:val="20"/>
              </w:rPr>
              <w:t>
</w:t>
            </w:r>
            <w:r>
              <w:rPr>
                <w:rFonts w:ascii="Times New Roman"/>
                <w:b w:val="false"/>
                <w:i w:val="false"/>
                <w:color w:val="000000"/>
                <w:sz w:val="20"/>
              </w:rPr>
              <w:t>ПК 3.2.9 - анализировать причины производственного травматизма;</w:t>
            </w:r>
            <w:r>
              <w:br/>
            </w:r>
            <w:r>
              <w:rPr>
                <w:rFonts w:ascii="Times New Roman"/>
                <w:b w:val="false"/>
                <w:i w:val="false"/>
                <w:color w:val="000000"/>
                <w:sz w:val="20"/>
              </w:rPr>
              <w:t>
</w:t>
            </w:r>
            <w:r>
              <w:rPr>
                <w:rFonts w:ascii="Times New Roman"/>
                <w:b w:val="false"/>
                <w:i w:val="false"/>
                <w:color w:val="000000"/>
                <w:sz w:val="20"/>
              </w:rPr>
              <w:t>ПК 3.2.10 - работать с техническими паспортами теплотехнического оборудования.</w:t>
            </w:r>
          </w:p>
        </w:tc>
      </w:tr>
    </w:tbl>
    <w:bookmarkStart w:name="z18" w:id="18"/>
    <w:p>
      <w:pPr>
        <w:spacing w:after="0"/>
        <w:ind w:left="0"/>
        <w:jc w:val="both"/>
      </w:pPr>
      <w:r>
        <w:rPr>
          <w:rFonts w:ascii="Times New Roman"/>
          <w:b w:val="false"/>
          <w:i w:val="false"/>
          <w:color w:val="000000"/>
          <w:sz w:val="28"/>
        </w:rPr>
        <w:t xml:space="preserve">
Приложение 168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18"/>
    <w:bookmarkStart w:name="z19" w:id="19"/>
    <w:p>
      <w:pPr>
        <w:spacing w:after="0"/>
        <w:ind w:left="0"/>
        <w:jc w:val="both"/>
      </w:pPr>
      <w:r>
        <w:rPr>
          <w:rFonts w:ascii="Times New Roman"/>
          <w:b w:val="false"/>
          <w:i w:val="false"/>
          <w:color w:val="000000"/>
          <w:sz w:val="28"/>
        </w:rPr>
        <w:t>
</w:t>
      </w:r>
      <w:r>
        <w:rPr>
          <w:rFonts w:ascii="Times New Roman"/>
          <w:b/>
          <w:i w:val="false"/>
          <w:color w:val="000000"/>
          <w:sz w:val="28"/>
        </w:rPr>
        <w:t>      Типовой учебный план</w:t>
      </w:r>
      <w:r>
        <w:br/>
      </w:r>
      <w:r>
        <w:rPr>
          <w:rFonts w:ascii="Times New Roman"/>
          <w:b w:val="false"/>
          <w:i w:val="false"/>
          <w:color w:val="000000"/>
          <w:sz w:val="28"/>
        </w:rPr>
        <w:t>
       технического и профессионального образования</w:t>
      </w:r>
      <w:r>
        <w:br/>
      </w:r>
      <w:r>
        <w:rPr>
          <w:rFonts w:ascii="Times New Roman"/>
          <w:b w:val="false"/>
          <w:i w:val="false"/>
          <w:color w:val="000000"/>
          <w:sz w:val="28"/>
        </w:rPr>
        <w:t>
</w:t>
      </w:r>
      <w:r>
        <w:rPr>
          <w:rFonts w:ascii="Times New Roman"/>
          <w:b/>
          <w:i w:val="false"/>
          <w:color w:val="000000"/>
          <w:sz w:val="28"/>
        </w:rPr>
        <w:t>      Код и профиль образования:</w:t>
      </w:r>
      <w:r>
        <w:rPr>
          <w:rFonts w:ascii="Times New Roman"/>
          <w:b w:val="false"/>
          <w:i w:val="false"/>
          <w:color w:val="000000"/>
          <w:sz w:val="28"/>
        </w:rPr>
        <w:t xml:space="preserve"> 0900000 – Энергетика</w:t>
      </w:r>
      <w:r>
        <w:br/>
      </w:r>
      <w:r>
        <w:rPr>
          <w:rFonts w:ascii="Times New Roman"/>
          <w:b w:val="false"/>
          <w:i w:val="false"/>
          <w:color w:val="000000"/>
          <w:sz w:val="28"/>
        </w:rPr>
        <w:t>
</w:t>
      </w:r>
      <w:r>
        <w:rPr>
          <w:rFonts w:ascii="Times New Roman"/>
          <w:b/>
          <w:i w:val="false"/>
          <w:color w:val="000000"/>
          <w:sz w:val="28"/>
        </w:rPr>
        <w:t>      Специальность</w:t>
      </w:r>
      <w:r>
        <w:rPr>
          <w:rFonts w:ascii="Times New Roman"/>
          <w:b w:val="false"/>
          <w:i w:val="false"/>
          <w:color w:val="000000"/>
          <w:sz w:val="28"/>
        </w:rPr>
        <w:t>:              0910000 - Электрическое и электромеханическое оборудование (по видам)</w:t>
      </w:r>
      <w:r>
        <w:br/>
      </w:r>
      <w:r>
        <w:rPr>
          <w:rFonts w:ascii="Times New Roman"/>
          <w:b w:val="false"/>
          <w:i w:val="false"/>
          <w:color w:val="000000"/>
          <w:sz w:val="28"/>
        </w:rPr>
        <w:t>
</w:t>
      </w:r>
      <w:r>
        <w:rPr>
          <w:rFonts w:ascii="Times New Roman"/>
          <w:b/>
          <w:i w:val="false"/>
          <w:color w:val="000000"/>
          <w:sz w:val="28"/>
        </w:rPr>
        <w:t>      Квалификация</w:t>
      </w:r>
      <w:r>
        <w:rPr>
          <w:rFonts w:ascii="Times New Roman"/>
          <w:b w:val="false"/>
          <w:i w:val="false"/>
          <w:color w:val="000000"/>
          <w:sz w:val="28"/>
        </w:rPr>
        <w:t>:               091001 2- Электромонтажник по электрическим машинам*</w:t>
      </w:r>
      <w:r>
        <w:br/>
      </w:r>
      <w:r>
        <w:rPr>
          <w:rFonts w:ascii="Times New Roman"/>
          <w:b w:val="false"/>
          <w:i w:val="false"/>
          <w:color w:val="000000"/>
          <w:sz w:val="28"/>
        </w:rPr>
        <w:t>
                                    091002 2 – Электромонтажник по силовым сетям и электрооборудованию*</w:t>
      </w:r>
      <w:r>
        <w:br/>
      </w:r>
      <w:r>
        <w:rPr>
          <w:rFonts w:ascii="Times New Roman"/>
          <w:b w:val="false"/>
          <w:i w:val="false"/>
          <w:color w:val="000000"/>
          <w:sz w:val="28"/>
        </w:rPr>
        <w:t>
                                    091003 2 – Электромонтажник по освещению и осветительным сетям*</w:t>
      </w:r>
    </w:p>
    <w:bookmarkEnd w:id="19"/>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xml:space="preserve">
на базе основного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3379"/>
        <w:gridCol w:w="973"/>
        <w:gridCol w:w="948"/>
        <w:gridCol w:w="960"/>
        <w:gridCol w:w="878"/>
        <w:gridCol w:w="1198"/>
        <w:gridCol w:w="1204"/>
        <w:gridCol w:w="1047"/>
        <w:gridCol w:w="1158"/>
        <w:gridCol w:w="1032"/>
      </w:tblGrid>
      <w:tr>
        <w:trPr>
          <w:trHeight w:val="30" w:hRule="atLeast"/>
        </w:trPr>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4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6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6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6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r>
              <w:rPr>
                <w:rFonts w:ascii="Times New Roman"/>
                <w:b w:val="false"/>
                <w:i w:val="false"/>
                <w:color w:val="000000"/>
                <w:sz w:val="20"/>
              </w:rPr>
              <w:t>(профессиональный казахский язык, профессиональный иностранный язык, физическая культура)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6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6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с основами промышленной электроники</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091001 2 Электромонтажник по электрическим машинам*</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машины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091002 2 Электромонтажник по силовым сетям и электрооборудованию*</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Силовые сети и электрооборудование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091003 2 Электромонтажник по освещению и осветительным сетям*</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и осветительные сети</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Электроматериаловедение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6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091001 2 Электромонтажник по электрическим машинам*</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монтажа электрических машин</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091002 2 Электромонтажник по силовым сетям и электрооборудованию*</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монтажа силовых сетей и электрооборудования</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091003 2 Электромонтажник по освещению и осветительным сетям*</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монтажа освещения и осветительных сетей</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36-284**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Профессиональное обучение и профессиональная практика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ПО.00</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ПО.01</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ПО.02</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Ознакомительная практика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828</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практика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ПА.00</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ИА.00</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ИА.01</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 w:id="20"/>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Рекомендуемые формы итоговой аттестации: сдача комплексного экзамена по дисциплинам (ОПД 05, ОПД 08, СД 01) или защита дипломной работы со сдачей экзамена итоговой аттестации по одной из специальных дисциплин (ОПД 05,СД 01).</w:t>
      </w:r>
      <w:r>
        <w:br/>
      </w:r>
      <w:r>
        <w:rPr>
          <w:rFonts w:ascii="Times New Roman"/>
          <w:b w:val="false"/>
          <w:i w:val="false"/>
          <w:color w:val="000000"/>
          <w:sz w:val="28"/>
        </w:rPr>
        <w:t>
</w:t>
      </w:r>
      <w:r>
        <w:rPr>
          <w:rFonts w:ascii="Times New Roman"/>
          <w:b/>
          <w:i w:val="false"/>
          <w:color w:val="000000"/>
          <w:sz w:val="28"/>
        </w:rPr>
        <w:t>      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r>
        <w:rPr>
          <w:rFonts w:ascii="Times New Roman"/>
          <w:b w:val="false"/>
          <w:i/>
          <w:color w:val="000000"/>
          <w:sz w:val="28"/>
        </w:rPr>
        <w:t>.</w:t>
      </w:r>
    </w:p>
    <w:bookmarkEnd w:id="20"/>
    <w:bookmarkStart w:name="z20" w:id="21"/>
    <w:p>
      <w:pPr>
        <w:spacing w:after="0"/>
        <w:ind w:left="0"/>
        <w:jc w:val="both"/>
      </w:pPr>
      <w:r>
        <w:rPr>
          <w:rFonts w:ascii="Times New Roman"/>
          <w:b w:val="false"/>
          <w:i w:val="false"/>
          <w:color w:val="000000"/>
          <w:sz w:val="28"/>
        </w:rPr>
        <w:t xml:space="preserve">
Приложение 169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21"/>
    <w:bookmarkStart w:name="z21" w:id="22"/>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22"/>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0900000 – Энергетика</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0910000 - Электрическое и электромеханическое оборудование (по видам)</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091001 2- Электромонтажник по электрическим машинам*</w:t>
      </w:r>
      <w:r>
        <w:br/>
      </w:r>
      <w:r>
        <w:rPr>
          <w:rFonts w:ascii="Times New Roman"/>
          <w:b w:val="false"/>
          <w:i w:val="false"/>
          <w:color w:val="000000"/>
          <w:sz w:val="28"/>
        </w:rPr>
        <w:t>
                      091002 2 – Электромонтажник по силовым сетям и электрооборудованию*</w:t>
      </w:r>
      <w:r>
        <w:br/>
      </w:r>
      <w:r>
        <w:rPr>
          <w:rFonts w:ascii="Times New Roman"/>
          <w:b w:val="false"/>
          <w:i w:val="false"/>
          <w:color w:val="000000"/>
          <w:sz w:val="28"/>
        </w:rPr>
        <w:t>
                      091003 2 – Электромонтажник по освещению и осветительным сетям*</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1 год 10 месяцев</w:t>
      </w:r>
      <w:r>
        <w:br/>
      </w:r>
      <w:r>
        <w:rPr>
          <w:rFonts w:ascii="Times New Roman"/>
          <w:b w:val="false"/>
          <w:i w:val="false"/>
          <w:color w:val="000000"/>
          <w:sz w:val="28"/>
        </w:rPr>
        <w:t xml:space="preserve">
на базе общего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
        <w:gridCol w:w="3488"/>
        <w:gridCol w:w="1155"/>
        <w:gridCol w:w="828"/>
        <w:gridCol w:w="992"/>
        <w:gridCol w:w="1000"/>
        <w:gridCol w:w="1433"/>
        <w:gridCol w:w="1235"/>
        <w:gridCol w:w="1399"/>
        <w:gridCol w:w="1221"/>
      </w:tblGrid>
      <w:tr>
        <w:trPr>
          <w:trHeight w:val="30" w:hRule="atLeast"/>
        </w:trPr>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4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 практические) занятия)</w:t>
            </w:r>
          </w:p>
        </w:tc>
        <w:tc>
          <w:tcPr>
            <w:tcW w:w="0" w:type="auto"/>
            <w:vMerge/>
            <w:tcBorders>
              <w:top w:val="nil"/>
              <w:left w:val="single" w:color="cfcfcf" w:sz="5"/>
              <w:bottom w:val="single" w:color="cfcfcf" w:sz="5"/>
              <w:right w:val="single" w:color="cfcfcf" w:sz="5"/>
            </w:tcBorders>
          </w:tcPr>
          <w:p/>
        </w:tc>
      </w:tr>
      <w:tr>
        <w:trPr>
          <w:trHeight w:val="36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язык, профессиональный иностранный язык, история Казахстана, физическая культура)</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7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428</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27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с основами промышленной электроники</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091001 2 Электромонтажник по электрическим машинам*</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машины</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091002 2 Электромонтажник по силовым сетям и электрооборудованию*</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Силовые сети и электрооборудование</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091003 2 Электромонтажник по освещению и осветительным сетям*</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и осветительные сети</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Электроматериаловедение</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27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091001 2 Электромонтажник по электрическим машинам*</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монтажа электрических машин</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091002 2 Электромонтажник по силовым сетям и электрооборудованию*</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монтажа силовых сетей и электрооборудования</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091003 2 Электромонтажник по освещению и осветительным сетям*</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монтажа освещения и осветительных сетей</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ДОО.00</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72-320**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ПО.00</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ПО.02</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Ознакомительная практика</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практика</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ПА.00</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ИА.00</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ИА.01</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ИА.02</w:t>
            </w:r>
          </w:p>
          <w:p>
            <w:pPr>
              <w:spacing w:after="20"/>
              <w:ind w:left="20"/>
              <w:jc w:val="both"/>
            </w:pPr>
            <w:r>
              <w:rPr>
                <w:rFonts w:ascii="Times New Roman"/>
                <w:b w:val="false"/>
                <w:i w:val="false"/>
                <w:color w:val="000000"/>
                <w:sz w:val="20"/>
              </w:rPr>
              <w:t>(ОУППК)</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Оценки уровня профессиональной подготовленности и присвоения квалификации</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25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6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Рекомендуемые формы итоговой аттестации: сдача комплексного экзамена по дисциплинам (ОПД 05, ОПД 08, СД 01) или защита дипломной работы со сдачей экзамена итоговой аттестации по одной из специальных дисциплин (ОПД 05,СД 01).</w:t>
      </w:r>
      <w:r>
        <w:br/>
      </w:r>
      <w:r>
        <w:rPr>
          <w:rFonts w:ascii="Times New Roman"/>
          <w:b w:val="false"/>
          <w:i w:val="false"/>
          <w:color w:val="000000"/>
          <w:sz w:val="28"/>
        </w:rPr>
        <w:t>
      </w:t>
      </w: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r>
        <w:rPr>
          <w:rFonts w:ascii="Times New Roman"/>
          <w:b w:val="false"/>
          <w:i/>
          <w:color w:val="000000"/>
          <w:sz w:val="28"/>
        </w:rPr>
        <w:t>.</w:t>
      </w:r>
    </w:p>
    <w:bookmarkEnd w:id="23"/>
    <w:bookmarkStart w:name="z22" w:id="24"/>
    <w:p>
      <w:pPr>
        <w:spacing w:after="0"/>
        <w:ind w:left="0"/>
        <w:jc w:val="both"/>
      </w:pPr>
      <w:r>
        <w:rPr>
          <w:rFonts w:ascii="Times New Roman"/>
          <w:b w:val="false"/>
          <w:i w:val="false"/>
          <w:color w:val="000000"/>
          <w:sz w:val="28"/>
        </w:rPr>
        <w:t xml:space="preserve">
Приложение 170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24"/>
    <w:bookmarkStart w:name="z23" w:id="25"/>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25"/>
    <w:p>
      <w:pPr>
        <w:spacing w:after="0"/>
        <w:ind w:left="0"/>
        <w:jc w:val="both"/>
      </w:pPr>
      <w:r>
        <w:rPr>
          <w:rFonts w:ascii="Times New Roman"/>
          <w:b/>
          <w:i w:val="false"/>
          <w:color w:val="000000"/>
          <w:sz w:val="28"/>
        </w:rPr>
        <w:t>      Код и профиль образования:</w:t>
      </w:r>
      <w:r>
        <w:rPr>
          <w:rFonts w:ascii="Times New Roman"/>
          <w:b w:val="false"/>
          <w:i w:val="false"/>
          <w:color w:val="000000"/>
          <w:sz w:val="28"/>
        </w:rPr>
        <w:t xml:space="preserve"> 0900000 – Энергетика</w:t>
      </w:r>
      <w:r>
        <w:br/>
      </w:r>
      <w:r>
        <w:rPr>
          <w:rFonts w:ascii="Times New Roman"/>
          <w:b w:val="false"/>
          <w:i w:val="false"/>
          <w:color w:val="000000"/>
          <w:sz w:val="28"/>
        </w:rPr>
        <w:t>
</w:t>
      </w:r>
      <w:r>
        <w:rPr>
          <w:rFonts w:ascii="Times New Roman"/>
          <w:b/>
          <w:i w:val="false"/>
          <w:color w:val="000000"/>
          <w:sz w:val="28"/>
        </w:rPr>
        <w:t>      Специальность</w:t>
      </w:r>
      <w:r>
        <w:rPr>
          <w:rFonts w:ascii="Times New Roman"/>
          <w:b w:val="false"/>
          <w:i w:val="false"/>
          <w:color w:val="000000"/>
          <w:sz w:val="28"/>
        </w:rPr>
        <w:t>:              0910000 - Электрическое и электромеханическое оборудование (по видам)</w:t>
      </w:r>
      <w:r>
        <w:br/>
      </w:r>
      <w:r>
        <w:rPr>
          <w:rFonts w:ascii="Times New Roman"/>
          <w:b w:val="false"/>
          <w:i w:val="false"/>
          <w:color w:val="000000"/>
          <w:sz w:val="28"/>
        </w:rPr>
        <w:t>
</w:t>
      </w:r>
      <w:r>
        <w:rPr>
          <w:rFonts w:ascii="Times New Roman"/>
          <w:b/>
          <w:i w:val="false"/>
          <w:color w:val="000000"/>
          <w:sz w:val="28"/>
        </w:rPr>
        <w:t>      Квалификация</w:t>
      </w:r>
      <w:r>
        <w:rPr>
          <w:rFonts w:ascii="Times New Roman"/>
          <w:b w:val="false"/>
          <w:i w:val="false"/>
          <w:color w:val="000000"/>
          <w:sz w:val="28"/>
        </w:rPr>
        <w:t xml:space="preserve">:               091004 3 – Электромеханик </w:t>
      </w:r>
      <w:r>
        <w:br/>
      </w:r>
      <w:r>
        <w:rPr>
          <w:rFonts w:ascii="Times New Roman"/>
          <w:b w:val="false"/>
          <w:i w:val="false"/>
          <w:color w:val="000000"/>
          <w:sz w:val="28"/>
        </w:rPr>
        <w:t>
                                    091005 3 – Техник-электрик</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3 года 10 месяцев</w:t>
      </w:r>
      <w:r>
        <w:br/>
      </w:r>
      <w:r>
        <w:rPr>
          <w:rFonts w:ascii="Times New Roman"/>
          <w:b w:val="false"/>
          <w:i w:val="false"/>
          <w:color w:val="000000"/>
          <w:sz w:val="28"/>
        </w:rPr>
        <w:t xml:space="preserve">
на базе основного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8"/>
        <w:gridCol w:w="3467"/>
        <w:gridCol w:w="985"/>
        <w:gridCol w:w="823"/>
        <w:gridCol w:w="877"/>
        <w:gridCol w:w="1034"/>
        <w:gridCol w:w="1"/>
        <w:gridCol w:w="1268"/>
        <w:gridCol w:w="1066"/>
        <w:gridCol w:w="1066"/>
        <w:gridCol w:w="1023"/>
        <w:gridCol w:w="1052"/>
      </w:tblGrid>
      <w:tr>
        <w:trPr>
          <w:trHeight w:val="30" w:hRule="atLeast"/>
        </w:trPr>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2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 кие (лабораторно-прак-тические) занятия</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r>
              <w:rPr>
                <w:rFonts w:ascii="Times New Roman"/>
                <w:b w:val="false"/>
                <w:i w:val="false"/>
                <w:color w:val="000000"/>
                <w:sz w:val="20"/>
              </w:rPr>
              <w:t>(профессиональный казахский язык, профессиональный иностранный язык, физическая культура)</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r>
              <w:rPr>
                <w:rFonts w:ascii="Times New Roman"/>
                <w:b w:val="false"/>
                <w:i w:val="false"/>
                <w:color w:val="000000"/>
                <w:sz w:val="20"/>
              </w:rPr>
              <w:t>(культурология, основы философии, основы политологии и социологии, основы экономики, основы права)</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ОПД. 03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электротехники</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электронной техники</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Электроматериаловедение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измерения</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Автоматический электропривод</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машины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091004 3 – Электромеханик</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Электроснабжение промышленных предприятий</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Электрооборудование промышленных предприятий</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Релейная защита</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сети и освещение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 05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наладка и испытание электрооборудования</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электробезопасности</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отрасли</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091005 3 – Техник-электрик</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Электроснабжение предприятий и гражданских зданий</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Электрооборудование бытовой техники и общепромышленных механизмов</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Релейная защита</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сети и освещение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наладка и испытание электрооборудования</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электробезопасности</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отрасли</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48-456**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ПО.02</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Ознакомительная практика</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практика</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Консультации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45"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26"/>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Рекомендуемые формы итоговой аттестации: защита дипломного проекта</w:t>
      </w:r>
      <w:r>
        <w:br/>
      </w:r>
      <w:r>
        <w:rPr>
          <w:rFonts w:ascii="Times New Roman"/>
          <w:b w:val="false"/>
          <w:i w:val="false"/>
          <w:color w:val="000000"/>
          <w:sz w:val="28"/>
        </w:rPr>
        <w:t>
</w:t>
      </w: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r>
        <w:rPr>
          <w:rFonts w:ascii="Times New Roman"/>
          <w:b w:val="false"/>
          <w:i/>
          <w:color w:val="000000"/>
          <w:sz w:val="28"/>
        </w:rPr>
        <w:t>.</w:t>
      </w:r>
    </w:p>
    <w:bookmarkEnd w:id="26"/>
    <w:bookmarkStart w:name="z27" w:id="27"/>
    <w:p>
      <w:pPr>
        <w:spacing w:after="0"/>
        <w:ind w:left="0"/>
        <w:jc w:val="both"/>
      </w:pPr>
      <w:r>
        <w:rPr>
          <w:rFonts w:ascii="Times New Roman"/>
          <w:b w:val="false"/>
          <w:i w:val="false"/>
          <w:color w:val="000000"/>
          <w:sz w:val="28"/>
        </w:rPr>
        <w:t xml:space="preserve">
Приложение 171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27"/>
    <w:bookmarkStart w:name="z28" w:id="28"/>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28"/>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0900000 – Энергетика</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0910000 - Электрическое и электромеханическое оборудование (по видам)</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091004 3 – Электромеханик</w:t>
      </w:r>
      <w:r>
        <w:br/>
      </w:r>
      <w:r>
        <w:rPr>
          <w:rFonts w:ascii="Times New Roman"/>
          <w:b w:val="false"/>
          <w:i w:val="false"/>
          <w:color w:val="000000"/>
          <w:sz w:val="28"/>
        </w:rPr>
        <w:t>
                                   091005 3 – Техник-электрик</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xml:space="preserve">
на базе общего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6"/>
        <w:gridCol w:w="3152"/>
        <w:gridCol w:w="928"/>
        <w:gridCol w:w="928"/>
        <w:gridCol w:w="928"/>
        <w:gridCol w:w="788"/>
        <w:gridCol w:w="427"/>
        <w:gridCol w:w="1127"/>
        <w:gridCol w:w="4"/>
        <w:gridCol w:w="948"/>
        <w:gridCol w:w="1247"/>
        <w:gridCol w:w="1122"/>
        <w:gridCol w:w="1155"/>
      </w:tblGrid>
      <w:tr>
        <w:trPr>
          <w:trHeight w:val="30" w:hRule="atLeast"/>
        </w:trPr>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8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 вой проект (работа)</w:t>
            </w:r>
          </w:p>
        </w:tc>
        <w:tc>
          <w:tcPr>
            <w:tcW w:w="0" w:type="auto"/>
            <w:gridSpan w:val="2"/>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теоретические занятия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практические(лабораторно-практические)занятия</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язык, профессиональный иностранный язык, история Казахстана, физическая культура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основы политологии и социологии, основы экономики, основы права)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818</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электротехники</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электронной техники</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Электроматериаловедение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измерения</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Автоматический электропривод</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машины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818</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091004 3 – Электромеханик</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Электроснабжение промышленных предприятий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Электрооборудование промышленных предприятий</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Релейная защита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сети и освещение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наладка и испытание электрооборудования</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электробезопасности</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отрасли</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091005 3 – Техник-электрик</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Электроснабжение предприятий и гражданских зданий</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Электрооборудование бытовой техники и общепромышленных механизмов</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Релейная защита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сети и освещение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наладка и испытание электрооборудования</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электробезопасности</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отрасли</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ДОО.00</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48-456**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Производственное обучение и профессиональная практика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ПО.00</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ПО.02</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Ознакомительная практика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ПА.00</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ИА.00</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ИА.01</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присвоения квалификации</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 00</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Консультации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 00</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Факультативные занятия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29"/>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Рекомендуемые формы итоговой аттестации: защита дипломного проекта</w:t>
      </w:r>
      <w:r>
        <w:br/>
      </w:r>
      <w:r>
        <w:rPr>
          <w:rFonts w:ascii="Times New Roman"/>
          <w:b w:val="false"/>
          <w:i w:val="false"/>
          <w:color w:val="000000"/>
          <w:sz w:val="28"/>
        </w:rPr>
        <w:t>
      </w:t>
      </w: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r>
        <w:rPr>
          <w:rFonts w:ascii="Times New Roman"/>
          <w:b w:val="false"/>
          <w:i/>
          <w:color w:val="000000"/>
          <w:sz w:val="28"/>
        </w:rPr>
        <w:t>.</w:t>
      </w:r>
    </w:p>
    <w:bookmarkEnd w:id="29"/>
    <w:bookmarkStart w:name="z29" w:id="30"/>
    <w:p>
      <w:pPr>
        <w:spacing w:after="0"/>
        <w:ind w:left="0"/>
        <w:jc w:val="both"/>
      </w:pPr>
      <w:r>
        <w:rPr>
          <w:rFonts w:ascii="Times New Roman"/>
          <w:b w:val="false"/>
          <w:i w:val="false"/>
          <w:color w:val="000000"/>
          <w:sz w:val="28"/>
        </w:rPr>
        <w:t xml:space="preserve">
Приложение 172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30"/>
    <w:bookmarkStart w:name="z31" w:id="31"/>
    <w:p>
      <w:pPr>
        <w:spacing w:after="0"/>
        <w:ind w:left="0"/>
        <w:jc w:val="both"/>
      </w:pPr>
      <w:r>
        <w:rPr>
          <w:rFonts w:ascii="Times New Roman"/>
          <w:b w:val="false"/>
          <w:i w:val="false"/>
          <w:color w:val="000000"/>
          <w:sz w:val="28"/>
        </w:rPr>
        <w:t>
Типовые образовательные учебные программы технического и</w:t>
      </w:r>
      <w:r>
        <w:br/>
      </w:r>
      <w:r>
        <w:rPr>
          <w:rFonts w:ascii="Times New Roman"/>
          <w:b w:val="false"/>
          <w:i w:val="false"/>
          <w:color w:val="000000"/>
          <w:sz w:val="28"/>
        </w:rPr>
        <w:t>
профессионального образования по специальности: 0910000 -</w:t>
      </w:r>
      <w:r>
        <w:br/>
      </w:r>
      <w:r>
        <w:rPr>
          <w:rFonts w:ascii="Times New Roman"/>
          <w:b w:val="false"/>
          <w:i w:val="false"/>
          <w:color w:val="000000"/>
          <w:sz w:val="28"/>
        </w:rPr>
        <w:t>
Электрическое и электромеханическое оборудование (по видам)</w:t>
      </w:r>
    </w:p>
    <w:bookmarkEnd w:id="31"/>
    <w:p>
      <w:pPr>
        <w:spacing w:after="0"/>
        <w:ind w:left="0"/>
        <w:jc w:val="both"/>
      </w:pPr>
      <w:r>
        <w:rPr>
          <w:rFonts w:ascii="Times New Roman"/>
          <w:b w:val="false"/>
          <w:i w:val="false"/>
          <w:color w:val="000000"/>
          <w:sz w:val="28"/>
        </w:rPr>
        <w:t>Содержание образовательной программы по циклам дисциплин и</w:t>
      </w:r>
      <w:r>
        <w:br/>
      </w:r>
      <w:r>
        <w:rPr>
          <w:rFonts w:ascii="Times New Roman"/>
          <w:b w:val="false"/>
          <w:i w:val="false"/>
          <w:color w:val="000000"/>
          <w:sz w:val="28"/>
        </w:rPr>
        <w:t>
профессиональной практике (повышенный уровень)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9"/>
        <w:gridCol w:w="5351"/>
        <w:gridCol w:w="5210"/>
        <w:gridCol w:w="1550"/>
      </w:tblGrid>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цикла (дисциплин)</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 основные разделы дисциплины, практики</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Формируемые знания, умения и навыки</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формируемой компетенции</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язык.</w:t>
            </w:r>
            <w:r>
              <w:br/>
            </w:r>
            <w:r>
              <w:rPr>
                <w:rFonts w:ascii="Times New Roman"/>
                <w:b w:val="false"/>
                <w:i w:val="false"/>
                <w:color w:val="000000"/>
                <w:sz w:val="20"/>
              </w:rPr>
              <w:t>
</w:t>
            </w:r>
            <w:r>
              <w:rPr>
                <w:rFonts w:ascii="Times New Roman"/>
                <w:b w:val="false"/>
                <w:i w:val="false"/>
                <w:color w:val="000000"/>
                <w:sz w:val="20"/>
              </w:rPr>
              <w:t>Синтаксис казахского языка; терминология по специальности; техника перевода(со словарем) профессионально-ориентированных текстов; профессиональное общение; развитие речи.</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казахского языка в объеме, необходимом для профессионального общения.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разговаривать, читать документы с применением существующей терминологии в отрасли.</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 xml:space="preserve">Терминология по специальности; техника перевода (со словарем) профессионально-ориентированных текстов; профессиональное общение; развитие речи.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иностранного языка в объеме необходимом для профессионального общения.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разговаривать, читать документы с применением существующей терминологии в отрасли.</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p>
        </w:tc>
      </w:tr>
      <w:tr>
        <w:trPr>
          <w:trHeight w:val="465"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Казахстана.</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ОГД.04</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Роль физической культуры в подготовке специалиста, формирование его здорового образа жизни; социально-биологические и психофизиологические основы физической культуры; основы физического и спортивного самосовершенствования</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требовании нормативов физической подготовленности;</w:t>
            </w:r>
            <w:r>
              <w:br/>
            </w:r>
            <w:r>
              <w:rPr>
                <w:rFonts w:ascii="Times New Roman"/>
                <w:b w:val="false"/>
                <w:i w:val="false"/>
                <w:color w:val="000000"/>
                <w:sz w:val="20"/>
              </w:rPr>
              <w:t>
</w:t>
            </w:r>
            <w:r>
              <w:rPr>
                <w:rFonts w:ascii="Times New Roman"/>
                <w:b w:val="false"/>
                <w:i w:val="false"/>
                <w:color w:val="000000"/>
                <w:sz w:val="20"/>
              </w:rPr>
              <w:t>- основных понятии здорового образа жизни;</w:t>
            </w:r>
            <w:r>
              <w:br/>
            </w:r>
            <w:r>
              <w:rPr>
                <w:rFonts w:ascii="Times New Roman"/>
                <w:b w:val="false"/>
                <w:i w:val="false"/>
                <w:color w:val="000000"/>
                <w:sz w:val="20"/>
              </w:rPr>
              <w:t>
</w:t>
            </w:r>
            <w:r>
              <w:rPr>
                <w:rFonts w:ascii="Times New Roman"/>
                <w:b w:val="false"/>
                <w:i w:val="false"/>
                <w:color w:val="000000"/>
                <w:sz w:val="20"/>
              </w:rPr>
              <w:t>- техники выполнения нормативов.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составлять комплексы утренней физзарядки;</w:t>
            </w:r>
            <w:r>
              <w:br/>
            </w:r>
            <w:r>
              <w:rPr>
                <w:rFonts w:ascii="Times New Roman"/>
                <w:b w:val="false"/>
                <w:i w:val="false"/>
                <w:color w:val="000000"/>
                <w:sz w:val="20"/>
              </w:rPr>
              <w:t>
</w:t>
            </w:r>
            <w:r>
              <w:rPr>
                <w:rFonts w:ascii="Times New Roman"/>
                <w:b w:val="false"/>
                <w:i w:val="false"/>
                <w:color w:val="000000"/>
                <w:sz w:val="20"/>
              </w:rPr>
              <w:t>- выполнять нормативы;</w:t>
            </w:r>
            <w:r>
              <w:br/>
            </w:r>
            <w:r>
              <w:rPr>
                <w:rFonts w:ascii="Times New Roman"/>
                <w:b w:val="false"/>
                <w:i w:val="false"/>
                <w:color w:val="000000"/>
                <w:sz w:val="20"/>
              </w:rPr>
              <w:t>
</w:t>
            </w:r>
            <w:r>
              <w:rPr>
                <w:rFonts w:ascii="Times New Roman"/>
                <w:b w:val="false"/>
                <w:i w:val="false"/>
                <w:color w:val="000000"/>
                <w:sz w:val="20"/>
              </w:rPr>
              <w:t>- применять изученные приемы игры и индивидуальные тактические задачи в учебной игре.</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Черчение.</w:t>
            </w:r>
            <w:r>
              <w:br/>
            </w:r>
            <w:r>
              <w:rPr>
                <w:rFonts w:ascii="Times New Roman"/>
                <w:b w:val="false"/>
                <w:i w:val="false"/>
                <w:color w:val="000000"/>
                <w:sz w:val="20"/>
              </w:rPr>
              <w:t>
</w:t>
            </w:r>
            <w:r>
              <w:rPr>
                <w:rFonts w:ascii="Times New Roman"/>
                <w:b w:val="false"/>
                <w:i w:val="false"/>
                <w:color w:val="000000"/>
                <w:sz w:val="20"/>
              </w:rPr>
              <w:t>Графическое оформление чертежей. Основы начертательной геометрии и проекционное черчение. Элементы технического рисования. Машиностроительное черчение. Общие правила выполнения чертежей. Изображение и обозначение резьб. Чертежи деталей и эскизов. Соединение деталей. Передачи. Неразъемные соединения. Чертежи общего вида. Сборочный чертеж. Вычерчивание сборочных чертежей. Чертежи и схемы по специальности.</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правил построения чертежей и схем;</w:t>
            </w:r>
            <w:r>
              <w:br/>
            </w:r>
            <w:r>
              <w:rPr>
                <w:rFonts w:ascii="Times New Roman"/>
                <w:b w:val="false"/>
                <w:i w:val="false"/>
                <w:color w:val="000000"/>
                <w:sz w:val="20"/>
              </w:rPr>
              <w:t>
</w:t>
            </w:r>
            <w:r>
              <w:rPr>
                <w:rFonts w:ascii="Times New Roman"/>
                <w:b w:val="false"/>
                <w:i w:val="false"/>
                <w:color w:val="000000"/>
                <w:sz w:val="20"/>
              </w:rPr>
              <w:t>- основ начертательной геометрии и проекционного черчения.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выполнять сборочные чертежи и деталировку.</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2.2.2</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Электротехника с основами промышленной электроники.</w:t>
            </w:r>
            <w:r>
              <w:br/>
            </w:r>
            <w:r>
              <w:rPr>
                <w:rFonts w:ascii="Times New Roman"/>
                <w:b w:val="false"/>
                <w:i w:val="false"/>
                <w:color w:val="000000"/>
                <w:sz w:val="20"/>
              </w:rPr>
              <w:t>
</w:t>
            </w:r>
            <w:r>
              <w:rPr>
                <w:rFonts w:ascii="Times New Roman"/>
                <w:b w:val="false"/>
                <w:i w:val="false"/>
                <w:color w:val="000000"/>
                <w:sz w:val="20"/>
              </w:rPr>
              <w:t>Электрические цепи постоянного однофазного и трехфазного синусоидального токов; электрические машины постоянного и переменного токов; силовые трансформаторы, специальные виды трансформаторов. Общие сведения о производстве, передаче и распределении электрической энергии. Основы электроники. Электровакуумные и газоразрядные приборы, электронные выпрямители, стабилизаторы, усилители и генераторы. Интегральные схемы микроэлектроники. Основы гидравлики, гидравлические машины. Пневматические устройства. Основы технической термодинамики. Водяной пар. Основы теплопередачи. Топливо и котельные установки. Компрессоры, пневматические приводы, вентиляторы. Тепловые двигатели и холодильные установки.</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характеристики электрического поля;</w:t>
            </w:r>
            <w:r>
              <w:br/>
            </w:r>
            <w:r>
              <w:rPr>
                <w:rFonts w:ascii="Times New Roman"/>
                <w:b w:val="false"/>
                <w:i w:val="false"/>
                <w:color w:val="000000"/>
                <w:sz w:val="20"/>
              </w:rPr>
              <w:t>
</w:t>
            </w:r>
            <w:r>
              <w:rPr>
                <w:rFonts w:ascii="Times New Roman"/>
                <w:b w:val="false"/>
                <w:i w:val="false"/>
                <w:color w:val="000000"/>
                <w:sz w:val="20"/>
              </w:rPr>
              <w:t>- основные параметры цепи постоянного тока; ЭДС источника электроэнергии;</w:t>
            </w:r>
            <w:r>
              <w:br/>
            </w:r>
            <w:r>
              <w:rPr>
                <w:rFonts w:ascii="Times New Roman"/>
                <w:b w:val="false"/>
                <w:i w:val="false"/>
                <w:color w:val="000000"/>
                <w:sz w:val="20"/>
              </w:rPr>
              <w:t>
</w:t>
            </w:r>
            <w:r>
              <w:rPr>
                <w:rFonts w:ascii="Times New Roman"/>
                <w:b w:val="false"/>
                <w:i w:val="false"/>
                <w:color w:val="000000"/>
                <w:sz w:val="20"/>
              </w:rPr>
              <w:t>- закон электромагнитной индукции;</w:t>
            </w:r>
            <w:r>
              <w:br/>
            </w:r>
            <w:r>
              <w:rPr>
                <w:rFonts w:ascii="Times New Roman"/>
                <w:b w:val="false"/>
                <w:i w:val="false"/>
                <w:color w:val="000000"/>
                <w:sz w:val="20"/>
              </w:rPr>
              <w:t>
</w:t>
            </w:r>
            <w:r>
              <w:rPr>
                <w:rFonts w:ascii="Times New Roman"/>
                <w:b w:val="false"/>
                <w:i w:val="false"/>
                <w:color w:val="000000"/>
                <w:sz w:val="20"/>
              </w:rPr>
              <w:t>- устройство приборов разных систем;</w:t>
            </w:r>
            <w:r>
              <w:br/>
            </w:r>
            <w:r>
              <w:rPr>
                <w:rFonts w:ascii="Times New Roman"/>
                <w:b w:val="false"/>
                <w:i w:val="false"/>
                <w:color w:val="000000"/>
                <w:sz w:val="20"/>
              </w:rPr>
              <w:t>
</w:t>
            </w:r>
            <w:r>
              <w:rPr>
                <w:rFonts w:ascii="Times New Roman"/>
                <w:b w:val="false"/>
                <w:i w:val="false"/>
                <w:color w:val="000000"/>
                <w:sz w:val="20"/>
              </w:rPr>
              <w:t>- преимущество переменного тока перед постоянным;</w:t>
            </w:r>
            <w:r>
              <w:br/>
            </w:r>
            <w:r>
              <w:rPr>
                <w:rFonts w:ascii="Times New Roman"/>
                <w:b w:val="false"/>
                <w:i w:val="false"/>
                <w:color w:val="000000"/>
                <w:sz w:val="20"/>
              </w:rPr>
              <w:t>
</w:t>
            </w:r>
            <w:r>
              <w:rPr>
                <w:rFonts w:ascii="Times New Roman"/>
                <w:b w:val="false"/>
                <w:i w:val="false"/>
                <w:color w:val="000000"/>
                <w:sz w:val="20"/>
              </w:rPr>
              <w:t>- характеристики переменного тока;</w:t>
            </w:r>
            <w:r>
              <w:br/>
            </w:r>
            <w:r>
              <w:rPr>
                <w:rFonts w:ascii="Times New Roman"/>
                <w:b w:val="false"/>
                <w:i w:val="false"/>
                <w:color w:val="000000"/>
                <w:sz w:val="20"/>
              </w:rPr>
              <w:t>
</w:t>
            </w:r>
            <w:r>
              <w:rPr>
                <w:rFonts w:ascii="Times New Roman"/>
                <w:b w:val="false"/>
                <w:i w:val="false"/>
                <w:color w:val="000000"/>
                <w:sz w:val="20"/>
              </w:rPr>
              <w:t>- схемы соединения трехфазных потребителей;</w:t>
            </w:r>
            <w:r>
              <w:br/>
            </w:r>
            <w:r>
              <w:rPr>
                <w:rFonts w:ascii="Times New Roman"/>
                <w:b w:val="false"/>
                <w:i w:val="false"/>
                <w:color w:val="000000"/>
                <w:sz w:val="20"/>
              </w:rPr>
              <w:t>
</w:t>
            </w:r>
            <w:r>
              <w:rPr>
                <w:rFonts w:ascii="Times New Roman"/>
                <w:b w:val="false"/>
                <w:i w:val="false"/>
                <w:color w:val="000000"/>
                <w:sz w:val="20"/>
              </w:rPr>
              <w:t>- методы и правила расчета трехфазной цепи;</w:t>
            </w:r>
            <w:r>
              <w:br/>
            </w:r>
            <w:r>
              <w:rPr>
                <w:rFonts w:ascii="Times New Roman"/>
                <w:b w:val="false"/>
                <w:i w:val="false"/>
                <w:color w:val="000000"/>
                <w:sz w:val="20"/>
              </w:rPr>
              <w:t>
</w:t>
            </w:r>
            <w:r>
              <w:rPr>
                <w:rFonts w:ascii="Times New Roman"/>
                <w:b w:val="false"/>
                <w:i w:val="false"/>
                <w:color w:val="000000"/>
                <w:sz w:val="20"/>
              </w:rPr>
              <w:t>- состав электроприводов, виды электроприводов, режимы работы электроприводов;</w:t>
            </w:r>
            <w:r>
              <w:br/>
            </w:r>
            <w:r>
              <w:rPr>
                <w:rFonts w:ascii="Times New Roman"/>
                <w:b w:val="false"/>
                <w:i w:val="false"/>
                <w:color w:val="000000"/>
                <w:sz w:val="20"/>
              </w:rPr>
              <w:t>
</w:t>
            </w:r>
            <w:r>
              <w:rPr>
                <w:rFonts w:ascii="Times New Roman"/>
                <w:b w:val="false"/>
                <w:i w:val="false"/>
                <w:color w:val="000000"/>
                <w:sz w:val="20"/>
              </w:rPr>
              <w:t>- общие сведения о типах электростанций, об устройствах линий электропередач и трансформаторных подстанций;</w:t>
            </w:r>
            <w:r>
              <w:br/>
            </w:r>
            <w:r>
              <w:rPr>
                <w:rFonts w:ascii="Times New Roman"/>
                <w:b w:val="false"/>
                <w:i w:val="false"/>
                <w:color w:val="000000"/>
                <w:sz w:val="20"/>
              </w:rPr>
              <w:t>
</w:t>
            </w:r>
            <w:r>
              <w:rPr>
                <w:rFonts w:ascii="Times New Roman"/>
                <w:b w:val="false"/>
                <w:i w:val="false"/>
                <w:color w:val="000000"/>
                <w:sz w:val="20"/>
              </w:rPr>
              <w:t>- назначение устройство и принцип работы полупроводниковых приборов;</w:t>
            </w:r>
            <w:r>
              <w:br/>
            </w:r>
            <w:r>
              <w:rPr>
                <w:rFonts w:ascii="Times New Roman"/>
                <w:b w:val="false"/>
                <w:i w:val="false"/>
                <w:color w:val="000000"/>
                <w:sz w:val="20"/>
              </w:rPr>
              <w:t>
</w:t>
            </w:r>
            <w:r>
              <w:rPr>
                <w:rFonts w:ascii="Times New Roman"/>
                <w:b w:val="false"/>
                <w:i w:val="false"/>
                <w:color w:val="000000"/>
                <w:sz w:val="20"/>
              </w:rPr>
              <w:t>- классификацию усилителей, назначение и работу схемы;</w:t>
            </w:r>
            <w:r>
              <w:br/>
            </w:r>
            <w:r>
              <w:rPr>
                <w:rFonts w:ascii="Times New Roman"/>
                <w:b w:val="false"/>
                <w:i w:val="false"/>
                <w:color w:val="000000"/>
                <w:sz w:val="20"/>
              </w:rPr>
              <w:t>
</w:t>
            </w:r>
            <w:r>
              <w:rPr>
                <w:rFonts w:ascii="Times New Roman"/>
                <w:b w:val="false"/>
                <w:i w:val="false"/>
                <w:color w:val="000000"/>
                <w:sz w:val="20"/>
              </w:rPr>
              <w:t>- назначение мультивибратора и триггера, устройство, структурную схему и принцип работы осциллографа.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рассчитывать сопротивление проводника, ток по закону Ома, работу и мощность электрического тока;</w:t>
            </w:r>
            <w:r>
              <w:br/>
            </w:r>
            <w:r>
              <w:rPr>
                <w:rFonts w:ascii="Times New Roman"/>
                <w:b w:val="false"/>
                <w:i w:val="false"/>
                <w:color w:val="000000"/>
                <w:sz w:val="20"/>
              </w:rPr>
              <w:t>
</w:t>
            </w:r>
            <w:r>
              <w:rPr>
                <w:rFonts w:ascii="Times New Roman"/>
                <w:b w:val="false"/>
                <w:i w:val="false"/>
                <w:color w:val="000000"/>
                <w:sz w:val="20"/>
              </w:rPr>
              <w:t>- определять индуктивность прямой и кольцевой катушки;</w:t>
            </w:r>
            <w:r>
              <w:br/>
            </w:r>
            <w:r>
              <w:rPr>
                <w:rFonts w:ascii="Times New Roman"/>
                <w:b w:val="false"/>
                <w:i w:val="false"/>
                <w:color w:val="000000"/>
                <w:sz w:val="20"/>
              </w:rPr>
              <w:t>
</w:t>
            </w:r>
            <w:r>
              <w:rPr>
                <w:rFonts w:ascii="Times New Roman"/>
                <w:b w:val="false"/>
                <w:i w:val="false"/>
                <w:color w:val="000000"/>
                <w:sz w:val="20"/>
              </w:rPr>
              <w:t>- давать характеристику прибора по символам на его шкале;</w:t>
            </w:r>
            <w:r>
              <w:br/>
            </w:r>
            <w:r>
              <w:rPr>
                <w:rFonts w:ascii="Times New Roman"/>
                <w:b w:val="false"/>
                <w:i w:val="false"/>
                <w:color w:val="000000"/>
                <w:sz w:val="20"/>
              </w:rPr>
              <w:t>
</w:t>
            </w:r>
            <w:r>
              <w:rPr>
                <w:rFonts w:ascii="Times New Roman"/>
                <w:b w:val="false"/>
                <w:i w:val="false"/>
                <w:color w:val="000000"/>
                <w:sz w:val="20"/>
              </w:rPr>
              <w:t>- производить расчет симметричных и несимметричных трехфазных цепей;</w:t>
            </w:r>
            <w:r>
              <w:br/>
            </w:r>
            <w:r>
              <w:rPr>
                <w:rFonts w:ascii="Times New Roman"/>
                <w:b w:val="false"/>
                <w:i w:val="false"/>
                <w:color w:val="000000"/>
                <w:sz w:val="20"/>
              </w:rPr>
              <w:t>
</w:t>
            </w:r>
            <w:r>
              <w:rPr>
                <w:rFonts w:ascii="Times New Roman"/>
                <w:b w:val="false"/>
                <w:i w:val="false"/>
                <w:color w:val="000000"/>
                <w:sz w:val="20"/>
              </w:rPr>
              <w:t>- читать схемы релейно-контакторного управления;</w:t>
            </w:r>
            <w:r>
              <w:br/>
            </w:r>
            <w:r>
              <w:rPr>
                <w:rFonts w:ascii="Times New Roman"/>
                <w:b w:val="false"/>
                <w:i w:val="false"/>
                <w:color w:val="000000"/>
                <w:sz w:val="20"/>
              </w:rPr>
              <w:t>
</w:t>
            </w:r>
            <w:r>
              <w:rPr>
                <w:rFonts w:ascii="Times New Roman"/>
                <w:b w:val="false"/>
                <w:i w:val="false"/>
                <w:color w:val="000000"/>
                <w:sz w:val="20"/>
              </w:rPr>
              <w:t>- классификацию усилителей, назначение и работу схемы.</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2.1.10</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технической механики.</w:t>
            </w:r>
            <w:r>
              <w:br/>
            </w:r>
            <w:r>
              <w:rPr>
                <w:rFonts w:ascii="Times New Roman"/>
                <w:b w:val="false"/>
                <w:i w:val="false"/>
                <w:color w:val="000000"/>
                <w:sz w:val="20"/>
              </w:rPr>
              <w:t>
</w:t>
            </w:r>
            <w:r>
              <w:rPr>
                <w:rFonts w:ascii="Times New Roman"/>
                <w:b w:val="false"/>
                <w:i w:val="false"/>
                <w:color w:val="000000"/>
                <w:sz w:val="20"/>
              </w:rPr>
              <w:t>Статика: реакция связей, условия равновесия плоской и пространственной систем сил, теория пары сил, центр тяжести плоских фигур. Кинематика: кинематические характеристики точки, уравнения движения точки, ускорения при различных видах движения точки твердого тела. Динамика: определение работы и мощности при поступательном и вращательном движении, коэффициент полезного действия. Сопротивление материалов: внешние и внутренние силы; геометрические характеристики сечений; напряжения и деформации; расчеты на прочность, жесткость и устойчивость при различных видах деформации. Детали машин и механизмов: основные понятия и определения деталей механизмов и машин. Передачи: цилиндрические, конические, червячные, ременные, цепные. Подшипники скольжения и качения. Опоры. Резьбовые и шпоночные соединения.</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аксиомы статики; правила определения момента силы относительно точки; уравнения равновесия плоской системы сходящихся и произвольно расположенных сил;</w:t>
            </w:r>
            <w:r>
              <w:br/>
            </w:r>
            <w:r>
              <w:rPr>
                <w:rFonts w:ascii="Times New Roman"/>
                <w:b w:val="false"/>
                <w:i w:val="false"/>
                <w:color w:val="000000"/>
                <w:sz w:val="20"/>
              </w:rPr>
              <w:t>
</w:t>
            </w:r>
            <w:r>
              <w:rPr>
                <w:rFonts w:ascii="Times New Roman"/>
                <w:b w:val="false"/>
                <w:i w:val="false"/>
                <w:color w:val="000000"/>
                <w:sz w:val="20"/>
              </w:rPr>
              <w:t>- формулы определения центра тяжести сложных сечений;</w:t>
            </w:r>
            <w:r>
              <w:br/>
            </w:r>
            <w:r>
              <w:rPr>
                <w:rFonts w:ascii="Times New Roman"/>
                <w:b w:val="false"/>
                <w:i w:val="false"/>
                <w:color w:val="000000"/>
                <w:sz w:val="20"/>
              </w:rPr>
              <w:t>
</w:t>
            </w:r>
            <w:r>
              <w:rPr>
                <w:rFonts w:ascii="Times New Roman"/>
                <w:b w:val="false"/>
                <w:i w:val="false"/>
                <w:color w:val="000000"/>
                <w:sz w:val="20"/>
              </w:rPr>
              <w:t>- формулы определения напряжений, внутренних силовых факторов при растяжении, сжатии, срезе, смятии, учении, изгибе;</w:t>
            </w:r>
            <w:r>
              <w:br/>
            </w:r>
            <w:r>
              <w:rPr>
                <w:rFonts w:ascii="Times New Roman"/>
                <w:b w:val="false"/>
                <w:i w:val="false"/>
                <w:color w:val="000000"/>
                <w:sz w:val="20"/>
              </w:rPr>
              <w:t>
</w:t>
            </w:r>
            <w:r>
              <w:rPr>
                <w:rFonts w:ascii="Times New Roman"/>
                <w:b w:val="false"/>
                <w:i w:val="false"/>
                <w:color w:val="000000"/>
                <w:sz w:val="20"/>
              </w:rPr>
              <w:t>- последовательности построения эпюр продольных сил, нормальных напряжений, крутящих моментов, поперечных сил и изгибающих моментов;</w:t>
            </w:r>
            <w:r>
              <w:br/>
            </w:r>
            <w:r>
              <w:rPr>
                <w:rFonts w:ascii="Times New Roman"/>
                <w:b w:val="false"/>
                <w:i w:val="false"/>
                <w:color w:val="000000"/>
                <w:sz w:val="20"/>
              </w:rPr>
              <w:t>
</w:t>
            </w:r>
            <w:r>
              <w:rPr>
                <w:rFonts w:ascii="Times New Roman"/>
                <w:b w:val="false"/>
                <w:i w:val="false"/>
                <w:color w:val="000000"/>
                <w:sz w:val="20"/>
              </w:rPr>
              <w:t>- формулы определения работы постоянной силы и мощности на прямом участке и при вращательном движении тела; к.п.д. механизмов соединенных последовательно;</w:t>
            </w:r>
            <w:r>
              <w:br/>
            </w:r>
            <w:r>
              <w:rPr>
                <w:rFonts w:ascii="Times New Roman"/>
                <w:b w:val="false"/>
                <w:i w:val="false"/>
                <w:color w:val="000000"/>
                <w:sz w:val="20"/>
              </w:rPr>
              <w:t>
</w:t>
            </w:r>
            <w:r>
              <w:rPr>
                <w:rFonts w:ascii="Times New Roman"/>
                <w:b w:val="false"/>
                <w:i w:val="false"/>
                <w:color w:val="000000"/>
                <w:sz w:val="20"/>
              </w:rPr>
              <w:t>- основных требовании к машинам и деталям машин;</w:t>
            </w:r>
            <w:r>
              <w:br/>
            </w:r>
            <w:r>
              <w:rPr>
                <w:rFonts w:ascii="Times New Roman"/>
                <w:b w:val="false"/>
                <w:i w:val="false"/>
                <w:color w:val="000000"/>
                <w:sz w:val="20"/>
              </w:rPr>
              <w:t>
</w:t>
            </w:r>
            <w:r>
              <w:rPr>
                <w:rFonts w:ascii="Times New Roman"/>
                <w:b w:val="false"/>
                <w:i w:val="false"/>
                <w:color w:val="000000"/>
                <w:sz w:val="20"/>
              </w:rPr>
              <w:t>- условного обозначения передач; кинематические схемы механизмов;</w:t>
            </w:r>
            <w:r>
              <w:br/>
            </w:r>
            <w:r>
              <w:rPr>
                <w:rFonts w:ascii="Times New Roman"/>
                <w:b w:val="false"/>
                <w:i w:val="false"/>
                <w:color w:val="000000"/>
                <w:sz w:val="20"/>
              </w:rPr>
              <w:t>
</w:t>
            </w:r>
            <w:r>
              <w:rPr>
                <w:rFonts w:ascii="Times New Roman"/>
                <w:b w:val="false"/>
                <w:i w:val="false"/>
                <w:color w:val="000000"/>
                <w:sz w:val="20"/>
              </w:rPr>
              <w:t>- назначения и особенностей прямозубых и непрямозубых зубчатых передач;</w:t>
            </w:r>
            <w:r>
              <w:br/>
            </w:r>
            <w:r>
              <w:rPr>
                <w:rFonts w:ascii="Times New Roman"/>
                <w:b w:val="false"/>
                <w:i w:val="false"/>
                <w:color w:val="000000"/>
                <w:sz w:val="20"/>
              </w:rPr>
              <w:t>
</w:t>
            </w:r>
            <w:r>
              <w:rPr>
                <w:rFonts w:ascii="Times New Roman"/>
                <w:b w:val="false"/>
                <w:i w:val="false"/>
                <w:color w:val="000000"/>
                <w:sz w:val="20"/>
              </w:rPr>
              <w:t>- назначения, области применения, конструкции, материалы подшипников качения;</w:t>
            </w:r>
            <w:r>
              <w:br/>
            </w:r>
            <w:r>
              <w:rPr>
                <w:rFonts w:ascii="Times New Roman"/>
                <w:b w:val="false"/>
                <w:i w:val="false"/>
                <w:color w:val="000000"/>
                <w:sz w:val="20"/>
              </w:rPr>
              <w:t>
</w:t>
            </w:r>
            <w:r>
              <w:rPr>
                <w:rFonts w:ascii="Times New Roman"/>
                <w:b w:val="false"/>
                <w:i w:val="false"/>
                <w:color w:val="000000"/>
                <w:sz w:val="20"/>
              </w:rPr>
              <w:t>- назначения, области применения, конструкции осей и валов; редукторов.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составить уравнения равновесия и решить их относительно неизвестных;</w:t>
            </w:r>
            <w:r>
              <w:br/>
            </w:r>
            <w:r>
              <w:rPr>
                <w:rFonts w:ascii="Times New Roman"/>
                <w:b w:val="false"/>
                <w:i w:val="false"/>
                <w:color w:val="000000"/>
                <w:sz w:val="20"/>
              </w:rPr>
              <w:t>
</w:t>
            </w:r>
            <w:r>
              <w:rPr>
                <w:rFonts w:ascii="Times New Roman"/>
                <w:b w:val="false"/>
                <w:i w:val="false"/>
                <w:color w:val="000000"/>
                <w:sz w:val="20"/>
              </w:rPr>
              <w:t>- определять моменты сил относительно точек; определять опорные реакции консольных, двухопорных балок и других тел, нагруженных силами и моментами;</w:t>
            </w:r>
            <w:r>
              <w:br/>
            </w:r>
            <w:r>
              <w:rPr>
                <w:rFonts w:ascii="Times New Roman"/>
                <w:b w:val="false"/>
                <w:i w:val="false"/>
                <w:color w:val="000000"/>
                <w:sz w:val="20"/>
              </w:rPr>
              <w:t>
</w:t>
            </w:r>
            <w:r>
              <w:rPr>
                <w:rFonts w:ascii="Times New Roman"/>
                <w:b w:val="false"/>
                <w:i w:val="false"/>
                <w:color w:val="000000"/>
                <w:sz w:val="20"/>
              </w:rPr>
              <w:t>- применять метод сечений для определения вида нагружения в поперечном сечении бруса;</w:t>
            </w:r>
            <w:r>
              <w:br/>
            </w:r>
            <w:r>
              <w:rPr>
                <w:rFonts w:ascii="Times New Roman"/>
                <w:b w:val="false"/>
                <w:i w:val="false"/>
                <w:color w:val="000000"/>
                <w:sz w:val="20"/>
              </w:rPr>
              <w:t>
</w:t>
            </w:r>
            <w:r>
              <w:rPr>
                <w:rFonts w:ascii="Times New Roman"/>
                <w:b w:val="false"/>
                <w:i w:val="false"/>
                <w:color w:val="000000"/>
                <w:sz w:val="20"/>
              </w:rPr>
              <w:t>- строить эпюры продольных сил, нормальных напряжений, крутящих моментов, поперечных сил и изгибающих моментов;</w:t>
            </w:r>
            <w:r>
              <w:br/>
            </w:r>
            <w:r>
              <w:rPr>
                <w:rFonts w:ascii="Times New Roman"/>
                <w:b w:val="false"/>
                <w:i w:val="false"/>
                <w:color w:val="000000"/>
                <w:sz w:val="20"/>
              </w:rPr>
              <w:t>
</w:t>
            </w:r>
            <w:r>
              <w:rPr>
                <w:rFonts w:ascii="Times New Roman"/>
                <w:b w:val="false"/>
                <w:i w:val="false"/>
                <w:color w:val="000000"/>
                <w:sz w:val="20"/>
              </w:rPr>
              <w:t>- выполнять три вида расчетов при растяжении, сжатии, срезе, смятии, кручении, изгибе;</w:t>
            </w:r>
            <w:r>
              <w:br/>
            </w:r>
            <w:r>
              <w:rPr>
                <w:rFonts w:ascii="Times New Roman"/>
                <w:b w:val="false"/>
                <w:i w:val="false"/>
                <w:color w:val="000000"/>
                <w:sz w:val="20"/>
              </w:rPr>
              <w:t>
</w:t>
            </w:r>
            <w:r>
              <w:rPr>
                <w:rFonts w:ascii="Times New Roman"/>
                <w:b w:val="false"/>
                <w:i w:val="false"/>
                <w:color w:val="000000"/>
                <w:sz w:val="20"/>
              </w:rPr>
              <w:t>- использовать условные обозначения передач для чтения и составления кинематических схем механизмов;</w:t>
            </w:r>
            <w:r>
              <w:br/>
            </w:r>
            <w:r>
              <w:rPr>
                <w:rFonts w:ascii="Times New Roman"/>
                <w:b w:val="false"/>
                <w:i w:val="false"/>
                <w:color w:val="000000"/>
                <w:sz w:val="20"/>
              </w:rPr>
              <w:t>
</w:t>
            </w:r>
            <w:r>
              <w:rPr>
                <w:rFonts w:ascii="Times New Roman"/>
                <w:b w:val="false"/>
                <w:i w:val="false"/>
                <w:color w:val="000000"/>
                <w:sz w:val="20"/>
              </w:rPr>
              <w:t>- определять угловые скорости, вращающие моменты, мощности на всех валах, передаточные отношения отдельных ступеней передач;</w:t>
            </w:r>
            <w:r>
              <w:br/>
            </w:r>
            <w:r>
              <w:rPr>
                <w:rFonts w:ascii="Times New Roman"/>
                <w:b w:val="false"/>
                <w:i w:val="false"/>
                <w:color w:val="000000"/>
                <w:sz w:val="20"/>
              </w:rPr>
              <w:t>
</w:t>
            </w:r>
            <w:r>
              <w:rPr>
                <w:rFonts w:ascii="Times New Roman"/>
                <w:b w:val="false"/>
                <w:i w:val="false"/>
                <w:color w:val="000000"/>
                <w:sz w:val="20"/>
              </w:rPr>
              <w:t>- производить геометрический расчет основных размеров зубчатых передач.</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2.1.13</w:t>
            </w:r>
            <w:r>
              <w:br/>
            </w:r>
            <w:r>
              <w:rPr>
                <w:rFonts w:ascii="Times New Roman"/>
                <w:b w:val="false"/>
                <w:i w:val="false"/>
                <w:color w:val="000000"/>
                <w:sz w:val="20"/>
              </w:rPr>
              <w:t>
</w:t>
            </w:r>
            <w:r>
              <w:rPr>
                <w:rFonts w:ascii="Times New Roman"/>
                <w:b w:val="false"/>
                <w:i w:val="false"/>
                <w:color w:val="000000"/>
                <w:sz w:val="20"/>
              </w:rPr>
              <w:t>ПК 2.1.15</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ОПД. 04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государственном языке.</w:t>
            </w:r>
            <w:r>
              <w:rPr>
                <w:rFonts w:ascii="Times New Roman"/>
                <w:b w:val="false"/>
                <w:i w:val="false"/>
                <w:color w:val="000000"/>
                <w:sz w:val="20"/>
              </w:rPr>
              <w:t>Документы, их назначение и способы документации, система документации, структура документов; сбор и хранение документов; организация и технология делопроизводства; порядок организации и формирования дел.</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регистрируемые и нерегистрируемые документы;</w:t>
            </w:r>
            <w:r>
              <w:br/>
            </w:r>
            <w:r>
              <w:rPr>
                <w:rFonts w:ascii="Times New Roman"/>
                <w:b w:val="false"/>
                <w:i w:val="false"/>
                <w:color w:val="000000"/>
                <w:sz w:val="20"/>
              </w:rPr>
              <w:t>
</w:t>
            </w:r>
            <w:r>
              <w:rPr>
                <w:rFonts w:ascii="Times New Roman"/>
                <w:b w:val="false"/>
                <w:i w:val="false"/>
                <w:color w:val="000000"/>
                <w:sz w:val="20"/>
              </w:rPr>
              <w:t>- сведения, выписываемые в регистрационную форму в процессе регистрации из входящего документа;</w:t>
            </w:r>
            <w:r>
              <w:br/>
            </w:r>
            <w:r>
              <w:rPr>
                <w:rFonts w:ascii="Times New Roman"/>
                <w:b w:val="false"/>
                <w:i w:val="false"/>
                <w:color w:val="000000"/>
                <w:sz w:val="20"/>
              </w:rPr>
              <w:t>
</w:t>
            </w:r>
            <w:r>
              <w:rPr>
                <w:rFonts w:ascii="Times New Roman"/>
                <w:b w:val="false"/>
                <w:i w:val="false"/>
                <w:color w:val="000000"/>
                <w:sz w:val="20"/>
              </w:rPr>
              <w:t>- об определении номенклатуры и формировании дел;</w:t>
            </w:r>
            <w:r>
              <w:br/>
            </w:r>
            <w:r>
              <w:rPr>
                <w:rFonts w:ascii="Times New Roman"/>
                <w:b w:val="false"/>
                <w:i w:val="false"/>
                <w:color w:val="000000"/>
                <w:sz w:val="20"/>
              </w:rPr>
              <w:t>
</w:t>
            </w:r>
            <w:r>
              <w:rPr>
                <w:rFonts w:ascii="Times New Roman"/>
                <w:b w:val="false"/>
                <w:i w:val="false"/>
                <w:color w:val="000000"/>
                <w:sz w:val="20"/>
              </w:rPr>
              <w:t>- нормативные документы при организации работы по формированию, оформлению и хранению дел;</w:t>
            </w:r>
            <w:r>
              <w:br/>
            </w:r>
            <w:r>
              <w:rPr>
                <w:rFonts w:ascii="Times New Roman"/>
                <w:b w:val="false"/>
                <w:i w:val="false"/>
                <w:color w:val="000000"/>
                <w:sz w:val="20"/>
              </w:rPr>
              <w:t>
</w:t>
            </w:r>
            <w:r>
              <w:rPr>
                <w:rFonts w:ascii="Times New Roman"/>
                <w:b w:val="false"/>
                <w:i w:val="false"/>
                <w:color w:val="000000"/>
                <w:sz w:val="20"/>
              </w:rPr>
              <w:t>- расположение реквизитов на бланках;</w:t>
            </w:r>
            <w:r>
              <w:br/>
            </w:r>
            <w:r>
              <w:rPr>
                <w:rFonts w:ascii="Times New Roman"/>
                <w:b w:val="false"/>
                <w:i w:val="false"/>
                <w:color w:val="000000"/>
                <w:sz w:val="20"/>
              </w:rPr>
              <w:t>
</w:t>
            </w:r>
            <w:r>
              <w:rPr>
                <w:rFonts w:ascii="Times New Roman"/>
                <w:b w:val="false"/>
                <w:i w:val="false"/>
                <w:color w:val="000000"/>
                <w:sz w:val="20"/>
              </w:rPr>
              <w:t xml:space="preserve">- содержание приказов: о приеме на работу; о переводе на другую работу; об увольнении по собственному желанию; об отстранении от работы; статьи </w:t>
            </w:r>
            <w:r>
              <w:rPr>
                <w:rFonts w:ascii="Times New Roman"/>
                <w:b w:val="false"/>
                <w:i w:val="false"/>
                <w:color w:val="000000"/>
                <w:sz w:val="20"/>
              </w:rPr>
              <w:t>12</w:t>
            </w:r>
            <w:r>
              <w:rPr>
                <w:rFonts w:ascii="Times New Roman"/>
                <w:b w:val="false"/>
                <w:i w:val="false"/>
                <w:color w:val="000000"/>
                <w:sz w:val="20"/>
              </w:rPr>
              <w:t>,</w:t>
            </w:r>
            <w:r>
              <w:rPr>
                <w:rFonts w:ascii="Times New Roman"/>
                <w:b w:val="false"/>
                <w:i w:val="false"/>
                <w:color w:val="000000"/>
                <w:sz w:val="20"/>
              </w:rPr>
              <w:t>17</w:t>
            </w:r>
            <w:r>
              <w:rPr>
                <w:rFonts w:ascii="Times New Roman"/>
                <w:b w:val="false"/>
                <w:i w:val="false"/>
                <w:color w:val="000000"/>
                <w:sz w:val="20"/>
              </w:rPr>
              <w:t>,</w:t>
            </w:r>
            <w:r>
              <w:rPr>
                <w:rFonts w:ascii="Times New Roman"/>
                <w:b w:val="false"/>
                <w:i w:val="false"/>
                <w:color w:val="000000"/>
                <w:sz w:val="20"/>
              </w:rPr>
              <w:t>28</w:t>
            </w:r>
            <w:r>
              <w:rPr>
                <w:rFonts w:ascii="Times New Roman"/>
                <w:b w:val="false"/>
                <w:i w:val="false"/>
                <w:color w:val="000000"/>
                <w:sz w:val="20"/>
              </w:rPr>
              <w:t>,</w:t>
            </w:r>
            <w:r>
              <w:rPr>
                <w:rFonts w:ascii="Times New Roman"/>
                <w:b w:val="false"/>
                <w:i w:val="false"/>
                <w:color w:val="000000"/>
                <w:sz w:val="20"/>
              </w:rPr>
              <w:t xml:space="preserve">31 </w:t>
            </w:r>
            <w:r>
              <w:rPr>
                <w:rFonts w:ascii="Times New Roman"/>
                <w:b w:val="false"/>
                <w:i w:val="false"/>
                <w:color w:val="000000"/>
                <w:sz w:val="20"/>
              </w:rPr>
              <w:t>Закона</w:t>
            </w:r>
            <w:r>
              <w:rPr>
                <w:rFonts w:ascii="Times New Roman"/>
                <w:b w:val="false"/>
                <w:i w:val="false"/>
                <w:color w:val="000000"/>
                <w:sz w:val="20"/>
              </w:rPr>
              <w:t xml:space="preserve"> РК «О труде»;</w:t>
            </w:r>
            <w:r>
              <w:br/>
            </w:r>
            <w:r>
              <w:rPr>
                <w:rFonts w:ascii="Times New Roman"/>
                <w:b w:val="false"/>
                <w:i w:val="false"/>
                <w:color w:val="000000"/>
                <w:sz w:val="20"/>
              </w:rPr>
              <w:t>
</w:t>
            </w:r>
            <w:r>
              <w:rPr>
                <w:rFonts w:ascii="Times New Roman"/>
                <w:b w:val="false"/>
                <w:i w:val="false"/>
                <w:color w:val="000000"/>
                <w:sz w:val="20"/>
              </w:rPr>
              <w:t>- о наличии печати на гарантийном письме;</w:t>
            </w:r>
            <w:r>
              <w:br/>
            </w:r>
            <w:r>
              <w:rPr>
                <w:rFonts w:ascii="Times New Roman"/>
                <w:b w:val="false"/>
                <w:i w:val="false"/>
                <w:color w:val="000000"/>
                <w:sz w:val="20"/>
              </w:rPr>
              <w:t>
</w:t>
            </w:r>
            <w:r>
              <w:rPr>
                <w:rFonts w:ascii="Times New Roman"/>
                <w:b w:val="false"/>
                <w:i w:val="false"/>
                <w:color w:val="000000"/>
                <w:sz w:val="20"/>
              </w:rPr>
              <w:t>- виды документов, необходимых при поступлении на работу;</w:t>
            </w:r>
            <w:r>
              <w:br/>
            </w:r>
            <w:r>
              <w:rPr>
                <w:rFonts w:ascii="Times New Roman"/>
                <w:b w:val="false"/>
                <w:i w:val="false"/>
                <w:color w:val="000000"/>
                <w:sz w:val="20"/>
              </w:rPr>
              <w:t>
</w:t>
            </w:r>
            <w:r>
              <w:rPr>
                <w:rFonts w:ascii="Times New Roman"/>
                <w:b w:val="false"/>
                <w:i w:val="false"/>
                <w:color w:val="000000"/>
                <w:sz w:val="20"/>
              </w:rPr>
              <w:t>- содержание пунктов индивидуального трудового договора;</w:t>
            </w:r>
            <w:r>
              <w:br/>
            </w:r>
            <w:r>
              <w:rPr>
                <w:rFonts w:ascii="Times New Roman"/>
                <w:b w:val="false"/>
                <w:i w:val="false"/>
                <w:color w:val="000000"/>
                <w:sz w:val="20"/>
              </w:rPr>
              <w:t>
</w:t>
            </w:r>
            <w:r>
              <w:rPr>
                <w:rFonts w:ascii="Times New Roman"/>
                <w:b w:val="false"/>
                <w:i w:val="false"/>
                <w:color w:val="000000"/>
                <w:sz w:val="20"/>
              </w:rPr>
              <w:t>- содержание документа «Правила внутреннего трудового распорядка»;</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работать со справочной литературой;</w:t>
            </w:r>
            <w:r>
              <w:br/>
            </w:r>
            <w:r>
              <w:rPr>
                <w:rFonts w:ascii="Times New Roman"/>
                <w:b w:val="false"/>
                <w:i w:val="false"/>
                <w:color w:val="000000"/>
                <w:sz w:val="20"/>
              </w:rPr>
              <w:t>
</w:t>
            </w:r>
            <w:r>
              <w:rPr>
                <w:rFonts w:ascii="Times New Roman"/>
                <w:b w:val="false"/>
                <w:i w:val="false"/>
                <w:color w:val="000000"/>
                <w:sz w:val="20"/>
              </w:rPr>
              <w:t>- охарактеризовать по технологической цепочке все этапы движения документа;</w:t>
            </w:r>
            <w:r>
              <w:br/>
            </w:r>
            <w:r>
              <w:rPr>
                <w:rFonts w:ascii="Times New Roman"/>
                <w:b w:val="false"/>
                <w:i w:val="false"/>
                <w:color w:val="000000"/>
                <w:sz w:val="20"/>
              </w:rPr>
              <w:t>
</w:t>
            </w:r>
            <w:r>
              <w:rPr>
                <w:rFonts w:ascii="Times New Roman"/>
                <w:b w:val="false"/>
                <w:i w:val="false"/>
                <w:color w:val="000000"/>
                <w:sz w:val="20"/>
              </w:rPr>
              <w:t>- оформлять реквизиты, которые придают документу юридическую силу;</w:t>
            </w:r>
            <w:r>
              <w:br/>
            </w:r>
            <w:r>
              <w:rPr>
                <w:rFonts w:ascii="Times New Roman"/>
                <w:b w:val="false"/>
                <w:i w:val="false"/>
                <w:color w:val="000000"/>
                <w:sz w:val="20"/>
              </w:rPr>
              <w:t>
</w:t>
            </w:r>
            <w:r>
              <w:rPr>
                <w:rFonts w:ascii="Times New Roman"/>
                <w:b w:val="false"/>
                <w:i w:val="false"/>
                <w:color w:val="000000"/>
                <w:sz w:val="20"/>
              </w:rPr>
              <w:t>- оформлять вышеуказанные приказы;</w:t>
            </w:r>
            <w:r>
              <w:br/>
            </w:r>
            <w:r>
              <w:rPr>
                <w:rFonts w:ascii="Times New Roman"/>
                <w:b w:val="false"/>
                <w:i w:val="false"/>
                <w:color w:val="000000"/>
                <w:sz w:val="20"/>
              </w:rPr>
              <w:t>
</w:t>
            </w:r>
            <w:r>
              <w:rPr>
                <w:rFonts w:ascii="Times New Roman"/>
                <w:b w:val="false"/>
                <w:i w:val="false"/>
                <w:color w:val="000000"/>
                <w:sz w:val="20"/>
              </w:rPr>
              <w:t>- оформлять на бланках виды писем с реквизитами;</w:t>
            </w:r>
            <w:r>
              <w:br/>
            </w:r>
            <w:r>
              <w:rPr>
                <w:rFonts w:ascii="Times New Roman"/>
                <w:b w:val="false"/>
                <w:i w:val="false"/>
                <w:color w:val="000000"/>
                <w:sz w:val="20"/>
              </w:rPr>
              <w:t>
</w:t>
            </w:r>
            <w:r>
              <w:rPr>
                <w:rFonts w:ascii="Times New Roman"/>
                <w:b w:val="false"/>
                <w:i w:val="false"/>
                <w:color w:val="000000"/>
                <w:sz w:val="20"/>
              </w:rPr>
              <w:t>- составлять акты, справки, протоколы, телефонограммы со всеми необходимыми реквизитами;</w:t>
            </w:r>
            <w:r>
              <w:br/>
            </w:r>
            <w:r>
              <w:rPr>
                <w:rFonts w:ascii="Times New Roman"/>
                <w:b w:val="false"/>
                <w:i w:val="false"/>
                <w:color w:val="000000"/>
                <w:sz w:val="20"/>
              </w:rPr>
              <w:t>
</w:t>
            </w:r>
            <w:r>
              <w:rPr>
                <w:rFonts w:ascii="Times New Roman"/>
                <w:b w:val="false"/>
                <w:i w:val="false"/>
                <w:color w:val="000000"/>
                <w:sz w:val="20"/>
              </w:rPr>
              <w:t>- оформлять резюме, доверенность, расписку со всеми необходимыми реквизитами;</w:t>
            </w:r>
            <w:r>
              <w:br/>
            </w:r>
            <w:r>
              <w:rPr>
                <w:rFonts w:ascii="Times New Roman"/>
                <w:b w:val="false"/>
                <w:i w:val="false"/>
                <w:color w:val="000000"/>
                <w:sz w:val="20"/>
              </w:rPr>
              <w:t>
</w:t>
            </w:r>
            <w:r>
              <w:rPr>
                <w:rFonts w:ascii="Times New Roman"/>
                <w:b w:val="false"/>
                <w:i w:val="false"/>
                <w:color w:val="000000"/>
                <w:sz w:val="20"/>
              </w:rPr>
              <w:t>- составлять штатное расписание.</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091001 2-Электромонтажник по электрическим машинам*</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Электрические машины.</w:t>
            </w:r>
            <w:r>
              <w:br/>
            </w:r>
            <w:r>
              <w:rPr>
                <w:rFonts w:ascii="Times New Roman"/>
                <w:b w:val="false"/>
                <w:i w:val="false"/>
                <w:color w:val="000000"/>
                <w:sz w:val="20"/>
              </w:rPr>
              <w:t>
</w:t>
            </w:r>
            <w:r>
              <w:rPr>
                <w:rFonts w:ascii="Times New Roman"/>
                <w:b w:val="false"/>
                <w:i w:val="false"/>
                <w:color w:val="000000"/>
                <w:sz w:val="20"/>
              </w:rPr>
              <w:t>Основные сведения о машине постоянного тока. Магнитная цепь машины постоянного тока. Магнитное поле машины при нагрузке. Потери и коэффициент полезного действия электрических машин. Генераторы постоянного тока. Двигатели постоянного тока. Принцип работы и главные конструктивные элементы трансформаторов. Работа трансформатора под нагрузкой. Параллельная работа трансформаторов. Классификация и устройство машин переменного тока. Основные сведения о бесколлекторной асинхронной машине. Пуск в ход асинхронных двигателей. Однофазные и двухфазные асинхронные машины. Основные сведения о синхронных машинах. Нагревание и охлаждение электрических машин и трансформаторов.</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принцип действия машин постоянного тока;</w:t>
            </w:r>
            <w:r>
              <w:br/>
            </w:r>
            <w:r>
              <w:rPr>
                <w:rFonts w:ascii="Times New Roman"/>
                <w:b w:val="false"/>
                <w:i w:val="false"/>
                <w:color w:val="000000"/>
                <w:sz w:val="20"/>
              </w:rPr>
              <w:t>
</w:t>
            </w:r>
            <w:r>
              <w:rPr>
                <w:rFonts w:ascii="Times New Roman"/>
                <w:b w:val="false"/>
                <w:i w:val="false"/>
                <w:color w:val="000000"/>
                <w:sz w:val="20"/>
              </w:rPr>
              <w:t>- конструкцию машины постоянного тока; конструкцию якорных обмоток;</w:t>
            </w:r>
            <w:r>
              <w:br/>
            </w:r>
            <w:r>
              <w:rPr>
                <w:rFonts w:ascii="Times New Roman"/>
                <w:b w:val="false"/>
                <w:i w:val="false"/>
                <w:color w:val="000000"/>
                <w:sz w:val="20"/>
              </w:rPr>
              <w:t>
</w:t>
            </w:r>
            <w:r>
              <w:rPr>
                <w:rFonts w:ascii="Times New Roman"/>
                <w:b w:val="false"/>
                <w:i w:val="false"/>
                <w:color w:val="000000"/>
                <w:sz w:val="20"/>
              </w:rPr>
              <w:t>- методы расчета магнитной цепи машины;</w:t>
            </w:r>
            <w:r>
              <w:br/>
            </w:r>
            <w:r>
              <w:rPr>
                <w:rFonts w:ascii="Times New Roman"/>
                <w:b w:val="false"/>
                <w:i w:val="false"/>
                <w:color w:val="000000"/>
                <w:sz w:val="20"/>
              </w:rPr>
              <w:t>
</w:t>
            </w:r>
            <w:r>
              <w:rPr>
                <w:rFonts w:ascii="Times New Roman"/>
                <w:b w:val="false"/>
                <w:i w:val="false"/>
                <w:color w:val="000000"/>
                <w:sz w:val="20"/>
              </w:rPr>
              <w:t>- сущность процесса коммутации; виды коммутации;</w:t>
            </w:r>
            <w:r>
              <w:br/>
            </w:r>
            <w:r>
              <w:rPr>
                <w:rFonts w:ascii="Times New Roman"/>
                <w:b w:val="false"/>
                <w:i w:val="false"/>
                <w:color w:val="000000"/>
                <w:sz w:val="20"/>
              </w:rPr>
              <w:t>
</w:t>
            </w:r>
            <w:r>
              <w:rPr>
                <w:rFonts w:ascii="Times New Roman"/>
                <w:b w:val="false"/>
                <w:i w:val="false"/>
                <w:color w:val="000000"/>
                <w:sz w:val="20"/>
              </w:rPr>
              <w:t>- классификацию генератора постоянного тока; характеристики генераторов постоянного тока;</w:t>
            </w:r>
            <w:r>
              <w:br/>
            </w:r>
            <w:r>
              <w:rPr>
                <w:rFonts w:ascii="Times New Roman"/>
                <w:b w:val="false"/>
                <w:i w:val="false"/>
                <w:color w:val="000000"/>
                <w:sz w:val="20"/>
              </w:rPr>
              <w:t>
</w:t>
            </w:r>
            <w:r>
              <w:rPr>
                <w:rFonts w:ascii="Times New Roman"/>
                <w:b w:val="false"/>
                <w:i w:val="false"/>
                <w:color w:val="000000"/>
                <w:sz w:val="20"/>
              </w:rPr>
              <w:t>- принцип действия двигателей постоянного тока; классификацию и характеристики двигателей постоянного тока; способы пуска двигателей постоянного тока;</w:t>
            </w:r>
            <w:r>
              <w:br/>
            </w:r>
            <w:r>
              <w:rPr>
                <w:rFonts w:ascii="Times New Roman"/>
                <w:b w:val="false"/>
                <w:i w:val="false"/>
                <w:color w:val="000000"/>
                <w:sz w:val="20"/>
              </w:rPr>
              <w:t>
</w:t>
            </w:r>
            <w:r>
              <w:rPr>
                <w:rFonts w:ascii="Times New Roman"/>
                <w:b w:val="false"/>
                <w:i w:val="false"/>
                <w:color w:val="000000"/>
                <w:sz w:val="20"/>
              </w:rPr>
              <w:t>- принцип действия и конструкцию трансформаторов; режимы работы трансформатора;</w:t>
            </w:r>
            <w:r>
              <w:br/>
            </w:r>
            <w:r>
              <w:rPr>
                <w:rFonts w:ascii="Times New Roman"/>
                <w:b w:val="false"/>
                <w:i w:val="false"/>
                <w:color w:val="000000"/>
                <w:sz w:val="20"/>
              </w:rPr>
              <w:t>
</w:t>
            </w:r>
            <w:r>
              <w:rPr>
                <w:rFonts w:ascii="Times New Roman"/>
                <w:b w:val="false"/>
                <w:i w:val="false"/>
                <w:color w:val="000000"/>
                <w:sz w:val="20"/>
              </w:rPr>
              <w:t>- принцип действия и конструкцию синхронных двигателей с активным ротором; область применения синхронных двигателей;</w:t>
            </w:r>
            <w:r>
              <w:br/>
            </w:r>
            <w:r>
              <w:rPr>
                <w:rFonts w:ascii="Times New Roman"/>
                <w:b w:val="false"/>
                <w:i w:val="false"/>
                <w:color w:val="000000"/>
                <w:sz w:val="20"/>
              </w:rPr>
              <w:t>
</w:t>
            </w:r>
            <w:r>
              <w:rPr>
                <w:rFonts w:ascii="Times New Roman"/>
                <w:b w:val="false"/>
                <w:i w:val="false"/>
                <w:color w:val="000000"/>
                <w:sz w:val="20"/>
              </w:rPr>
              <w:t>- принцип действия и конструкцию асинхронных двигателей;</w:t>
            </w:r>
            <w:r>
              <w:br/>
            </w:r>
            <w:r>
              <w:rPr>
                <w:rFonts w:ascii="Times New Roman"/>
                <w:b w:val="false"/>
                <w:i w:val="false"/>
                <w:color w:val="000000"/>
                <w:sz w:val="20"/>
              </w:rPr>
              <w:t>
</w:t>
            </w:r>
            <w:r>
              <w:rPr>
                <w:rFonts w:ascii="Times New Roman"/>
                <w:b w:val="false"/>
                <w:i w:val="false"/>
                <w:color w:val="000000"/>
                <w:sz w:val="20"/>
              </w:rPr>
              <w:t>- способы пуска асинхронных двигателей с короткозамкнутым и фазным ротором;</w:t>
            </w:r>
            <w:r>
              <w:br/>
            </w:r>
            <w:r>
              <w:rPr>
                <w:rFonts w:ascii="Times New Roman"/>
                <w:b w:val="false"/>
                <w:i w:val="false"/>
                <w:color w:val="000000"/>
                <w:sz w:val="20"/>
              </w:rPr>
              <w:t>
</w:t>
            </w:r>
            <w:r>
              <w:rPr>
                <w:rFonts w:ascii="Times New Roman"/>
                <w:b w:val="false"/>
                <w:i w:val="false"/>
                <w:color w:val="000000"/>
                <w:sz w:val="20"/>
              </w:rPr>
              <w:t>- использование трехфазных двигателей в однородном режиме.</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определить группу соединения;</w:t>
            </w:r>
            <w:r>
              <w:br/>
            </w:r>
            <w:r>
              <w:rPr>
                <w:rFonts w:ascii="Times New Roman"/>
                <w:b w:val="false"/>
                <w:i w:val="false"/>
                <w:color w:val="000000"/>
                <w:sz w:val="20"/>
              </w:rPr>
              <w:t>
</w:t>
            </w:r>
            <w:r>
              <w:rPr>
                <w:rFonts w:ascii="Times New Roman"/>
                <w:b w:val="false"/>
                <w:i w:val="false"/>
                <w:color w:val="000000"/>
                <w:sz w:val="20"/>
              </w:rPr>
              <w:t>- подобрать трансформаторы, допускающие параллельную работу;</w:t>
            </w:r>
            <w:r>
              <w:br/>
            </w:r>
            <w:r>
              <w:rPr>
                <w:rFonts w:ascii="Times New Roman"/>
                <w:b w:val="false"/>
                <w:i w:val="false"/>
                <w:color w:val="000000"/>
                <w:sz w:val="20"/>
              </w:rPr>
              <w:t>
</w:t>
            </w:r>
            <w:r>
              <w:rPr>
                <w:rFonts w:ascii="Times New Roman"/>
                <w:b w:val="false"/>
                <w:i w:val="false"/>
                <w:color w:val="000000"/>
                <w:sz w:val="20"/>
              </w:rPr>
              <w:t>- определять вид синхронного реактивного двигателя по его конструктивным способностям;</w:t>
            </w:r>
            <w:r>
              <w:br/>
            </w:r>
            <w:r>
              <w:rPr>
                <w:rFonts w:ascii="Times New Roman"/>
                <w:b w:val="false"/>
                <w:i w:val="false"/>
                <w:color w:val="000000"/>
                <w:sz w:val="20"/>
              </w:rPr>
              <w:t>
</w:t>
            </w:r>
            <w:r>
              <w:rPr>
                <w:rFonts w:ascii="Times New Roman"/>
                <w:b w:val="false"/>
                <w:i w:val="false"/>
                <w:color w:val="000000"/>
                <w:sz w:val="20"/>
              </w:rPr>
              <w:t>- включать и загружать синхронный двигатель;</w:t>
            </w:r>
            <w:r>
              <w:br/>
            </w:r>
            <w:r>
              <w:rPr>
                <w:rFonts w:ascii="Times New Roman"/>
                <w:b w:val="false"/>
                <w:i w:val="false"/>
                <w:color w:val="000000"/>
                <w:sz w:val="20"/>
              </w:rPr>
              <w:t>
</w:t>
            </w:r>
            <w:r>
              <w:rPr>
                <w:rFonts w:ascii="Times New Roman"/>
                <w:b w:val="false"/>
                <w:i w:val="false"/>
                <w:color w:val="000000"/>
                <w:sz w:val="20"/>
              </w:rPr>
              <w:t>- анализировать характеристики асинхронного двигателя;</w:t>
            </w:r>
            <w:r>
              <w:br/>
            </w:r>
            <w:r>
              <w:rPr>
                <w:rFonts w:ascii="Times New Roman"/>
                <w:b w:val="false"/>
                <w:i w:val="false"/>
                <w:color w:val="000000"/>
                <w:sz w:val="20"/>
              </w:rPr>
              <w:t>
</w:t>
            </w:r>
            <w:r>
              <w:rPr>
                <w:rFonts w:ascii="Times New Roman"/>
                <w:b w:val="false"/>
                <w:i w:val="false"/>
                <w:color w:val="000000"/>
                <w:sz w:val="20"/>
              </w:rPr>
              <w:t>- выполнять пуск в ход асинхронного двигателя;</w:t>
            </w:r>
            <w:r>
              <w:br/>
            </w:r>
            <w:r>
              <w:rPr>
                <w:rFonts w:ascii="Times New Roman"/>
                <w:b w:val="false"/>
                <w:i w:val="false"/>
                <w:color w:val="000000"/>
                <w:sz w:val="20"/>
              </w:rPr>
              <w:t>
</w:t>
            </w:r>
            <w:r>
              <w:rPr>
                <w:rFonts w:ascii="Times New Roman"/>
                <w:b w:val="false"/>
                <w:i w:val="false"/>
                <w:color w:val="000000"/>
                <w:sz w:val="20"/>
              </w:rPr>
              <w:t>- выполнять реверс трехфазного асинхронного двигателя.</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w:t>
            </w:r>
            <w:r>
              <w:br/>
            </w:r>
            <w:r>
              <w:rPr>
                <w:rFonts w:ascii="Times New Roman"/>
                <w:b w:val="false"/>
                <w:i w:val="false"/>
                <w:color w:val="000000"/>
                <w:sz w:val="20"/>
              </w:rPr>
              <w:t>
</w:t>
            </w:r>
            <w:r>
              <w:rPr>
                <w:rFonts w:ascii="Times New Roman"/>
                <w:b w:val="false"/>
                <w:i w:val="false"/>
                <w:color w:val="000000"/>
                <w:sz w:val="20"/>
              </w:rPr>
              <w:t>2.1.3</w:t>
            </w:r>
            <w:r>
              <w:br/>
            </w:r>
            <w:r>
              <w:rPr>
                <w:rFonts w:ascii="Times New Roman"/>
                <w:b w:val="false"/>
                <w:i w:val="false"/>
                <w:color w:val="000000"/>
                <w:sz w:val="20"/>
              </w:rPr>
              <w:t>
</w:t>
            </w:r>
            <w:r>
              <w:rPr>
                <w:rFonts w:ascii="Times New Roman"/>
                <w:b w:val="false"/>
                <w:i w:val="false"/>
                <w:color w:val="000000"/>
                <w:sz w:val="20"/>
              </w:rPr>
              <w:t>ПК 2.1.11</w:t>
            </w:r>
            <w:r>
              <w:br/>
            </w:r>
            <w:r>
              <w:rPr>
                <w:rFonts w:ascii="Times New Roman"/>
                <w:b w:val="false"/>
                <w:i w:val="false"/>
                <w:color w:val="000000"/>
                <w:sz w:val="20"/>
              </w:rPr>
              <w:t>
</w:t>
            </w:r>
            <w:r>
              <w:rPr>
                <w:rFonts w:ascii="Times New Roman"/>
                <w:b w:val="false"/>
                <w:i w:val="false"/>
                <w:color w:val="000000"/>
                <w:sz w:val="20"/>
              </w:rPr>
              <w:t>ПК 2.1.13</w:t>
            </w:r>
            <w:r>
              <w:br/>
            </w:r>
            <w:r>
              <w:rPr>
                <w:rFonts w:ascii="Times New Roman"/>
                <w:b w:val="false"/>
                <w:i w:val="false"/>
                <w:color w:val="000000"/>
                <w:sz w:val="20"/>
              </w:rPr>
              <w:t>
</w:t>
            </w:r>
            <w:r>
              <w:rPr>
                <w:rFonts w:ascii="Times New Roman"/>
                <w:b w:val="false"/>
                <w:i w:val="false"/>
                <w:color w:val="000000"/>
                <w:sz w:val="20"/>
              </w:rPr>
              <w:t>ПК 2.1.16</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091002 2-Электромонтажник по силовым сетям и электрооборудованию*</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Силовые сети и электрооборудование.</w:t>
            </w:r>
            <w:r>
              <w:br/>
            </w:r>
            <w:r>
              <w:rPr>
                <w:rFonts w:ascii="Times New Roman"/>
                <w:b w:val="false"/>
                <w:i w:val="false"/>
                <w:color w:val="000000"/>
                <w:sz w:val="20"/>
              </w:rPr>
              <w:t>
</w:t>
            </w:r>
            <w:r>
              <w:rPr>
                <w:rFonts w:ascii="Times New Roman"/>
                <w:b w:val="false"/>
                <w:i w:val="false"/>
                <w:color w:val="000000"/>
                <w:sz w:val="20"/>
              </w:rPr>
              <w:t>Линии электропередач напряжением выше 1000 В. Линии электропередач напряжением до 1000 В. Кабельные линии до и выше 1 кВ. Жесткие и гибкие токопроводы 6-35 кВ в сетях промышленных предприятий. Расчет сетей по потере напряжения. Характеристика электроприемников. Схемы внутрицехового распределения электроэнергии. Выбор электрооборудования для различных условий среды. Выбор электрооборудования для производственных установок: насосные, компрессорные, котельные, поточно-транспортные системы в едином технологическом процессе, автогаражи. Электродвигатели и аппараты управления. Электрическая часть осветительных установок.</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устройства, конструктивных особенностей линий электропередач, кабельных сетей и токопроводов;</w:t>
            </w:r>
            <w:r>
              <w:br/>
            </w:r>
            <w:r>
              <w:rPr>
                <w:rFonts w:ascii="Times New Roman"/>
                <w:b w:val="false"/>
                <w:i w:val="false"/>
                <w:color w:val="000000"/>
                <w:sz w:val="20"/>
              </w:rPr>
              <w:t>
</w:t>
            </w:r>
            <w:r>
              <w:rPr>
                <w:rFonts w:ascii="Times New Roman"/>
                <w:b w:val="false"/>
                <w:i w:val="false"/>
                <w:color w:val="000000"/>
                <w:sz w:val="20"/>
              </w:rPr>
              <w:t>- устройства и области применения электроприемников электрической энергии и производственных установок;</w:t>
            </w:r>
            <w:r>
              <w:br/>
            </w:r>
            <w:r>
              <w:rPr>
                <w:rFonts w:ascii="Times New Roman"/>
                <w:b w:val="false"/>
                <w:i w:val="false"/>
                <w:color w:val="000000"/>
                <w:sz w:val="20"/>
              </w:rPr>
              <w:t>
</w:t>
            </w:r>
            <w:r>
              <w:rPr>
                <w:rFonts w:ascii="Times New Roman"/>
                <w:b w:val="false"/>
                <w:i w:val="false"/>
                <w:color w:val="000000"/>
                <w:sz w:val="20"/>
              </w:rPr>
              <w:t>- устройства и принципа действия асинхронных, синхронных электродвигателей, электродвигателей постоянного тока.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проводить расчеты и выбирать кабели и провода в сетях электроснабжения;</w:t>
            </w:r>
            <w:r>
              <w:br/>
            </w:r>
            <w:r>
              <w:rPr>
                <w:rFonts w:ascii="Times New Roman"/>
                <w:b w:val="false"/>
                <w:i w:val="false"/>
                <w:color w:val="000000"/>
                <w:sz w:val="20"/>
              </w:rPr>
              <w:t>
</w:t>
            </w:r>
            <w:r>
              <w:rPr>
                <w:rFonts w:ascii="Times New Roman"/>
                <w:b w:val="false"/>
                <w:i w:val="false"/>
                <w:color w:val="000000"/>
                <w:sz w:val="20"/>
              </w:rPr>
              <w:t>- выбирать электродвигатели и аппараты управления для различных режимов работы в зависимости от условий окружающей среды.</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2.2.2</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091003 2-Электромонтажник по освещению и осветительным сетям*</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Освещение и осветительные сети.</w:t>
            </w:r>
            <w:r>
              <w:br/>
            </w:r>
            <w:r>
              <w:rPr>
                <w:rFonts w:ascii="Times New Roman"/>
                <w:b w:val="false"/>
                <w:i w:val="false"/>
                <w:color w:val="000000"/>
                <w:sz w:val="20"/>
              </w:rPr>
              <w:t>
</w:t>
            </w:r>
            <w:r>
              <w:rPr>
                <w:rFonts w:ascii="Times New Roman"/>
                <w:b w:val="false"/>
                <w:i w:val="false"/>
                <w:color w:val="000000"/>
                <w:sz w:val="20"/>
              </w:rPr>
              <w:t>Электрический расчет разомкнутых сетей по потере напряжения. Расчет электрических силовых и осветительных сетей. Коэффициент мощности и способы его повышения. Электрическое освещение. Световые величины и единицы, источники света и осветительные приборы. Нормирование освещенности и расчет осветительных установок. Заземление в электроустановках. Основные светотехнические показатели и величины. Источники света и светильники. Расчет освещенности.</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основы светотехники;</w:t>
            </w:r>
            <w:r>
              <w:br/>
            </w:r>
            <w:r>
              <w:rPr>
                <w:rFonts w:ascii="Times New Roman"/>
                <w:b w:val="false"/>
                <w:i w:val="false"/>
                <w:color w:val="000000"/>
                <w:sz w:val="20"/>
              </w:rPr>
              <w:t>
</w:t>
            </w:r>
            <w:r>
              <w:rPr>
                <w:rFonts w:ascii="Times New Roman"/>
                <w:b w:val="false"/>
                <w:i w:val="false"/>
                <w:color w:val="000000"/>
                <w:sz w:val="20"/>
              </w:rPr>
              <w:t>- методы расчета осветительных сетей;</w:t>
            </w:r>
            <w:r>
              <w:br/>
            </w:r>
            <w:r>
              <w:rPr>
                <w:rFonts w:ascii="Times New Roman"/>
                <w:b w:val="false"/>
                <w:i w:val="false"/>
                <w:color w:val="000000"/>
                <w:sz w:val="20"/>
              </w:rPr>
              <w:t>
</w:t>
            </w:r>
            <w:r>
              <w:rPr>
                <w:rFonts w:ascii="Times New Roman"/>
                <w:b w:val="false"/>
                <w:i w:val="false"/>
                <w:color w:val="000000"/>
                <w:sz w:val="20"/>
              </w:rPr>
              <w:t>- классификацию осветительных приборов и светильников;</w:t>
            </w:r>
            <w:r>
              <w:br/>
            </w:r>
            <w:r>
              <w:rPr>
                <w:rFonts w:ascii="Times New Roman"/>
                <w:b w:val="false"/>
                <w:i w:val="false"/>
                <w:color w:val="000000"/>
                <w:sz w:val="20"/>
              </w:rPr>
              <w:t>
</w:t>
            </w:r>
            <w:r>
              <w:rPr>
                <w:rFonts w:ascii="Times New Roman"/>
                <w:b w:val="false"/>
                <w:i w:val="false"/>
                <w:color w:val="000000"/>
                <w:sz w:val="20"/>
              </w:rPr>
              <w:t>- методы светотехнического расчета.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выбирать источники света и светильники;</w:t>
            </w:r>
            <w:r>
              <w:br/>
            </w:r>
            <w:r>
              <w:rPr>
                <w:rFonts w:ascii="Times New Roman"/>
                <w:b w:val="false"/>
                <w:i w:val="false"/>
                <w:color w:val="000000"/>
                <w:sz w:val="20"/>
              </w:rPr>
              <w:t>
</w:t>
            </w:r>
            <w:r>
              <w:rPr>
                <w:rFonts w:ascii="Times New Roman"/>
                <w:b w:val="false"/>
                <w:i w:val="false"/>
                <w:color w:val="000000"/>
                <w:sz w:val="20"/>
              </w:rPr>
              <w:t>- рассчитывать электроосвещение;</w:t>
            </w:r>
            <w:r>
              <w:br/>
            </w:r>
            <w:r>
              <w:rPr>
                <w:rFonts w:ascii="Times New Roman"/>
                <w:b w:val="false"/>
                <w:i w:val="false"/>
                <w:color w:val="000000"/>
                <w:sz w:val="20"/>
              </w:rPr>
              <w:t>
</w:t>
            </w:r>
            <w:r>
              <w:rPr>
                <w:rFonts w:ascii="Times New Roman"/>
                <w:b w:val="false"/>
                <w:i w:val="false"/>
                <w:color w:val="000000"/>
                <w:sz w:val="20"/>
              </w:rPr>
              <w:t>- выбирать аппаратуру и  способы прокладки проводов и кабелей;</w:t>
            </w:r>
            <w:r>
              <w:br/>
            </w:r>
            <w:r>
              <w:rPr>
                <w:rFonts w:ascii="Times New Roman"/>
                <w:b w:val="false"/>
                <w:i w:val="false"/>
                <w:color w:val="000000"/>
                <w:sz w:val="20"/>
              </w:rPr>
              <w:t>
</w:t>
            </w:r>
            <w:r>
              <w:rPr>
                <w:rFonts w:ascii="Times New Roman"/>
                <w:b w:val="false"/>
                <w:i w:val="false"/>
                <w:color w:val="000000"/>
                <w:sz w:val="20"/>
              </w:rPr>
              <w:t>- выполнять несложный монтаж и ремонт осветительных сетей и аппаратуры</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2.3.2</w:t>
            </w:r>
            <w:r>
              <w:br/>
            </w:r>
            <w:r>
              <w:rPr>
                <w:rFonts w:ascii="Times New Roman"/>
                <w:b w:val="false"/>
                <w:i w:val="false"/>
                <w:color w:val="000000"/>
                <w:sz w:val="20"/>
              </w:rPr>
              <w:t>
</w:t>
            </w:r>
            <w:r>
              <w:rPr>
                <w:rFonts w:ascii="Times New Roman"/>
                <w:b w:val="false"/>
                <w:i w:val="false"/>
                <w:color w:val="000000"/>
                <w:sz w:val="20"/>
              </w:rPr>
              <w:t>ПК 2.3.4</w:t>
            </w:r>
            <w:r>
              <w:br/>
            </w:r>
            <w:r>
              <w:rPr>
                <w:rFonts w:ascii="Times New Roman"/>
                <w:b w:val="false"/>
                <w:i w:val="false"/>
                <w:color w:val="000000"/>
                <w:sz w:val="20"/>
              </w:rPr>
              <w:t>
</w:t>
            </w:r>
            <w:r>
              <w:rPr>
                <w:rFonts w:ascii="Times New Roman"/>
                <w:b w:val="false"/>
                <w:i w:val="false"/>
                <w:color w:val="000000"/>
                <w:sz w:val="20"/>
              </w:rPr>
              <w:t>ПК 2.3.10</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Электроматериаловедение.</w:t>
            </w:r>
            <w:r>
              <w:br/>
            </w:r>
            <w:r>
              <w:rPr>
                <w:rFonts w:ascii="Times New Roman"/>
                <w:b w:val="false"/>
                <w:i w:val="false"/>
                <w:color w:val="000000"/>
                <w:sz w:val="20"/>
              </w:rPr>
              <w:t>
</w:t>
            </w:r>
            <w:r>
              <w:rPr>
                <w:rFonts w:ascii="Times New Roman"/>
                <w:b w:val="false"/>
                <w:i w:val="false"/>
                <w:color w:val="000000"/>
                <w:sz w:val="20"/>
              </w:rPr>
              <w:t>Общие сведения о строении вещества. Классификация электроматериалов. Проводниковые материалы. Полупроводниковые материалы. Диэлектрические материалы. Магнитные материалы. Материалы для изделий электронной техники.</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классификацию металлов;</w:t>
            </w:r>
            <w:r>
              <w:br/>
            </w:r>
            <w:r>
              <w:rPr>
                <w:rFonts w:ascii="Times New Roman"/>
                <w:b w:val="false"/>
                <w:i w:val="false"/>
                <w:color w:val="000000"/>
                <w:sz w:val="20"/>
              </w:rPr>
              <w:t>
</w:t>
            </w:r>
            <w:r>
              <w:rPr>
                <w:rFonts w:ascii="Times New Roman"/>
                <w:b w:val="false"/>
                <w:i w:val="false"/>
                <w:color w:val="000000"/>
                <w:sz w:val="20"/>
              </w:rPr>
              <w:t>- свойства Fe-С сплавов и цветных металлов;</w:t>
            </w:r>
            <w:r>
              <w:br/>
            </w:r>
            <w:r>
              <w:rPr>
                <w:rFonts w:ascii="Times New Roman"/>
                <w:b w:val="false"/>
                <w:i w:val="false"/>
                <w:color w:val="000000"/>
                <w:sz w:val="20"/>
              </w:rPr>
              <w:t>
</w:t>
            </w:r>
            <w:r>
              <w:rPr>
                <w:rFonts w:ascii="Times New Roman"/>
                <w:b w:val="false"/>
                <w:i w:val="false"/>
                <w:color w:val="000000"/>
                <w:sz w:val="20"/>
              </w:rPr>
              <w:t>- маркировки сталей и чугуна, цветных металлов и сплавов;</w:t>
            </w:r>
            <w:r>
              <w:br/>
            </w:r>
            <w:r>
              <w:rPr>
                <w:rFonts w:ascii="Times New Roman"/>
                <w:b w:val="false"/>
                <w:i w:val="false"/>
                <w:color w:val="000000"/>
                <w:sz w:val="20"/>
              </w:rPr>
              <w:t>
</w:t>
            </w:r>
            <w:r>
              <w:rPr>
                <w:rFonts w:ascii="Times New Roman"/>
                <w:b w:val="false"/>
                <w:i w:val="false"/>
                <w:color w:val="000000"/>
                <w:sz w:val="20"/>
              </w:rPr>
              <w:t>- зависимость сопротивления проводниковых материалов от разных факторов;</w:t>
            </w:r>
            <w:r>
              <w:br/>
            </w:r>
            <w:r>
              <w:rPr>
                <w:rFonts w:ascii="Times New Roman"/>
                <w:b w:val="false"/>
                <w:i w:val="false"/>
                <w:color w:val="000000"/>
                <w:sz w:val="20"/>
              </w:rPr>
              <w:t>
</w:t>
            </w:r>
            <w:r>
              <w:rPr>
                <w:rFonts w:ascii="Times New Roman"/>
                <w:b w:val="false"/>
                <w:i w:val="false"/>
                <w:color w:val="000000"/>
                <w:sz w:val="20"/>
              </w:rPr>
              <w:t>- маркировку проводов и кабелей; область их применения;</w:t>
            </w:r>
            <w:r>
              <w:br/>
            </w:r>
            <w:r>
              <w:rPr>
                <w:rFonts w:ascii="Times New Roman"/>
                <w:b w:val="false"/>
                <w:i w:val="false"/>
                <w:color w:val="000000"/>
                <w:sz w:val="20"/>
              </w:rPr>
              <w:t>
</w:t>
            </w:r>
            <w:r>
              <w:rPr>
                <w:rFonts w:ascii="Times New Roman"/>
                <w:b w:val="false"/>
                <w:i w:val="false"/>
                <w:color w:val="000000"/>
                <w:sz w:val="20"/>
              </w:rPr>
              <w:t>- свойства электроизоляционных материалов;</w:t>
            </w:r>
            <w:r>
              <w:br/>
            </w:r>
            <w:r>
              <w:rPr>
                <w:rFonts w:ascii="Times New Roman"/>
                <w:b w:val="false"/>
                <w:i w:val="false"/>
                <w:color w:val="000000"/>
                <w:sz w:val="20"/>
              </w:rPr>
              <w:t>
</w:t>
            </w:r>
            <w:r>
              <w:rPr>
                <w:rFonts w:ascii="Times New Roman"/>
                <w:b w:val="false"/>
                <w:i w:val="false"/>
                <w:color w:val="000000"/>
                <w:sz w:val="20"/>
              </w:rPr>
              <w:t>- электропроводность газовых диэлектриков;</w:t>
            </w:r>
            <w:r>
              <w:br/>
            </w:r>
            <w:r>
              <w:rPr>
                <w:rFonts w:ascii="Times New Roman"/>
                <w:b w:val="false"/>
                <w:i w:val="false"/>
                <w:color w:val="000000"/>
                <w:sz w:val="20"/>
              </w:rPr>
              <w:t>
</w:t>
            </w:r>
            <w:r>
              <w:rPr>
                <w:rFonts w:ascii="Times New Roman"/>
                <w:b w:val="false"/>
                <w:i w:val="false"/>
                <w:color w:val="000000"/>
                <w:sz w:val="20"/>
              </w:rPr>
              <w:t>- факторы, влияющие на электрическую прочность жидких диэлектриков; достоинства и недостатки жидких диэлектриков;</w:t>
            </w:r>
            <w:r>
              <w:br/>
            </w:r>
            <w:r>
              <w:rPr>
                <w:rFonts w:ascii="Times New Roman"/>
                <w:b w:val="false"/>
                <w:i w:val="false"/>
                <w:color w:val="000000"/>
                <w:sz w:val="20"/>
              </w:rPr>
              <w:t>
</w:t>
            </w:r>
            <w:r>
              <w:rPr>
                <w:rFonts w:ascii="Times New Roman"/>
                <w:b w:val="false"/>
                <w:i w:val="false"/>
                <w:color w:val="000000"/>
                <w:sz w:val="20"/>
              </w:rPr>
              <w:t>- достоинства и недостатки пластмасс; область их применения;</w:t>
            </w:r>
            <w:r>
              <w:br/>
            </w:r>
            <w:r>
              <w:rPr>
                <w:rFonts w:ascii="Times New Roman"/>
                <w:b w:val="false"/>
                <w:i w:val="false"/>
                <w:color w:val="000000"/>
                <w:sz w:val="20"/>
              </w:rPr>
              <w:t>
</w:t>
            </w:r>
            <w:r>
              <w:rPr>
                <w:rFonts w:ascii="Times New Roman"/>
                <w:b w:val="false"/>
                <w:i w:val="false"/>
                <w:color w:val="000000"/>
                <w:sz w:val="20"/>
              </w:rPr>
              <w:t>- достоинства и недостатки резины; область ее применения;</w:t>
            </w:r>
            <w:r>
              <w:br/>
            </w:r>
            <w:r>
              <w:rPr>
                <w:rFonts w:ascii="Times New Roman"/>
                <w:b w:val="false"/>
                <w:i w:val="false"/>
                <w:color w:val="000000"/>
                <w:sz w:val="20"/>
              </w:rPr>
              <w:t>
</w:t>
            </w:r>
            <w:r>
              <w:rPr>
                <w:rFonts w:ascii="Times New Roman"/>
                <w:b w:val="false"/>
                <w:i w:val="false"/>
                <w:color w:val="000000"/>
                <w:sz w:val="20"/>
              </w:rPr>
              <w:t>- маркировку лаков, эмалей, компаундов; основные требования к ним; область их применения;</w:t>
            </w:r>
            <w:r>
              <w:br/>
            </w:r>
            <w:r>
              <w:rPr>
                <w:rFonts w:ascii="Times New Roman"/>
                <w:b w:val="false"/>
                <w:i w:val="false"/>
                <w:color w:val="000000"/>
                <w:sz w:val="20"/>
              </w:rPr>
              <w:t>
</w:t>
            </w:r>
            <w:r>
              <w:rPr>
                <w:rFonts w:ascii="Times New Roman"/>
                <w:b w:val="false"/>
                <w:i w:val="false"/>
                <w:color w:val="000000"/>
                <w:sz w:val="20"/>
              </w:rPr>
              <w:t>- назначение волокнистых материалов; способы повышения их электрической прочности;</w:t>
            </w:r>
            <w:r>
              <w:br/>
            </w:r>
            <w:r>
              <w:rPr>
                <w:rFonts w:ascii="Times New Roman"/>
                <w:b w:val="false"/>
                <w:i w:val="false"/>
                <w:color w:val="000000"/>
                <w:sz w:val="20"/>
              </w:rPr>
              <w:t>
</w:t>
            </w:r>
            <w:r>
              <w:rPr>
                <w:rFonts w:ascii="Times New Roman"/>
                <w:b w:val="false"/>
                <w:i w:val="false"/>
                <w:color w:val="000000"/>
                <w:sz w:val="20"/>
              </w:rPr>
              <w:t>- классификацию электроизоляционных материалов на основе слюды;</w:t>
            </w:r>
            <w:r>
              <w:br/>
            </w:r>
            <w:r>
              <w:rPr>
                <w:rFonts w:ascii="Times New Roman"/>
                <w:b w:val="false"/>
                <w:i w:val="false"/>
                <w:color w:val="000000"/>
                <w:sz w:val="20"/>
              </w:rPr>
              <w:t>
</w:t>
            </w:r>
            <w:r>
              <w:rPr>
                <w:rFonts w:ascii="Times New Roman"/>
                <w:b w:val="false"/>
                <w:i w:val="false"/>
                <w:color w:val="000000"/>
                <w:sz w:val="20"/>
              </w:rPr>
              <w:t>- классификацию электрохимической керамики и стекла;</w:t>
            </w:r>
            <w:r>
              <w:br/>
            </w:r>
            <w:r>
              <w:rPr>
                <w:rFonts w:ascii="Times New Roman"/>
                <w:b w:val="false"/>
                <w:i w:val="false"/>
                <w:color w:val="000000"/>
                <w:sz w:val="20"/>
              </w:rPr>
              <w:t>
</w:t>
            </w:r>
            <w:r>
              <w:rPr>
                <w:rFonts w:ascii="Times New Roman"/>
                <w:b w:val="false"/>
                <w:i w:val="false"/>
                <w:color w:val="000000"/>
                <w:sz w:val="20"/>
              </w:rPr>
              <w:t>- зависимость полупроводниковых материалов от внешней среды;</w:t>
            </w:r>
            <w:r>
              <w:br/>
            </w:r>
            <w:r>
              <w:rPr>
                <w:rFonts w:ascii="Times New Roman"/>
                <w:b w:val="false"/>
                <w:i w:val="false"/>
                <w:color w:val="000000"/>
                <w:sz w:val="20"/>
              </w:rPr>
              <w:t>
</w:t>
            </w:r>
            <w:r>
              <w:rPr>
                <w:rFonts w:ascii="Times New Roman"/>
                <w:b w:val="false"/>
                <w:i w:val="false"/>
                <w:color w:val="000000"/>
                <w:sz w:val="20"/>
              </w:rPr>
              <w:t>- основные характеристики магнитных материалов;</w:t>
            </w:r>
            <w:r>
              <w:br/>
            </w:r>
            <w:r>
              <w:rPr>
                <w:rFonts w:ascii="Times New Roman"/>
                <w:b w:val="false"/>
                <w:i w:val="false"/>
                <w:color w:val="000000"/>
                <w:sz w:val="20"/>
              </w:rPr>
              <w:t>
</w:t>
            </w:r>
            <w:r>
              <w:rPr>
                <w:rFonts w:ascii="Times New Roman"/>
                <w:b w:val="false"/>
                <w:i w:val="false"/>
                <w:color w:val="000000"/>
                <w:sz w:val="20"/>
              </w:rPr>
              <w:t>- присадочные материалы; характеристики мягких и твердых припоев.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давать характеристику сплава в зависимости от состава;</w:t>
            </w:r>
            <w:r>
              <w:br/>
            </w:r>
            <w:r>
              <w:rPr>
                <w:rFonts w:ascii="Times New Roman"/>
                <w:b w:val="false"/>
                <w:i w:val="false"/>
                <w:color w:val="000000"/>
                <w:sz w:val="20"/>
              </w:rPr>
              <w:t>
</w:t>
            </w:r>
            <w:r>
              <w:rPr>
                <w:rFonts w:ascii="Times New Roman"/>
                <w:b w:val="false"/>
                <w:i w:val="false"/>
                <w:color w:val="000000"/>
                <w:sz w:val="20"/>
              </w:rPr>
              <w:t>- классифицировать проводниковые материалы;</w:t>
            </w:r>
            <w:r>
              <w:br/>
            </w:r>
            <w:r>
              <w:rPr>
                <w:rFonts w:ascii="Times New Roman"/>
                <w:b w:val="false"/>
                <w:i w:val="false"/>
                <w:color w:val="000000"/>
                <w:sz w:val="20"/>
              </w:rPr>
              <w:t>
</w:t>
            </w:r>
            <w:r>
              <w:rPr>
                <w:rFonts w:ascii="Times New Roman"/>
                <w:b w:val="false"/>
                <w:i w:val="false"/>
                <w:color w:val="000000"/>
                <w:sz w:val="20"/>
              </w:rPr>
              <w:t>- расшифровывать марки проводов и кабелей;</w:t>
            </w:r>
            <w:r>
              <w:br/>
            </w:r>
            <w:r>
              <w:rPr>
                <w:rFonts w:ascii="Times New Roman"/>
                <w:b w:val="false"/>
                <w:i w:val="false"/>
                <w:color w:val="000000"/>
                <w:sz w:val="20"/>
              </w:rPr>
              <w:t>
</w:t>
            </w:r>
            <w:r>
              <w:rPr>
                <w:rFonts w:ascii="Times New Roman"/>
                <w:b w:val="false"/>
                <w:i w:val="false"/>
                <w:color w:val="000000"/>
                <w:sz w:val="20"/>
              </w:rPr>
              <w:t>- определять электрическую прочность электроизоляционных материалов;</w:t>
            </w:r>
            <w:r>
              <w:br/>
            </w:r>
            <w:r>
              <w:rPr>
                <w:rFonts w:ascii="Times New Roman"/>
                <w:b w:val="false"/>
                <w:i w:val="false"/>
                <w:color w:val="000000"/>
                <w:sz w:val="20"/>
              </w:rPr>
              <w:t>
</w:t>
            </w:r>
            <w:r>
              <w:rPr>
                <w:rFonts w:ascii="Times New Roman"/>
                <w:b w:val="false"/>
                <w:i w:val="false"/>
                <w:color w:val="000000"/>
                <w:sz w:val="20"/>
              </w:rPr>
              <w:t>- определять тип магнитных материалов;</w:t>
            </w:r>
            <w:r>
              <w:br/>
            </w:r>
            <w:r>
              <w:rPr>
                <w:rFonts w:ascii="Times New Roman"/>
                <w:b w:val="false"/>
                <w:i w:val="false"/>
                <w:color w:val="000000"/>
                <w:sz w:val="20"/>
              </w:rPr>
              <w:t>
</w:t>
            </w:r>
            <w:r>
              <w:rPr>
                <w:rFonts w:ascii="Times New Roman"/>
                <w:b w:val="false"/>
                <w:i w:val="false"/>
                <w:color w:val="000000"/>
                <w:sz w:val="20"/>
              </w:rPr>
              <w:t>- выбирать припои и флюсы.</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Экология.</w:t>
            </w:r>
            <w:r>
              <w:br/>
            </w:r>
            <w:r>
              <w:rPr>
                <w:rFonts w:ascii="Times New Roman"/>
                <w:b w:val="false"/>
                <w:i w:val="false"/>
                <w:color w:val="000000"/>
                <w:sz w:val="20"/>
              </w:rPr>
              <w:t>
</w:t>
            </w:r>
            <w:r>
              <w:rPr>
                <w:rFonts w:ascii="Times New Roman"/>
                <w:b w:val="false"/>
                <w:i w:val="false"/>
                <w:color w:val="000000"/>
                <w:sz w:val="20"/>
              </w:rPr>
              <w:t>Наука об отношениях растительных и животных организмов и образуемых ими сообществ между собой и окружающей средой. Экосистема. Жизненная важность решения экологических проблем. Структура современной экологии. Взаимосвязь экологии с другими науками. Организм и среда. Планета Земля и ее сферы. Человек. Общество. Природа. Экология человека. Социальные проблемы общества. Основы экологического права.</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современных проблем экологии современности и Республики Казахстан;</w:t>
            </w:r>
            <w:r>
              <w:br/>
            </w:r>
            <w:r>
              <w:rPr>
                <w:rFonts w:ascii="Times New Roman"/>
                <w:b w:val="false"/>
                <w:i w:val="false"/>
                <w:color w:val="000000"/>
                <w:sz w:val="20"/>
              </w:rPr>
              <w:t>
</w:t>
            </w:r>
            <w:r>
              <w:rPr>
                <w:rFonts w:ascii="Times New Roman"/>
                <w:b w:val="false"/>
                <w:i w:val="false"/>
                <w:color w:val="000000"/>
                <w:sz w:val="20"/>
              </w:rPr>
              <w:t>- экологических и социальных факторов, влияющих на здоровье населения;</w:t>
            </w:r>
            <w:r>
              <w:br/>
            </w:r>
            <w:r>
              <w:rPr>
                <w:rFonts w:ascii="Times New Roman"/>
                <w:b w:val="false"/>
                <w:i w:val="false"/>
                <w:color w:val="000000"/>
                <w:sz w:val="20"/>
              </w:rPr>
              <w:t>
</w:t>
            </w:r>
            <w:r>
              <w:rPr>
                <w:rFonts w:ascii="Times New Roman"/>
                <w:b w:val="false"/>
                <w:i w:val="false"/>
                <w:color w:val="000000"/>
                <w:sz w:val="20"/>
              </w:rPr>
              <w:t>- основ экологического права.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проводить разъяснительную работу среди молодежи по устранению социальных проблем общества: курение, алкоголизм, наркомания;</w:t>
            </w:r>
            <w:r>
              <w:br/>
            </w:r>
            <w:r>
              <w:rPr>
                <w:rFonts w:ascii="Times New Roman"/>
                <w:b w:val="false"/>
                <w:i w:val="false"/>
                <w:color w:val="000000"/>
                <w:sz w:val="20"/>
              </w:rPr>
              <w:t>
</w:t>
            </w:r>
            <w:r>
              <w:rPr>
                <w:rFonts w:ascii="Times New Roman"/>
                <w:b w:val="false"/>
                <w:i w:val="false"/>
                <w:color w:val="000000"/>
                <w:sz w:val="20"/>
              </w:rPr>
              <w:t>- выполнять требования экологического права</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w:t>
            </w:r>
            <w:r>
              <w:br/>
            </w:r>
            <w:r>
              <w:rPr>
                <w:rFonts w:ascii="Times New Roman"/>
                <w:b w:val="false"/>
                <w:i w:val="false"/>
                <w:color w:val="000000"/>
                <w:sz w:val="20"/>
              </w:rPr>
              <w:t>
</w:t>
            </w:r>
            <w:r>
              <w:rPr>
                <w:rFonts w:ascii="Times New Roman"/>
                <w:b w:val="false"/>
                <w:i w:val="false"/>
                <w:color w:val="000000"/>
                <w:sz w:val="20"/>
              </w:rPr>
              <w:t>Правовые и организационные вопросы охраны труда. Основы техники безопасности. Производственная санитария. Основы пожарной безопасности. Основы безопасности производства работ на действующих электроустановках и в системах электроснабжения</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правовые основы охраны труда;</w:t>
            </w:r>
            <w:r>
              <w:br/>
            </w:r>
            <w:r>
              <w:rPr>
                <w:rFonts w:ascii="Times New Roman"/>
                <w:b w:val="false"/>
                <w:i w:val="false"/>
                <w:color w:val="000000"/>
                <w:sz w:val="20"/>
              </w:rPr>
              <w:t>
</w:t>
            </w:r>
            <w:r>
              <w:rPr>
                <w:rFonts w:ascii="Times New Roman"/>
                <w:b w:val="false"/>
                <w:i w:val="false"/>
                <w:color w:val="000000"/>
                <w:sz w:val="20"/>
              </w:rPr>
              <w:t>- положение о службе ТБ на предприятиях и видах планирования улучшений условий труда;</w:t>
            </w:r>
            <w:r>
              <w:br/>
            </w:r>
            <w:r>
              <w:rPr>
                <w:rFonts w:ascii="Times New Roman"/>
                <w:b w:val="false"/>
                <w:i w:val="false"/>
                <w:color w:val="000000"/>
                <w:sz w:val="20"/>
              </w:rPr>
              <w:t>
</w:t>
            </w:r>
            <w:r>
              <w:rPr>
                <w:rFonts w:ascii="Times New Roman"/>
                <w:b w:val="false"/>
                <w:i w:val="false"/>
                <w:color w:val="000000"/>
                <w:sz w:val="20"/>
              </w:rPr>
              <w:t>- методы и способы борьбы с влияниями вредных производственных факторов на организм человека;</w:t>
            </w:r>
            <w:r>
              <w:br/>
            </w:r>
            <w:r>
              <w:rPr>
                <w:rFonts w:ascii="Times New Roman"/>
                <w:b w:val="false"/>
                <w:i w:val="false"/>
                <w:color w:val="000000"/>
                <w:sz w:val="20"/>
              </w:rPr>
              <w:t>
</w:t>
            </w:r>
            <w:r>
              <w:rPr>
                <w:rFonts w:ascii="Times New Roman"/>
                <w:b w:val="false"/>
                <w:i w:val="false"/>
                <w:color w:val="000000"/>
                <w:sz w:val="20"/>
              </w:rPr>
              <w:t>- особенности обеспечения нормализации условий труда на рабочем месте;</w:t>
            </w:r>
            <w:r>
              <w:br/>
            </w:r>
            <w:r>
              <w:rPr>
                <w:rFonts w:ascii="Times New Roman"/>
                <w:b w:val="false"/>
                <w:i w:val="false"/>
                <w:color w:val="000000"/>
                <w:sz w:val="20"/>
              </w:rPr>
              <w:t>
</w:t>
            </w:r>
            <w:r>
              <w:rPr>
                <w:rFonts w:ascii="Times New Roman"/>
                <w:b w:val="false"/>
                <w:i w:val="false"/>
                <w:color w:val="000000"/>
                <w:sz w:val="20"/>
              </w:rPr>
              <w:t>- воздействие электротока на организм человека; основные способы и средства обеспечения безопасности работников, обслуживающих электроустановки на производстве;</w:t>
            </w:r>
            <w:r>
              <w:br/>
            </w:r>
            <w:r>
              <w:rPr>
                <w:rFonts w:ascii="Times New Roman"/>
                <w:b w:val="false"/>
                <w:i w:val="false"/>
                <w:color w:val="000000"/>
                <w:sz w:val="20"/>
              </w:rPr>
              <w:t>
</w:t>
            </w:r>
            <w:r>
              <w:rPr>
                <w:rFonts w:ascii="Times New Roman"/>
                <w:b w:val="false"/>
                <w:i w:val="false"/>
                <w:color w:val="000000"/>
                <w:sz w:val="20"/>
              </w:rPr>
              <w:t>- правила ТБ при выполнении работ в электроустановках;</w:t>
            </w:r>
            <w:r>
              <w:br/>
            </w:r>
            <w:r>
              <w:rPr>
                <w:rFonts w:ascii="Times New Roman"/>
                <w:b w:val="false"/>
                <w:i w:val="false"/>
                <w:color w:val="000000"/>
                <w:sz w:val="20"/>
              </w:rPr>
              <w:t>
</w:t>
            </w:r>
            <w:r>
              <w:rPr>
                <w:rFonts w:ascii="Times New Roman"/>
                <w:b w:val="false"/>
                <w:i w:val="false"/>
                <w:color w:val="000000"/>
                <w:sz w:val="20"/>
              </w:rPr>
              <w:t>- требования пожарной безопасности;</w:t>
            </w:r>
            <w:r>
              <w:br/>
            </w:r>
            <w:r>
              <w:rPr>
                <w:rFonts w:ascii="Times New Roman"/>
                <w:b w:val="false"/>
                <w:i w:val="false"/>
                <w:color w:val="000000"/>
                <w:sz w:val="20"/>
              </w:rPr>
              <w:t>
</w:t>
            </w:r>
            <w:r>
              <w:rPr>
                <w:rFonts w:ascii="Times New Roman"/>
                <w:b w:val="false"/>
                <w:i w:val="false"/>
                <w:color w:val="000000"/>
                <w:sz w:val="20"/>
              </w:rPr>
              <w:t>- способы тушения пожаров.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применять нормативные и юридические документы, обеспечивающие безопасность труда;</w:t>
            </w:r>
            <w:r>
              <w:br/>
            </w:r>
            <w:r>
              <w:rPr>
                <w:rFonts w:ascii="Times New Roman"/>
                <w:b w:val="false"/>
                <w:i w:val="false"/>
                <w:color w:val="000000"/>
                <w:sz w:val="20"/>
              </w:rPr>
              <w:t>
</w:t>
            </w:r>
            <w:r>
              <w:rPr>
                <w:rFonts w:ascii="Times New Roman"/>
                <w:b w:val="false"/>
                <w:i w:val="false"/>
                <w:color w:val="000000"/>
                <w:sz w:val="20"/>
              </w:rPr>
              <w:t>- организовывать обучение безопасности труда;</w:t>
            </w:r>
            <w:r>
              <w:br/>
            </w:r>
            <w:r>
              <w:rPr>
                <w:rFonts w:ascii="Times New Roman"/>
                <w:b w:val="false"/>
                <w:i w:val="false"/>
                <w:color w:val="000000"/>
                <w:sz w:val="20"/>
              </w:rPr>
              <w:t>
</w:t>
            </w:r>
            <w:r>
              <w:rPr>
                <w:rFonts w:ascii="Times New Roman"/>
                <w:b w:val="false"/>
                <w:i w:val="false"/>
                <w:color w:val="000000"/>
                <w:sz w:val="20"/>
              </w:rPr>
              <w:t>- применять средства защиты от воздействия вредных производственных факторов;</w:t>
            </w:r>
            <w:r>
              <w:br/>
            </w:r>
            <w:r>
              <w:rPr>
                <w:rFonts w:ascii="Times New Roman"/>
                <w:b w:val="false"/>
                <w:i w:val="false"/>
                <w:color w:val="000000"/>
                <w:sz w:val="20"/>
              </w:rPr>
              <w:t>
</w:t>
            </w:r>
            <w:r>
              <w:rPr>
                <w:rFonts w:ascii="Times New Roman"/>
                <w:b w:val="false"/>
                <w:i w:val="false"/>
                <w:color w:val="000000"/>
                <w:sz w:val="20"/>
              </w:rPr>
              <w:t>- оказывать доврачебную помощь при поражении электрическим током;</w:t>
            </w:r>
            <w:r>
              <w:br/>
            </w:r>
            <w:r>
              <w:rPr>
                <w:rFonts w:ascii="Times New Roman"/>
                <w:b w:val="false"/>
                <w:i w:val="false"/>
                <w:color w:val="000000"/>
                <w:sz w:val="20"/>
              </w:rPr>
              <w:t>
</w:t>
            </w:r>
            <w:r>
              <w:rPr>
                <w:rFonts w:ascii="Times New Roman"/>
                <w:b w:val="false"/>
                <w:i w:val="false"/>
                <w:color w:val="000000"/>
                <w:sz w:val="20"/>
              </w:rPr>
              <w:t>- проводить обследование электрооборудования на соответствие требованиям правил безопасной эксплуатации;</w:t>
            </w:r>
            <w:r>
              <w:br/>
            </w:r>
            <w:r>
              <w:rPr>
                <w:rFonts w:ascii="Times New Roman"/>
                <w:b w:val="false"/>
                <w:i w:val="false"/>
                <w:color w:val="000000"/>
                <w:sz w:val="20"/>
              </w:rPr>
              <w:t>
</w:t>
            </w:r>
            <w:r>
              <w:rPr>
                <w:rFonts w:ascii="Times New Roman"/>
                <w:b w:val="false"/>
                <w:i w:val="false"/>
                <w:color w:val="000000"/>
                <w:sz w:val="20"/>
              </w:rPr>
              <w:t>- определять и устанавливать пригодность средств обеспечения защиты от поражения электрическим током;</w:t>
            </w:r>
            <w:r>
              <w:br/>
            </w:r>
            <w:r>
              <w:rPr>
                <w:rFonts w:ascii="Times New Roman"/>
                <w:b w:val="false"/>
                <w:i w:val="false"/>
                <w:color w:val="000000"/>
                <w:sz w:val="20"/>
              </w:rPr>
              <w:t>
</w:t>
            </w:r>
            <w:r>
              <w:rPr>
                <w:rFonts w:ascii="Times New Roman"/>
                <w:b w:val="false"/>
                <w:i w:val="false"/>
                <w:color w:val="000000"/>
                <w:sz w:val="20"/>
              </w:rPr>
              <w:t>- проводить испытания первичных средств пожаротушения;</w:t>
            </w:r>
            <w:r>
              <w:br/>
            </w:r>
            <w:r>
              <w:rPr>
                <w:rFonts w:ascii="Times New Roman"/>
                <w:b w:val="false"/>
                <w:i w:val="false"/>
                <w:color w:val="000000"/>
                <w:sz w:val="20"/>
              </w:rPr>
              <w:t>
</w:t>
            </w:r>
            <w:r>
              <w:rPr>
                <w:rFonts w:ascii="Times New Roman"/>
                <w:b w:val="false"/>
                <w:i w:val="false"/>
                <w:color w:val="000000"/>
                <w:sz w:val="20"/>
              </w:rPr>
              <w:t>- проводить расследование несчастных случаев на производстве, составлять учетную документацию.</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2.2.7</w:t>
            </w:r>
            <w:r>
              <w:br/>
            </w:r>
            <w:r>
              <w:rPr>
                <w:rFonts w:ascii="Times New Roman"/>
                <w:b w:val="false"/>
                <w:i w:val="false"/>
                <w:color w:val="000000"/>
                <w:sz w:val="20"/>
              </w:rPr>
              <w:t>
</w:t>
            </w: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2.3.11</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091001 2-Электромонтажник по электрическим машинам*</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монтажа электрических машин.</w:t>
            </w:r>
            <w:r>
              <w:rPr>
                <w:rFonts w:ascii="Times New Roman"/>
                <w:b w:val="false"/>
                <w:i w:val="false"/>
                <w:color w:val="000000"/>
                <w:sz w:val="20"/>
              </w:rPr>
              <w:t>Организация электромонтажных работ. Электромонтажные изделия. Приемы получения контактных соединений электросваркой. Сварка термитными патронами. Газопламенные работы. Контактные соединения опрессовкой. Контактные соединения пайкой. Монтаж электрических машин переменного тока, асинхронных электродвигателей, электрических машин постоянного тока. Монтаж электрических машин, прибывающих с заводов в разобранном виде. Монтаж электрических машин, прибывающих с заводов в собранном виде. Монтаж взрывозащищенных электродвигателей. Подъемно-транспортное оборудование. Монтаж аппаратов управления, защиты и коммутации.</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устройства электрических машин, назначение электромонтажных изделий, инструмента и приспособлений;</w:t>
            </w:r>
            <w:r>
              <w:br/>
            </w:r>
            <w:r>
              <w:rPr>
                <w:rFonts w:ascii="Times New Roman"/>
                <w:b w:val="false"/>
                <w:i w:val="false"/>
                <w:color w:val="000000"/>
                <w:sz w:val="20"/>
              </w:rPr>
              <w:t>
</w:t>
            </w:r>
            <w:r>
              <w:rPr>
                <w:rFonts w:ascii="Times New Roman"/>
                <w:b w:val="false"/>
                <w:i w:val="false"/>
                <w:color w:val="000000"/>
                <w:sz w:val="20"/>
              </w:rPr>
              <w:t>- прогрессивных методов монтажа электромашин, аппаратов управления, защиты и коммутации.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производить сборку и монтаж электромашин;</w:t>
            </w:r>
            <w:r>
              <w:br/>
            </w:r>
            <w:r>
              <w:rPr>
                <w:rFonts w:ascii="Times New Roman"/>
                <w:b w:val="false"/>
                <w:i w:val="false"/>
                <w:color w:val="000000"/>
                <w:sz w:val="20"/>
              </w:rPr>
              <w:t>
</w:t>
            </w:r>
            <w:r>
              <w:rPr>
                <w:rFonts w:ascii="Times New Roman"/>
                <w:b w:val="false"/>
                <w:i w:val="false"/>
                <w:color w:val="000000"/>
                <w:sz w:val="20"/>
              </w:rPr>
              <w:t>- монтировать контактные соединения термитными патронами, пайкой, газосваркой, опрессовкой и применением гильз;</w:t>
            </w:r>
            <w:r>
              <w:br/>
            </w:r>
            <w:r>
              <w:rPr>
                <w:rFonts w:ascii="Times New Roman"/>
                <w:b w:val="false"/>
                <w:i w:val="false"/>
                <w:color w:val="000000"/>
                <w:sz w:val="20"/>
              </w:rPr>
              <w:t>
</w:t>
            </w:r>
            <w:r>
              <w:rPr>
                <w:rFonts w:ascii="Times New Roman"/>
                <w:b w:val="false"/>
                <w:i w:val="false"/>
                <w:color w:val="000000"/>
                <w:sz w:val="20"/>
              </w:rPr>
              <w:t>- проводить предмонтажные и послемонтажные испытания;</w:t>
            </w:r>
            <w:r>
              <w:br/>
            </w:r>
            <w:r>
              <w:rPr>
                <w:rFonts w:ascii="Times New Roman"/>
                <w:b w:val="false"/>
                <w:i w:val="false"/>
                <w:color w:val="000000"/>
                <w:sz w:val="20"/>
              </w:rPr>
              <w:t>
</w:t>
            </w:r>
            <w:r>
              <w:rPr>
                <w:rFonts w:ascii="Times New Roman"/>
                <w:b w:val="false"/>
                <w:i w:val="false"/>
                <w:color w:val="000000"/>
                <w:sz w:val="20"/>
              </w:rPr>
              <w:t>- работать с грузоподъемными механизмами грузоподъемностью до 1,5т;</w:t>
            </w:r>
            <w:r>
              <w:br/>
            </w:r>
            <w:r>
              <w:rPr>
                <w:rFonts w:ascii="Times New Roman"/>
                <w:b w:val="false"/>
                <w:i w:val="false"/>
                <w:color w:val="000000"/>
                <w:sz w:val="20"/>
              </w:rPr>
              <w:t>
</w:t>
            </w:r>
            <w:r>
              <w:rPr>
                <w:rFonts w:ascii="Times New Roman"/>
                <w:b w:val="false"/>
                <w:i w:val="false"/>
                <w:color w:val="000000"/>
                <w:sz w:val="20"/>
              </w:rPr>
              <w:t>- выполнять положения правил устройства электроустановок и правил технической безопасности.</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2.1.4</w:t>
            </w:r>
            <w:r>
              <w:br/>
            </w:r>
            <w:r>
              <w:rPr>
                <w:rFonts w:ascii="Times New Roman"/>
                <w:b w:val="false"/>
                <w:i w:val="false"/>
                <w:color w:val="000000"/>
                <w:sz w:val="20"/>
              </w:rPr>
              <w:t>
</w:t>
            </w:r>
            <w:r>
              <w:rPr>
                <w:rFonts w:ascii="Times New Roman"/>
                <w:b w:val="false"/>
                <w:i w:val="false"/>
                <w:color w:val="000000"/>
                <w:sz w:val="20"/>
              </w:rPr>
              <w:t>ПК 2.1.7</w:t>
            </w:r>
            <w:r>
              <w:br/>
            </w:r>
            <w:r>
              <w:rPr>
                <w:rFonts w:ascii="Times New Roman"/>
                <w:b w:val="false"/>
                <w:i w:val="false"/>
                <w:color w:val="000000"/>
                <w:sz w:val="20"/>
              </w:rPr>
              <w:t>
</w:t>
            </w:r>
            <w:r>
              <w:rPr>
                <w:rFonts w:ascii="Times New Roman"/>
                <w:b w:val="false"/>
                <w:i w:val="false"/>
                <w:color w:val="000000"/>
                <w:sz w:val="20"/>
              </w:rPr>
              <w:t>ПК 2.1.8</w:t>
            </w:r>
            <w:r>
              <w:br/>
            </w:r>
            <w:r>
              <w:rPr>
                <w:rFonts w:ascii="Times New Roman"/>
                <w:b w:val="false"/>
                <w:i w:val="false"/>
                <w:color w:val="000000"/>
                <w:sz w:val="20"/>
              </w:rPr>
              <w:t>
</w:t>
            </w:r>
            <w:r>
              <w:rPr>
                <w:rFonts w:ascii="Times New Roman"/>
                <w:b w:val="false"/>
                <w:i w:val="false"/>
                <w:color w:val="000000"/>
                <w:sz w:val="20"/>
              </w:rPr>
              <w:t>ПК 2.1.9</w:t>
            </w:r>
            <w:r>
              <w:br/>
            </w:r>
            <w:r>
              <w:rPr>
                <w:rFonts w:ascii="Times New Roman"/>
                <w:b w:val="false"/>
                <w:i w:val="false"/>
                <w:color w:val="000000"/>
                <w:sz w:val="20"/>
              </w:rPr>
              <w:t>
</w:t>
            </w:r>
            <w:r>
              <w:rPr>
                <w:rFonts w:ascii="Times New Roman"/>
                <w:b w:val="false"/>
                <w:i w:val="false"/>
                <w:color w:val="000000"/>
                <w:sz w:val="20"/>
              </w:rPr>
              <w:t>ПК 2.1.14</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091002 2-Электромонтажник по силовым сетям и электрооборудованию*</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монтажа силовых сетей и электрооборудования.</w:t>
            </w:r>
            <w:r>
              <w:rPr>
                <w:rFonts w:ascii="Times New Roman"/>
                <w:b w:val="false"/>
                <w:i w:val="false"/>
                <w:color w:val="000000"/>
                <w:sz w:val="20"/>
              </w:rPr>
              <w:t>Монтаж открытых электропроводок. Монтаж скрытых электропроводок. Монтаж электропроводок на лотках и в коробах. Монтаж кабельных сетей по территории предприятий и внутри цехов. Монтаж электрических машин переменного тока, асинхронных электродвигателей, электрических машин постоянного тока. Монтаж электрических машин, прибывающих с заводов в разобранном виде. Монтаж электрических машин, прибывающих с заводов в собранном виде. Монтаж взрывозащищенных электродвигателей. Подъемно-транспортное оборудование. Монтаж аппаратов управления, защиты и коммутации.</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устройство силовых сетей, воздушных и кабельных линий;</w:t>
            </w:r>
            <w:r>
              <w:br/>
            </w:r>
            <w:r>
              <w:rPr>
                <w:rFonts w:ascii="Times New Roman"/>
                <w:b w:val="false"/>
                <w:i w:val="false"/>
                <w:color w:val="000000"/>
                <w:sz w:val="20"/>
              </w:rPr>
              <w:t>
</w:t>
            </w:r>
            <w:r>
              <w:rPr>
                <w:rFonts w:ascii="Times New Roman"/>
                <w:b w:val="false"/>
                <w:i w:val="false"/>
                <w:color w:val="000000"/>
                <w:sz w:val="20"/>
              </w:rPr>
              <w:t>- устройство и принцип действия электромашин переменного и постоянного тока, аппаратуры управления и защиты;</w:t>
            </w:r>
            <w:r>
              <w:br/>
            </w:r>
            <w:r>
              <w:rPr>
                <w:rFonts w:ascii="Times New Roman"/>
                <w:b w:val="false"/>
                <w:i w:val="false"/>
                <w:color w:val="000000"/>
                <w:sz w:val="20"/>
              </w:rPr>
              <w:t>
</w:t>
            </w:r>
            <w:r>
              <w:rPr>
                <w:rFonts w:ascii="Times New Roman"/>
                <w:b w:val="false"/>
                <w:i w:val="false"/>
                <w:color w:val="000000"/>
                <w:sz w:val="20"/>
              </w:rPr>
              <w:t>- основные положения правил устройства электроустановок и правил техники безопасности;</w:t>
            </w:r>
            <w:r>
              <w:br/>
            </w:r>
            <w:r>
              <w:rPr>
                <w:rFonts w:ascii="Times New Roman"/>
                <w:b w:val="false"/>
                <w:i w:val="false"/>
                <w:color w:val="000000"/>
                <w:sz w:val="20"/>
              </w:rPr>
              <w:t>
</w:t>
            </w:r>
            <w:r>
              <w:rPr>
                <w:rFonts w:ascii="Times New Roman"/>
                <w:b w:val="false"/>
                <w:i w:val="false"/>
                <w:color w:val="000000"/>
                <w:sz w:val="20"/>
              </w:rPr>
              <w:t>- обязанности стропальщика при работе на грузоподъемных машинах;</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выполнять монтаж электропроводок, кабельных и силовых сетей, электромашин малой и средней мощности с учетом условий окружающей среды;</w:t>
            </w:r>
            <w:r>
              <w:br/>
            </w:r>
            <w:r>
              <w:rPr>
                <w:rFonts w:ascii="Times New Roman"/>
                <w:b w:val="false"/>
                <w:i w:val="false"/>
                <w:color w:val="000000"/>
                <w:sz w:val="20"/>
              </w:rPr>
              <w:t>
</w:t>
            </w:r>
            <w:r>
              <w:rPr>
                <w:rFonts w:ascii="Times New Roman"/>
                <w:b w:val="false"/>
                <w:i w:val="false"/>
                <w:color w:val="000000"/>
                <w:sz w:val="20"/>
              </w:rPr>
              <w:t>- выполнять монтаж аппаратов управления, защиты и коммутации;</w:t>
            </w:r>
            <w:r>
              <w:br/>
            </w:r>
            <w:r>
              <w:rPr>
                <w:rFonts w:ascii="Times New Roman"/>
                <w:b w:val="false"/>
                <w:i w:val="false"/>
                <w:color w:val="000000"/>
                <w:sz w:val="20"/>
              </w:rPr>
              <w:t>
</w:t>
            </w:r>
            <w:r>
              <w:rPr>
                <w:rFonts w:ascii="Times New Roman"/>
                <w:b w:val="false"/>
                <w:i w:val="false"/>
                <w:color w:val="000000"/>
                <w:sz w:val="20"/>
              </w:rPr>
              <w:t>- читать и собирать схемы осветительных и силовых сетей;</w:t>
            </w:r>
            <w:r>
              <w:br/>
            </w:r>
            <w:r>
              <w:rPr>
                <w:rFonts w:ascii="Times New Roman"/>
                <w:b w:val="false"/>
                <w:i w:val="false"/>
                <w:color w:val="000000"/>
                <w:sz w:val="20"/>
              </w:rPr>
              <w:t>
</w:t>
            </w:r>
            <w:r>
              <w:rPr>
                <w:rFonts w:ascii="Times New Roman"/>
                <w:b w:val="false"/>
                <w:i w:val="false"/>
                <w:color w:val="000000"/>
                <w:sz w:val="20"/>
              </w:rPr>
              <w:t>- собирать схемы вторичной коммутации.</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2.2.3</w:t>
            </w:r>
            <w:r>
              <w:br/>
            </w:r>
            <w:r>
              <w:rPr>
                <w:rFonts w:ascii="Times New Roman"/>
                <w:b w:val="false"/>
                <w:i w:val="false"/>
                <w:color w:val="000000"/>
                <w:sz w:val="20"/>
              </w:rPr>
              <w:t>
</w:t>
            </w:r>
            <w:r>
              <w:rPr>
                <w:rFonts w:ascii="Times New Roman"/>
                <w:b w:val="false"/>
                <w:i w:val="false"/>
                <w:color w:val="000000"/>
                <w:sz w:val="20"/>
              </w:rPr>
              <w:t>ПК 2.2.4</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091003 2-Электромонтажник по освещению и осветительным сетям*</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монтажа освещения и осветительных сетей.</w:t>
            </w:r>
            <w:r>
              <w:rPr>
                <w:rFonts w:ascii="Times New Roman"/>
                <w:b w:val="false"/>
                <w:i w:val="false"/>
                <w:color w:val="000000"/>
                <w:sz w:val="20"/>
              </w:rPr>
              <w:t xml:space="preserve">Принципы производства и распределения электрической энергии. Электрическое освещение. Электромонтажные материалы и изделия. Электромонтажные механизмы, инструменты и приспособления. Подготовка трасс электропроводок. Соединение и оконцевание проводов и кабелей. Монтаж открытых беструбных электропроводок. Монтаж электропроводок в лотках и в коробах. Монтаж осветительных шинопроводов. Монтаж светильников. Монтаж осветительных щитов, щитков и электрических аппаратов. Монтаж кабельных линий на напряжение до 1000 В.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устройство осветительных сетей;</w:t>
            </w:r>
            <w:r>
              <w:br/>
            </w:r>
            <w:r>
              <w:rPr>
                <w:rFonts w:ascii="Times New Roman"/>
                <w:b w:val="false"/>
                <w:i w:val="false"/>
                <w:color w:val="000000"/>
                <w:sz w:val="20"/>
              </w:rPr>
              <w:t>
</w:t>
            </w:r>
            <w:r>
              <w:rPr>
                <w:rFonts w:ascii="Times New Roman"/>
                <w:b w:val="false"/>
                <w:i w:val="false"/>
                <w:color w:val="000000"/>
                <w:sz w:val="20"/>
              </w:rPr>
              <w:t>- способы подготовки трасс электропроводок, оконцевание и соединение проводов и кабелей;</w:t>
            </w:r>
            <w:r>
              <w:br/>
            </w:r>
            <w:r>
              <w:rPr>
                <w:rFonts w:ascii="Times New Roman"/>
                <w:b w:val="false"/>
                <w:i w:val="false"/>
                <w:color w:val="000000"/>
                <w:sz w:val="20"/>
              </w:rPr>
              <w:t>
</w:t>
            </w:r>
            <w:r>
              <w:rPr>
                <w:rFonts w:ascii="Times New Roman"/>
                <w:b w:val="false"/>
                <w:i w:val="false"/>
                <w:color w:val="000000"/>
                <w:sz w:val="20"/>
              </w:rPr>
              <w:t>- производство монтажа осветительных электроустановок;</w:t>
            </w:r>
            <w:r>
              <w:br/>
            </w:r>
            <w:r>
              <w:rPr>
                <w:rFonts w:ascii="Times New Roman"/>
                <w:b w:val="false"/>
                <w:i w:val="false"/>
                <w:color w:val="000000"/>
                <w:sz w:val="20"/>
              </w:rPr>
              <w:t>
</w:t>
            </w:r>
            <w:r>
              <w:rPr>
                <w:rFonts w:ascii="Times New Roman"/>
                <w:b w:val="false"/>
                <w:i w:val="false"/>
                <w:color w:val="000000"/>
                <w:sz w:val="20"/>
              </w:rPr>
              <w:t>- прогрессивные методы монтажа;</w:t>
            </w:r>
            <w:r>
              <w:br/>
            </w:r>
            <w:r>
              <w:rPr>
                <w:rFonts w:ascii="Times New Roman"/>
                <w:b w:val="false"/>
                <w:i w:val="false"/>
                <w:color w:val="000000"/>
                <w:sz w:val="20"/>
              </w:rPr>
              <w:t>
</w:t>
            </w:r>
            <w:r>
              <w:rPr>
                <w:rFonts w:ascii="Times New Roman"/>
                <w:b w:val="false"/>
                <w:i w:val="false"/>
                <w:color w:val="000000"/>
                <w:sz w:val="20"/>
              </w:rPr>
              <w:t>- электротехнические материалы и изделия;</w:t>
            </w:r>
            <w:r>
              <w:br/>
            </w:r>
            <w:r>
              <w:rPr>
                <w:rFonts w:ascii="Times New Roman"/>
                <w:b w:val="false"/>
                <w:i w:val="false"/>
                <w:color w:val="000000"/>
                <w:sz w:val="20"/>
              </w:rPr>
              <w:t>
</w:t>
            </w:r>
            <w:r>
              <w:rPr>
                <w:rFonts w:ascii="Times New Roman"/>
                <w:b w:val="false"/>
                <w:i w:val="false"/>
                <w:color w:val="000000"/>
                <w:sz w:val="20"/>
              </w:rPr>
              <w:t>- способы применения электромонтажных механизмов, инструментов и приспособлений.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проводить монтаж электропроводок и кабельных линий с подготовкой трасс;</w:t>
            </w:r>
            <w:r>
              <w:br/>
            </w:r>
            <w:r>
              <w:rPr>
                <w:rFonts w:ascii="Times New Roman"/>
                <w:b w:val="false"/>
                <w:i w:val="false"/>
                <w:color w:val="000000"/>
                <w:sz w:val="20"/>
              </w:rPr>
              <w:t>
</w:t>
            </w:r>
            <w:r>
              <w:rPr>
                <w:rFonts w:ascii="Times New Roman"/>
                <w:b w:val="false"/>
                <w:i w:val="false"/>
                <w:color w:val="000000"/>
                <w:sz w:val="20"/>
              </w:rPr>
              <w:t>- применять материалы, изделия и инструмент в зависимости от условий и способов монтажа;</w:t>
            </w:r>
            <w:r>
              <w:br/>
            </w:r>
            <w:r>
              <w:rPr>
                <w:rFonts w:ascii="Times New Roman"/>
                <w:b w:val="false"/>
                <w:i w:val="false"/>
                <w:color w:val="000000"/>
                <w:sz w:val="20"/>
              </w:rPr>
              <w:t>
</w:t>
            </w:r>
            <w:r>
              <w:rPr>
                <w:rFonts w:ascii="Times New Roman"/>
                <w:b w:val="false"/>
                <w:i w:val="false"/>
                <w:color w:val="000000"/>
                <w:sz w:val="20"/>
              </w:rPr>
              <w:t>- выполнять соединение и оконцевание проводов и кабелей;</w:t>
            </w:r>
            <w:r>
              <w:br/>
            </w:r>
            <w:r>
              <w:rPr>
                <w:rFonts w:ascii="Times New Roman"/>
                <w:b w:val="false"/>
                <w:i w:val="false"/>
                <w:color w:val="000000"/>
                <w:sz w:val="20"/>
              </w:rPr>
              <w:t>
</w:t>
            </w:r>
            <w:r>
              <w:rPr>
                <w:rFonts w:ascii="Times New Roman"/>
                <w:b w:val="false"/>
                <w:i w:val="false"/>
                <w:color w:val="000000"/>
                <w:sz w:val="20"/>
              </w:rPr>
              <w:t>- выполнять положения правил технической эксплуатации и правил техники безопасности;</w:t>
            </w:r>
            <w:r>
              <w:br/>
            </w:r>
            <w:r>
              <w:rPr>
                <w:rFonts w:ascii="Times New Roman"/>
                <w:b w:val="false"/>
                <w:i w:val="false"/>
                <w:color w:val="000000"/>
                <w:sz w:val="20"/>
              </w:rPr>
              <w:t>
</w:t>
            </w:r>
            <w:r>
              <w:rPr>
                <w:rFonts w:ascii="Times New Roman"/>
                <w:b w:val="false"/>
                <w:i w:val="false"/>
                <w:color w:val="000000"/>
                <w:sz w:val="20"/>
              </w:rPr>
              <w:t>- проводить послемонтажные испытания.</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2.3.2</w:t>
            </w:r>
            <w:r>
              <w:br/>
            </w:r>
            <w:r>
              <w:rPr>
                <w:rFonts w:ascii="Times New Roman"/>
                <w:b w:val="false"/>
                <w:i w:val="false"/>
                <w:color w:val="000000"/>
                <w:sz w:val="20"/>
              </w:rPr>
              <w:t>
</w:t>
            </w:r>
            <w:r>
              <w:rPr>
                <w:rFonts w:ascii="Times New Roman"/>
                <w:b w:val="false"/>
                <w:i w:val="false"/>
                <w:color w:val="000000"/>
                <w:sz w:val="20"/>
              </w:rPr>
              <w:t>ПК 2.3.3</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в учебных мастерских. Слесарные работы. Безопасность труда. Оборудование, инструменты и контрольно-измерительные приборы, применяемые при выполнении слесарных работ. Приемы дуговой электросварки, аппаратура и приспособления. Ознакомление с механической обработкой материалов на токарных и фрезерных станках.</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проводить слесарные работы при техническом обслуживании и ремонте технологического оборудования;</w:t>
            </w:r>
            <w:r>
              <w:br/>
            </w:r>
            <w:r>
              <w:rPr>
                <w:rFonts w:ascii="Times New Roman"/>
                <w:b w:val="false"/>
                <w:i w:val="false"/>
                <w:color w:val="000000"/>
                <w:sz w:val="20"/>
              </w:rPr>
              <w:t>
</w:t>
            </w:r>
            <w:r>
              <w:rPr>
                <w:rFonts w:ascii="Times New Roman"/>
                <w:b w:val="false"/>
                <w:i w:val="false"/>
                <w:color w:val="000000"/>
                <w:sz w:val="20"/>
              </w:rPr>
              <w:t>- использовать оборудование, инструменты и контрольно-измерительные приборы.</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измерений различными приборами;</w:t>
            </w:r>
            <w:r>
              <w:br/>
            </w:r>
            <w:r>
              <w:rPr>
                <w:rFonts w:ascii="Times New Roman"/>
                <w:b w:val="false"/>
                <w:i w:val="false"/>
                <w:color w:val="000000"/>
                <w:sz w:val="20"/>
              </w:rPr>
              <w:t>
</w:t>
            </w:r>
            <w:r>
              <w:rPr>
                <w:rFonts w:ascii="Times New Roman"/>
                <w:b w:val="false"/>
                <w:i w:val="false"/>
                <w:color w:val="000000"/>
                <w:sz w:val="20"/>
              </w:rPr>
              <w:t>- слесарной обработки материалов;</w:t>
            </w:r>
            <w:r>
              <w:br/>
            </w:r>
            <w:r>
              <w:rPr>
                <w:rFonts w:ascii="Times New Roman"/>
                <w:b w:val="false"/>
                <w:i w:val="false"/>
                <w:color w:val="000000"/>
                <w:sz w:val="20"/>
              </w:rPr>
              <w:t>
</w:t>
            </w:r>
            <w:r>
              <w:rPr>
                <w:rFonts w:ascii="Times New Roman"/>
                <w:b w:val="false"/>
                <w:i w:val="false"/>
                <w:color w:val="000000"/>
                <w:sz w:val="20"/>
              </w:rPr>
              <w:t>- выполнения сварочных работ;</w:t>
            </w:r>
            <w:r>
              <w:br/>
            </w:r>
            <w:r>
              <w:rPr>
                <w:rFonts w:ascii="Times New Roman"/>
                <w:b w:val="false"/>
                <w:i w:val="false"/>
                <w:color w:val="000000"/>
                <w:sz w:val="20"/>
              </w:rPr>
              <w:t>
</w:t>
            </w:r>
            <w:r>
              <w:rPr>
                <w:rFonts w:ascii="Times New Roman"/>
                <w:b w:val="false"/>
                <w:i w:val="false"/>
                <w:color w:val="000000"/>
                <w:sz w:val="20"/>
              </w:rPr>
              <w:t>- обработки материалов на токарных и фрезерных станках.</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2.1.4</w:t>
            </w:r>
            <w:r>
              <w:br/>
            </w:r>
            <w:r>
              <w:rPr>
                <w:rFonts w:ascii="Times New Roman"/>
                <w:b w:val="false"/>
                <w:i w:val="false"/>
                <w:color w:val="000000"/>
                <w:sz w:val="20"/>
              </w:rPr>
              <w:t>
</w:t>
            </w:r>
            <w:r>
              <w:rPr>
                <w:rFonts w:ascii="Times New Roman"/>
                <w:b w:val="false"/>
                <w:i w:val="false"/>
                <w:color w:val="000000"/>
                <w:sz w:val="20"/>
              </w:rPr>
              <w:t>ПК 2.2.6</w:t>
            </w:r>
            <w:r>
              <w:br/>
            </w:r>
            <w:r>
              <w:rPr>
                <w:rFonts w:ascii="Times New Roman"/>
                <w:b w:val="false"/>
                <w:i w:val="false"/>
                <w:color w:val="000000"/>
                <w:sz w:val="20"/>
              </w:rPr>
              <w:t>
</w:t>
            </w:r>
            <w:r>
              <w:rPr>
                <w:rFonts w:ascii="Times New Roman"/>
                <w:b w:val="false"/>
                <w:i w:val="false"/>
                <w:color w:val="000000"/>
                <w:sz w:val="20"/>
              </w:rPr>
              <w:t>ПК 2.2.7</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 практика. Вводное занятие. Инструктаж по охране труда. Ознакомление с предприятием. Работа с контрольно-измерительными приборами. Работа в производственной бригаде по техническому обслуживанию и ремонту оборудования. Перспективы развития технологии технического обслуживания и ремонта электрического и электромеханического оборудования. Электромонтажные работы.</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правильно организовать рабочее место;</w:t>
            </w:r>
            <w:r>
              <w:br/>
            </w:r>
            <w:r>
              <w:rPr>
                <w:rFonts w:ascii="Times New Roman"/>
                <w:b w:val="false"/>
                <w:i w:val="false"/>
                <w:color w:val="000000"/>
                <w:sz w:val="20"/>
              </w:rPr>
              <w:t>
</w:t>
            </w:r>
            <w:r>
              <w:rPr>
                <w:rFonts w:ascii="Times New Roman"/>
                <w:b w:val="false"/>
                <w:i w:val="false"/>
                <w:color w:val="000000"/>
                <w:sz w:val="20"/>
              </w:rPr>
              <w:t>- читать и собирать схемы электроснабжения;</w:t>
            </w:r>
            <w:r>
              <w:br/>
            </w:r>
            <w:r>
              <w:rPr>
                <w:rFonts w:ascii="Times New Roman"/>
                <w:b w:val="false"/>
                <w:i w:val="false"/>
                <w:color w:val="000000"/>
                <w:sz w:val="20"/>
              </w:rPr>
              <w:t>
</w:t>
            </w:r>
            <w:r>
              <w:rPr>
                <w:rFonts w:ascii="Times New Roman"/>
                <w:b w:val="false"/>
                <w:i w:val="false"/>
                <w:color w:val="000000"/>
                <w:sz w:val="20"/>
              </w:rPr>
              <w:t>- находить и устранять неисправности;</w:t>
            </w:r>
            <w:r>
              <w:br/>
            </w:r>
            <w:r>
              <w:rPr>
                <w:rFonts w:ascii="Times New Roman"/>
                <w:b w:val="false"/>
                <w:i w:val="false"/>
                <w:color w:val="000000"/>
                <w:sz w:val="20"/>
              </w:rPr>
              <w:t>
</w:t>
            </w:r>
            <w:r>
              <w:rPr>
                <w:rFonts w:ascii="Times New Roman"/>
                <w:b w:val="false"/>
                <w:i w:val="false"/>
                <w:color w:val="000000"/>
                <w:sz w:val="20"/>
              </w:rPr>
              <w:t>- комплектовать электрооборудование перед монтажом;</w:t>
            </w:r>
            <w:r>
              <w:br/>
            </w:r>
            <w:r>
              <w:rPr>
                <w:rFonts w:ascii="Times New Roman"/>
                <w:b w:val="false"/>
                <w:i w:val="false"/>
                <w:color w:val="000000"/>
                <w:sz w:val="20"/>
              </w:rPr>
              <w:t>
</w:t>
            </w:r>
            <w:r>
              <w:rPr>
                <w:rFonts w:ascii="Times New Roman"/>
                <w:b w:val="false"/>
                <w:i w:val="false"/>
                <w:color w:val="000000"/>
                <w:sz w:val="20"/>
              </w:rPr>
              <w:t>- вести монтаж с соблюдением технологических требований;</w:t>
            </w:r>
            <w:r>
              <w:br/>
            </w:r>
            <w:r>
              <w:rPr>
                <w:rFonts w:ascii="Times New Roman"/>
                <w:b w:val="false"/>
                <w:i w:val="false"/>
                <w:color w:val="000000"/>
                <w:sz w:val="20"/>
              </w:rPr>
              <w:t>
</w:t>
            </w:r>
            <w:r>
              <w:rPr>
                <w:rFonts w:ascii="Times New Roman"/>
                <w:b w:val="false"/>
                <w:i w:val="false"/>
                <w:color w:val="000000"/>
                <w:sz w:val="20"/>
              </w:rPr>
              <w:t>- соблюдать технику безопасности.</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сборки схем электроснабжения;</w:t>
            </w:r>
            <w:r>
              <w:br/>
            </w:r>
            <w:r>
              <w:rPr>
                <w:rFonts w:ascii="Times New Roman"/>
                <w:b w:val="false"/>
                <w:i w:val="false"/>
                <w:color w:val="000000"/>
                <w:sz w:val="20"/>
              </w:rPr>
              <w:t>
</w:t>
            </w:r>
            <w:r>
              <w:rPr>
                <w:rFonts w:ascii="Times New Roman"/>
                <w:b w:val="false"/>
                <w:i w:val="false"/>
                <w:color w:val="000000"/>
                <w:sz w:val="20"/>
              </w:rPr>
              <w:t>- контроля за ходом комплектации;</w:t>
            </w:r>
            <w:r>
              <w:br/>
            </w:r>
            <w:r>
              <w:rPr>
                <w:rFonts w:ascii="Times New Roman"/>
                <w:b w:val="false"/>
                <w:i w:val="false"/>
                <w:color w:val="000000"/>
                <w:sz w:val="20"/>
              </w:rPr>
              <w:t>
</w:t>
            </w:r>
            <w:r>
              <w:rPr>
                <w:rFonts w:ascii="Times New Roman"/>
                <w:b w:val="false"/>
                <w:i w:val="false"/>
                <w:color w:val="000000"/>
                <w:sz w:val="20"/>
              </w:rPr>
              <w:t>- устранения неисправностей и повреждений в электродвигателях и электрических схемах технологического оборудования.</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ПК 2.1.1- 2.1.16</w:t>
            </w:r>
            <w:r>
              <w:br/>
            </w:r>
            <w:r>
              <w:rPr>
                <w:rFonts w:ascii="Times New Roman"/>
                <w:b w:val="false"/>
                <w:i w:val="false"/>
                <w:color w:val="000000"/>
                <w:sz w:val="20"/>
              </w:rPr>
              <w:t>
</w:t>
            </w:r>
            <w:r>
              <w:rPr>
                <w:rFonts w:ascii="Times New Roman"/>
                <w:b w:val="false"/>
                <w:i w:val="false"/>
                <w:color w:val="000000"/>
                <w:sz w:val="20"/>
              </w:rPr>
              <w:t>ПК 2.2.1- 2.2.7</w:t>
            </w:r>
            <w:r>
              <w:br/>
            </w:r>
            <w:r>
              <w:rPr>
                <w:rFonts w:ascii="Times New Roman"/>
                <w:b w:val="false"/>
                <w:i w:val="false"/>
                <w:color w:val="000000"/>
                <w:sz w:val="20"/>
              </w:rPr>
              <w:t>
</w:t>
            </w:r>
            <w:r>
              <w:rPr>
                <w:rFonts w:ascii="Times New Roman"/>
                <w:b w:val="false"/>
                <w:i w:val="false"/>
                <w:color w:val="000000"/>
                <w:sz w:val="20"/>
              </w:rPr>
              <w:t>ПК 2.3.1- 2.3.11</w:t>
            </w:r>
          </w:p>
        </w:tc>
      </w:tr>
    </w:tbl>
    <w:p>
      <w:pPr>
        <w:spacing w:after="0"/>
        <w:ind w:left="0"/>
        <w:jc w:val="both"/>
      </w:pPr>
      <w:r>
        <w:rPr>
          <w:rFonts w:ascii="Times New Roman"/>
          <w:b w:val="false"/>
          <w:i w:val="false"/>
          <w:color w:val="000000"/>
          <w:sz w:val="28"/>
        </w:rPr>
        <w:t>      Содержание образовательной программы по циклам дисциплин и</w:t>
      </w:r>
      <w:r>
        <w:br/>
      </w:r>
      <w:r>
        <w:rPr>
          <w:rFonts w:ascii="Times New Roman"/>
          <w:b w:val="false"/>
          <w:i w:val="false"/>
          <w:color w:val="000000"/>
          <w:sz w:val="28"/>
        </w:rPr>
        <w:t>
профессиональной практике (специалист среднего звена)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8"/>
        <w:gridCol w:w="5492"/>
        <w:gridCol w:w="5210"/>
        <w:gridCol w:w="422"/>
        <w:gridCol w:w="1128"/>
      </w:tblGrid>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Индекс цикла (дисциплин))</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 основные разделы дисциплины, практики</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Формируемые знания, умения и навыки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формируемой компетенции</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язык.</w:t>
            </w:r>
            <w:r>
              <w:br/>
            </w:r>
            <w:r>
              <w:rPr>
                <w:rFonts w:ascii="Times New Roman"/>
                <w:b w:val="false"/>
                <w:i w:val="false"/>
                <w:color w:val="000000"/>
                <w:sz w:val="20"/>
              </w:rPr>
              <w:t>
</w:t>
            </w:r>
            <w:r>
              <w:rPr>
                <w:rFonts w:ascii="Times New Roman"/>
                <w:b w:val="false"/>
                <w:i w:val="false"/>
                <w:color w:val="000000"/>
                <w:sz w:val="20"/>
              </w:rPr>
              <w:t>Синтаксис казахского языка; терминология по специальности; техника перевода (со словарем) профессионально ориентированных текстов; профессиональное общение; развитие речи.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казахского языка в объеме, необходимом для работы и анализа текстов профессиональной направленности.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вести диалог, читать документы с применением существующей терминологией в отрасли.</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 xml:space="preserve">Терминология по специальности; техника перевода (со словарем) профессионально-ориентированных текстов; профессиональное общение; развитие речи.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лексико-грамматический материал по специальности, необходимый для профессионального общения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разговаривать, читать документы с применением существующей терминологии в отрасли.</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Роль физической культуры в подготовке специалиста, формирование его здорового образа жизни; социально-биологические и психофизиологические основы физической культуры; основы физического и спортивного самосовершенствования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требования нормативов физической подготовленности;</w:t>
            </w:r>
            <w:r>
              <w:br/>
            </w:r>
            <w:r>
              <w:rPr>
                <w:rFonts w:ascii="Times New Roman"/>
                <w:b w:val="false"/>
                <w:i w:val="false"/>
                <w:color w:val="000000"/>
                <w:sz w:val="20"/>
              </w:rPr>
              <w:t>
</w:t>
            </w:r>
            <w:r>
              <w:rPr>
                <w:rFonts w:ascii="Times New Roman"/>
                <w:b w:val="false"/>
                <w:i w:val="false"/>
                <w:color w:val="000000"/>
                <w:sz w:val="20"/>
              </w:rPr>
              <w:t>- основные понятия здорового образа жизни;</w:t>
            </w:r>
            <w:r>
              <w:br/>
            </w:r>
            <w:r>
              <w:rPr>
                <w:rFonts w:ascii="Times New Roman"/>
                <w:b w:val="false"/>
                <w:i w:val="false"/>
                <w:color w:val="000000"/>
                <w:sz w:val="20"/>
              </w:rPr>
              <w:t>
</w:t>
            </w:r>
            <w:r>
              <w:rPr>
                <w:rFonts w:ascii="Times New Roman"/>
                <w:b w:val="false"/>
                <w:i w:val="false"/>
                <w:color w:val="000000"/>
                <w:sz w:val="20"/>
              </w:rPr>
              <w:t>- техники выполнения нормативов;</w:t>
            </w:r>
            <w:r>
              <w:br/>
            </w:r>
            <w:r>
              <w:rPr>
                <w:rFonts w:ascii="Times New Roman"/>
                <w:b w:val="false"/>
                <w:i w:val="false"/>
                <w:color w:val="000000"/>
                <w:sz w:val="20"/>
              </w:rPr>
              <w:t>
</w:t>
            </w:r>
            <w:r>
              <w:rPr>
                <w:rFonts w:ascii="Times New Roman"/>
                <w:b w:val="false"/>
                <w:i w:val="false"/>
                <w:color w:val="000000"/>
                <w:sz w:val="20"/>
              </w:rPr>
              <w:t>- учебный практический материал;</w:t>
            </w:r>
            <w:r>
              <w:br/>
            </w:r>
            <w:r>
              <w:rPr>
                <w:rFonts w:ascii="Times New Roman"/>
                <w:b w:val="false"/>
                <w:i w:val="false"/>
                <w:color w:val="000000"/>
                <w:sz w:val="20"/>
              </w:rPr>
              <w:t>
</w:t>
            </w:r>
            <w:r>
              <w:rPr>
                <w:rFonts w:ascii="Times New Roman"/>
                <w:b w:val="false"/>
                <w:i w:val="false"/>
                <w:color w:val="000000"/>
                <w:sz w:val="20"/>
              </w:rPr>
              <w:t>- индивидуальные тактические задачи в учебной игре, правила игры.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составлять комплексы утренней физзарядки;</w:t>
            </w:r>
            <w:r>
              <w:br/>
            </w:r>
            <w:r>
              <w:rPr>
                <w:rFonts w:ascii="Times New Roman"/>
                <w:b w:val="false"/>
                <w:i w:val="false"/>
                <w:color w:val="000000"/>
                <w:sz w:val="20"/>
              </w:rPr>
              <w:t>
</w:t>
            </w:r>
            <w:r>
              <w:rPr>
                <w:rFonts w:ascii="Times New Roman"/>
                <w:b w:val="false"/>
                <w:i w:val="false"/>
                <w:color w:val="000000"/>
                <w:sz w:val="20"/>
              </w:rPr>
              <w:t>- выполнять нормативы физической культуры;</w:t>
            </w:r>
            <w:r>
              <w:br/>
            </w:r>
            <w:r>
              <w:rPr>
                <w:rFonts w:ascii="Times New Roman"/>
                <w:b w:val="false"/>
                <w:i w:val="false"/>
                <w:color w:val="000000"/>
                <w:sz w:val="20"/>
              </w:rPr>
              <w:t>
</w:t>
            </w:r>
            <w:r>
              <w:rPr>
                <w:rFonts w:ascii="Times New Roman"/>
                <w:b w:val="false"/>
                <w:i w:val="false"/>
                <w:color w:val="000000"/>
                <w:sz w:val="20"/>
              </w:rPr>
              <w:t>- применять изученные приемы игры и индивидуальные тактические задачи в учебной игре.</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СЭД.01</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Культурология.</w:t>
            </w:r>
            <w:r>
              <w:br/>
            </w:r>
            <w:r>
              <w:rPr>
                <w:rFonts w:ascii="Times New Roman"/>
                <w:b w:val="false"/>
                <w:i w:val="false"/>
                <w:color w:val="000000"/>
                <w:sz w:val="20"/>
              </w:rPr>
              <w:t>
</w:t>
            </w:r>
            <w:r>
              <w:rPr>
                <w:rFonts w:ascii="Times New Roman"/>
                <w:b w:val="false"/>
                <w:i w:val="false"/>
                <w:color w:val="000000"/>
                <w:sz w:val="20"/>
              </w:rPr>
              <w:t>Основные направления современной культурной политики; современное понимание гуманизма; культура и цивилизация, национальное в общечеловеческой культуре; человек, общество, цивилизация, культура, наука.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понятия;</w:t>
            </w:r>
            <w:r>
              <w:br/>
            </w:r>
            <w:r>
              <w:rPr>
                <w:rFonts w:ascii="Times New Roman"/>
                <w:b w:val="false"/>
                <w:i w:val="false"/>
                <w:color w:val="000000"/>
                <w:sz w:val="20"/>
              </w:rPr>
              <w:t>
</w:t>
            </w:r>
            <w:r>
              <w:rPr>
                <w:rFonts w:ascii="Times New Roman"/>
                <w:b w:val="false"/>
                <w:i w:val="false"/>
                <w:color w:val="000000"/>
                <w:sz w:val="20"/>
              </w:rPr>
              <w:t>- понятия: конфуцианство; даосизм; искусство Китая;</w:t>
            </w:r>
            <w:r>
              <w:br/>
            </w:r>
            <w:r>
              <w:rPr>
                <w:rFonts w:ascii="Times New Roman"/>
                <w:b w:val="false"/>
                <w:i w:val="false"/>
                <w:color w:val="000000"/>
                <w:sz w:val="20"/>
              </w:rPr>
              <w:t>
</w:t>
            </w:r>
            <w:r>
              <w:rPr>
                <w:rFonts w:ascii="Times New Roman"/>
                <w:b w:val="false"/>
                <w:i w:val="false"/>
                <w:color w:val="000000"/>
                <w:sz w:val="20"/>
              </w:rPr>
              <w:t>- особенности индийской культуры и ее основные достижения;</w:t>
            </w:r>
            <w:r>
              <w:br/>
            </w:r>
            <w:r>
              <w:rPr>
                <w:rFonts w:ascii="Times New Roman"/>
                <w:b w:val="false"/>
                <w:i w:val="false"/>
                <w:color w:val="000000"/>
                <w:sz w:val="20"/>
              </w:rPr>
              <w:t>
</w:t>
            </w:r>
            <w:r>
              <w:rPr>
                <w:rFonts w:ascii="Times New Roman"/>
                <w:b w:val="false"/>
                <w:i w:val="false"/>
                <w:color w:val="000000"/>
                <w:sz w:val="20"/>
              </w:rPr>
              <w:t>- понятия: ислам; курайш; Мухаммед; Коран; Аллах; Мекка;</w:t>
            </w:r>
            <w:r>
              <w:br/>
            </w:r>
            <w:r>
              <w:rPr>
                <w:rFonts w:ascii="Times New Roman"/>
                <w:b w:val="false"/>
                <w:i w:val="false"/>
                <w:color w:val="000000"/>
                <w:sz w:val="20"/>
              </w:rPr>
              <w:t>
</w:t>
            </w:r>
            <w:r>
              <w:rPr>
                <w:rFonts w:ascii="Times New Roman"/>
                <w:b w:val="false"/>
                <w:i w:val="false"/>
                <w:color w:val="000000"/>
                <w:sz w:val="20"/>
              </w:rPr>
              <w:t>- основные принципы христианского учения и его ценностные ориентации;</w:t>
            </w:r>
            <w:r>
              <w:br/>
            </w:r>
            <w:r>
              <w:rPr>
                <w:rFonts w:ascii="Times New Roman"/>
                <w:b w:val="false"/>
                <w:i w:val="false"/>
                <w:color w:val="000000"/>
                <w:sz w:val="20"/>
              </w:rPr>
              <w:t>
</w:t>
            </w:r>
            <w:r>
              <w:rPr>
                <w:rFonts w:ascii="Times New Roman"/>
                <w:b w:val="false"/>
                <w:i w:val="false"/>
                <w:color w:val="000000"/>
                <w:sz w:val="20"/>
              </w:rPr>
              <w:t>- культуру Франции: Ашельскую культуру, проманьонцы, галлы, франки, литература, философия;</w:t>
            </w:r>
            <w:r>
              <w:br/>
            </w:r>
            <w:r>
              <w:rPr>
                <w:rFonts w:ascii="Times New Roman"/>
                <w:b w:val="false"/>
                <w:i w:val="false"/>
                <w:color w:val="000000"/>
                <w:sz w:val="20"/>
              </w:rPr>
              <w:t>
</w:t>
            </w:r>
            <w:r>
              <w:rPr>
                <w:rFonts w:ascii="Times New Roman"/>
                <w:b w:val="false"/>
                <w:i w:val="false"/>
                <w:color w:val="000000"/>
                <w:sz w:val="20"/>
              </w:rPr>
              <w:t>- об образе жизни и системе ценностей кочевников;</w:t>
            </w:r>
            <w:r>
              <w:br/>
            </w:r>
            <w:r>
              <w:rPr>
                <w:rFonts w:ascii="Times New Roman"/>
                <w:b w:val="false"/>
                <w:i w:val="false"/>
                <w:color w:val="000000"/>
                <w:sz w:val="20"/>
              </w:rPr>
              <w:t>
</w:t>
            </w:r>
            <w:r>
              <w:rPr>
                <w:rFonts w:ascii="Times New Roman"/>
                <w:b w:val="false"/>
                <w:i w:val="false"/>
                <w:color w:val="000000"/>
                <w:sz w:val="20"/>
              </w:rPr>
              <w:t>- сформировать знания о культурном фундаменте казахского этноса в период средневековья;</w:t>
            </w:r>
            <w:r>
              <w:br/>
            </w:r>
            <w:r>
              <w:rPr>
                <w:rFonts w:ascii="Times New Roman"/>
                <w:b w:val="false"/>
                <w:i w:val="false"/>
                <w:color w:val="000000"/>
                <w:sz w:val="20"/>
              </w:rPr>
              <w:t>
</w:t>
            </w:r>
            <w:r>
              <w:rPr>
                <w:rFonts w:ascii="Times New Roman"/>
                <w:b w:val="false"/>
                <w:i w:val="false"/>
                <w:color w:val="000000"/>
                <w:sz w:val="20"/>
              </w:rPr>
              <w:t>- о влиянии тюркской и арабской культуры на средневековую культуру Казахстана.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раскрыть особенности китайской культуры;</w:t>
            </w:r>
            <w:r>
              <w:br/>
            </w:r>
            <w:r>
              <w:rPr>
                <w:rFonts w:ascii="Times New Roman"/>
                <w:b w:val="false"/>
                <w:i w:val="false"/>
                <w:color w:val="000000"/>
                <w:sz w:val="20"/>
              </w:rPr>
              <w:t>
</w:t>
            </w:r>
            <w:r>
              <w:rPr>
                <w:rFonts w:ascii="Times New Roman"/>
                <w:b w:val="false"/>
                <w:i w:val="false"/>
                <w:color w:val="000000"/>
                <w:sz w:val="20"/>
              </w:rPr>
              <w:t>- свободно пользоваться понятиями культурологии;</w:t>
            </w:r>
            <w:r>
              <w:br/>
            </w:r>
            <w:r>
              <w:rPr>
                <w:rFonts w:ascii="Times New Roman"/>
                <w:b w:val="false"/>
                <w:i w:val="false"/>
                <w:color w:val="000000"/>
                <w:sz w:val="20"/>
              </w:rPr>
              <w:t>
</w:t>
            </w:r>
            <w:r>
              <w:rPr>
                <w:rFonts w:ascii="Times New Roman"/>
                <w:b w:val="false"/>
                <w:i w:val="false"/>
                <w:color w:val="000000"/>
                <w:sz w:val="20"/>
              </w:rPr>
              <w:t>- показать специфику материальной и духовной культуры кочевников.</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СЭД.02</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философии.</w:t>
            </w:r>
            <w:r>
              <w:br/>
            </w:r>
            <w:r>
              <w:rPr>
                <w:rFonts w:ascii="Times New Roman"/>
                <w:b w:val="false"/>
                <w:i w:val="false"/>
                <w:color w:val="000000"/>
                <w:sz w:val="20"/>
              </w:rPr>
              <w:t>
</w:t>
            </w:r>
            <w:r>
              <w:rPr>
                <w:rFonts w:ascii="Times New Roman"/>
                <w:b w:val="false"/>
                <w:i w:val="false"/>
                <w:color w:val="000000"/>
                <w:sz w:val="20"/>
              </w:rPr>
              <w:t>Общество как динамическая система; виды и формы общественных отношений; диалектика общества и природы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представление о философских, научных и религиозных картинах мира, смысле жизни человека;</w:t>
            </w:r>
            <w:r>
              <w:br/>
            </w:r>
            <w:r>
              <w:rPr>
                <w:rFonts w:ascii="Times New Roman"/>
                <w:b w:val="false"/>
                <w:i w:val="false"/>
                <w:color w:val="000000"/>
                <w:sz w:val="20"/>
              </w:rPr>
              <w:t>
</w:t>
            </w:r>
            <w:r>
              <w:rPr>
                <w:rFonts w:ascii="Times New Roman"/>
                <w:b w:val="false"/>
                <w:i w:val="false"/>
                <w:color w:val="000000"/>
                <w:sz w:val="20"/>
              </w:rPr>
              <w:t>- представление о роли науки и научного познания, его структуре, формах и методах, социальных и этических проблемах.</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определять поведение человека в биологическом и социальном, телесном и духовном началах;</w:t>
            </w:r>
            <w:r>
              <w:br/>
            </w:r>
            <w:r>
              <w:rPr>
                <w:rFonts w:ascii="Times New Roman"/>
                <w:b w:val="false"/>
                <w:i w:val="false"/>
                <w:color w:val="000000"/>
                <w:sz w:val="20"/>
              </w:rPr>
              <w:t>
</w:t>
            </w:r>
            <w:r>
              <w:rPr>
                <w:rFonts w:ascii="Times New Roman"/>
                <w:b w:val="false"/>
                <w:i w:val="false"/>
                <w:color w:val="000000"/>
                <w:sz w:val="20"/>
              </w:rPr>
              <w:t>- регулировать нравственные нормы отношений между людьми в обществе.</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p>
        </w:tc>
      </w:tr>
      <w:tr>
        <w:trPr>
          <w:trHeight w:val="345"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политологии и социологии.</w:t>
            </w:r>
            <w:r>
              <w:br/>
            </w:r>
            <w:r>
              <w:rPr>
                <w:rFonts w:ascii="Times New Roman"/>
                <w:b w:val="false"/>
                <w:i w:val="false"/>
                <w:color w:val="000000"/>
                <w:sz w:val="20"/>
              </w:rPr>
              <w:t>
</w:t>
            </w:r>
            <w:r>
              <w:rPr>
                <w:rFonts w:ascii="Times New Roman"/>
                <w:b w:val="false"/>
                <w:i w:val="false"/>
                <w:color w:val="000000"/>
                <w:sz w:val="20"/>
              </w:rPr>
              <w:t>Основные направления социальной политики и тенденции изменения социальной структуры; политические партии, политическая деятельность; социально- и этнонациональные отношения; социальные движения; политическая власть и властные отношения.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представление о социологическом подходе в понимании закономерностей;</w:t>
            </w:r>
            <w:r>
              <w:br/>
            </w:r>
            <w:r>
              <w:rPr>
                <w:rFonts w:ascii="Times New Roman"/>
                <w:b w:val="false"/>
                <w:i w:val="false"/>
                <w:color w:val="000000"/>
                <w:sz w:val="20"/>
              </w:rPr>
              <w:t>
</w:t>
            </w:r>
            <w:r>
              <w:rPr>
                <w:rFonts w:ascii="Times New Roman"/>
                <w:b w:val="false"/>
                <w:i w:val="false"/>
                <w:color w:val="000000"/>
                <w:sz w:val="20"/>
              </w:rPr>
              <w:t>- представление о социальной структуре, социальном расслоении, социальном взаимодействии;</w:t>
            </w:r>
            <w:r>
              <w:br/>
            </w:r>
            <w:r>
              <w:rPr>
                <w:rFonts w:ascii="Times New Roman"/>
                <w:b w:val="false"/>
                <w:i w:val="false"/>
                <w:color w:val="000000"/>
                <w:sz w:val="20"/>
              </w:rPr>
              <w:t>
</w:t>
            </w:r>
            <w:r>
              <w:rPr>
                <w:rFonts w:ascii="Times New Roman"/>
                <w:b w:val="false"/>
                <w:i w:val="false"/>
                <w:color w:val="000000"/>
                <w:sz w:val="20"/>
              </w:rPr>
              <w:t>- особенности процесса социализации личности, формы регуляции.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развивать социальные движения и другие факторы социального изменения и развития;</w:t>
            </w:r>
            <w:r>
              <w:br/>
            </w:r>
            <w:r>
              <w:rPr>
                <w:rFonts w:ascii="Times New Roman"/>
                <w:b w:val="false"/>
                <w:i w:val="false"/>
                <w:color w:val="000000"/>
                <w:sz w:val="20"/>
              </w:rPr>
              <w:t>
</w:t>
            </w:r>
            <w:r>
              <w:rPr>
                <w:rFonts w:ascii="Times New Roman"/>
                <w:b w:val="false"/>
                <w:i w:val="false"/>
                <w:color w:val="000000"/>
                <w:sz w:val="20"/>
              </w:rPr>
              <w:t>- выявлять сущность власти, субъекты политики, политические отношения и процессы (в Казахстане и в мире в целом);</w:t>
            </w:r>
            <w:r>
              <w:br/>
            </w:r>
            <w:r>
              <w:rPr>
                <w:rFonts w:ascii="Times New Roman"/>
                <w:b w:val="false"/>
                <w:i w:val="false"/>
                <w:color w:val="000000"/>
                <w:sz w:val="20"/>
              </w:rPr>
              <w:t>
</w:t>
            </w:r>
            <w:r>
              <w:rPr>
                <w:rFonts w:ascii="Times New Roman"/>
                <w:b w:val="false"/>
                <w:i w:val="false"/>
                <w:color w:val="000000"/>
                <w:sz w:val="20"/>
              </w:rPr>
              <w:t>- составить представление о политических системах и политических режимах.</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экономики.</w:t>
            </w:r>
            <w:r>
              <w:br/>
            </w:r>
            <w:r>
              <w:rPr>
                <w:rFonts w:ascii="Times New Roman"/>
                <w:b w:val="false"/>
                <w:i w:val="false"/>
                <w:color w:val="000000"/>
                <w:sz w:val="20"/>
              </w:rPr>
              <w:t>
</w:t>
            </w:r>
            <w:r>
              <w:rPr>
                <w:rFonts w:ascii="Times New Roman"/>
                <w:b w:val="false"/>
                <w:i w:val="false"/>
                <w:color w:val="000000"/>
                <w:sz w:val="20"/>
              </w:rPr>
              <w:t>Особенности традиционной и рыночной экономики; основное содержание экономической реформы в Казахстане; структура экономики страны; кредитно-денежная и налоговая система; международное разделение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общие положения экономической теории;</w:t>
            </w:r>
            <w:r>
              <w:br/>
            </w:r>
            <w:r>
              <w:rPr>
                <w:rFonts w:ascii="Times New Roman"/>
                <w:b w:val="false"/>
                <w:i w:val="false"/>
                <w:color w:val="000000"/>
                <w:sz w:val="20"/>
              </w:rPr>
              <w:t>
</w:t>
            </w:r>
            <w:r>
              <w:rPr>
                <w:rFonts w:ascii="Times New Roman"/>
                <w:b w:val="false"/>
                <w:i w:val="false"/>
                <w:color w:val="000000"/>
                <w:sz w:val="20"/>
              </w:rPr>
              <w:t>- экономические ситуации в стране и за рубежом;</w:t>
            </w:r>
            <w:r>
              <w:br/>
            </w:r>
            <w:r>
              <w:rPr>
                <w:rFonts w:ascii="Times New Roman"/>
                <w:b w:val="false"/>
                <w:i w:val="false"/>
                <w:color w:val="000000"/>
                <w:sz w:val="20"/>
              </w:rPr>
              <w:t>
</w:t>
            </w:r>
            <w:r>
              <w:rPr>
                <w:rFonts w:ascii="Times New Roman"/>
                <w:b w:val="false"/>
                <w:i w:val="false"/>
                <w:color w:val="000000"/>
                <w:sz w:val="20"/>
              </w:rPr>
              <w:t>- основы макро- и микроэкономики, о налоговой, денежно-кредитной, социальной и инвестиционной политике.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находить и использовать экономическую информацию, необходимую для ориентации в своей профессиональной деятельности.</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8</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права.</w:t>
            </w:r>
            <w:r>
              <w:br/>
            </w:r>
            <w:r>
              <w:rPr>
                <w:rFonts w:ascii="Times New Roman"/>
                <w:b w:val="false"/>
                <w:i w:val="false"/>
                <w:color w:val="000000"/>
                <w:sz w:val="20"/>
              </w:rPr>
              <w:t>
</w:t>
            </w:r>
            <w:r>
              <w:rPr>
                <w:rFonts w:ascii="Times New Roman"/>
                <w:b w:val="false"/>
                <w:i w:val="false"/>
                <w:color w:val="000000"/>
                <w:sz w:val="20"/>
              </w:rPr>
              <w:t>Конституция</w:t>
            </w:r>
            <w:r>
              <w:rPr>
                <w:rFonts w:ascii="Times New Roman"/>
                <w:b w:val="false"/>
                <w:i w:val="false"/>
                <w:color w:val="000000"/>
                <w:sz w:val="20"/>
              </w:rPr>
              <w:t xml:space="preserve"> Республика Казахстан - ядро правовой системы;</w:t>
            </w:r>
            <w:r>
              <w:br/>
            </w:r>
            <w:r>
              <w:rPr>
                <w:rFonts w:ascii="Times New Roman"/>
                <w:b w:val="false"/>
                <w:i w:val="false"/>
                <w:color w:val="000000"/>
                <w:sz w:val="20"/>
              </w:rPr>
              <w:t>
</w:t>
            </w:r>
            <w:r>
              <w:rPr>
                <w:rFonts w:ascii="Times New Roman"/>
                <w:b w:val="false"/>
                <w:i w:val="false"/>
                <w:color w:val="000000"/>
                <w:sz w:val="20"/>
              </w:rPr>
              <w:t xml:space="preserve">всеобщая </w:t>
            </w:r>
            <w:r>
              <w:rPr>
                <w:rFonts w:ascii="Times New Roman"/>
                <w:b w:val="false"/>
                <w:i w:val="false"/>
                <w:color w:val="000000"/>
                <w:sz w:val="20"/>
              </w:rPr>
              <w:t>декларация</w:t>
            </w:r>
            <w:r>
              <w:rPr>
                <w:rFonts w:ascii="Times New Roman"/>
                <w:b w:val="false"/>
                <w:i w:val="false"/>
                <w:color w:val="000000"/>
                <w:sz w:val="20"/>
              </w:rPr>
              <w:t xml:space="preserve"> прав человека; личность, право, правовое государство; юридическая ответственность и ее виды; основные отрасли права; судебная система Республики Казахстан; правоохранительные органы.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 и свободы человека и гражданина, механизмы их реализации;</w:t>
            </w:r>
            <w:r>
              <w:br/>
            </w:r>
            <w:r>
              <w:rPr>
                <w:rFonts w:ascii="Times New Roman"/>
                <w:b w:val="false"/>
                <w:i w:val="false"/>
                <w:color w:val="000000"/>
                <w:sz w:val="20"/>
              </w:rPr>
              <w:t>
</w:t>
            </w:r>
            <w:r>
              <w:rPr>
                <w:rFonts w:ascii="Times New Roman"/>
                <w:b w:val="false"/>
                <w:i w:val="false"/>
                <w:color w:val="000000"/>
                <w:sz w:val="20"/>
              </w:rPr>
              <w:t>- правовых и нравственно-этических норм в сфере профессиональной деятельности.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защищать личную свободу и достоинства;</w:t>
            </w:r>
            <w:r>
              <w:br/>
            </w:r>
            <w:r>
              <w:rPr>
                <w:rFonts w:ascii="Times New Roman"/>
                <w:b w:val="false"/>
                <w:i w:val="false"/>
                <w:color w:val="000000"/>
                <w:sz w:val="20"/>
              </w:rPr>
              <w:t>
</w:t>
            </w:r>
            <w:r>
              <w:rPr>
                <w:rFonts w:ascii="Times New Roman"/>
                <w:b w:val="false"/>
                <w:i w:val="false"/>
                <w:color w:val="000000"/>
                <w:sz w:val="20"/>
              </w:rPr>
              <w:t>- использовать нормативно-правовые документы, регламентирующие профессиональную деятельность специалиста.</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государственном языке.</w:t>
            </w:r>
            <w:r>
              <w:rPr>
                <w:rFonts w:ascii="Times New Roman"/>
                <w:b w:val="false"/>
                <w:i w:val="false"/>
                <w:color w:val="000000"/>
                <w:sz w:val="20"/>
              </w:rPr>
              <w:t>Документы, их назначение и способы документации, система документации, структура документов; сбор и хранение документов; организация и технология делопроизводства; порядок организации и формирования дел.</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регистрируемые и нерегистрируемые документы;</w:t>
            </w:r>
            <w:r>
              <w:br/>
            </w:r>
            <w:r>
              <w:rPr>
                <w:rFonts w:ascii="Times New Roman"/>
                <w:b w:val="false"/>
                <w:i w:val="false"/>
                <w:color w:val="000000"/>
                <w:sz w:val="20"/>
              </w:rPr>
              <w:t>
</w:t>
            </w:r>
            <w:r>
              <w:rPr>
                <w:rFonts w:ascii="Times New Roman"/>
                <w:b w:val="false"/>
                <w:i w:val="false"/>
                <w:color w:val="000000"/>
                <w:sz w:val="20"/>
              </w:rPr>
              <w:t>- сведения, выписываемые в регистрационную форму в процессе регистрации из входящего документа;</w:t>
            </w:r>
            <w:r>
              <w:br/>
            </w:r>
            <w:r>
              <w:rPr>
                <w:rFonts w:ascii="Times New Roman"/>
                <w:b w:val="false"/>
                <w:i w:val="false"/>
                <w:color w:val="000000"/>
                <w:sz w:val="20"/>
              </w:rPr>
              <w:t>
</w:t>
            </w:r>
            <w:r>
              <w:rPr>
                <w:rFonts w:ascii="Times New Roman"/>
                <w:b w:val="false"/>
                <w:i w:val="false"/>
                <w:color w:val="000000"/>
                <w:sz w:val="20"/>
              </w:rPr>
              <w:t>- об определении номенклатуры и формировании дел;</w:t>
            </w:r>
            <w:r>
              <w:br/>
            </w:r>
            <w:r>
              <w:rPr>
                <w:rFonts w:ascii="Times New Roman"/>
                <w:b w:val="false"/>
                <w:i w:val="false"/>
                <w:color w:val="000000"/>
                <w:sz w:val="20"/>
              </w:rPr>
              <w:t>
</w:t>
            </w:r>
            <w:r>
              <w:rPr>
                <w:rFonts w:ascii="Times New Roman"/>
                <w:b w:val="false"/>
                <w:i w:val="false"/>
                <w:color w:val="000000"/>
                <w:sz w:val="20"/>
              </w:rPr>
              <w:t>- нормативные документы при организации работы по формированию, оформлению и хранению дел;</w:t>
            </w:r>
            <w:r>
              <w:br/>
            </w:r>
            <w:r>
              <w:rPr>
                <w:rFonts w:ascii="Times New Roman"/>
                <w:b w:val="false"/>
                <w:i w:val="false"/>
                <w:color w:val="000000"/>
                <w:sz w:val="20"/>
              </w:rPr>
              <w:t>
</w:t>
            </w:r>
            <w:r>
              <w:rPr>
                <w:rFonts w:ascii="Times New Roman"/>
                <w:b w:val="false"/>
                <w:i w:val="false"/>
                <w:color w:val="000000"/>
                <w:sz w:val="20"/>
              </w:rPr>
              <w:t>- расположение реквизитов на бланках;</w:t>
            </w:r>
            <w:r>
              <w:br/>
            </w:r>
            <w:r>
              <w:rPr>
                <w:rFonts w:ascii="Times New Roman"/>
                <w:b w:val="false"/>
                <w:i w:val="false"/>
                <w:color w:val="000000"/>
                <w:sz w:val="20"/>
              </w:rPr>
              <w:t>
</w:t>
            </w:r>
            <w:r>
              <w:rPr>
                <w:rFonts w:ascii="Times New Roman"/>
                <w:b w:val="false"/>
                <w:i w:val="false"/>
                <w:color w:val="000000"/>
                <w:sz w:val="20"/>
              </w:rPr>
              <w:t xml:space="preserve">- содержание приказов: о приеме на работу; о переводе на другую работу; об увольнении по собственному желанию; об отстранении от работы; </w:t>
            </w:r>
            <w:r>
              <w:rPr>
                <w:rFonts w:ascii="Times New Roman"/>
                <w:b w:val="false"/>
                <w:i w:val="false"/>
                <w:color w:val="000000"/>
                <w:sz w:val="20"/>
              </w:rPr>
              <w:t>статьи 12</w:t>
            </w:r>
            <w:r>
              <w:rPr>
                <w:rFonts w:ascii="Times New Roman"/>
                <w:b w:val="false"/>
                <w:i w:val="false"/>
                <w:color w:val="000000"/>
                <w:sz w:val="20"/>
              </w:rPr>
              <w:t>,</w:t>
            </w:r>
            <w:r>
              <w:rPr>
                <w:rFonts w:ascii="Times New Roman"/>
                <w:b w:val="false"/>
                <w:i w:val="false"/>
                <w:color w:val="000000"/>
                <w:sz w:val="20"/>
              </w:rPr>
              <w:t>17</w:t>
            </w:r>
            <w:r>
              <w:rPr>
                <w:rFonts w:ascii="Times New Roman"/>
                <w:b w:val="false"/>
                <w:i w:val="false"/>
                <w:color w:val="000000"/>
                <w:sz w:val="20"/>
              </w:rPr>
              <w:t>,</w:t>
            </w:r>
            <w:r>
              <w:rPr>
                <w:rFonts w:ascii="Times New Roman"/>
                <w:b w:val="false"/>
                <w:i w:val="false"/>
                <w:color w:val="000000"/>
                <w:sz w:val="20"/>
              </w:rPr>
              <w:t>28</w:t>
            </w:r>
            <w:r>
              <w:rPr>
                <w:rFonts w:ascii="Times New Roman"/>
                <w:b w:val="false"/>
                <w:i w:val="false"/>
                <w:color w:val="000000"/>
                <w:sz w:val="20"/>
              </w:rPr>
              <w:t>,</w:t>
            </w:r>
            <w:r>
              <w:rPr>
                <w:rFonts w:ascii="Times New Roman"/>
                <w:b w:val="false"/>
                <w:i w:val="false"/>
                <w:color w:val="000000"/>
                <w:sz w:val="20"/>
              </w:rPr>
              <w:t>31</w:t>
            </w:r>
            <w:r>
              <w:rPr>
                <w:rFonts w:ascii="Times New Roman"/>
                <w:b w:val="false"/>
                <w:i w:val="false"/>
                <w:color w:val="000000"/>
                <w:sz w:val="20"/>
              </w:rPr>
              <w:t xml:space="preserve"> Закона РК «О труде»;</w:t>
            </w:r>
            <w:r>
              <w:br/>
            </w:r>
            <w:r>
              <w:rPr>
                <w:rFonts w:ascii="Times New Roman"/>
                <w:b w:val="false"/>
                <w:i w:val="false"/>
                <w:color w:val="000000"/>
                <w:sz w:val="20"/>
              </w:rPr>
              <w:t>
</w:t>
            </w:r>
            <w:r>
              <w:rPr>
                <w:rFonts w:ascii="Times New Roman"/>
                <w:b w:val="false"/>
                <w:i w:val="false"/>
                <w:color w:val="000000"/>
                <w:sz w:val="20"/>
              </w:rPr>
              <w:t>- о наличии печати на гарантийном письме;</w:t>
            </w:r>
            <w:r>
              <w:br/>
            </w:r>
            <w:r>
              <w:rPr>
                <w:rFonts w:ascii="Times New Roman"/>
                <w:b w:val="false"/>
                <w:i w:val="false"/>
                <w:color w:val="000000"/>
                <w:sz w:val="20"/>
              </w:rPr>
              <w:t>
</w:t>
            </w:r>
            <w:r>
              <w:rPr>
                <w:rFonts w:ascii="Times New Roman"/>
                <w:b w:val="false"/>
                <w:i w:val="false"/>
                <w:color w:val="000000"/>
                <w:sz w:val="20"/>
              </w:rPr>
              <w:t>- виды документов, необходимых при поступлении на работу;</w:t>
            </w:r>
            <w:r>
              <w:br/>
            </w:r>
            <w:r>
              <w:rPr>
                <w:rFonts w:ascii="Times New Roman"/>
                <w:b w:val="false"/>
                <w:i w:val="false"/>
                <w:color w:val="000000"/>
                <w:sz w:val="20"/>
              </w:rPr>
              <w:t>
</w:t>
            </w:r>
            <w:r>
              <w:rPr>
                <w:rFonts w:ascii="Times New Roman"/>
                <w:b w:val="false"/>
                <w:i w:val="false"/>
                <w:color w:val="000000"/>
                <w:sz w:val="20"/>
              </w:rPr>
              <w:t>- содержание пунктов индивидуального трудового договора;</w:t>
            </w:r>
            <w:r>
              <w:br/>
            </w:r>
            <w:r>
              <w:rPr>
                <w:rFonts w:ascii="Times New Roman"/>
                <w:b w:val="false"/>
                <w:i w:val="false"/>
                <w:color w:val="000000"/>
                <w:sz w:val="20"/>
              </w:rPr>
              <w:t>
</w:t>
            </w:r>
            <w:r>
              <w:rPr>
                <w:rFonts w:ascii="Times New Roman"/>
                <w:b w:val="false"/>
                <w:i w:val="false"/>
                <w:color w:val="000000"/>
                <w:sz w:val="20"/>
              </w:rPr>
              <w:t>- содержание документа «Правила внутреннего трудового распорядка».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работать со справочной литературой;</w:t>
            </w:r>
            <w:r>
              <w:br/>
            </w:r>
            <w:r>
              <w:rPr>
                <w:rFonts w:ascii="Times New Roman"/>
                <w:b w:val="false"/>
                <w:i w:val="false"/>
                <w:color w:val="000000"/>
                <w:sz w:val="20"/>
              </w:rPr>
              <w:t>
</w:t>
            </w:r>
            <w:r>
              <w:rPr>
                <w:rFonts w:ascii="Times New Roman"/>
                <w:b w:val="false"/>
                <w:i w:val="false"/>
                <w:color w:val="000000"/>
                <w:sz w:val="20"/>
              </w:rPr>
              <w:t>- охарактеризовать по технологической цепочке все этапы движения документа;</w:t>
            </w:r>
            <w:r>
              <w:br/>
            </w:r>
            <w:r>
              <w:rPr>
                <w:rFonts w:ascii="Times New Roman"/>
                <w:b w:val="false"/>
                <w:i w:val="false"/>
                <w:color w:val="000000"/>
                <w:sz w:val="20"/>
              </w:rPr>
              <w:t>
</w:t>
            </w:r>
            <w:r>
              <w:rPr>
                <w:rFonts w:ascii="Times New Roman"/>
                <w:b w:val="false"/>
                <w:i w:val="false"/>
                <w:color w:val="000000"/>
                <w:sz w:val="20"/>
              </w:rPr>
              <w:t>- оформлять реквизиты, которые придают документу юридическую силу;</w:t>
            </w:r>
            <w:r>
              <w:br/>
            </w:r>
            <w:r>
              <w:rPr>
                <w:rFonts w:ascii="Times New Roman"/>
                <w:b w:val="false"/>
                <w:i w:val="false"/>
                <w:color w:val="000000"/>
                <w:sz w:val="20"/>
              </w:rPr>
              <w:t>
</w:t>
            </w:r>
            <w:r>
              <w:rPr>
                <w:rFonts w:ascii="Times New Roman"/>
                <w:b w:val="false"/>
                <w:i w:val="false"/>
                <w:color w:val="000000"/>
                <w:sz w:val="20"/>
              </w:rPr>
              <w:t>- оформлять вышеуказанные приказы;</w:t>
            </w:r>
            <w:r>
              <w:br/>
            </w:r>
            <w:r>
              <w:rPr>
                <w:rFonts w:ascii="Times New Roman"/>
                <w:b w:val="false"/>
                <w:i w:val="false"/>
                <w:color w:val="000000"/>
                <w:sz w:val="20"/>
              </w:rPr>
              <w:t>
</w:t>
            </w:r>
            <w:r>
              <w:rPr>
                <w:rFonts w:ascii="Times New Roman"/>
                <w:b w:val="false"/>
                <w:i w:val="false"/>
                <w:color w:val="000000"/>
                <w:sz w:val="20"/>
              </w:rPr>
              <w:t>- оформлять на бланках виды писем с реквизитами;</w:t>
            </w:r>
            <w:r>
              <w:br/>
            </w:r>
            <w:r>
              <w:rPr>
                <w:rFonts w:ascii="Times New Roman"/>
                <w:b w:val="false"/>
                <w:i w:val="false"/>
                <w:color w:val="000000"/>
                <w:sz w:val="20"/>
              </w:rPr>
              <w:t>
</w:t>
            </w:r>
            <w:r>
              <w:rPr>
                <w:rFonts w:ascii="Times New Roman"/>
                <w:b w:val="false"/>
                <w:i w:val="false"/>
                <w:color w:val="000000"/>
                <w:sz w:val="20"/>
              </w:rPr>
              <w:t>- составлять акты, справки, протоколы, телефонограммы со всеми необходимыми реквизитами;</w:t>
            </w:r>
            <w:r>
              <w:br/>
            </w:r>
            <w:r>
              <w:rPr>
                <w:rFonts w:ascii="Times New Roman"/>
                <w:b w:val="false"/>
                <w:i w:val="false"/>
                <w:color w:val="000000"/>
                <w:sz w:val="20"/>
              </w:rPr>
              <w:t>
</w:t>
            </w:r>
            <w:r>
              <w:rPr>
                <w:rFonts w:ascii="Times New Roman"/>
                <w:b w:val="false"/>
                <w:i w:val="false"/>
                <w:color w:val="000000"/>
                <w:sz w:val="20"/>
              </w:rPr>
              <w:t>- оформлять резюме, доверенность, расписку со всеми необходимыми реквизитами;</w:t>
            </w:r>
            <w:r>
              <w:br/>
            </w:r>
            <w:r>
              <w:rPr>
                <w:rFonts w:ascii="Times New Roman"/>
                <w:b w:val="false"/>
                <w:i w:val="false"/>
                <w:color w:val="000000"/>
                <w:sz w:val="20"/>
              </w:rPr>
              <w:t>
</w:t>
            </w:r>
            <w:r>
              <w:rPr>
                <w:rFonts w:ascii="Times New Roman"/>
                <w:b w:val="false"/>
                <w:i w:val="false"/>
                <w:color w:val="000000"/>
                <w:sz w:val="20"/>
              </w:rPr>
              <w:t>- составлять штатное расписание.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Черчение.</w:t>
            </w:r>
            <w:r>
              <w:br/>
            </w:r>
            <w:r>
              <w:rPr>
                <w:rFonts w:ascii="Times New Roman"/>
                <w:b w:val="false"/>
                <w:i w:val="false"/>
                <w:color w:val="000000"/>
                <w:sz w:val="20"/>
              </w:rPr>
              <w:t>
</w:t>
            </w:r>
            <w:r>
              <w:rPr>
                <w:rFonts w:ascii="Times New Roman"/>
                <w:b w:val="false"/>
                <w:i w:val="false"/>
                <w:color w:val="000000"/>
                <w:sz w:val="20"/>
              </w:rPr>
              <w:t>Графическое оформление чертежей. Основы начертательной геометрии и проекционное черчение. Машиностроительное черчение. Общие правила выполнения чертежей</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линии по ГОСТу 2.303-68, форматы по ГОСТу 2.301-68;</w:t>
            </w:r>
            <w:r>
              <w:br/>
            </w:r>
            <w:r>
              <w:rPr>
                <w:rFonts w:ascii="Times New Roman"/>
                <w:b w:val="false"/>
                <w:i w:val="false"/>
                <w:color w:val="000000"/>
                <w:sz w:val="20"/>
              </w:rPr>
              <w:t>
</w:t>
            </w:r>
            <w:r>
              <w:rPr>
                <w:rFonts w:ascii="Times New Roman"/>
                <w:b w:val="false"/>
                <w:i w:val="false"/>
                <w:color w:val="000000"/>
                <w:sz w:val="20"/>
              </w:rPr>
              <w:t>- шрифты чертежные по ГОСТу 2.304-81;</w:t>
            </w:r>
            <w:r>
              <w:br/>
            </w:r>
            <w:r>
              <w:rPr>
                <w:rFonts w:ascii="Times New Roman"/>
                <w:b w:val="false"/>
                <w:i w:val="false"/>
                <w:color w:val="000000"/>
                <w:sz w:val="20"/>
              </w:rPr>
              <w:t>
</w:t>
            </w:r>
            <w:r>
              <w:rPr>
                <w:rFonts w:ascii="Times New Roman"/>
                <w:b w:val="false"/>
                <w:i w:val="false"/>
                <w:color w:val="000000"/>
                <w:sz w:val="20"/>
              </w:rPr>
              <w:t>- масштабы по ГОСТу 2.302-68, правила нанесения размеров по ГОСТу 2.307-68, виды сопряжений;</w:t>
            </w:r>
            <w:r>
              <w:br/>
            </w:r>
            <w:r>
              <w:rPr>
                <w:rFonts w:ascii="Times New Roman"/>
                <w:b w:val="false"/>
                <w:i w:val="false"/>
                <w:color w:val="000000"/>
                <w:sz w:val="20"/>
              </w:rPr>
              <w:t>
</w:t>
            </w:r>
            <w:r>
              <w:rPr>
                <w:rFonts w:ascii="Times New Roman"/>
                <w:b w:val="false"/>
                <w:i w:val="false"/>
                <w:color w:val="000000"/>
                <w:sz w:val="20"/>
              </w:rPr>
              <w:t>- плоскости проекций, оси проекций и их обозначение;</w:t>
            </w:r>
            <w:r>
              <w:br/>
            </w:r>
            <w:r>
              <w:rPr>
                <w:rFonts w:ascii="Times New Roman"/>
                <w:b w:val="false"/>
                <w:i w:val="false"/>
                <w:color w:val="000000"/>
                <w:sz w:val="20"/>
              </w:rPr>
              <w:t>
</w:t>
            </w:r>
            <w:r>
              <w:rPr>
                <w:rFonts w:ascii="Times New Roman"/>
                <w:b w:val="false"/>
                <w:i w:val="false"/>
                <w:color w:val="000000"/>
                <w:sz w:val="20"/>
              </w:rPr>
              <w:t>- основные сведения о простых разрезах;</w:t>
            </w:r>
            <w:r>
              <w:br/>
            </w:r>
            <w:r>
              <w:rPr>
                <w:rFonts w:ascii="Times New Roman"/>
                <w:b w:val="false"/>
                <w:i w:val="false"/>
                <w:color w:val="000000"/>
                <w:sz w:val="20"/>
              </w:rPr>
              <w:t>
</w:t>
            </w:r>
            <w:r>
              <w:rPr>
                <w:rFonts w:ascii="Times New Roman"/>
                <w:b w:val="false"/>
                <w:i w:val="false"/>
                <w:color w:val="000000"/>
                <w:sz w:val="20"/>
              </w:rPr>
              <w:t>- основные сведения о резьбах;</w:t>
            </w:r>
            <w:r>
              <w:br/>
            </w:r>
            <w:r>
              <w:rPr>
                <w:rFonts w:ascii="Times New Roman"/>
                <w:b w:val="false"/>
                <w:i w:val="false"/>
                <w:color w:val="000000"/>
                <w:sz w:val="20"/>
              </w:rPr>
              <w:t>
</w:t>
            </w:r>
            <w:r>
              <w:rPr>
                <w:rFonts w:ascii="Times New Roman"/>
                <w:b w:val="false"/>
                <w:i w:val="false"/>
                <w:color w:val="000000"/>
                <w:sz w:val="20"/>
              </w:rPr>
              <w:t>- изображения–виды, разрезы сложные, сечения, выносные элементы;</w:t>
            </w:r>
            <w:r>
              <w:br/>
            </w:r>
            <w:r>
              <w:rPr>
                <w:rFonts w:ascii="Times New Roman"/>
                <w:b w:val="false"/>
                <w:i w:val="false"/>
                <w:color w:val="000000"/>
                <w:sz w:val="20"/>
              </w:rPr>
              <w:t>
</w:t>
            </w:r>
            <w:r>
              <w:rPr>
                <w:rFonts w:ascii="Times New Roman"/>
                <w:b w:val="false"/>
                <w:i w:val="false"/>
                <w:color w:val="000000"/>
                <w:sz w:val="20"/>
              </w:rPr>
              <w:t>- назначение и порядок выполнения сборочного чертежа;</w:t>
            </w:r>
            <w:r>
              <w:br/>
            </w:r>
            <w:r>
              <w:rPr>
                <w:rFonts w:ascii="Times New Roman"/>
                <w:b w:val="false"/>
                <w:i w:val="false"/>
                <w:color w:val="000000"/>
                <w:sz w:val="20"/>
              </w:rPr>
              <w:t>
</w:t>
            </w:r>
            <w:r>
              <w:rPr>
                <w:rFonts w:ascii="Times New Roman"/>
                <w:b w:val="false"/>
                <w:i w:val="false"/>
                <w:color w:val="000000"/>
                <w:sz w:val="20"/>
              </w:rPr>
              <w:t>- порядок чтения сборочного чертежа.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вычерчивать различные линии с соблюдением стандарта;</w:t>
            </w:r>
            <w:r>
              <w:br/>
            </w:r>
            <w:r>
              <w:rPr>
                <w:rFonts w:ascii="Times New Roman"/>
                <w:b w:val="false"/>
                <w:i w:val="false"/>
                <w:color w:val="000000"/>
                <w:sz w:val="20"/>
              </w:rPr>
              <w:t>
</w:t>
            </w:r>
            <w:r>
              <w:rPr>
                <w:rFonts w:ascii="Times New Roman"/>
                <w:b w:val="false"/>
                <w:i w:val="false"/>
                <w:color w:val="000000"/>
                <w:sz w:val="20"/>
              </w:rPr>
              <w:t>- выполнять надписи на чертежах стандартным шрифтом;</w:t>
            </w:r>
            <w:r>
              <w:br/>
            </w:r>
            <w:r>
              <w:rPr>
                <w:rFonts w:ascii="Times New Roman"/>
                <w:b w:val="false"/>
                <w:i w:val="false"/>
                <w:color w:val="000000"/>
                <w:sz w:val="20"/>
              </w:rPr>
              <w:t>
</w:t>
            </w:r>
            <w:r>
              <w:rPr>
                <w:rFonts w:ascii="Times New Roman"/>
                <w:b w:val="false"/>
                <w:i w:val="false"/>
                <w:color w:val="000000"/>
                <w:sz w:val="20"/>
              </w:rPr>
              <w:t>- определять масштаб чертежа, выполнять чертежи деталей в заданном масштабе;</w:t>
            </w:r>
            <w:r>
              <w:br/>
            </w:r>
            <w:r>
              <w:rPr>
                <w:rFonts w:ascii="Times New Roman"/>
                <w:b w:val="false"/>
                <w:i w:val="false"/>
                <w:color w:val="000000"/>
                <w:sz w:val="20"/>
              </w:rPr>
              <w:t>
</w:t>
            </w:r>
            <w:r>
              <w:rPr>
                <w:rFonts w:ascii="Times New Roman"/>
                <w:b w:val="false"/>
                <w:i w:val="false"/>
                <w:color w:val="000000"/>
                <w:sz w:val="20"/>
              </w:rPr>
              <w:t>- выполнять комплексные чертежи моделей с применением простых разрезов;</w:t>
            </w:r>
            <w:r>
              <w:br/>
            </w:r>
            <w:r>
              <w:rPr>
                <w:rFonts w:ascii="Times New Roman"/>
                <w:b w:val="false"/>
                <w:i w:val="false"/>
                <w:color w:val="000000"/>
                <w:sz w:val="20"/>
              </w:rPr>
              <w:t>
</w:t>
            </w:r>
            <w:r>
              <w:rPr>
                <w:rFonts w:ascii="Times New Roman"/>
                <w:b w:val="false"/>
                <w:i w:val="false"/>
                <w:color w:val="000000"/>
                <w:sz w:val="20"/>
              </w:rPr>
              <w:t>- выполнять сложные разрезы и сечения деталей;</w:t>
            </w:r>
            <w:r>
              <w:br/>
            </w:r>
            <w:r>
              <w:rPr>
                <w:rFonts w:ascii="Times New Roman"/>
                <w:b w:val="false"/>
                <w:i w:val="false"/>
                <w:color w:val="000000"/>
                <w:sz w:val="20"/>
              </w:rPr>
              <w:t>
</w:t>
            </w:r>
            <w:r>
              <w:rPr>
                <w:rFonts w:ascii="Times New Roman"/>
                <w:b w:val="false"/>
                <w:i w:val="false"/>
                <w:color w:val="000000"/>
                <w:sz w:val="20"/>
              </w:rPr>
              <w:t>- читать, составлять и оформлять схемы согласно ГОСТам;</w:t>
            </w:r>
            <w:r>
              <w:br/>
            </w:r>
            <w:r>
              <w:rPr>
                <w:rFonts w:ascii="Times New Roman"/>
                <w:b w:val="false"/>
                <w:i w:val="false"/>
                <w:color w:val="000000"/>
                <w:sz w:val="20"/>
              </w:rPr>
              <w:t>
</w:t>
            </w:r>
            <w:r>
              <w:rPr>
                <w:rFonts w:ascii="Times New Roman"/>
                <w:b w:val="false"/>
                <w:i w:val="false"/>
                <w:color w:val="000000"/>
                <w:sz w:val="20"/>
              </w:rPr>
              <w:t>- читать и выполнять сборочные чертежи, составлять спецификацию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3.4.8</w:t>
            </w:r>
            <w:r>
              <w:br/>
            </w:r>
            <w:r>
              <w:rPr>
                <w:rFonts w:ascii="Times New Roman"/>
                <w:b w:val="false"/>
                <w:i w:val="false"/>
                <w:color w:val="000000"/>
                <w:sz w:val="20"/>
              </w:rPr>
              <w:t>
</w:t>
            </w:r>
            <w:r>
              <w:rPr>
                <w:rFonts w:ascii="Times New Roman"/>
                <w:b w:val="false"/>
                <w:i w:val="false"/>
                <w:color w:val="000000"/>
                <w:sz w:val="20"/>
              </w:rPr>
              <w:t>ПК 3.5.7</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технической механики.</w:t>
            </w:r>
            <w:r>
              <w:rPr>
                <w:rFonts w:ascii="Times New Roman"/>
                <w:b w:val="false"/>
                <w:i w:val="false"/>
                <w:color w:val="000000"/>
                <w:sz w:val="20"/>
              </w:rPr>
              <w:t>Статика: реакция связей, условия равновесия плоской и пространственной систем сил, теория пары сил, центр тяжести плоских фигур. Кинематика: кинематические характеристики точки, уравнения движения точки, ускорения при различных видах движения точки твердого тела. Динамика: определение работы и мощности при поступательном и вращательном движении, коэффициент полезного действия. Сопротивление материалов: внешние и внутренние силы; геометрические характеристики сечений; напряжения и деформации; расчеты на прочность, жесткость и устойчивость при различных видах деформации. Детали машин и механизмов: основные понятия и определения деталей механизмов и машин. Передачи: цилиндрические, конические, червячные, ременные, цепные. Подшипники скольжения и качения. Опоры. Резьбовые и шпоночные соединения.</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аксиомы статики; правило определения момента силы относительно точки;</w:t>
            </w:r>
            <w:r>
              <w:br/>
            </w:r>
            <w:r>
              <w:rPr>
                <w:rFonts w:ascii="Times New Roman"/>
                <w:b w:val="false"/>
                <w:i w:val="false"/>
                <w:color w:val="000000"/>
                <w:sz w:val="20"/>
              </w:rPr>
              <w:t>
</w:t>
            </w:r>
            <w:r>
              <w:rPr>
                <w:rFonts w:ascii="Times New Roman"/>
                <w:b w:val="false"/>
                <w:i w:val="false"/>
                <w:color w:val="000000"/>
                <w:sz w:val="20"/>
              </w:rPr>
              <w:t>- формулы определения центра тяжести сложных сечений;</w:t>
            </w:r>
            <w:r>
              <w:br/>
            </w:r>
            <w:r>
              <w:rPr>
                <w:rFonts w:ascii="Times New Roman"/>
                <w:b w:val="false"/>
                <w:i w:val="false"/>
                <w:color w:val="000000"/>
                <w:sz w:val="20"/>
              </w:rPr>
              <w:t>
</w:t>
            </w:r>
            <w:r>
              <w:rPr>
                <w:rFonts w:ascii="Times New Roman"/>
                <w:b w:val="false"/>
                <w:i w:val="false"/>
                <w:color w:val="000000"/>
                <w:sz w:val="20"/>
              </w:rPr>
              <w:t>- формулы определения напряжений, внутренних силовых факторов при растяжении, сжатии, срезе, смятии,учении, изгибе;</w:t>
            </w:r>
            <w:r>
              <w:br/>
            </w:r>
            <w:r>
              <w:rPr>
                <w:rFonts w:ascii="Times New Roman"/>
                <w:b w:val="false"/>
                <w:i w:val="false"/>
                <w:color w:val="000000"/>
                <w:sz w:val="20"/>
              </w:rPr>
              <w:t>
</w:t>
            </w:r>
            <w:r>
              <w:rPr>
                <w:rFonts w:ascii="Times New Roman"/>
                <w:b w:val="false"/>
                <w:i w:val="false"/>
                <w:color w:val="000000"/>
                <w:sz w:val="20"/>
              </w:rPr>
              <w:t>- последовательность построения эпюр продольных сил, нормальных напряжений, крутящих моментов, поперечных сил и изгибающих моментов;</w:t>
            </w:r>
            <w:r>
              <w:br/>
            </w:r>
            <w:r>
              <w:rPr>
                <w:rFonts w:ascii="Times New Roman"/>
                <w:b w:val="false"/>
                <w:i w:val="false"/>
                <w:color w:val="000000"/>
                <w:sz w:val="20"/>
              </w:rPr>
              <w:t>
</w:t>
            </w:r>
            <w:r>
              <w:rPr>
                <w:rFonts w:ascii="Times New Roman"/>
                <w:b w:val="false"/>
                <w:i w:val="false"/>
                <w:color w:val="000000"/>
                <w:sz w:val="20"/>
              </w:rPr>
              <w:t>- формулы определения работы постоянной силы и мощности на прямом участке и при вращательном движении тела; к.п.д. механизмов соединенных последовательно;</w:t>
            </w:r>
            <w:r>
              <w:br/>
            </w:r>
            <w:r>
              <w:rPr>
                <w:rFonts w:ascii="Times New Roman"/>
                <w:b w:val="false"/>
                <w:i w:val="false"/>
                <w:color w:val="000000"/>
                <w:sz w:val="20"/>
              </w:rPr>
              <w:t>
</w:t>
            </w:r>
            <w:r>
              <w:rPr>
                <w:rFonts w:ascii="Times New Roman"/>
                <w:b w:val="false"/>
                <w:i w:val="false"/>
                <w:color w:val="000000"/>
                <w:sz w:val="20"/>
              </w:rPr>
              <w:t>- основные требования к машинам и деталям машин;</w:t>
            </w:r>
            <w:r>
              <w:br/>
            </w:r>
            <w:r>
              <w:rPr>
                <w:rFonts w:ascii="Times New Roman"/>
                <w:b w:val="false"/>
                <w:i w:val="false"/>
                <w:color w:val="000000"/>
                <w:sz w:val="20"/>
              </w:rPr>
              <w:t>
</w:t>
            </w:r>
            <w:r>
              <w:rPr>
                <w:rFonts w:ascii="Times New Roman"/>
                <w:b w:val="false"/>
                <w:i w:val="false"/>
                <w:color w:val="000000"/>
                <w:sz w:val="20"/>
              </w:rPr>
              <w:t>- условное обозначение передач; кинематические схемы механизмов;</w:t>
            </w:r>
            <w:r>
              <w:br/>
            </w:r>
            <w:r>
              <w:rPr>
                <w:rFonts w:ascii="Times New Roman"/>
                <w:b w:val="false"/>
                <w:i w:val="false"/>
                <w:color w:val="000000"/>
                <w:sz w:val="20"/>
              </w:rPr>
              <w:t>
</w:t>
            </w:r>
            <w:r>
              <w:rPr>
                <w:rFonts w:ascii="Times New Roman"/>
                <w:b w:val="false"/>
                <w:i w:val="false"/>
                <w:color w:val="000000"/>
                <w:sz w:val="20"/>
              </w:rPr>
              <w:t>- назначение и особенности прямозубых и непрямозубых зубчатых передач;</w:t>
            </w:r>
            <w:r>
              <w:br/>
            </w:r>
            <w:r>
              <w:rPr>
                <w:rFonts w:ascii="Times New Roman"/>
                <w:b w:val="false"/>
                <w:i w:val="false"/>
                <w:color w:val="000000"/>
                <w:sz w:val="20"/>
              </w:rPr>
              <w:t>
</w:t>
            </w:r>
            <w:r>
              <w:rPr>
                <w:rFonts w:ascii="Times New Roman"/>
                <w:b w:val="false"/>
                <w:i w:val="false"/>
                <w:color w:val="000000"/>
                <w:sz w:val="20"/>
              </w:rPr>
              <w:t>- назначение, область прменения, конструкция, материалы подшипников качения;</w:t>
            </w:r>
            <w:r>
              <w:br/>
            </w:r>
            <w:r>
              <w:rPr>
                <w:rFonts w:ascii="Times New Roman"/>
                <w:b w:val="false"/>
                <w:i w:val="false"/>
                <w:color w:val="000000"/>
                <w:sz w:val="20"/>
              </w:rPr>
              <w:t>
</w:t>
            </w:r>
            <w:r>
              <w:rPr>
                <w:rFonts w:ascii="Times New Roman"/>
                <w:b w:val="false"/>
                <w:i w:val="false"/>
                <w:color w:val="000000"/>
                <w:sz w:val="20"/>
              </w:rPr>
              <w:t>- назначение, область применения, конструкцию осей и валов, редукторов.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составить уравнения равновесия и решить их относительно неизвестных;</w:t>
            </w:r>
            <w:r>
              <w:br/>
            </w:r>
            <w:r>
              <w:rPr>
                <w:rFonts w:ascii="Times New Roman"/>
                <w:b w:val="false"/>
                <w:i w:val="false"/>
                <w:color w:val="000000"/>
                <w:sz w:val="20"/>
              </w:rPr>
              <w:t>
</w:t>
            </w:r>
            <w:r>
              <w:rPr>
                <w:rFonts w:ascii="Times New Roman"/>
                <w:b w:val="false"/>
                <w:i w:val="false"/>
                <w:color w:val="000000"/>
                <w:sz w:val="20"/>
              </w:rPr>
              <w:t>- определять моменты сил относительно точек;</w:t>
            </w:r>
            <w:r>
              <w:br/>
            </w:r>
            <w:r>
              <w:rPr>
                <w:rFonts w:ascii="Times New Roman"/>
                <w:b w:val="false"/>
                <w:i w:val="false"/>
                <w:color w:val="000000"/>
                <w:sz w:val="20"/>
              </w:rPr>
              <w:t>
</w:t>
            </w:r>
            <w:r>
              <w:rPr>
                <w:rFonts w:ascii="Times New Roman"/>
                <w:b w:val="false"/>
                <w:i w:val="false"/>
                <w:color w:val="000000"/>
                <w:sz w:val="20"/>
              </w:rPr>
              <w:t>- определять опорные реакции консольных, двухопорных балок и других тел, нагруженных силами и моментами;</w:t>
            </w:r>
            <w:r>
              <w:br/>
            </w:r>
            <w:r>
              <w:rPr>
                <w:rFonts w:ascii="Times New Roman"/>
                <w:b w:val="false"/>
                <w:i w:val="false"/>
                <w:color w:val="000000"/>
                <w:sz w:val="20"/>
              </w:rPr>
              <w:t>
</w:t>
            </w:r>
            <w:r>
              <w:rPr>
                <w:rFonts w:ascii="Times New Roman"/>
                <w:b w:val="false"/>
                <w:i w:val="false"/>
                <w:color w:val="000000"/>
                <w:sz w:val="20"/>
              </w:rPr>
              <w:t>- применять метод сечений для определения вида нагружения в поперечном сечении бруса;</w:t>
            </w:r>
            <w:r>
              <w:br/>
            </w:r>
            <w:r>
              <w:rPr>
                <w:rFonts w:ascii="Times New Roman"/>
                <w:b w:val="false"/>
                <w:i w:val="false"/>
                <w:color w:val="000000"/>
                <w:sz w:val="20"/>
              </w:rPr>
              <w:t>
</w:t>
            </w:r>
            <w:r>
              <w:rPr>
                <w:rFonts w:ascii="Times New Roman"/>
                <w:b w:val="false"/>
                <w:i w:val="false"/>
                <w:color w:val="000000"/>
                <w:sz w:val="20"/>
              </w:rPr>
              <w:t>- строить эпюры продольных сил, нормальных напряжений, крутящих моментов, поперечных сил и изгибающих моментов;</w:t>
            </w:r>
            <w:r>
              <w:br/>
            </w:r>
            <w:r>
              <w:rPr>
                <w:rFonts w:ascii="Times New Roman"/>
                <w:b w:val="false"/>
                <w:i w:val="false"/>
                <w:color w:val="000000"/>
                <w:sz w:val="20"/>
              </w:rPr>
              <w:t>
</w:t>
            </w:r>
            <w:r>
              <w:rPr>
                <w:rFonts w:ascii="Times New Roman"/>
                <w:b w:val="false"/>
                <w:i w:val="false"/>
                <w:color w:val="000000"/>
                <w:sz w:val="20"/>
              </w:rPr>
              <w:t>- выполнять три вида расчетов при растяжении, сжатии, срезе, смятии, кручении, изгибе;</w:t>
            </w:r>
            <w:r>
              <w:br/>
            </w:r>
            <w:r>
              <w:rPr>
                <w:rFonts w:ascii="Times New Roman"/>
                <w:b w:val="false"/>
                <w:i w:val="false"/>
                <w:color w:val="000000"/>
                <w:sz w:val="20"/>
              </w:rPr>
              <w:t>
</w:t>
            </w:r>
            <w:r>
              <w:rPr>
                <w:rFonts w:ascii="Times New Roman"/>
                <w:b w:val="false"/>
                <w:i w:val="false"/>
                <w:color w:val="000000"/>
                <w:sz w:val="20"/>
              </w:rPr>
              <w:t>- использовать условные обозначения передач для чтения и составления кинематических схем механизмов;</w:t>
            </w:r>
            <w:r>
              <w:br/>
            </w:r>
            <w:r>
              <w:rPr>
                <w:rFonts w:ascii="Times New Roman"/>
                <w:b w:val="false"/>
                <w:i w:val="false"/>
                <w:color w:val="000000"/>
                <w:sz w:val="20"/>
              </w:rPr>
              <w:t>
</w:t>
            </w:r>
            <w:r>
              <w:rPr>
                <w:rFonts w:ascii="Times New Roman"/>
                <w:b w:val="false"/>
                <w:i w:val="false"/>
                <w:color w:val="000000"/>
                <w:sz w:val="20"/>
              </w:rPr>
              <w:t>- определять угловые скорости, вращающие моменты, мощности на всех валах, передаточные отношения отдельных ступеней передач;</w:t>
            </w:r>
            <w:r>
              <w:br/>
            </w:r>
            <w:r>
              <w:rPr>
                <w:rFonts w:ascii="Times New Roman"/>
                <w:b w:val="false"/>
                <w:i w:val="false"/>
                <w:color w:val="000000"/>
                <w:sz w:val="20"/>
              </w:rPr>
              <w:t>
</w:t>
            </w:r>
            <w:r>
              <w:rPr>
                <w:rFonts w:ascii="Times New Roman"/>
                <w:b w:val="false"/>
                <w:i w:val="false"/>
                <w:color w:val="000000"/>
                <w:sz w:val="20"/>
              </w:rPr>
              <w:t>- производить геометрический расчет основных размеров зубчатых передач.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3.4.11</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Теоретические основы электротехники.</w:t>
            </w:r>
            <w:r>
              <w:br/>
            </w:r>
            <w:r>
              <w:rPr>
                <w:rFonts w:ascii="Times New Roman"/>
                <w:b w:val="false"/>
                <w:i w:val="false"/>
                <w:color w:val="000000"/>
                <w:sz w:val="20"/>
              </w:rPr>
              <w:t>
</w:t>
            </w:r>
            <w:r>
              <w:rPr>
                <w:rFonts w:ascii="Times New Roman"/>
                <w:b w:val="false"/>
                <w:i w:val="false"/>
                <w:color w:val="000000"/>
                <w:sz w:val="20"/>
              </w:rPr>
              <w:t xml:space="preserve">Электрические цепи постоянного тока. Однофазный и трехфазный синусоидальный токи; электрические машины постоянного и переменного токов; силовые трансформаторы, специальные виды трансформаторов. Общие сведения о производстве, передаче и распределении электрической энергии.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характеристики электрического поля;</w:t>
            </w:r>
            <w:r>
              <w:br/>
            </w:r>
            <w:r>
              <w:rPr>
                <w:rFonts w:ascii="Times New Roman"/>
                <w:b w:val="false"/>
                <w:i w:val="false"/>
                <w:color w:val="000000"/>
                <w:sz w:val="20"/>
              </w:rPr>
              <w:t>
</w:t>
            </w:r>
            <w:r>
              <w:rPr>
                <w:rFonts w:ascii="Times New Roman"/>
                <w:b w:val="false"/>
                <w:i w:val="false"/>
                <w:color w:val="000000"/>
                <w:sz w:val="20"/>
              </w:rPr>
              <w:t>- основные параметры цепи постоянного тока; ЭДС источника электроэнергии;</w:t>
            </w:r>
            <w:r>
              <w:br/>
            </w:r>
            <w:r>
              <w:rPr>
                <w:rFonts w:ascii="Times New Roman"/>
                <w:b w:val="false"/>
                <w:i w:val="false"/>
                <w:color w:val="000000"/>
                <w:sz w:val="20"/>
              </w:rPr>
              <w:t>
</w:t>
            </w:r>
            <w:r>
              <w:rPr>
                <w:rFonts w:ascii="Times New Roman"/>
                <w:b w:val="false"/>
                <w:i w:val="false"/>
                <w:color w:val="000000"/>
                <w:sz w:val="20"/>
              </w:rPr>
              <w:t>- закон электромагнитной индукции;</w:t>
            </w:r>
            <w:r>
              <w:br/>
            </w:r>
            <w:r>
              <w:rPr>
                <w:rFonts w:ascii="Times New Roman"/>
                <w:b w:val="false"/>
                <w:i w:val="false"/>
                <w:color w:val="000000"/>
                <w:sz w:val="20"/>
              </w:rPr>
              <w:t>
</w:t>
            </w:r>
            <w:r>
              <w:rPr>
                <w:rFonts w:ascii="Times New Roman"/>
                <w:b w:val="false"/>
                <w:i w:val="false"/>
                <w:color w:val="000000"/>
                <w:sz w:val="20"/>
              </w:rPr>
              <w:t>- устройство приборов разных систем;</w:t>
            </w:r>
            <w:r>
              <w:br/>
            </w:r>
            <w:r>
              <w:rPr>
                <w:rFonts w:ascii="Times New Roman"/>
                <w:b w:val="false"/>
                <w:i w:val="false"/>
                <w:color w:val="000000"/>
                <w:sz w:val="20"/>
              </w:rPr>
              <w:t>
</w:t>
            </w:r>
            <w:r>
              <w:rPr>
                <w:rFonts w:ascii="Times New Roman"/>
                <w:b w:val="false"/>
                <w:i w:val="false"/>
                <w:color w:val="000000"/>
                <w:sz w:val="20"/>
              </w:rPr>
              <w:t>- преимущество переменного тока перед постоянным;</w:t>
            </w:r>
            <w:r>
              <w:br/>
            </w:r>
            <w:r>
              <w:rPr>
                <w:rFonts w:ascii="Times New Roman"/>
                <w:b w:val="false"/>
                <w:i w:val="false"/>
                <w:color w:val="000000"/>
                <w:sz w:val="20"/>
              </w:rPr>
              <w:t>
</w:t>
            </w:r>
            <w:r>
              <w:rPr>
                <w:rFonts w:ascii="Times New Roman"/>
                <w:b w:val="false"/>
                <w:i w:val="false"/>
                <w:color w:val="000000"/>
                <w:sz w:val="20"/>
              </w:rPr>
              <w:t>- характеристики переменного тока;</w:t>
            </w:r>
            <w:r>
              <w:br/>
            </w:r>
            <w:r>
              <w:rPr>
                <w:rFonts w:ascii="Times New Roman"/>
                <w:b w:val="false"/>
                <w:i w:val="false"/>
                <w:color w:val="000000"/>
                <w:sz w:val="20"/>
              </w:rPr>
              <w:t>
</w:t>
            </w:r>
            <w:r>
              <w:rPr>
                <w:rFonts w:ascii="Times New Roman"/>
                <w:b w:val="false"/>
                <w:i w:val="false"/>
                <w:color w:val="000000"/>
                <w:sz w:val="20"/>
              </w:rPr>
              <w:t>- схемы соединения трехфазных потребителей;</w:t>
            </w:r>
            <w:r>
              <w:br/>
            </w:r>
            <w:r>
              <w:rPr>
                <w:rFonts w:ascii="Times New Roman"/>
                <w:b w:val="false"/>
                <w:i w:val="false"/>
                <w:color w:val="000000"/>
                <w:sz w:val="20"/>
              </w:rPr>
              <w:t>
</w:t>
            </w:r>
            <w:r>
              <w:rPr>
                <w:rFonts w:ascii="Times New Roman"/>
                <w:b w:val="false"/>
                <w:i w:val="false"/>
                <w:color w:val="000000"/>
                <w:sz w:val="20"/>
              </w:rPr>
              <w:t>- методы и правила расчета трехфазной цепи;</w:t>
            </w:r>
            <w:r>
              <w:br/>
            </w:r>
            <w:r>
              <w:rPr>
                <w:rFonts w:ascii="Times New Roman"/>
                <w:b w:val="false"/>
                <w:i w:val="false"/>
                <w:color w:val="000000"/>
                <w:sz w:val="20"/>
              </w:rPr>
              <w:t>
</w:t>
            </w:r>
            <w:r>
              <w:rPr>
                <w:rFonts w:ascii="Times New Roman"/>
                <w:b w:val="false"/>
                <w:i w:val="false"/>
                <w:color w:val="000000"/>
                <w:sz w:val="20"/>
              </w:rPr>
              <w:t>- состав электроприводов, виды электроприводов, режимы работы электроприводов;</w:t>
            </w:r>
            <w:r>
              <w:br/>
            </w:r>
            <w:r>
              <w:rPr>
                <w:rFonts w:ascii="Times New Roman"/>
                <w:b w:val="false"/>
                <w:i w:val="false"/>
                <w:color w:val="000000"/>
                <w:sz w:val="20"/>
              </w:rPr>
              <w:t>
</w:t>
            </w:r>
            <w:r>
              <w:rPr>
                <w:rFonts w:ascii="Times New Roman"/>
                <w:b w:val="false"/>
                <w:i w:val="false"/>
                <w:color w:val="000000"/>
                <w:sz w:val="20"/>
              </w:rPr>
              <w:t>- общие сведения о типах электростанций, об устройствах линий электропередач и трансформаторных подстанций.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рассчитывать сопротивление проводника, ток по закону Ома, работу и мощность электрического тока;</w:t>
            </w:r>
            <w:r>
              <w:br/>
            </w:r>
            <w:r>
              <w:rPr>
                <w:rFonts w:ascii="Times New Roman"/>
                <w:b w:val="false"/>
                <w:i w:val="false"/>
                <w:color w:val="000000"/>
                <w:sz w:val="20"/>
              </w:rPr>
              <w:t>
</w:t>
            </w:r>
            <w:r>
              <w:rPr>
                <w:rFonts w:ascii="Times New Roman"/>
                <w:b w:val="false"/>
                <w:i w:val="false"/>
                <w:color w:val="000000"/>
                <w:sz w:val="20"/>
              </w:rPr>
              <w:t>- определять индуктивность прямой и кольцевой катушки;</w:t>
            </w:r>
            <w:r>
              <w:br/>
            </w:r>
            <w:r>
              <w:rPr>
                <w:rFonts w:ascii="Times New Roman"/>
                <w:b w:val="false"/>
                <w:i w:val="false"/>
                <w:color w:val="000000"/>
                <w:sz w:val="20"/>
              </w:rPr>
              <w:t>
</w:t>
            </w:r>
            <w:r>
              <w:rPr>
                <w:rFonts w:ascii="Times New Roman"/>
                <w:b w:val="false"/>
                <w:i w:val="false"/>
                <w:color w:val="000000"/>
                <w:sz w:val="20"/>
              </w:rPr>
              <w:t>- давать характеристику прибора по символам на его шкале;</w:t>
            </w:r>
            <w:r>
              <w:br/>
            </w:r>
            <w:r>
              <w:rPr>
                <w:rFonts w:ascii="Times New Roman"/>
                <w:b w:val="false"/>
                <w:i w:val="false"/>
                <w:color w:val="000000"/>
                <w:sz w:val="20"/>
              </w:rPr>
              <w:t>
</w:t>
            </w:r>
            <w:r>
              <w:rPr>
                <w:rFonts w:ascii="Times New Roman"/>
                <w:b w:val="false"/>
                <w:i w:val="false"/>
                <w:color w:val="000000"/>
                <w:sz w:val="20"/>
              </w:rPr>
              <w:t>- производить расчет симметричных и несимметричных трехфазных цепей;</w:t>
            </w:r>
            <w:r>
              <w:br/>
            </w:r>
            <w:r>
              <w:rPr>
                <w:rFonts w:ascii="Times New Roman"/>
                <w:b w:val="false"/>
                <w:i w:val="false"/>
                <w:color w:val="000000"/>
                <w:sz w:val="20"/>
              </w:rPr>
              <w:t>
</w:t>
            </w:r>
            <w:r>
              <w:rPr>
                <w:rFonts w:ascii="Times New Roman"/>
                <w:b w:val="false"/>
                <w:i w:val="false"/>
                <w:color w:val="000000"/>
                <w:sz w:val="20"/>
              </w:rPr>
              <w:t>- читать схемы релейно-контакторного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3.5.1</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электронной техники.</w:t>
            </w:r>
            <w:r>
              <w:rPr>
                <w:rFonts w:ascii="Times New Roman"/>
                <w:b w:val="false"/>
                <w:i w:val="false"/>
                <w:color w:val="000000"/>
                <w:sz w:val="20"/>
              </w:rPr>
              <w:t>Полупровдниковые выпрямители, стабилизаторы, усилители и генераторы. Интегральные схемы микроэлектроники.</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устройство, принцип действия, основные технические параметры, маркировку, условные обозначения и область применения различных дискретных приборов;</w:t>
            </w:r>
            <w:r>
              <w:br/>
            </w:r>
            <w:r>
              <w:rPr>
                <w:rFonts w:ascii="Times New Roman"/>
                <w:b w:val="false"/>
                <w:i w:val="false"/>
                <w:color w:val="000000"/>
                <w:sz w:val="20"/>
              </w:rPr>
              <w:t>
</w:t>
            </w:r>
            <w:r>
              <w:rPr>
                <w:rFonts w:ascii="Times New Roman"/>
                <w:b w:val="false"/>
                <w:i w:val="false"/>
                <w:color w:val="000000"/>
                <w:sz w:val="20"/>
              </w:rPr>
              <w:t>- принцип построения основных типовых схем, источников питания, преобразовательных устройств;</w:t>
            </w:r>
            <w:r>
              <w:br/>
            </w:r>
            <w:r>
              <w:rPr>
                <w:rFonts w:ascii="Times New Roman"/>
                <w:b w:val="false"/>
                <w:i w:val="false"/>
                <w:color w:val="000000"/>
                <w:sz w:val="20"/>
              </w:rPr>
              <w:t>
</w:t>
            </w:r>
            <w:r>
              <w:rPr>
                <w:rFonts w:ascii="Times New Roman"/>
                <w:b w:val="false"/>
                <w:i w:val="false"/>
                <w:color w:val="000000"/>
                <w:sz w:val="20"/>
              </w:rPr>
              <w:t>- назначение каждого элемента схемы;</w:t>
            </w:r>
            <w:r>
              <w:br/>
            </w:r>
            <w:r>
              <w:rPr>
                <w:rFonts w:ascii="Times New Roman"/>
                <w:b w:val="false"/>
                <w:i w:val="false"/>
                <w:color w:val="000000"/>
                <w:sz w:val="20"/>
              </w:rPr>
              <w:t>
</w:t>
            </w:r>
            <w:r>
              <w:rPr>
                <w:rFonts w:ascii="Times New Roman"/>
                <w:b w:val="false"/>
                <w:i w:val="false"/>
                <w:color w:val="000000"/>
                <w:sz w:val="20"/>
              </w:rPr>
              <w:t>- основные графики, поясняющие работу схем;</w:t>
            </w:r>
            <w:r>
              <w:br/>
            </w:r>
            <w:r>
              <w:rPr>
                <w:rFonts w:ascii="Times New Roman"/>
                <w:b w:val="false"/>
                <w:i w:val="false"/>
                <w:color w:val="000000"/>
                <w:sz w:val="20"/>
              </w:rPr>
              <w:t>
</w:t>
            </w:r>
            <w:r>
              <w:rPr>
                <w:rFonts w:ascii="Times New Roman"/>
                <w:b w:val="false"/>
                <w:i w:val="false"/>
                <w:color w:val="000000"/>
                <w:sz w:val="20"/>
              </w:rPr>
              <w:t>- принцип построения схем усилительных каскадов низкой частоты, усилителей мощности, многокаскадных усилителей, усилителей постоянного тока, операционных усилителей;</w:t>
            </w:r>
            <w:r>
              <w:br/>
            </w:r>
            <w:r>
              <w:rPr>
                <w:rFonts w:ascii="Times New Roman"/>
                <w:b w:val="false"/>
                <w:i w:val="false"/>
                <w:color w:val="000000"/>
                <w:sz w:val="20"/>
              </w:rPr>
              <w:t>
</w:t>
            </w:r>
            <w:r>
              <w:rPr>
                <w:rFonts w:ascii="Times New Roman"/>
                <w:b w:val="false"/>
                <w:i w:val="false"/>
                <w:color w:val="000000"/>
                <w:sz w:val="20"/>
              </w:rPr>
              <w:t>- принцип построения и работу типовых схем генераторов и импульсных устройств;</w:t>
            </w:r>
            <w:r>
              <w:br/>
            </w:r>
            <w:r>
              <w:rPr>
                <w:rFonts w:ascii="Times New Roman"/>
                <w:b w:val="false"/>
                <w:i w:val="false"/>
                <w:color w:val="000000"/>
                <w:sz w:val="20"/>
              </w:rPr>
              <w:t>
</w:t>
            </w:r>
            <w:r>
              <w:rPr>
                <w:rFonts w:ascii="Times New Roman"/>
                <w:b w:val="false"/>
                <w:i w:val="false"/>
                <w:color w:val="000000"/>
                <w:sz w:val="20"/>
              </w:rPr>
              <w:t>- перспективы развития электроники.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производить расчет выпрямителей;</w:t>
            </w:r>
            <w:r>
              <w:br/>
            </w:r>
            <w:r>
              <w:rPr>
                <w:rFonts w:ascii="Times New Roman"/>
                <w:b w:val="false"/>
                <w:i w:val="false"/>
                <w:color w:val="000000"/>
                <w:sz w:val="20"/>
              </w:rPr>
              <w:t>
</w:t>
            </w:r>
            <w:r>
              <w:rPr>
                <w:rFonts w:ascii="Times New Roman"/>
                <w:b w:val="false"/>
                <w:i w:val="false"/>
                <w:color w:val="000000"/>
                <w:sz w:val="20"/>
              </w:rPr>
              <w:t>- определять параметры усилителей низкой частоты;</w:t>
            </w:r>
            <w:r>
              <w:br/>
            </w:r>
            <w:r>
              <w:rPr>
                <w:rFonts w:ascii="Times New Roman"/>
                <w:b w:val="false"/>
                <w:i w:val="false"/>
                <w:color w:val="000000"/>
                <w:sz w:val="20"/>
              </w:rPr>
              <w:t>
</w:t>
            </w:r>
            <w:r>
              <w:rPr>
                <w:rFonts w:ascii="Times New Roman"/>
                <w:b w:val="false"/>
                <w:i w:val="false"/>
                <w:color w:val="000000"/>
                <w:sz w:val="20"/>
              </w:rPr>
              <w:t>- составлять таблицы истинности для логических элементов.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4 </w:t>
            </w:r>
            <w:r>
              <w:br/>
            </w:r>
            <w:r>
              <w:rPr>
                <w:rFonts w:ascii="Times New Roman"/>
                <w:b w:val="false"/>
                <w:i w:val="false"/>
                <w:color w:val="000000"/>
                <w:sz w:val="20"/>
              </w:rPr>
              <w:t>
</w:t>
            </w:r>
            <w:r>
              <w:rPr>
                <w:rFonts w:ascii="Times New Roman"/>
                <w:b w:val="false"/>
                <w:i w:val="false"/>
                <w:color w:val="000000"/>
                <w:sz w:val="20"/>
              </w:rPr>
              <w:t>ПК 3.5.1</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Электроматериаловедение.</w:t>
            </w:r>
            <w:r>
              <w:br/>
            </w:r>
            <w:r>
              <w:rPr>
                <w:rFonts w:ascii="Times New Roman"/>
                <w:b w:val="false"/>
                <w:i w:val="false"/>
                <w:color w:val="000000"/>
                <w:sz w:val="20"/>
              </w:rPr>
              <w:t>
</w:t>
            </w:r>
            <w:r>
              <w:rPr>
                <w:rFonts w:ascii="Times New Roman"/>
                <w:b w:val="false"/>
                <w:i w:val="false"/>
                <w:color w:val="000000"/>
                <w:sz w:val="20"/>
              </w:rPr>
              <w:t>Общие сведения о строении вещества. Классификация электроматериалов. Проводниковые материалы. Полупроводниковые материалы. Диэлектрические материалы. Магнитные материалы. Материалы для изделий электронной техники.</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физико-химических основ материаловедения;</w:t>
            </w:r>
            <w:r>
              <w:br/>
            </w:r>
            <w:r>
              <w:rPr>
                <w:rFonts w:ascii="Times New Roman"/>
                <w:b w:val="false"/>
                <w:i w:val="false"/>
                <w:color w:val="000000"/>
                <w:sz w:val="20"/>
              </w:rPr>
              <w:t>
</w:t>
            </w:r>
            <w:r>
              <w:rPr>
                <w:rFonts w:ascii="Times New Roman"/>
                <w:b w:val="false"/>
                <w:i w:val="false"/>
                <w:color w:val="000000"/>
                <w:sz w:val="20"/>
              </w:rPr>
              <w:t>- основных свойств электротехнических и конструкционных материалов, области их применения.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давать характеристику сплава в зависимости от состава;</w:t>
            </w:r>
            <w:r>
              <w:br/>
            </w:r>
            <w:r>
              <w:rPr>
                <w:rFonts w:ascii="Times New Roman"/>
                <w:b w:val="false"/>
                <w:i w:val="false"/>
                <w:color w:val="000000"/>
                <w:sz w:val="20"/>
              </w:rPr>
              <w:t>
</w:t>
            </w:r>
            <w:r>
              <w:rPr>
                <w:rFonts w:ascii="Times New Roman"/>
                <w:b w:val="false"/>
                <w:i w:val="false"/>
                <w:color w:val="000000"/>
                <w:sz w:val="20"/>
              </w:rPr>
              <w:t>- классифицировать проводниковые материалы;</w:t>
            </w:r>
            <w:r>
              <w:br/>
            </w:r>
            <w:r>
              <w:rPr>
                <w:rFonts w:ascii="Times New Roman"/>
                <w:b w:val="false"/>
                <w:i w:val="false"/>
                <w:color w:val="000000"/>
                <w:sz w:val="20"/>
              </w:rPr>
              <w:t>
</w:t>
            </w:r>
            <w:r>
              <w:rPr>
                <w:rFonts w:ascii="Times New Roman"/>
                <w:b w:val="false"/>
                <w:i w:val="false"/>
                <w:color w:val="000000"/>
                <w:sz w:val="20"/>
              </w:rPr>
              <w:t>- расшифровывать марки проводов и кабелей;</w:t>
            </w:r>
            <w:r>
              <w:br/>
            </w:r>
            <w:r>
              <w:rPr>
                <w:rFonts w:ascii="Times New Roman"/>
                <w:b w:val="false"/>
                <w:i w:val="false"/>
                <w:color w:val="000000"/>
                <w:sz w:val="20"/>
              </w:rPr>
              <w:t>
</w:t>
            </w:r>
            <w:r>
              <w:rPr>
                <w:rFonts w:ascii="Times New Roman"/>
                <w:b w:val="false"/>
                <w:i w:val="false"/>
                <w:color w:val="000000"/>
                <w:sz w:val="20"/>
              </w:rPr>
              <w:t>- определять электрическую прочность электроизоляционных материалов;</w:t>
            </w:r>
            <w:r>
              <w:br/>
            </w:r>
            <w:r>
              <w:rPr>
                <w:rFonts w:ascii="Times New Roman"/>
                <w:b w:val="false"/>
                <w:i w:val="false"/>
                <w:color w:val="000000"/>
                <w:sz w:val="20"/>
              </w:rPr>
              <w:t>
</w:t>
            </w:r>
            <w:r>
              <w:rPr>
                <w:rFonts w:ascii="Times New Roman"/>
                <w:b w:val="false"/>
                <w:i w:val="false"/>
                <w:color w:val="000000"/>
                <w:sz w:val="20"/>
              </w:rPr>
              <w:t>- определять тип магнитных материалов;</w:t>
            </w:r>
            <w:r>
              <w:br/>
            </w:r>
            <w:r>
              <w:rPr>
                <w:rFonts w:ascii="Times New Roman"/>
                <w:b w:val="false"/>
                <w:i w:val="false"/>
                <w:color w:val="000000"/>
                <w:sz w:val="20"/>
              </w:rPr>
              <w:t>
</w:t>
            </w:r>
            <w:r>
              <w:rPr>
                <w:rFonts w:ascii="Times New Roman"/>
                <w:b w:val="false"/>
                <w:i w:val="false"/>
                <w:color w:val="000000"/>
                <w:sz w:val="20"/>
              </w:rPr>
              <w:t>- выбирать припои и флюсы.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Электрические измерения.</w:t>
            </w:r>
            <w:r>
              <w:rPr>
                <w:rFonts w:ascii="Times New Roman"/>
                <w:b w:val="false"/>
                <w:i w:val="false"/>
                <w:color w:val="000000"/>
                <w:sz w:val="20"/>
              </w:rPr>
              <w:t>Электрические преобразователи. Государственная система приборов. Электроизмерительные приборы и электрические измерения. Приборы измерения температуры, давления, уровня, количества и расходов вещества, физико-химических свойств веществ. Устройство отображения информации. Технические измерения. Универсальные и специальные средства измерений. Выбор средства измерения линейных величин.</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назначение мер измерительных приборов;</w:t>
            </w:r>
            <w:r>
              <w:br/>
            </w:r>
            <w:r>
              <w:rPr>
                <w:rFonts w:ascii="Times New Roman"/>
                <w:b w:val="false"/>
                <w:i w:val="false"/>
                <w:color w:val="000000"/>
                <w:sz w:val="20"/>
              </w:rPr>
              <w:t>
</w:t>
            </w:r>
            <w:r>
              <w:rPr>
                <w:rFonts w:ascii="Times New Roman"/>
                <w:b w:val="false"/>
                <w:i w:val="false"/>
                <w:color w:val="000000"/>
                <w:sz w:val="20"/>
              </w:rPr>
              <w:t>- назначение измерительных приборов;</w:t>
            </w:r>
            <w:r>
              <w:br/>
            </w:r>
            <w:r>
              <w:rPr>
                <w:rFonts w:ascii="Times New Roman"/>
                <w:b w:val="false"/>
                <w:i w:val="false"/>
                <w:color w:val="000000"/>
                <w:sz w:val="20"/>
              </w:rPr>
              <w:t>
</w:t>
            </w:r>
            <w:r>
              <w:rPr>
                <w:rFonts w:ascii="Times New Roman"/>
                <w:b w:val="false"/>
                <w:i w:val="false"/>
                <w:color w:val="000000"/>
                <w:sz w:val="20"/>
              </w:rPr>
              <w:t>- способы преобразования измерительных величин;</w:t>
            </w:r>
            <w:r>
              <w:br/>
            </w:r>
            <w:r>
              <w:rPr>
                <w:rFonts w:ascii="Times New Roman"/>
                <w:b w:val="false"/>
                <w:i w:val="false"/>
                <w:color w:val="000000"/>
                <w:sz w:val="20"/>
              </w:rPr>
              <w:t>
</w:t>
            </w:r>
            <w:r>
              <w:rPr>
                <w:rFonts w:ascii="Times New Roman"/>
                <w:b w:val="false"/>
                <w:i w:val="false"/>
                <w:color w:val="000000"/>
                <w:sz w:val="20"/>
              </w:rPr>
              <w:t>- законы электричества;</w:t>
            </w:r>
            <w:r>
              <w:br/>
            </w:r>
            <w:r>
              <w:rPr>
                <w:rFonts w:ascii="Times New Roman"/>
                <w:b w:val="false"/>
                <w:i w:val="false"/>
                <w:color w:val="000000"/>
                <w:sz w:val="20"/>
              </w:rPr>
              <w:t>
</w:t>
            </w:r>
            <w:r>
              <w:rPr>
                <w:rFonts w:ascii="Times New Roman"/>
                <w:b w:val="false"/>
                <w:i w:val="false"/>
                <w:color w:val="000000"/>
                <w:sz w:val="20"/>
              </w:rPr>
              <w:t>- принцип действия потенциометров; способы преобразования измеряемых величин в цифровую форму;</w:t>
            </w:r>
            <w:r>
              <w:br/>
            </w:r>
            <w:r>
              <w:rPr>
                <w:rFonts w:ascii="Times New Roman"/>
                <w:b w:val="false"/>
                <w:i w:val="false"/>
                <w:color w:val="000000"/>
                <w:sz w:val="20"/>
              </w:rPr>
              <w:t>
</w:t>
            </w:r>
            <w:r>
              <w:rPr>
                <w:rFonts w:ascii="Times New Roman"/>
                <w:b w:val="false"/>
                <w:i w:val="false"/>
                <w:color w:val="000000"/>
                <w:sz w:val="20"/>
              </w:rPr>
              <w:t>- принцип действия регистрирующих приборов и преобразователей.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использовать единицы измерения и формулы при выполнении лабораторных работ;</w:t>
            </w:r>
            <w:r>
              <w:br/>
            </w:r>
            <w:r>
              <w:rPr>
                <w:rFonts w:ascii="Times New Roman"/>
                <w:b w:val="false"/>
                <w:i w:val="false"/>
                <w:color w:val="000000"/>
                <w:sz w:val="20"/>
              </w:rPr>
              <w:t>
</w:t>
            </w:r>
            <w:r>
              <w:rPr>
                <w:rFonts w:ascii="Times New Roman"/>
                <w:b w:val="false"/>
                <w:i w:val="false"/>
                <w:color w:val="000000"/>
                <w:sz w:val="20"/>
              </w:rPr>
              <w:t>- рассчитать сопротивление шунта и добавочные сопротивления;</w:t>
            </w:r>
            <w:r>
              <w:br/>
            </w:r>
            <w:r>
              <w:rPr>
                <w:rFonts w:ascii="Times New Roman"/>
                <w:b w:val="false"/>
                <w:i w:val="false"/>
                <w:color w:val="000000"/>
                <w:sz w:val="20"/>
              </w:rPr>
              <w:t>
</w:t>
            </w:r>
            <w:r>
              <w:rPr>
                <w:rFonts w:ascii="Times New Roman"/>
                <w:b w:val="false"/>
                <w:i w:val="false"/>
                <w:color w:val="000000"/>
                <w:sz w:val="20"/>
              </w:rPr>
              <w:t>- подобрать измерительные трансформаторы;</w:t>
            </w:r>
            <w:r>
              <w:br/>
            </w:r>
            <w:r>
              <w:rPr>
                <w:rFonts w:ascii="Times New Roman"/>
                <w:b w:val="false"/>
                <w:i w:val="false"/>
                <w:color w:val="000000"/>
                <w:sz w:val="20"/>
              </w:rPr>
              <w:t>
</w:t>
            </w:r>
            <w:r>
              <w:rPr>
                <w:rFonts w:ascii="Times New Roman"/>
                <w:b w:val="false"/>
                <w:i w:val="false"/>
                <w:color w:val="000000"/>
                <w:sz w:val="20"/>
              </w:rPr>
              <w:t>- определять параметры электрической цепи;</w:t>
            </w:r>
            <w:r>
              <w:br/>
            </w:r>
            <w:r>
              <w:rPr>
                <w:rFonts w:ascii="Times New Roman"/>
                <w:b w:val="false"/>
                <w:i w:val="false"/>
                <w:color w:val="000000"/>
                <w:sz w:val="20"/>
              </w:rPr>
              <w:t>
</w:t>
            </w:r>
            <w:r>
              <w:rPr>
                <w:rFonts w:ascii="Times New Roman"/>
                <w:b w:val="false"/>
                <w:i w:val="false"/>
                <w:color w:val="000000"/>
                <w:sz w:val="20"/>
              </w:rPr>
              <w:t>- пользоваться точными приборами и выполнять схемы включения;</w:t>
            </w:r>
            <w:r>
              <w:br/>
            </w:r>
            <w:r>
              <w:rPr>
                <w:rFonts w:ascii="Times New Roman"/>
                <w:b w:val="false"/>
                <w:i w:val="false"/>
                <w:color w:val="000000"/>
                <w:sz w:val="20"/>
              </w:rPr>
              <w:t>
</w:t>
            </w:r>
            <w:r>
              <w:rPr>
                <w:rFonts w:ascii="Times New Roman"/>
                <w:b w:val="false"/>
                <w:i w:val="false"/>
                <w:color w:val="000000"/>
                <w:sz w:val="20"/>
              </w:rPr>
              <w:t>- подобрать регистрирующий прибор и разобраться в принципе действия.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3.4.1</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Автоматический электропривод.</w:t>
            </w:r>
            <w:r>
              <w:rPr>
                <w:rFonts w:ascii="Times New Roman"/>
                <w:b w:val="false"/>
                <w:i w:val="false"/>
                <w:color w:val="000000"/>
                <w:sz w:val="20"/>
              </w:rPr>
              <w:t>Механика электропривода. Электромеханические свойства двигателей постоянного тока. Электромеханические свойства двигателей переменного тока. Регулирование скорости электроприводов. Переходные процессы в электроприводах. Расчет пусковых, тормозных и регулировочных сопротивлений. Потери мощности и энергии в электроприводах. Выбор двигателей. Электромеханические аппараты и устройства управления электроприводом. Релейно-контакторное управление электроприводом. Управление электроприводом с применением бесконтактных аппаратов. Управление электроприводом с помощью непрерывно действующих (замкнутых) систем.</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основы электропривода;</w:t>
            </w:r>
            <w:r>
              <w:br/>
            </w:r>
            <w:r>
              <w:rPr>
                <w:rFonts w:ascii="Times New Roman"/>
                <w:b w:val="false"/>
                <w:i w:val="false"/>
                <w:color w:val="000000"/>
                <w:sz w:val="20"/>
              </w:rPr>
              <w:t>
</w:t>
            </w:r>
            <w:r>
              <w:rPr>
                <w:rFonts w:ascii="Times New Roman"/>
                <w:b w:val="false"/>
                <w:i w:val="false"/>
                <w:color w:val="000000"/>
                <w:sz w:val="20"/>
              </w:rPr>
              <w:t>- переходные процессы в электроприводах;</w:t>
            </w:r>
            <w:r>
              <w:br/>
            </w:r>
            <w:r>
              <w:rPr>
                <w:rFonts w:ascii="Times New Roman"/>
                <w:b w:val="false"/>
                <w:i w:val="false"/>
                <w:color w:val="000000"/>
                <w:sz w:val="20"/>
              </w:rPr>
              <w:t>
</w:t>
            </w:r>
            <w:r>
              <w:rPr>
                <w:rFonts w:ascii="Times New Roman"/>
                <w:b w:val="false"/>
                <w:i w:val="false"/>
                <w:color w:val="000000"/>
                <w:sz w:val="20"/>
              </w:rPr>
              <w:t>- схемы управления электроприводом;</w:t>
            </w:r>
            <w:r>
              <w:br/>
            </w:r>
            <w:r>
              <w:rPr>
                <w:rFonts w:ascii="Times New Roman"/>
                <w:b w:val="false"/>
                <w:i w:val="false"/>
                <w:color w:val="000000"/>
                <w:sz w:val="20"/>
              </w:rPr>
              <w:t>
</w:t>
            </w:r>
            <w:r>
              <w:rPr>
                <w:rFonts w:ascii="Times New Roman"/>
                <w:b w:val="false"/>
                <w:i w:val="false"/>
                <w:color w:val="000000"/>
                <w:sz w:val="20"/>
              </w:rPr>
              <w:t>- методы расчета сопротивлений, выбора электродвигателей;</w:t>
            </w:r>
            <w:r>
              <w:br/>
            </w:r>
            <w:r>
              <w:rPr>
                <w:rFonts w:ascii="Times New Roman"/>
                <w:b w:val="false"/>
                <w:i w:val="false"/>
                <w:color w:val="000000"/>
                <w:sz w:val="20"/>
              </w:rPr>
              <w:t>
</w:t>
            </w:r>
            <w:r>
              <w:rPr>
                <w:rFonts w:ascii="Times New Roman"/>
                <w:b w:val="false"/>
                <w:i w:val="false"/>
                <w:color w:val="000000"/>
                <w:sz w:val="20"/>
              </w:rPr>
              <w:t>- способы управления электроприводом.</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собрать схемы автоматизированного привода;</w:t>
            </w:r>
            <w:r>
              <w:br/>
            </w:r>
            <w:r>
              <w:rPr>
                <w:rFonts w:ascii="Times New Roman"/>
                <w:b w:val="false"/>
                <w:i w:val="false"/>
                <w:color w:val="000000"/>
                <w:sz w:val="20"/>
              </w:rPr>
              <w:t>
</w:t>
            </w:r>
            <w:r>
              <w:rPr>
                <w:rFonts w:ascii="Times New Roman"/>
                <w:b w:val="false"/>
                <w:i w:val="false"/>
                <w:color w:val="000000"/>
                <w:sz w:val="20"/>
              </w:rPr>
              <w:t>- рассчитать пусковые, тормозные, регулировочные сопротивления;</w:t>
            </w:r>
            <w:r>
              <w:br/>
            </w:r>
            <w:r>
              <w:rPr>
                <w:rFonts w:ascii="Times New Roman"/>
                <w:b w:val="false"/>
                <w:i w:val="false"/>
                <w:color w:val="000000"/>
                <w:sz w:val="20"/>
              </w:rPr>
              <w:t>
</w:t>
            </w:r>
            <w:r>
              <w:rPr>
                <w:rFonts w:ascii="Times New Roman"/>
                <w:b w:val="false"/>
                <w:i w:val="false"/>
                <w:color w:val="000000"/>
                <w:sz w:val="20"/>
              </w:rPr>
              <w:t>- рассчитывать и выбирать электродвигатели в зависимости от режима работы и условий окружающей среды.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3.4.10</w:t>
            </w:r>
            <w:r>
              <w:br/>
            </w:r>
            <w:r>
              <w:rPr>
                <w:rFonts w:ascii="Times New Roman"/>
                <w:b w:val="false"/>
                <w:i w:val="false"/>
                <w:color w:val="000000"/>
                <w:sz w:val="20"/>
              </w:rPr>
              <w:t>
</w:t>
            </w:r>
            <w:r>
              <w:rPr>
                <w:rFonts w:ascii="Times New Roman"/>
                <w:b w:val="false"/>
                <w:i w:val="false"/>
                <w:color w:val="000000"/>
                <w:sz w:val="20"/>
              </w:rPr>
              <w:t>ПК 3.5.2</w:t>
            </w:r>
          </w:p>
        </w:tc>
      </w:tr>
      <w:tr>
        <w:trPr>
          <w:trHeight w:val="1425"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ОПД.09</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Электрические машины.</w:t>
            </w:r>
            <w:r>
              <w:br/>
            </w:r>
            <w:r>
              <w:rPr>
                <w:rFonts w:ascii="Times New Roman"/>
                <w:b w:val="false"/>
                <w:i w:val="false"/>
                <w:color w:val="000000"/>
                <w:sz w:val="20"/>
              </w:rPr>
              <w:t>
</w:t>
            </w:r>
            <w:r>
              <w:rPr>
                <w:rFonts w:ascii="Times New Roman"/>
                <w:b w:val="false"/>
                <w:i w:val="false"/>
                <w:color w:val="000000"/>
                <w:sz w:val="20"/>
              </w:rPr>
              <w:t>Основные сведения о машине постоянного тока. Магнитная цепь машины постоянного тока. Магнитное поле машины при нагрузке. Потери и коэффициент полезного действия электрических машин. Генераторы постоянного тока. Двигатели постоянного тока. Классификация и устройство машин переменного тока. Основные сведения о бесколлекторной асинхронной машине. Пуск в ход асинхронных двигателей. Однофазные и двухфазные асинхронные машины. Основные сведения о синхронных машинах. Нагревание и охлаждение электрических машин.</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принцип действия машин постоянного тока;</w:t>
            </w:r>
            <w:r>
              <w:br/>
            </w:r>
            <w:r>
              <w:rPr>
                <w:rFonts w:ascii="Times New Roman"/>
                <w:b w:val="false"/>
                <w:i w:val="false"/>
                <w:color w:val="000000"/>
                <w:sz w:val="20"/>
              </w:rPr>
              <w:t>
</w:t>
            </w:r>
            <w:r>
              <w:rPr>
                <w:rFonts w:ascii="Times New Roman"/>
                <w:b w:val="false"/>
                <w:i w:val="false"/>
                <w:color w:val="000000"/>
                <w:sz w:val="20"/>
              </w:rPr>
              <w:t>- конструкцию машины постоянного тока; конструкцию якорных обмоток;</w:t>
            </w:r>
            <w:r>
              <w:br/>
            </w:r>
            <w:r>
              <w:rPr>
                <w:rFonts w:ascii="Times New Roman"/>
                <w:b w:val="false"/>
                <w:i w:val="false"/>
                <w:color w:val="000000"/>
                <w:sz w:val="20"/>
              </w:rPr>
              <w:t>
</w:t>
            </w:r>
            <w:r>
              <w:rPr>
                <w:rFonts w:ascii="Times New Roman"/>
                <w:b w:val="false"/>
                <w:i w:val="false"/>
                <w:color w:val="000000"/>
                <w:sz w:val="20"/>
              </w:rPr>
              <w:t>- методы расчета магнитной цепи машины;</w:t>
            </w:r>
            <w:r>
              <w:br/>
            </w:r>
            <w:r>
              <w:rPr>
                <w:rFonts w:ascii="Times New Roman"/>
                <w:b w:val="false"/>
                <w:i w:val="false"/>
                <w:color w:val="000000"/>
                <w:sz w:val="20"/>
              </w:rPr>
              <w:t>
</w:t>
            </w:r>
            <w:r>
              <w:rPr>
                <w:rFonts w:ascii="Times New Roman"/>
                <w:b w:val="false"/>
                <w:i w:val="false"/>
                <w:color w:val="000000"/>
                <w:sz w:val="20"/>
              </w:rPr>
              <w:t>- сущность процесса коммутации; виды коммутации;</w:t>
            </w:r>
            <w:r>
              <w:br/>
            </w:r>
            <w:r>
              <w:rPr>
                <w:rFonts w:ascii="Times New Roman"/>
                <w:b w:val="false"/>
                <w:i w:val="false"/>
                <w:color w:val="000000"/>
                <w:sz w:val="20"/>
              </w:rPr>
              <w:t>
</w:t>
            </w:r>
            <w:r>
              <w:rPr>
                <w:rFonts w:ascii="Times New Roman"/>
                <w:b w:val="false"/>
                <w:i w:val="false"/>
                <w:color w:val="000000"/>
                <w:sz w:val="20"/>
              </w:rPr>
              <w:t>- классификацию генератора постоянного тока; характеристики генераторов постоянного тока;</w:t>
            </w:r>
            <w:r>
              <w:br/>
            </w:r>
            <w:r>
              <w:rPr>
                <w:rFonts w:ascii="Times New Roman"/>
                <w:b w:val="false"/>
                <w:i w:val="false"/>
                <w:color w:val="000000"/>
                <w:sz w:val="20"/>
              </w:rPr>
              <w:t>
</w:t>
            </w:r>
            <w:r>
              <w:rPr>
                <w:rFonts w:ascii="Times New Roman"/>
                <w:b w:val="false"/>
                <w:i w:val="false"/>
                <w:color w:val="000000"/>
                <w:sz w:val="20"/>
              </w:rPr>
              <w:t>- принцип действия двигателей постоянного тока; классификацию и характеристики двигателей постоянного тока; способы пуска двигателей постоянного тока;</w:t>
            </w:r>
            <w:r>
              <w:br/>
            </w:r>
            <w:r>
              <w:rPr>
                <w:rFonts w:ascii="Times New Roman"/>
                <w:b w:val="false"/>
                <w:i w:val="false"/>
                <w:color w:val="000000"/>
                <w:sz w:val="20"/>
              </w:rPr>
              <w:t>
</w:t>
            </w:r>
            <w:r>
              <w:rPr>
                <w:rFonts w:ascii="Times New Roman"/>
                <w:b w:val="false"/>
                <w:i w:val="false"/>
                <w:color w:val="000000"/>
                <w:sz w:val="20"/>
              </w:rPr>
              <w:t>- принцип действия и конструкцию синхронных двигателей с активным ротором; область применения синхронных двигателей;</w:t>
            </w:r>
            <w:r>
              <w:br/>
            </w:r>
            <w:r>
              <w:rPr>
                <w:rFonts w:ascii="Times New Roman"/>
                <w:b w:val="false"/>
                <w:i w:val="false"/>
                <w:color w:val="000000"/>
                <w:sz w:val="20"/>
              </w:rPr>
              <w:t>
</w:t>
            </w:r>
            <w:r>
              <w:rPr>
                <w:rFonts w:ascii="Times New Roman"/>
                <w:b w:val="false"/>
                <w:i w:val="false"/>
                <w:color w:val="000000"/>
                <w:sz w:val="20"/>
              </w:rPr>
              <w:t>- принцип действия и конструкцию асинхронных двигателей;</w:t>
            </w:r>
            <w:r>
              <w:br/>
            </w:r>
            <w:r>
              <w:rPr>
                <w:rFonts w:ascii="Times New Roman"/>
                <w:b w:val="false"/>
                <w:i w:val="false"/>
                <w:color w:val="000000"/>
                <w:sz w:val="20"/>
              </w:rPr>
              <w:t>
</w:t>
            </w:r>
            <w:r>
              <w:rPr>
                <w:rFonts w:ascii="Times New Roman"/>
                <w:b w:val="false"/>
                <w:i w:val="false"/>
                <w:color w:val="000000"/>
                <w:sz w:val="20"/>
              </w:rPr>
              <w:t>- способы пуска асинхронных двигателей с короткозамкнутым и фазным ротором;</w:t>
            </w:r>
            <w:r>
              <w:br/>
            </w:r>
            <w:r>
              <w:rPr>
                <w:rFonts w:ascii="Times New Roman"/>
                <w:b w:val="false"/>
                <w:i w:val="false"/>
                <w:color w:val="000000"/>
                <w:sz w:val="20"/>
              </w:rPr>
              <w:t>
</w:t>
            </w:r>
            <w:r>
              <w:rPr>
                <w:rFonts w:ascii="Times New Roman"/>
                <w:b w:val="false"/>
                <w:i w:val="false"/>
                <w:color w:val="000000"/>
                <w:sz w:val="20"/>
              </w:rPr>
              <w:t>- использование трехфазных двигателей в однородном режиме.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определить группу соединения;</w:t>
            </w:r>
            <w:r>
              <w:br/>
            </w:r>
            <w:r>
              <w:rPr>
                <w:rFonts w:ascii="Times New Roman"/>
                <w:b w:val="false"/>
                <w:i w:val="false"/>
                <w:color w:val="000000"/>
                <w:sz w:val="20"/>
              </w:rPr>
              <w:t>
</w:t>
            </w:r>
            <w:r>
              <w:rPr>
                <w:rFonts w:ascii="Times New Roman"/>
                <w:b w:val="false"/>
                <w:i w:val="false"/>
                <w:color w:val="000000"/>
                <w:sz w:val="20"/>
              </w:rPr>
              <w:t>- определять вид синхронного реактивного двигателя по его конструктивным способностям;</w:t>
            </w:r>
            <w:r>
              <w:br/>
            </w:r>
            <w:r>
              <w:rPr>
                <w:rFonts w:ascii="Times New Roman"/>
                <w:b w:val="false"/>
                <w:i w:val="false"/>
                <w:color w:val="000000"/>
                <w:sz w:val="20"/>
              </w:rPr>
              <w:t>
</w:t>
            </w:r>
            <w:r>
              <w:rPr>
                <w:rFonts w:ascii="Times New Roman"/>
                <w:b w:val="false"/>
                <w:i w:val="false"/>
                <w:color w:val="000000"/>
                <w:sz w:val="20"/>
              </w:rPr>
              <w:t>- включать синхронный двигатель;</w:t>
            </w:r>
            <w:r>
              <w:br/>
            </w:r>
            <w:r>
              <w:rPr>
                <w:rFonts w:ascii="Times New Roman"/>
                <w:b w:val="false"/>
                <w:i w:val="false"/>
                <w:color w:val="000000"/>
                <w:sz w:val="20"/>
              </w:rPr>
              <w:t>
</w:t>
            </w:r>
            <w:r>
              <w:rPr>
                <w:rFonts w:ascii="Times New Roman"/>
                <w:b w:val="false"/>
                <w:i w:val="false"/>
                <w:color w:val="000000"/>
                <w:sz w:val="20"/>
              </w:rPr>
              <w:t>- делать анализ характеристик асинхронного двигателя;</w:t>
            </w:r>
            <w:r>
              <w:br/>
            </w:r>
            <w:r>
              <w:rPr>
                <w:rFonts w:ascii="Times New Roman"/>
                <w:b w:val="false"/>
                <w:i w:val="false"/>
                <w:color w:val="000000"/>
                <w:sz w:val="20"/>
              </w:rPr>
              <w:t>
</w:t>
            </w:r>
            <w:r>
              <w:rPr>
                <w:rFonts w:ascii="Times New Roman"/>
                <w:b w:val="false"/>
                <w:i w:val="false"/>
                <w:color w:val="000000"/>
                <w:sz w:val="20"/>
              </w:rPr>
              <w:t>- выполнять пуск в ход асинхронного двигателя;</w:t>
            </w:r>
            <w:r>
              <w:br/>
            </w:r>
            <w:r>
              <w:rPr>
                <w:rFonts w:ascii="Times New Roman"/>
                <w:b w:val="false"/>
                <w:i w:val="false"/>
                <w:color w:val="000000"/>
                <w:sz w:val="20"/>
              </w:rPr>
              <w:t>
</w:t>
            </w:r>
            <w:r>
              <w:rPr>
                <w:rFonts w:ascii="Times New Roman"/>
                <w:b w:val="false"/>
                <w:i w:val="false"/>
                <w:color w:val="000000"/>
                <w:sz w:val="20"/>
              </w:rPr>
              <w:t>- выполнять реверс трехфазного асинхронного двигателя.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3.4.10</w:t>
            </w:r>
            <w:r>
              <w:br/>
            </w:r>
            <w:r>
              <w:rPr>
                <w:rFonts w:ascii="Times New Roman"/>
                <w:b w:val="false"/>
                <w:i w:val="false"/>
                <w:color w:val="000000"/>
                <w:sz w:val="20"/>
              </w:rPr>
              <w:t>
</w:t>
            </w:r>
            <w:r>
              <w:rPr>
                <w:rFonts w:ascii="Times New Roman"/>
                <w:b w:val="false"/>
                <w:i w:val="false"/>
                <w:color w:val="000000"/>
                <w:sz w:val="20"/>
              </w:rPr>
              <w:t>ПК 3.5.2</w:t>
            </w:r>
          </w:p>
        </w:tc>
      </w:tr>
      <w:tr>
        <w:trPr>
          <w:trHeight w:val="150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ОПД.10</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w:t>
            </w:r>
            <w:r>
              <w:br/>
            </w:r>
            <w:r>
              <w:rPr>
                <w:rFonts w:ascii="Times New Roman"/>
                <w:b w:val="false"/>
                <w:i w:val="false"/>
                <w:color w:val="000000"/>
                <w:sz w:val="20"/>
              </w:rPr>
              <w:t>
</w:t>
            </w:r>
            <w:r>
              <w:rPr>
                <w:rFonts w:ascii="Times New Roman"/>
                <w:b w:val="false"/>
                <w:i w:val="false"/>
                <w:color w:val="000000"/>
                <w:sz w:val="20"/>
              </w:rPr>
              <w:t>Правовые и организационные вопросы охраны труда. Основы техники безопасности. Производственная санитария. Основы пожарной безопасности. Основы безопасности производства работ на действующих электроустановках и в системах электроснабжения</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правовые основы охраны труда;</w:t>
            </w:r>
            <w:r>
              <w:br/>
            </w:r>
            <w:r>
              <w:rPr>
                <w:rFonts w:ascii="Times New Roman"/>
                <w:b w:val="false"/>
                <w:i w:val="false"/>
                <w:color w:val="000000"/>
                <w:sz w:val="20"/>
              </w:rPr>
              <w:t>
</w:t>
            </w:r>
            <w:r>
              <w:rPr>
                <w:rFonts w:ascii="Times New Roman"/>
                <w:b w:val="false"/>
                <w:i w:val="false"/>
                <w:color w:val="000000"/>
                <w:sz w:val="20"/>
              </w:rPr>
              <w:t>- положение о службе ТБ на предприятиях и видах планирования улучшений условий труда;</w:t>
            </w:r>
            <w:r>
              <w:br/>
            </w:r>
            <w:r>
              <w:rPr>
                <w:rFonts w:ascii="Times New Roman"/>
                <w:b w:val="false"/>
                <w:i w:val="false"/>
                <w:color w:val="000000"/>
                <w:sz w:val="20"/>
              </w:rPr>
              <w:t>
</w:t>
            </w:r>
            <w:r>
              <w:rPr>
                <w:rFonts w:ascii="Times New Roman"/>
                <w:b w:val="false"/>
                <w:i w:val="false"/>
                <w:color w:val="000000"/>
                <w:sz w:val="20"/>
              </w:rPr>
              <w:t>- методы и способы борьбы с влияниями вредных производственных факторов на организм человека;</w:t>
            </w:r>
            <w:r>
              <w:br/>
            </w:r>
            <w:r>
              <w:rPr>
                <w:rFonts w:ascii="Times New Roman"/>
                <w:b w:val="false"/>
                <w:i w:val="false"/>
                <w:color w:val="000000"/>
                <w:sz w:val="20"/>
              </w:rPr>
              <w:t>
</w:t>
            </w:r>
            <w:r>
              <w:rPr>
                <w:rFonts w:ascii="Times New Roman"/>
                <w:b w:val="false"/>
                <w:i w:val="false"/>
                <w:color w:val="000000"/>
                <w:sz w:val="20"/>
              </w:rPr>
              <w:t>- особенности обеспечения нормализации условий труда на рабочем месте;</w:t>
            </w:r>
            <w:r>
              <w:br/>
            </w:r>
            <w:r>
              <w:rPr>
                <w:rFonts w:ascii="Times New Roman"/>
                <w:b w:val="false"/>
                <w:i w:val="false"/>
                <w:color w:val="000000"/>
                <w:sz w:val="20"/>
              </w:rPr>
              <w:t>
</w:t>
            </w:r>
            <w:r>
              <w:rPr>
                <w:rFonts w:ascii="Times New Roman"/>
                <w:b w:val="false"/>
                <w:i w:val="false"/>
                <w:color w:val="000000"/>
                <w:sz w:val="20"/>
              </w:rPr>
              <w:t>- воздействие электрического тока на организм человека; основные способы и средства обеспечения безопасности работников, обслуживающих электроустановки на производстве;</w:t>
            </w:r>
            <w:r>
              <w:br/>
            </w:r>
            <w:r>
              <w:rPr>
                <w:rFonts w:ascii="Times New Roman"/>
                <w:b w:val="false"/>
                <w:i w:val="false"/>
                <w:color w:val="000000"/>
                <w:sz w:val="20"/>
              </w:rPr>
              <w:t>
</w:t>
            </w:r>
            <w:r>
              <w:rPr>
                <w:rFonts w:ascii="Times New Roman"/>
                <w:b w:val="false"/>
                <w:i w:val="false"/>
                <w:color w:val="000000"/>
                <w:sz w:val="20"/>
              </w:rPr>
              <w:t>- правила ТБ при выполнении работ в электроустановках;</w:t>
            </w:r>
            <w:r>
              <w:br/>
            </w:r>
            <w:r>
              <w:rPr>
                <w:rFonts w:ascii="Times New Roman"/>
                <w:b w:val="false"/>
                <w:i w:val="false"/>
                <w:color w:val="000000"/>
                <w:sz w:val="20"/>
              </w:rPr>
              <w:t>
</w:t>
            </w:r>
            <w:r>
              <w:rPr>
                <w:rFonts w:ascii="Times New Roman"/>
                <w:b w:val="false"/>
                <w:i w:val="false"/>
                <w:color w:val="000000"/>
                <w:sz w:val="20"/>
              </w:rPr>
              <w:t>- требования пожарной безопасности;</w:t>
            </w:r>
            <w:r>
              <w:br/>
            </w:r>
            <w:r>
              <w:rPr>
                <w:rFonts w:ascii="Times New Roman"/>
                <w:b w:val="false"/>
                <w:i w:val="false"/>
                <w:color w:val="000000"/>
                <w:sz w:val="20"/>
              </w:rPr>
              <w:t>
</w:t>
            </w:r>
            <w:r>
              <w:rPr>
                <w:rFonts w:ascii="Times New Roman"/>
                <w:b w:val="false"/>
                <w:i w:val="false"/>
                <w:color w:val="000000"/>
                <w:sz w:val="20"/>
              </w:rPr>
              <w:t>- способы тушения пожаров.</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нормативные и юридические документы, обеспечивающие безопасность труда;</w:t>
            </w:r>
            <w:r>
              <w:br/>
            </w:r>
            <w:r>
              <w:rPr>
                <w:rFonts w:ascii="Times New Roman"/>
                <w:b w:val="false"/>
                <w:i w:val="false"/>
                <w:color w:val="000000"/>
                <w:sz w:val="20"/>
              </w:rPr>
              <w:t>
</w:t>
            </w:r>
            <w:r>
              <w:rPr>
                <w:rFonts w:ascii="Times New Roman"/>
                <w:b w:val="false"/>
                <w:i w:val="false"/>
                <w:color w:val="000000"/>
                <w:sz w:val="20"/>
              </w:rPr>
              <w:t>- организовывать обучение безопасности труда;</w:t>
            </w:r>
            <w:r>
              <w:br/>
            </w:r>
            <w:r>
              <w:rPr>
                <w:rFonts w:ascii="Times New Roman"/>
                <w:b w:val="false"/>
                <w:i w:val="false"/>
                <w:color w:val="000000"/>
                <w:sz w:val="20"/>
              </w:rPr>
              <w:t>
</w:t>
            </w:r>
            <w:r>
              <w:rPr>
                <w:rFonts w:ascii="Times New Roman"/>
                <w:b w:val="false"/>
                <w:i w:val="false"/>
                <w:color w:val="000000"/>
                <w:sz w:val="20"/>
              </w:rPr>
              <w:t>- применять средства защиты от воздействия вредных производственных факторов;</w:t>
            </w:r>
            <w:r>
              <w:br/>
            </w:r>
            <w:r>
              <w:rPr>
                <w:rFonts w:ascii="Times New Roman"/>
                <w:b w:val="false"/>
                <w:i w:val="false"/>
                <w:color w:val="000000"/>
                <w:sz w:val="20"/>
              </w:rPr>
              <w:t>
</w:t>
            </w:r>
            <w:r>
              <w:rPr>
                <w:rFonts w:ascii="Times New Roman"/>
                <w:b w:val="false"/>
                <w:i w:val="false"/>
                <w:color w:val="000000"/>
                <w:sz w:val="20"/>
              </w:rPr>
              <w:t>- оказывать доврачебную помощь при поражении электрическим током;</w:t>
            </w:r>
            <w:r>
              <w:br/>
            </w:r>
            <w:r>
              <w:rPr>
                <w:rFonts w:ascii="Times New Roman"/>
                <w:b w:val="false"/>
                <w:i w:val="false"/>
                <w:color w:val="000000"/>
                <w:sz w:val="20"/>
              </w:rPr>
              <w:t>
</w:t>
            </w:r>
            <w:r>
              <w:rPr>
                <w:rFonts w:ascii="Times New Roman"/>
                <w:b w:val="false"/>
                <w:i w:val="false"/>
                <w:color w:val="000000"/>
                <w:sz w:val="20"/>
              </w:rPr>
              <w:t>- проводить обследование электрооборудования на соответствие требованиям правил безопасной эксплуатации;</w:t>
            </w:r>
            <w:r>
              <w:br/>
            </w:r>
            <w:r>
              <w:rPr>
                <w:rFonts w:ascii="Times New Roman"/>
                <w:b w:val="false"/>
                <w:i w:val="false"/>
                <w:color w:val="000000"/>
                <w:sz w:val="20"/>
              </w:rPr>
              <w:t>
</w:t>
            </w:r>
            <w:r>
              <w:rPr>
                <w:rFonts w:ascii="Times New Roman"/>
                <w:b w:val="false"/>
                <w:i w:val="false"/>
                <w:color w:val="000000"/>
                <w:sz w:val="20"/>
              </w:rPr>
              <w:t>- определять и устанавливать пригодность средств обеспечения защиты от поражения электрическим током;</w:t>
            </w:r>
            <w:r>
              <w:br/>
            </w:r>
            <w:r>
              <w:rPr>
                <w:rFonts w:ascii="Times New Roman"/>
                <w:b w:val="false"/>
                <w:i w:val="false"/>
                <w:color w:val="000000"/>
                <w:sz w:val="20"/>
              </w:rPr>
              <w:t>
</w:t>
            </w:r>
            <w:r>
              <w:rPr>
                <w:rFonts w:ascii="Times New Roman"/>
                <w:b w:val="false"/>
                <w:i w:val="false"/>
                <w:color w:val="000000"/>
                <w:sz w:val="20"/>
              </w:rPr>
              <w:t>- проводить испытания первичных средств пожаротушения;</w:t>
            </w:r>
            <w:r>
              <w:br/>
            </w:r>
            <w:r>
              <w:rPr>
                <w:rFonts w:ascii="Times New Roman"/>
                <w:b w:val="false"/>
                <w:i w:val="false"/>
                <w:color w:val="000000"/>
                <w:sz w:val="20"/>
              </w:rPr>
              <w:t>
</w:t>
            </w:r>
            <w:r>
              <w:rPr>
                <w:rFonts w:ascii="Times New Roman"/>
                <w:b w:val="false"/>
                <w:i w:val="false"/>
                <w:color w:val="000000"/>
                <w:sz w:val="20"/>
              </w:rPr>
              <w:t>- проводить расследование несчастных случаев на производстве, составлять учетную документацию.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ПК 3.4.7</w:t>
            </w:r>
            <w:r>
              <w:br/>
            </w:r>
            <w:r>
              <w:rPr>
                <w:rFonts w:ascii="Times New Roman"/>
                <w:b w:val="false"/>
                <w:i w:val="false"/>
                <w:color w:val="000000"/>
                <w:sz w:val="20"/>
              </w:rPr>
              <w:t>
</w:t>
            </w:r>
            <w:r>
              <w:rPr>
                <w:rFonts w:ascii="Times New Roman"/>
                <w:b w:val="false"/>
                <w:i w:val="false"/>
                <w:color w:val="000000"/>
                <w:sz w:val="20"/>
              </w:rPr>
              <w:t>ПК 3.5.6</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091004 3-Электромеханик</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Электроснабжение промышленных предприятий.</w:t>
            </w:r>
            <w:r>
              <w:br/>
            </w:r>
            <w:r>
              <w:rPr>
                <w:rFonts w:ascii="Times New Roman"/>
                <w:b w:val="false"/>
                <w:i w:val="false"/>
                <w:color w:val="000000"/>
                <w:sz w:val="20"/>
              </w:rPr>
              <w:t>
</w:t>
            </w:r>
            <w:r>
              <w:rPr>
                <w:rFonts w:ascii="Times New Roman"/>
                <w:b w:val="false"/>
                <w:i w:val="false"/>
                <w:color w:val="000000"/>
                <w:sz w:val="20"/>
              </w:rPr>
              <w:t>Общие вопросы электроснабжения. Электрические нагрузки. Цеховые электрические сети. Основы технико-экономических расчетов в системах электроснабжения с применением цифровых ЭВМ. Качество электрической энергии. Выбор числа и мощности силовых трансформаторов. Выбор напряжений. Выбор сечений проводов и жил кабелей. Выбор места расположения питающих подстанций промышленного предприятия. Шины и шинопроводы в системах электроснабжения. Компенсация реактивной мощности. Режим нейтрали источников и приемников электроэнергии. Электробаланс и определение потерь электрической энергии. Допустимые перегрузки элементов систем электроснабжения промышленных предприятий. Электроснабжение зданий. Электрическое освещение. Электропривод, аппаратура управления и защиты. Лифтовые установки. Принципы построения схем и понятие о расчете электрических сетей зданий. Электропроводки и электроконструкции</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схемы электроснабжения, графики нагрузок предприятий;</w:t>
            </w:r>
            <w:r>
              <w:br/>
            </w:r>
            <w:r>
              <w:rPr>
                <w:rFonts w:ascii="Times New Roman"/>
                <w:b w:val="false"/>
                <w:i w:val="false"/>
                <w:color w:val="000000"/>
                <w:sz w:val="20"/>
              </w:rPr>
              <w:t>
</w:t>
            </w:r>
            <w:r>
              <w:rPr>
                <w:rFonts w:ascii="Times New Roman"/>
                <w:b w:val="false"/>
                <w:i w:val="false"/>
                <w:color w:val="000000"/>
                <w:sz w:val="20"/>
              </w:rPr>
              <w:t>- устройство и электрооборудование цеховых сетей;</w:t>
            </w:r>
            <w:r>
              <w:br/>
            </w:r>
            <w:r>
              <w:rPr>
                <w:rFonts w:ascii="Times New Roman"/>
                <w:b w:val="false"/>
                <w:i w:val="false"/>
                <w:color w:val="000000"/>
                <w:sz w:val="20"/>
              </w:rPr>
              <w:t>
</w:t>
            </w:r>
            <w:r>
              <w:rPr>
                <w:rFonts w:ascii="Times New Roman"/>
                <w:b w:val="false"/>
                <w:i w:val="false"/>
                <w:color w:val="000000"/>
                <w:sz w:val="20"/>
              </w:rPr>
              <w:t>- методы расчета электрических нагрузок, выбора напряжений, числа и мощности силовых трансформаторов, приводов и кабелей;</w:t>
            </w:r>
            <w:r>
              <w:br/>
            </w:r>
            <w:r>
              <w:rPr>
                <w:rFonts w:ascii="Times New Roman"/>
                <w:b w:val="false"/>
                <w:i w:val="false"/>
                <w:color w:val="000000"/>
                <w:sz w:val="20"/>
              </w:rPr>
              <w:t>
</w:t>
            </w:r>
            <w:r>
              <w:rPr>
                <w:rFonts w:ascii="Times New Roman"/>
                <w:b w:val="false"/>
                <w:i w:val="false"/>
                <w:color w:val="000000"/>
                <w:sz w:val="20"/>
              </w:rPr>
              <w:t>- схемы электроснабжения зданий, допустимые перегрузки;</w:t>
            </w:r>
            <w:r>
              <w:br/>
            </w:r>
            <w:r>
              <w:rPr>
                <w:rFonts w:ascii="Times New Roman"/>
                <w:b w:val="false"/>
                <w:i w:val="false"/>
                <w:color w:val="000000"/>
                <w:sz w:val="20"/>
              </w:rPr>
              <w:t>
</w:t>
            </w:r>
            <w:r>
              <w:rPr>
                <w:rFonts w:ascii="Times New Roman"/>
                <w:b w:val="false"/>
                <w:i w:val="false"/>
                <w:color w:val="000000"/>
                <w:sz w:val="20"/>
              </w:rPr>
              <w:t>- методы расчета электрических сетей, выбора электропривода, аппаратуры управления и защиты.</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читать схемы электроснабжения;</w:t>
            </w:r>
            <w:r>
              <w:br/>
            </w:r>
            <w:r>
              <w:rPr>
                <w:rFonts w:ascii="Times New Roman"/>
                <w:b w:val="false"/>
                <w:i w:val="false"/>
                <w:color w:val="000000"/>
                <w:sz w:val="20"/>
              </w:rPr>
              <w:t>
</w:t>
            </w:r>
            <w:r>
              <w:rPr>
                <w:rFonts w:ascii="Times New Roman"/>
                <w:b w:val="false"/>
                <w:i w:val="false"/>
                <w:color w:val="000000"/>
                <w:sz w:val="20"/>
              </w:rPr>
              <w:t>- составлять графики нагрузок, выбирать место расположения подстанций;</w:t>
            </w:r>
            <w:r>
              <w:br/>
            </w:r>
            <w:r>
              <w:rPr>
                <w:rFonts w:ascii="Times New Roman"/>
                <w:b w:val="false"/>
                <w:i w:val="false"/>
                <w:color w:val="000000"/>
                <w:sz w:val="20"/>
              </w:rPr>
              <w:t>
</w:t>
            </w:r>
            <w:r>
              <w:rPr>
                <w:rFonts w:ascii="Times New Roman"/>
                <w:b w:val="false"/>
                <w:i w:val="false"/>
                <w:color w:val="000000"/>
                <w:sz w:val="20"/>
              </w:rPr>
              <w:t>- выполнять полный расчет электроснабжения предприятий и гражданских зданий с выбором силовых трансформаторов и электрооборудования до и выше 1000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3.4.8</w:t>
            </w:r>
            <w:r>
              <w:br/>
            </w:r>
            <w:r>
              <w:rPr>
                <w:rFonts w:ascii="Times New Roman"/>
                <w:b w:val="false"/>
                <w:i w:val="false"/>
                <w:color w:val="000000"/>
                <w:sz w:val="20"/>
              </w:rPr>
              <w:t>
</w:t>
            </w:r>
            <w:r>
              <w:rPr>
                <w:rFonts w:ascii="Times New Roman"/>
                <w:b w:val="false"/>
                <w:i w:val="false"/>
                <w:color w:val="000000"/>
                <w:sz w:val="20"/>
              </w:rPr>
              <w:t>ПК 3.4.10</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Электрооборудование промышленных предприятий. </w:t>
            </w:r>
            <w:r>
              <w:rPr>
                <w:rFonts w:ascii="Times New Roman"/>
                <w:b w:val="false"/>
                <w:i w:val="false"/>
                <w:color w:val="000000"/>
                <w:sz w:val="20"/>
              </w:rPr>
              <w:t>Электрооборудование установок электронагрева. Электрооборудование установок электрической сварки. Электрооборудование мостовых кранов. Электрооборудование и автоматизация лифтов. Электрооборудование наземных электротележек и механизмов непрерывного транспорта. Общие сведения о металлорежущих станках. Электрооборудование насосных установок. Электрооборудование во взрыво- и пожароопасных помещениях.</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классификацию электрооборудования в зависимости от нагрузки и условий окружающей среды;</w:t>
            </w:r>
            <w:r>
              <w:br/>
            </w:r>
            <w:r>
              <w:rPr>
                <w:rFonts w:ascii="Times New Roman"/>
                <w:b w:val="false"/>
                <w:i w:val="false"/>
                <w:color w:val="000000"/>
                <w:sz w:val="20"/>
              </w:rPr>
              <w:t>
</w:t>
            </w:r>
            <w:r>
              <w:rPr>
                <w:rFonts w:ascii="Times New Roman"/>
                <w:b w:val="false"/>
                <w:i w:val="false"/>
                <w:color w:val="000000"/>
                <w:sz w:val="20"/>
              </w:rPr>
              <w:t>- методы выбора электрооборудования и аппаратов управления и защиты;</w:t>
            </w:r>
            <w:r>
              <w:br/>
            </w:r>
            <w:r>
              <w:rPr>
                <w:rFonts w:ascii="Times New Roman"/>
                <w:b w:val="false"/>
                <w:i w:val="false"/>
                <w:color w:val="000000"/>
                <w:sz w:val="20"/>
              </w:rPr>
              <w:t>
</w:t>
            </w:r>
            <w:r>
              <w:rPr>
                <w:rFonts w:ascii="Times New Roman"/>
                <w:b w:val="false"/>
                <w:i w:val="false"/>
                <w:color w:val="000000"/>
                <w:sz w:val="20"/>
              </w:rPr>
              <w:t>- схемы управления и правила технической эксплуатации электрооборудования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составлять и собирать схемы управления электрооборудованием;</w:t>
            </w:r>
            <w:r>
              <w:br/>
            </w:r>
            <w:r>
              <w:rPr>
                <w:rFonts w:ascii="Times New Roman"/>
                <w:b w:val="false"/>
                <w:i w:val="false"/>
                <w:color w:val="000000"/>
                <w:sz w:val="20"/>
              </w:rPr>
              <w:t>
</w:t>
            </w:r>
            <w:r>
              <w:rPr>
                <w:rFonts w:ascii="Times New Roman"/>
                <w:b w:val="false"/>
                <w:i w:val="false"/>
                <w:color w:val="000000"/>
                <w:sz w:val="20"/>
              </w:rPr>
              <w:t>- выбирать электродвигатели по механическим характеристикам и условиям окружающей среды;</w:t>
            </w:r>
            <w:r>
              <w:br/>
            </w:r>
            <w:r>
              <w:rPr>
                <w:rFonts w:ascii="Times New Roman"/>
                <w:b w:val="false"/>
                <w:i w:val="false"/>
                <w:color w:val="000000"/>
                <w:sz w:val="20"/>
              </w:rPr>
              <w:t>
</w:t>
            </w:r>
            <w:r>
              <w:rPr>
                <w:rFonts w:ascii="Times New Roman"/>
                <w:b w:val="false"/>
                <w:i w:val="false"/>
                <w:color w:val="000000"/>
                <w:sz w:val="20"/>
              </w:rPr>
              <w:t>- выполнять текущий ремонт, определять неисправности электромашин и аппаратуры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3.4.9</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Релейная защита.</w:t>
            </w:r>
            <w:r>
              <w:br/>
            </w:r>
            <w:r>
              <w:rPr>
                <w:rFonts w:ascii="Times New Roman"/>
                <w:b w:val="false"/>
                <w:i w:val="false"/>
                <w:color w:val="000000"/>
                <w:sz w:val="20"/>
              </w:rPr>
              <w:t>
</w:t>
            </w:r>
            <w:r>
              <w:rPr>
                <w:rFonts w:ascii="Times New Roman"/>
                <w:b w:val="false"/>
                <w:i w:val="false"/>
                <w:color w:val="000000"/>
                <w:sz w:val="20"/>
              </w:rPr>
              <w:t>Релейная защита электрооборудования. Основные понятия о видах повреждений и ненормальных режимах работы электрооборудования. Основные требования к релейной защите. Основные принципы действия релейной защиты. Сигнализация срабатывания релейной защиты. Главные элементы релейной защиты. Способы включения реле непосредственно в первичную цепь и через трансформаторы тока и напряжения. Установки релейной защиты трансформаторов, электродвигателей, линий электропередач. Защита сборных шин распределительных устройств. Действительная и ложная работа защит. Защита предохранителями. Оперативное обслуживание релейных защит.</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устройство и принцип действия основных и вспомогательных реле;</w:t>
            </w:r>
            <w:r>
              <w:br/>
            </w:r>
            <w:r>
              <w:rPr>
                <w:rFonts w:ascii="Times New Roman"/>
                <w:b w:val="false"/>
                <w:i w:val="false"/>
                <w:color w:val="000000"/>
                <w:sz w:val="20"/>
              </w:rPr>
              <w:t>
</w:t>
            </w:r>
            <w:r>
              <w:rPr>
                <w:rFonts w:ascii="Times New Roman"/>
                <w:b w:val="false"/>
                <w:i w:val="false"/>
                <w:color w:val="000000"/>
                <w:sz w:val="20"/>
              </w:rPr>
              <w:t>- принципиальные схемы защиты;</w:t>
            </w:r>
            <w:r>
              <w:br/>
            </w:r>
            <w:r>
              <w:rPr>
                <w:rFonts w:ascii="Times New Roman"/>
                <w:b w:val="false"/>
                <w:i w:val="false"/>
                <w:color w:val="000000"/>
                <w:sz w:val="20"/>
              </w:rPr>
              <w:t>
</w:t>
            </w:r>
            <w:r>
              <w:rPr>
                <w:rFonts w:ascii="Times New Roman"/>
                <w:b w:val="false"/>
                <w:i w:val="false"/>
                <w:color w:val="000000"/>
                <w:sz w:val="20"/>
              </w:rPr>
              <w:t>- требования к релейной защите;</w:t>
            </w:r>
            <w:r>
              <w:br/>
            </w:r>
            <w:r>
              <w:rPr>
                <w:rFonts w:ascii="Times New Roman"/>
                <w:b w:val="false"/>
                <w:i w:val="false"/>
                <w:color w:val="000000"/>
                <w:sz w:val="20"/>
              </w:rPr>
              <w:t>
</w:t>
            </w:r>
            <w:r>
              <w:rPr>
                <w:rFonts w:ascii="Times New Roman"/>
                <w:b w:val="false"/>
                <w:i w:val="false"/>
                <w:color w:val="000000"/>
                <w:sz w:val="20"/>
              </w:rPr>
              <w:t>- принцип действия дифференциальных защит линий, сборных шин, трансформаторов, электродвигателей;</w:t>
            </w:r>
            <w:r>
              <w:br/>
            </w:r>
            <w:r>
              <w:rPr>
                <w:rFonts w:ascii="Times New Roman"/>
                <w:b w:val="false"/>
                <w:i w:val="false"/>
                <w:color w:val="000000"/>
                <w:sz w:val="20"/>
              </w:rPr>
              <w:t>
</w:t>
            </w:r>
            <w:r>
              <w:rPr>
                <w:rFonts w:ascii="Times New Roman"/>
                <w:b w:val="false"/>
                <w:i w:val="false"/>
                <w:color w:val="000000"/>
                <w:sz w:val="20"/>
              </w:rPr>
              <w:t>- назначение и принцип действия АПВ, АВР, АРВ, АУР, АРН.</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читать схемы релейной защиты и автоматики крупных электрических машин и аппаратов, линий электропередачи и трансформаторов.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3.4.2</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Электрические сети и освещение.</w:t>
            </w:r>
            <w:r>
              <w:br/>
            </w:r>
            <w:r>
              <w:rPr>
                <w:rFonts w:ascii="Times New Roman"/>
                <w:b w:val="false"/>
                <w:i w:val="false"/>
                <w:color w:val="000000"/>
                <w:sz w:val="20"/>
              </w:rPr>
              <w:t>
</w:t>
            </w:r>
            <w:r>
              <w:rPr>
                <w:rFonts w:ascii="Times New Roman"/>
                <w:b w:val="false"/>
                <w:i w:val="false"/>
                <w:color w:val="000000"/>
                <w:sz w:val="20"/>
              </w:rPr>
              <w:t>Электрические сети. Классификации, конструктивное выполнение. Нагрев проводов и кабелей и их защита. Электрический расчет разомкнутых сетей по потере напряжения. Расчет электрических силовых и осветительных сетей. Коэффициент мощности и способы его повышения. Электрическое освещение. Световые величины и единицы, источники света и осветительные приборы. Нормирование освещенности и расчет осветительных установок. Заземление в электроустановках. Основные светотехнические показатели и величины. Источники света и светильники. Расчет освещенности.</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классификацию и расчет силовых сетей и сетей освещения;</w:t>
            </w:r>
            <w:r>
              <w:br/>
            </w:r>
            <w:r>
              <w:rPr>
                <w:rFonts w:ascii="Times New Roman"/>
                <w:b w:val="false"/>
                <w:i w:val="false"/>
                <w:color w:val="000000"/>
                <w:sz w:val="20"/>
              </w:rPr>
              <w:t>
</w:t>
            </w:r>
            <w:r>
              <w:rPr>
                <w:rFonts w:ascii="Times New Roman"/>
                <w:b w:val="false"/>
                <w:i w:val="false"/>
                <w:color w:val="000000"/>
                <w:sz w:val="20"/>
              </w:rPr>
              <w:t>- значение cos</w:t>
            </w:r>
            <w:r>
              <w:rPr>
                <w:rFonts w:ascii="Times New Roman"/>
                <w:b w:val="false"/>
                <w:i w:val="false"/>
                <w:color w:val="000000"/>
                <w:sz w:val="20"/>
              </w:rPr>
              <w:t>j</w:t>
            </w:r>
            <w:r>
              <w:rPr>
                <w:rFonts w:ascii="Times New Roman"/>
                <w:b w:val="false"/>
                <w:i w:val="false"/>
                <w:color w:val="000000"/>
                <w:sz w:val="20"/>
              </w:rPr>
              <w:t xml:space="preserve"> и способы его повышения;</w:t>
            </w:r>
            <w:r>
              <w:br/>
            </w:r>
            <w:r>
              <w:rPr>
                <w:rFonts w:ascii="Times New Roman"/>
                <w:b w:val="false"/>
                <w:i w:val="false"/>
                <w:color w:val="000000"/>
                <w:sz w:val="20"/>
              </w:rPr>
              <w:t>
</w:t>
            </w:r>
            <w:r>
              <w:rPr>
                <w:rFonts w:ascii="Times New Roman"/>
                <w:b w:val="false"/>
                <w:i w:val="false"/>
                <w:color w:val="000000"/>
                <w:sz w:val="20"/>
              </w:rPr>
              <w:t>- типы светильников и источников света;</w:t>
            </w:r>
            <w:r>
              <w:br/>
            </w:r>
            <w:r>
              <w:rPr>
                <w:rFonts w:ascii="Times New Roman"/>
                <w:b w:val="false"/>
                <w:i w:val="false"/>
                <w:color w:val="000000"/>
                <w:sz w:val="20"/>
              </w:rPr>
              <w:t>
</w:t>
            </w:r>
            <w:r>
              <w:rPr>
                <w:rFonts w:ascii="Times New Roman"/>
                <w:b w:val="false"/>
                <w:i w:val="false"/>
                <w:color w:val="000000"/>
                <w:sz w:val="20"/>
              </w:rPr>
              <w:t>- устройство заземления.</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расчет по потере напряжения и освещенности;</w:t>
            </w:r>
            <w:r>
              <w:br/>
            </w:r>
            <w:r>
              <w:rPr>
                <w:rFonts w:ascii="Times New Roman"/>
                <w:b w:val="false"/>
                <w:i w:val="false"/>
                <w:color w:val="000000"/>
                <w:sz w:val="20"/>
              </w:rPr>
              <w:t>
</w:t>
            </w:r>
            <w:r>
              <w:rPr>
                <w:rFonts w:ascii="Times New Roman"/>
                <w:b w:val="false"/>
                <w:i w:val="false"/>
                <w:color w:val="000000"/>
                <w:sz w:val="20"/>
              </w:rPr>
              <w:t>- выбирать провода и кабели по потере напряжения;</w:t>
            </w:r>
            <w:r>
              <w:br/>
            </w:r>
            <w:r>
              <w:rPr>
                <w:rFonts w:ascii="Times New Roman"/>
                <w:b w:val="false"/>
                <w:i w:val="false"/>
                <w:color w:val="000000"/>
                <w:sz w:val="20"/>
              </w:rPr>
              <w:t>
</w:t>
            </w:r>
            <w:r>
              <w:rPr>
                <w:rFonts w:ascii="Times New Roman"/>
                <w:b w:val="false"/>
                <w:i w:val="false"/>
                <w:color w:val="000000"/>
                <w:sz w:val="20"/>
              </w:rPr>
              <w:t>- выбирать источники света и светильники.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3.4.3</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Ремонт, наладка и испытание электрооборудования.</w:t>
            </w:r>
            <w:r>
              <w:br/>
            </w:r>
            <w:r>
              <w:rPr>
                <w:rFonts w:ascii="Times New Roman"/>
                <w:b w:val="false"/>
                <w:i w:val="false"/>
                <w:color w:val="000000"/>
                <w:sz w:val="20"/>
              </w:rPr>
              <w:t>
</w:t>
            </w:r>
            <w:r>
              <w:rPr>
                <w:rFonts w:ascii="Times New Roman"/>
                <w:b w:val="false"/>
                <w:i w:val="false"/>
                <w:color w:val="000000"/>
                <w:sz w:val="20"/>
              </w:rPr>
              <w:t>Ремонт силовых трансформаторов. Ремонт электрических машин. Ремонт электрических аппаратов РУ и установок напряжением выше 1000 В. Ремонт электрической аппаратуры распределительных устройств и установок напряжением до 1000 В. Аппаратура и приборы для пусконаладочных испытаний. Испытание и наладка электрических машин. Испытание и наладка трансформаторов. Испытание и наладка вторичных цепей. Испытание и наладка релейной защиты, контакторно-релейной аппаратуры и устройств автоматики. Организация пусконаладочных работ и составление технической документации. Основы испытаний. Объем и нормы испытаний. Испытательные станции ЭРЦ. Объекты, методы и оснащение испытаний. Испытания аппаратов и приборов. Испытание силовых кабельных линий напряжение до 35 кВ. Испытание заземляющих устройств.</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организацию ремонта и наладки электрооборудования до и выше 1000 В;</w:t>
            </w:r>
            <w:r>
              <w:br/>
            </w:r>
            <w:r>
              <w:rPr>
                <w:rFonts w:ascii="Times New Roman"/>
                <w:b w:val="false"/>
                <w:i w:val="false"/>
                <w:color w:val="000000"/>
                <w:sz w:val="20"/>
              </w:rPr>
              <w:t>
</w:t>
            </w:r>
            <w:r>
              <w:rPr>
                <w:rFonts w:ascii="Times New Roman"/>
                <w:b w:val="false"/>
                <w:i w:val="false"/>
                <w:color w:val="000000"/>
                <w:sz w:val="20"/>
              </w:rPr>
              <w:t>- назначение и применение аппаратуры и приборов для испытаний;</w:t>
            </w:r>
            <w:r>
              <w:br/>
            </w:r>
            <w:r>
              <w:rPr>
                <w:rFonts w:ascii="Times New Roman"/>
                <w:b w:val="false"/>
                <w:i w:val="false"/>
                <w:color w:val="000000"/>
                <w:sz w:val="20"/>
              </w:rPr>
              <w:t>
</w:t>
            </w:r>
            <w:r>
              <w:rPr>
                <w:rFonts w:ascii="Times New Roman"/>
                <w:b w:val="false"/>
                <w:i w:val="false"/>
                <w:color w:val="000000"/>
                <w:sz w:val="20"/>
              </w:rPr>
              <w:t>- методику испытаний и наладки релейной защиты и автоматики, кабельных линий и заземляющих устройств.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выполнять текущий ремонт электрооборудования напряжением до и выше 1000 В и пускорегулирующей аппаратуры;</w:t>
            </w:r>
            <w:r>
              <w:br/>
            </w:r>
            <w:r>
              <w:rPr>
                <w:rFonts w:ascii="Times New Roman"/>
                <w:b w:val="false"/>
                <w:i w:val="false"/>
                <w:color w:val="000000"/>
                <w:sz w:val="20"/>
              </w:rPr>
              <w:t>
</w:t>
            </w:r>
            <w:r>
              <w:rPr>
                <w:rFonts w:ascii="Times New Roman"/>
                <w:b w:val="false"/>
                <w:i w:val="false"/>
                <w:color w:val="000000"/>
                <w:sz w:val="20"/>
              </w:rPr>
              <w:t>- проводить наладку и испытания после монтажа и ремонта электроустановок;</w:t>
            </w:r>
            <w:r>
              <w:br/>
            </w:r>
            <w:r>
              <w:rPr>
                <w:rFonts w:ascii="Times New Roman"/>
                <w:b w:val="false"/>
                <w:i w:val="false"/>
                <w:color w:val="000000"/>
                <w:sz w:val="20"/>
              </w:rPr>
              <w:t>
</w:t>
            </w:r>
            <w:r>
              <w:rPr>
                <w:rFonts w:ascii="Times New Roman"/>
                <w:b w:val="false"/>
                <w:i w:val="false"/>
                <w:color w:val="000000"/>
                <w:sz w:val="20"/>
              </w:rPr>
              <w:t>- организовывать ремонтные и пусконаладочные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3.4.9</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СД.06</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электробезопасности.</w:t>
            </w:r>
            <w:r>
              <w:rPr>
                <w:rFonts w:ascii="Times New Roman"/>
                <w:b w:val="false"/>
                <w:i w:val="false"/>
                <w:color w:val="000000"/>
                <w:sz w:val="20"/>
              </w:rPr>
              <w:t>Общие правила. Защита и автоматика. Распределительные устройства и подстанции. Электросиловые установки. Электрооборудование специальных установок. Организация эксплуатации электроустановок. Электрооборудование и электроустановки общего назначения. Электроустановки специального назначения. Испытания электрооборудования и аппаратов электроустановок потребителей. Техническое диагностирование электроустановок. Нормы испытаний электрооборудования и аппаратов электроустановок потребителей. Общие положения техники безопасности. Требования к персоналу. Оперативное обслуживание и производство работ. Организационные мероприятия по обеспечению безопасности работ. Технические мероприятия по обеспечению безопасности работ со снятием напряжения. Работа с применением механизмов и грузоподъемных машин. Работы в зоне влияния электрического поля. Обмывка и чистка изоляторов под напряжением. Испытания и измерения. Дополнительные положения техники безопасности при эксплуатации различных электроустановок.</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правила устройства электроустановок, правила технической эксплуатации, правила техники безопасности электроустановок потребителей.</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организационные и технические мероприятия при производстве работ при монтаже, эксплуатации и обслуживании электроустановок.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3.4.7</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СД.07</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отрасли.</w:t>
            </w:r>
            <w:r>
              <w:rPr>
                <w:rFonts w:ascii="Times New Roman"/>
                <w:b w:val="false"/>
                <w:i w:val="false"/>
                <w:color w:val="000000"/>
                <w:sz w:val="20"/>
              </w:rPr>
              <w:t>Энергетическое и промышленное предприятие и его управление в системе рыночной экономики. Экономичный механизм управления. Учет и анализ производственно – хозяйственной деятельности.</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отрасль и ее значение в экономике РК;</w:t>
            </w:r>
            <w:r>
              <w:br/>
            </w:r>
            <w:r>
              <w:rPr>
                <w:rFonts w:ascii="Times New Roman"/>
                <w:b w:val="false"/>
                <w:i w:val="false"/>
                <w:color w:val="000000"/>
                <w:sz w:val="20"/>
              </w:rPr>
              <w:t>
</w:t>
            </w:r>
            <w:r>
              <w:rPr>
                <w:rFonts w:ascii="Times New Roman"/>
                <w:b w:val="false"/>
                <w:i w:val="false"/>
                <w:color w:val="000000"/>
                <w:sz w:val="20"/>
              </w:rPr>
              <w:t>- основы управления предприятием;</w:t>
            </w:r>
            <w:r>
              <w:br/>
            </w:r>
            <w:r>
              <w:rPr>
                <w:rFonts w:ascii="Times New Roman"/>
                <w:b w:val="false"/>
                <w:i w:val="false"/>
                <w:color w:val="000000"/>
                <w:sz w:val="20"/>
              </w:rPr>
              <w:t>
</w:t>
            </w:r>
            <w:r>
              <w:rPr>
                <w:rFonts w:ascii="Times New Roman"/>
                <w:b w:val="false"/>
                <w:i w:val="false"/>
                <w:color w:val="000000"/>
                <w:sz w:val="20"/>
              </w:rPr>
              <w:t>- основы технического нормирования производством;</w:t>
            </w:r>
            <w:r>
              <w:br/>
            </w:r>
            <w:r>
              <w:rPr>
                <w:rFonts w:ascii="Times New Roman"/>
                <w:b w:val="false"/>
                <w:i w:val="false"/>
                <w:color w:val="000000"/>
                <w:sz w:val="20"/>
              </w:rPr>
              <w:t>
</w:t>
            </w:r>
            <w:r>
              <w:rPr>
                <w:rFonts w:ascii="Times New Roman"/>
                <w:b w:val="false"/>
                <w:i w:val="false"/>
                <w:color w:val="000000"/>
                <w:sz w:val="20"/>
              </w:rPr>
              <w:t>- производительность труда в промышленности;</w:t>
            </w:r>
            <w:r>
              <w:br/>
            </w:r>
            <w:r>
              <w:rPr>
                <w:rFonts w:ascii="Times New Roman"/>
                <w:b w:val="false"/>
                <w:i w:val="false"/>
                <w:color w:val="000000"/>
                <w:sz w:val="20"/>
              </w:rPr>
              <w:t>
</w:t>
            </w:r>
            <w:r>
              <w:rPr>
                <w:rFonts w:ascii="Times New Roman"/>
                <w:b w:val="false"/>
                <w:i w:val="false"/>
                <w:color w:val="000000"/>
                <w:sz w:val="20"/>
              </w:rPr>
              <w:t>- издержки производства, прибыль и доход; показатели рентабельности промышленного производства;</w:t>
            </w:r>
            <w:r>
              <w:br/>
            </w:r>
            <w:r>
              <w:rPr>
                <w:rFonts w:ascii="Times New Roman"/>
                <w:b w:val="false"/>
                <w:i w:val="false"/>
                <w:color w:val="000000"/>
                <w:sz w:val="20"/>
              </w:rPr>
              <w:t>
</w:t>
            </w:r>
            <w:r>
              <w:rPr>
                <w:rFonts w:ascii="Times New Roman"/>
                <w:b w:val="false"/>
                <w:i w:val="false"/>
                <w:color w:val="000000"/>
                <w:sz w:val="20"/>
              </w:rPr>
              <w:t>- учет и отчетность предприятий;</w:t>
            </w:r>
            <w:r>
              <w:br/>
            </w:r>
            <w:r>
              <w:rPr>
                <w:rFonts w:ascii="Times New Roman"/>
                <w:b w:val="false"/>
                <w:i w:val="false"/>
                <w:color w:val="000000"/>
                <w:sz w:val="20"/>
              </w:rPr>
              <w:t>
</w:t>
            </w:r>
            <w:r>
              <w:rPr>
                <w:rFonts w:ascii="Times New Roman"/>
                <w:b w:val="false"/>
                <w:i w:val="false"/>
                <w:color w:val="000000"/>
                <w:sz w:val="20"/>
              </w:rPr>
              <w:t>- анализ производственно-хозяйственной деятельности предприятий.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ориентироваться в производственной характеристике отраслевого предприятия;</w:t>
            </w:r>
            <w:r>
              <w:br/>
            </w:r>
            <w:r>
              <w:rPr>
                <w:rFonts w:ascii="Times New Roman"/>
                <w:b w:val="false"/>
                <w:i w:val="false"/>
                <w:color w:val="000000"/>
                <w:sz w:val="20"/>
              </w:rPr>
              <w:t>
</w:t>
            </w:r>
            <w:r>
              <w:rPr>
                <w:rFonts w:ascii="Times New Roman"/>
                <w:b w:val="false"/>
                <w:i w:val="false"/>
                <w:color w:val="000000"/>
                <w:sz w:val="20"/>
              </w:rPr>
              <w:t>- ориентироваться в структуре предприятия;</w:t>
            </w:r>
            <w:r>
              <w:br/>
            </w:r>
            <w:r>
              <w:rPr>
                <w:rFonts w:ascii="Times New Roman"/>
                <w:b w:val="false"/>
                <w:i w:val="false"/>
                <w:color w:val="000000"/>
                <w:sz w:val="20"/>
              </w:rPr>
              <w:t>
</w:t>
            </w:r>
            <w:r>
              <w:rPr>
                <w:rFonts w:ascii="Times New Roman"/>
                <w:b w:val="false"/>
                <w:i w:val="false"/>
                <w:color w:val="000000"/>
                <w:sz w:val="20"/>
              </w:rPr>
              <w:t>- производить расчет показателей использования основных производственных фондов предприятия и показателей движения имущества;</w:t>
            </w:r>
            <w:r>
              <w:br/>
            </w:r>
            <w:r>
              <w:rPr>
                <w:rFonts w:ascii="Times New Roman"/>
                <w:b w:val="false"/>
                <w:i w:val="false"/>
                <w:color w:val="000000"/>
                <w:sz w:val="20"/>
              </w:rPr>
              <w:t>
</w:t>
            </w:r>
            <w:r>
              <w:rPr>
                <w:rFonts w:ascii="Times New Roman"/>
                <w:b w:val="false"/>
                <w:i w:val="false"/>
                <w:color w:val="000000"/>
                <w:sz w:val="20"/>
              </w:rPr>
              <w:t>- вести расчет норм, применяемых в техническом нормировании; проводить хронометражные наблюдения и уметь их обрабатывать;</w:t>
            </w:r>
            <w:r>
              <w:br/>
            </w:r>
            <w:r>
              <w:rPr>
                <w:rFonts w:ascii="Times New Roman"/>
                <w:b w:val="false"/>
                <w:i w:val="false"/>
                <w:color w:val="000000"/>
                <w:sz w:val="20"/>
              </w:rPr>
              <w:t>
</w:t>
            </w:r>
            <w:r>
              <w:rPr>
                <w:rFonts w:ascii="Times New Roman"/>
                <w:b w:val="false"/>
                <w:i w:val="false"/>
                <w:color w:val="000000"/>
                <w:sz w:val="20"/>
              </w:rPr>
              <w:t>- вести расчет штатов подразделений; расчет фондов заработной платы;</w:t>
            </w:r>
            <w:r>
              <w:br/>
            </w:r>
            <w:r>
              <w:rPr>
                <w:rFonts w:ascii="Times New Roman"/>
                <w:b w:val="false"/>
                <w:i w:val="false"/>
                <w:color w:val="000000"/>
                <w:sz w:val="20"/>
              </w:rPr>
              <w:t>
</w:t>
            </w:r>
            <w:r>
              <w:rPr>
                <w:rFonts w:ascii="Times New Roman"/>
                <w:b w:val="false"/>
                <w:i w:val="false"/>
                <w:color w:val="000000"/>
                <w:sz w:val="20"/>
              </w:rPr>
              <w:t>- планировать основные показатели производственной программы промышленного предприятия;</w:t>
            </w:r>
            <w:r>
              <w:br/>
            </w:r>
            <w:r>
              <w:rPr>
                <w:rFonts w:ascii="Times New Roman"/>
                <w:b w:val="false"/>
                <w:i w:val="false"/>
                <w:color w:val="000000"/>
                <w:sz w:val="20"/>
              </w:rPr>
              <w:t>
</w:t>
            </w:r>
            <w:r>
              <w:rPr>
                <w:rFonts w:ascii="Times New Roman"/>
                <w:b w:val="false"/>
                <w:i w:val="false"/>
                <w:color w:val="000000"/>
                <w:sz w:val="20"/>
              </w:rPr>
              <w:t>- определять структуру себестоимости и производить расчет доходов;</w:t>
            </w:r>
            <w:r>
              <w:br/>
            </w:r>
            <w:r>
              <w:rPr>
                <w:rFonts w:ascii="Times New Roman"/>
                <w:b w:val="false"/>
                <w:i w:val="false"/>
                <w:color w:val="000000"/>
                <w:sz w:val="20"/>
              </w:rPr>
              <w:t>
</w:t>
            </w:r>
            <w:r>
              <w:rPr>
                <w:rFonts w:ascii="Times New Roman"/>
                <w:b w:val="false"/>
                <w:i w:val="false"/>
                <w:color w:val="000000"/>
                <w:sz w:val="20"/>
              </w:rPr>
              <w:t>- определять все виды прибыли предприятия и рентабельности;</w:t>
            </w:r>
            <w:r>
              <w:br/>
            </w:r>
            <w:r>
              <w:rPr>
                <w:rFonts w:ascii="Times New Roman"/>
                <w:b w:val="false"/>
                <w:i w:val="false"/>
                <w:color w:val="000000"/>
                <w:sz w:val="20"/>
              </w:rPr>
              <w:t>
</w:t>
            </w:r>
            <w:r>
              <w:rPr>
                <w:rFonts w:ascii="Times New Roman"/>
                <w:b w:val="false"/>
                <w:i w:val="false"/>
                <w:color w:val="000000"/>
                <w:sz w:val="20"/>
              </w:rPr>
              <w:t>- заполнять бланки первичной документации; проводить инвентаризацию имущества предприятия.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8</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091005 3 – Техник-электрик</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Электроснабжение предприятий и гражданских зданий.</w:t>
            </w:r>
            <w:r>
              <w:br/>
            </w:r>
            <w:r>
              <w:rPr>
                <w:rFonts w:ascii="Times New Roman"/>
                <w:b w:val="false"/>
                <w:i w:val="false"/>
                <w:color w:val="000000"/>
                <w:sz w:val="20"/>
              </w:rPr>
              <w:t>
</w:t>
            </w:r>
            <w:r>
              <w:rPr>
                <w:rFonts w:ascii="Times New Roman"/>
                <w:b w:val="false"/>
                <w:i w:val="false"/>
                <w:color w:val="000000"/>
                <w:sz w:val="20"/>
              </w:rPr>
              <w:t>Общие вопросы электроснабжения. Электрические нагрузки. Цеховые электрические сети. Основы технико-экономических расчетов в системах электроснабжения с применением цифровых ЭВМ. Качество электрической энергии. Выбор числа и мощности силовых трансформаторов. Выбор напряжений. Выбор сечений проводов и жил кабелей. Выбор места расположения питающих подстанций промышленного предприятия. Шины и шинопроводы в системах электроснабжения. Компенсация реактивной мощности. Режим нейтрали источников и приемников электроэнергии. Электробаланс и определение потерь электрической энергии. Допустимые перегрузки элементов систем электроснабжения промышленных предприятий. Электроснабжение зданий. Электрическое освещение. Электропривод, аппаратура управления и защиты. Лифтовые установки. Принципы построения схем и понятие о расчете электрических сетей зданий. Электропроводки.</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схемы электроснабжения, графики нагрузок предприятий;</w:t>
            </w:r>
            <w:r>
              <w:br/>
            </w:r>
            <w:r>
              <w:rPr>
                <w:rFonts w:ascii="Times New Roman"/>
                <w:b w:val="false"/>
                <w:i w:val="false"/>
                <w:color w:val="000000"/>
                <w:sz w:val="20"/>
              </w:rPr>
              <w:t>
</w:t>
            </w:r>
            <w:r>
              <w:rPr>
                <w:rFonts w:ascii="Times New Roman"/>
                <w:b w:val="false"/>
                <w:i w:val="false"/>
                <w:color w:val="000000"/>
                <w:sz w:val="20"/>
              </w:rPr>
              <w:t>- устройство и электрооборудование цеховых сетей;</w:t>
            </w:r>
            <w:r>
              <w:br/>
            </w:r>
            <w:r>
              <w:rPr>
                <w:rFonts w:ascii="Times New Roman"/>
                <w:b w:val="false"/>
                <w:i w:val="false"/>
                <w:color w:val="000000"/>
                <w:sz w:val="20"/>
              </w:rPr>
              <w:t>
</w:t>
            </w:r>
            <w:r>
              <w:rPr>
                <w:rFonts w:ascii="Times New Roman"/>
                <w:b w:val="false"/>
                <w:i w:val="false"/>
                <w:color w:val="000000"/>
                <w:sz w:val="20"/>
              </w:rPr>
              <w:t>- методы расчета электрических нагрузок, выбора напряжений, числа и мощности силовых трансформаторов, приводов и кабелей;</w:t>
            </w:r>
            <w:r>
              <w:br/>
            </w:r>
            <w:r>
              <w:rPr>
                <w:rFonts w:ascii="Times New Roman"/>
                <w:b w:val="false"/>
                <w:i w:val="false"/>
                <w:color w:val="000000"/>
                <w:sz w:val="20"/>
              </w:rPr>
              <w:t>
</w:t>
            </w:r>
            <w:r>
              <w:rPr>
                <w:rFonts w:ascii="Times New Roman"/>
                <w:b w:val="false"/>
                <w:i w:val="false"/>
                <w:color w:val="000000"/>
                <w:sz w:val="20"/>
              </w:rPr>
              <w:t>- схемы электроснабжения зданий, допустимые перегрузки;</w:t>
            </w:r>
            <w:r>
              <w:br/>
            </w:r>
            <w:r>
              <w:rPr>
                <w:rFonts w:ascii="Times New Roman"/>
                <w:b w:val="false"/>
                <w:i w:val="false"/>
                <w:color w:val="000000"/>
                <w:sz w:val="20"/>
              </w:rPr>
              <w:t>
</w:t>
            </w:r>
            <w:r>
              <w:rPr>
                <w:rFonts w:ascii="Times New Roman"/>
                <w:b w:val="false"/>
                <w:i w:val="false"/>
                <w:color w:val="000000"/>
                <w:sz w:val="20"/>
              </w:rPr>
              <w:t>- методы расчета электрических сетей, выбора электропривода, аппаратуры управления и защиты.</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читать схемы электроснабжения;</w:t>
            </w:r>
            <w:r>
              <w:br/>
            </w:r>
            <w:r>
              <w:rPr>
                <w:rFonts w:ascii="Times New Roman"/>
                <w:b w:val="false"/>
                <w:i w:val="false"/>
                <w:color w:val="000000"/>
                <w:sz w:val="20"/>
              </w:rPr>
              <w:t>
</w:t>
            </w:r>
            <w:r>
              <w:rPr>
                <w:rFonts w:ascii="Times New Roman"/>
                <w:b w:val="false"/>
                <w:i w:val="false"/>
                <w:color w:val="000000"/>
                <w:sz w:val="20"/>
              </w:rPr>
              <w:t>- составлять графики нагрузок, выбирать место расположения подстанций;</w:t>
            </w:r>
            <w:r>
              <w:br/>
            </w:r>
            <w:r>
              <w:rPr>
                <w:rFonts w:ascii="Times New Roman"/>
                <w:b w:val="false"/>
                <w:i w:val="false"/>
                <w:color w:val="000000"/>
                <w:sz w:val="20"/>
              </w:rPr>
              <w:t>
</w:t>
            </w:r>
            <w:r>
              <w:rPr>
                <w:rFonts w:ascii="Times New Roman"/>
                <w:b w:val="false"/>
                <w:i w:val="false"/>
                <w:color w:val="000000"/>
                <w:sz w:val="20"/>
              </w:rPr>
              <w:t>- выполнять полный расчет электроснабжения предприятий и гражданских зданий с выбором силовых трансформаторов и электрооборудования до и выше 1000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3.5.1</w:t>
            </w:r>
            <w:r>
              <w:br/>
            </w:r>
            <w:r>
              <w:rPr>
                <w:rFonts w:ascii="Times New Roman"/>
                <w:b w:val="false"/>
                <w:i w:val="false"/>
                <w:color w:val="000000"/>
                <w:sz w:val="20"/>
              </w:rPr>
              <w:t>
</w:t>
            </w:r>
            <w:r>
              <w:rPr>
                <w:rFonts w:ascii="Times New Roman"/>
                <w:b w:val="false"/>
                <w:i w:val="false"/>
                <w:color w:val="000000"/>
                <w:sz w:val="20"/>
              </w:rPr>
              <w:t>ПК 3.5.7</w:t>
            </w:r>
            <w:r>
              <w:br/>
            </w:r>
            <w:r>
              <w:rPr>
                <w:rFonts w:ascii="Times New Roman"/>
                <w:b w:val="false"/>
                <w:i w:val="false"/>
                <w:color w:val="000000"/>
                <w:sz w:val="20"/>
              </w:rPr>
              <w:t>
</w:t>
            </w:r>
            <w:r>
              <w:rPr>
                <w:rFonts w:ascii="Times New Roman"/>
                <w:b w:val="false"/>
                <w:i w:val="false"/>
                <w:color w:val="000000"/>
                <w:sz w:val="20"/>
              </w:rPr>
              <w:t>ПК 3.5.9</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Электрооборудование бытовой техники и общепромышленных механизмов.</w:t>
            </w:r>
            <w:r>
              <w:br/>
            </w:r>
            <w:r>
              <w:rPr>
                <w:rFonts w:ascii="Times New Roman"/>
                <w:b w:val="false"/>
                <w:i w:val="false"/>
                <w:color w:val="000000"/>
                <w:sz w:val="20"/>
              </w:rPr>
              <w:t>
</w:t>
            </w:r>
            <w:r>
              <w:rPr>
                <w:rFonts w:ascii="Times New Roman"/>
                <w:b w:val="false"/>
                <w:i w:val="false"/>
                <w:color w:val="000000"/>
                <w:sz w:val="20"/>
              </w:rPr>
              <w:t>Электрические машины для уборки и ремонта помещений. Электрооборудование бытовых стиральных машин. Электроприборы личного пользования. Электрифицированные инструменты и машины для «хобби». Электрические машины в электрооборудовании общепромышленных механизмов. Электрические аппараты управления общепромышленными механизмами.</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принцип действия электрооборудования бытовой техники;</w:t>
            </w:r>
            <w:r>
              <w:br/>
            </w:r>
            <w:r>
              <w:rPr>
                <w:rFonts w:ascii="Times New Roman"/>
                <w:b w:val="false"/>
                <w:i w:val="false"/>
                <w:color w:val="000000"/>
                <w:sz w:val="20"/>
              </w:rPr>
              <w:t>
</w:t>
            </w:r>
            <w:r>
              <w:rPr>
                <w:rFonts w:ascii="Times New Roman"/>
                <w:b w:val="false"/>
                <w:i w:val="false"/>
                <w:color w:val="000000"/>
                <w:sz w:val="20"/>
              </w:rPr>
              <w:t>- способы и методы разборки и сборки, назначение отдельных частей и деталей электрооборудования.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 читать электрические схемы бытовой техники; </w:t>
            </w:r>
            <w:r>
              <w:br/>
            </w:r>
            <w:r>
              <w:rPr>
                <w:rFonts w:ascii="Times New Roman"/>
                <w:b w:val="false"/>
                <w:i w:val="false"/>
                <w:color w:val="000000"/>
                <w:sz w:val="20"/>
              </w:rPr>
              <w:t>
</w:t>
            </w:r>
            <w:r>
              <w:rPr>
                <w:rFonts w:ascii="Times New Roman"/>
                <w:b w:val="false"/>
                <w:i w:val="false"/>
                <w:color w:val="000000"/>
                <w:sz w:val="20"/>
              </w:rPr>
              <w:t>- разбирать, устранять неисправности, собирать электрооборудование бытовой техники;</w:t>
            </w:r>
            <w:r>
              <w:br/>
            </w:r>
            <w:r>
              <w:rPr>
                <w:rFonts w:ascii="Times New Roman"/>
                <w:b w:val="false"/>
                <w:i w:val="false"/>
                <w:color w:val="000000"/>
                <w:sz w:val="20"/>
              </w:rPr>
              <w:t>
</w:t>
            </w:r>
            <w:r>
              <w:rPr>
                <w:rFonts w:ascii="Times New Roman"/>
                <w:b w:val="false"/>
                <w:i w:val="false"/>
                <w:color w:val="000000"/>
                <w:sz w:val="20"/>
              </w:rPr>
              <w:t>- проводить испытания.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3.5.2</w:t>
            </w:r>
            <w:r>
              <w:br/>
            </w:r>
            <w:r>
              <w:rPr>
                <w:rFonts w:ascii="Times New Roman"/>
                <w:b w:val="false"/>
                <w:i w:val="false"/>
                <w:color w:val="000000"/>
                <w:sz w:val="20"/>
              </w:rPr>
              <w:t>
</w:t>
            </w:r>
            <w:r>
              <w:rPr>
                <w:rFonts w:ascii="Times New Roman"/>
                <w:b w:val="false"/>
                <w:i w:val="false"/>
                <w:color w:val="000000"/>
                <w:sz w:val="20"/>
              </w:rPr>
              <w:t>ПК 3.5.5</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Релейная защита.</w:t>
            </w:r>
            <w:r>
              <w:br/>
            </w:r>
            <w:r>
              <w:rPr>
                <w:rFonts w:ascii="Times New Roman"/>
                <w:b w:val="false"/>
                <w:i w:val="false"/>
                <w:color w:val="000000"/>
                <w:sz w:val="20"/>
              </w:rPr>
              <w:t>
</w:t>
            </w:r>
            <w:r>
              <w:rPr>
                <w:rFonts w:ascii="Times New Roman"/>
                <w:b w:val="false"/>
                <w:i w:val="false"/>
                <w:color w:val="000000"/>
                <w:sz w:val="20"/>
              </w:rPr>
              <w:t xml:space="preserve">Релейная защита электрооборудования. Основные понятия о видах повреждений и ненормальных режимах работы электрооборудования. Основные требования к релейной защите. Основные принципы действия релейной защиты. Сигнализация срабатывания релейной защиты. Главные элементы релейной защиты. Способы включения реле непосредственно в первичную цепь и через трансформаторы тока и напряжения. Установки релейной защиты. Защиты трансформаторов, электродвигателей, линий электропередач. Защиты сборных шин распределительных устройств. Действительная и ложная работа защит. Защита предохранителями. Оперативное обслуживание релейных защит.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устройство и принцип действия основных и вспомогательных реле;</w:t>
            </w:r>
            <w:r>
              <w:br/>
            </w:r>
            <w:r>
              <w:rPr>
                <w:rFonts w:ascii="Times New Roman"/>
                <w:b w:val="false"/>
                <w:i w:val="false"/>
                <w:color w:val="000000"/>
                <w:sz w:val="20"/>
              </w:rPr>
              <w:t>
</w:t>
            </w:r>
            <w:r>
              <w:rPr>
                <w:rFonts w:ascii="Times New Roman"/>
                <w:b w:val="false"/>
                <w:i w:val="false"/>
                <w:color w:val="000000"/>
                <w:sz w:val="20"/>
              </w:rPr>
              <w:t>- принципиальные схемы защиты;</w:t>
            </w:r>
            <w:r>
              <w:br/>
            </w:r>
            <w:r>
              <w:rPr>
                <w:rFonts w:ascii="Times New Roman"/>
                <w:b w:val="false"/>
                <w:i w:val="false"/>
                <w:color w:val="000000"/>
                <w:sz w:val="20"/>
              </w:rPr>
              <w:t>
</w:t>
            </w:r>
            <w:r>
              <w:rPr>
                <w:rFonts w:ascii="Times New Roman"/>
                <w:b w:val="false"/>
                <w:i w:val="false"/>
                <w:color w:val="000000"/>
                <w:sz w:val="20"/>
              </w:rPr>
              <w:t>- требования к релейной защите;</w:t>
            </w:r>
            <w:r>
              <w:br/>
            </w:r>
            <w:r>
              <w:rPr>
                <w:rFonts w:ascii="Times New Roman"/>
                <w:b w:val="false"/>
                <w:i w:val="false"/>
                <w:color w:val="000000"/>
                <w:sz w:val="20"/>
              </w:rPr>
              <w:t>
</w:t>
            </w:r>
            <w:r>
              <w:rPr>
                <w:rFonts w:ascii="Times New Roman"/>
                <w:b w:val="false"/>
                <w:i w:val="false"/>
                <w:color w:val="000000"/>
                <w:sz w:val="20"/>
              </w:rPr>
              <w:t>- принцип действия дифференциальных защит линий, сборных шин, трансформаторов, электродвигателей;</w:t>
            </w:r>
            <w:r>
              <w:br/>
            </w:r>
            <w:r>
              <w:rPr>
                <w:rFonts w:ascii="Times New Roman"/>
                <w:b w:val="false"/>
                <w:i w:val="false"/>
                <w:color w:val="000000"/>
                <w:sz w:val="20"/>
              </w:rPr>
              <w:t>
</w:t>
            </w:r>
            <w:r>
              <w:rPr>
                <w:rFonts w:ascii="Times New Roman"/>
                <w:b w:val="false"/>
                <w:i w:val="false"/>
                <w:color w:val="000000"/>
                <w:sz w:val="20"/>
              </w:rPr>
              <w:t>- назначение и принцип действия АПВ, АВР, АРВ, АУР, АРН.</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читать схемы релейной защиты и автоматики крупных электрических машин и аппаратов, линий электропередачи и трансформаторов.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3.5.1</w:t>
            </w:r>
            <w:r>
              <w:br/>
            </w:r>
            <w:r>
              <w:rPr>
                <w:rFonts w:ascii="Times New Roman"/>
                <w:b w:val="false"/>
                <w:i w:val="false"/>
                <w:color w:val="000000"/>
                <w:sz w:val="20"/>
              </w:rPr>
              <w:t>
</w:t>
            </w:r>
            <w:r>
              <w:rPr>
                <w:rFonts w:ascii="Times New Roman"/>
                <w:b w:val="false"/>
                <w:i w:val="false"/>
                <w:color w:val="000000"/>
                <w:sz w:val="20"/>
              </w:rPr>
              <w:t>ПК 3.5.2</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Электрические сети и освещение.</w:t>
            </w:r>
            <w:r>
              <w:br/>
            </w:r>
            <w:r>
              <w:rPr>
                <w:rFonts w:ascii="Times New Roman"/>
                <w:b w:val="false"/>
                <w:i w:val="false"/>
                <w:color w:val="000000"/>
                <w:sz w:val="20"/>
              </w:rPr>
              <w:t>
</w:t>
            </w:r>
            <w:r>
              <w:rPr>
                <w:rFonts w:ascii="Times New Roman"/>
                <w:b w:val="false"/>
                <w:i w:val="false"/>
                <w:color w:val="000000"/>
                <w:sz w:val="20"/>
              </w:rPr>
              <w:t>Электрические сети. Классификации, конструктивное выполнение. Нагрев проводов и кабелей и их защита. Электрический расчет разомкнутых сетей по потере напряжения. Расчет электрических силовых и осветительных сетей. Коэффициент мощности и способы его повышения. Электрическое освещение. Световые величины и единицы, источники света и осветительные приборы. Нормирование освещенности и расчет осветительных установок. Заземление в электроустановках. Основные светотехнические показатели и величины. Источники света и светильники. Расчет освещенности.</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классификацию и расчет силовых сетей и сетей освещения;</w:t>
            </w:r>
            <w:r>
              <w:br/>
            </w:r>
            <w:r>
              <w:rPr>
                <w:rFonts w:ascii="Times New Roman"/>
                <w:b w:val="false"/>
                <w:i w:val="false"/>
                <w:color w:val="000000"/>
                <w:sz w:val="20"/>
              </w:rPr>
              <w:t>
</w:t>
            </w:r>
            <w:r>
              <w:rPr>
                <w:rFonts w:ascii="Times New Roman"/>
                <w:b w:val="false"/>
                <w:i w:val="false"/>
                <w:color w:val="000000"/>
                <w:sz w:val="20"/>
              </w:rPr>
              <w:t>- значение cos</w:t>
            </w:r>
            <w:r>
              <w:rPr>
                <w:rFonts w:ascii="Times New Roman"/>
                <w:b w:val="false"/>
                <w:i w:val="false"/>
                <w:color w:val="000000"/>
                <w:sz w:val="20"/>
              </w:rPr>
              <w:t>j</w:t>
            </w:r>
            <w:r>
              <w:rPr>
                <w:rFonts w:ascii="Times New Roman"/>
                <w:b w:val="false"/>
                <w:i w:val="false"/>
                <w:color w:val="000000"/>
                <w:sz w:val="20"/>
              </w:rPr>
              <w:t xml:space="preserve"> и способы его повышения;</w:t>
            </w:r>
            <w:r>
              <w:br/>
            </w:r>
            <w:r>
              <w:rPr>
                <w:rFonts w:ascii="Times New Roman"/>
                <w:b w:val="false"/>
                <w:i w:val="false"/>
                <w:color w:val="000000"/>
                <w:sz w:val="20"/>
              </w:rPr>
              <w:t>
</w:t>
            </w:r>
            <w:r>
              <w:rPr>
                <w:rFonts w:ascii="Times New Roman"/>
                <w:b w:val="false"/>
                <w:i w:val="false"/>
                <w:color w:val="000000"/>
                <w:sz w:val="20"/>
              </w:rPr>
              <w:t>- типы светильников и источников света;</w:t>
            </w:r>
            <w:r>
              <w:br/>
            </w:r>
            <w:r>
              <w:rPr>
                <w:rFonts w:ascii="Times New Roman"/>
                <w:b w:val="false"/>
                <w:i w:val="false"/>
                <w:color w:val="000000"/>
                <w:sz w:val="20"/>
              </w:rPr>
              <w:t>
</w:t>
            </w:r>
            <w:r>
              <w:rPr>
                <w:rFonts w:ascii="Times New Roman"/>
                <w:b w:val="false"/>
                <w:i w:val="false"/>
                <w:color w:val="000000"/>
                <w:sz w:val="20"/>
              </w:rPr>
              <w:t>- устройство заземления.</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расчет по потере напряжения и освещенности;</w:t>
            </w:r>
            <w:r>
              <w:br/>
            </w:r>
            <w:r>
              <w:rPr>
                <w:rFonts w:ascii="Times New Roman"/>
                <w:b w:val="false"/>
                <w:i w:val="false"/>
                <w:color w:val="000000"/>
                <w:sz w:val="20"/>
              </w:rPr>
              <w:t>
</w:t>
            </w:r>
            <w:r>
              <w:rPr>
                <w:rFonts w:ascii="Times New Roman"/>
                <w:b w:val="false"/>
                <w:i w:val="false"/>
                <w:color w:val="000000"/>
                <w:sz w:val="20"/>
              </w:rPr>
              <w:t>- выбирать провода и кабели по потере напряжения;</w:t>
            </w:r>
            <w:r>
              <w:br/>
            </w:r>
            <w:r>
              <w:rPr>
                <w:rFonts w:ascii="Times New Roman"/>
                <w:b w:val="false"/>
                <w:i w:val="false"/>
                <w:color w:val="000000"/>
                <w:sz w:val="20"/>
              </w:rPr>
              <w:t>
</w:t>
            </w:r>
            <w:r>
              <w:rPr>
                <w:rFonts w:ascii="Times New Roman"/>
                <w:b w:val="false"/>
                <w:i w:val="false"/>
                <w:color w:val="000000"/>
                <w:sz w:val="20"/>
              </w:rPr>
              <w:t>- выбирать источники света и светильники.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3.5.1</w:t>
            </w:r>
            <w:r>
              <w:br/>
            </w:r>
            <w:r>
              <w:rPr>
                <w:rFonts w:ascii="Times New Roman"/>
                <w:b w:val="false"/>
                <w:i w:val="false"/>
                <w:color w:val="000000"/>
                <w:sz w:val="20"/>
              </w:rPr>
              <w:t>
</w:t>
            </w:r>
            <w:r>
              <w:rPr>
                <w:rFonts w:ascii="Times New Roman"/>
                <w:b w:val="false"/>
                <w:i w:val="false"/>
                <w:color w:val="000000"/>
                <w:sz w:val="20"/>
              </w:rPr>
              <w:t>ПК 3.5.3</w:t>
            </w:r>
            <w:r>
              <w:br/>
            </w:r>
            <w:r>
              <w:rPr>
                <w:rFonts w:ascii="Times New Roman"/>
                <w:b w:val="false"/>
                <w:i w:val="false"/>
                <w:color w:val="000000"/>
                <w:sz w:val="20"/>
              </w:rPr>
              <w:t>
</w:t>
            </w:r>
            <w:r>
              <w:rPr>
                <w:rFonts w:ascii="Times New Roman"/>
                <w:b w:val="false"/>
                <w:i w:val="false"/>
                <w:color w:val="000000"/>
                <w:sz w:val="20"/>
              </w:rPr>
              <w:t>ПК 3.5.7</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Ремонт, наладка и испытание электрооборудования.</w:t>
            </w:r>
            <w:r>
              <w:br/>
            </w:r>
            <w:r>
              <w:rPr>
                <w:rFonts w:ascii="Times New Roman"/>
                <w:b w:val="false"/>
                <w:i w:val="false"/>
                <w:color w:val="000000"/>
                <w:sz w:val="20"/>
              </w:rPr>
              <w:t>
</w:t>
            </w:r>
            <w:r>
              <w:rPr>
                <w:rFonts w:ascii="Times New Roman"/>
                <w:b w:val="false"/>
                <w:i w:val="false"/>
                <w:color w:val="000000"/>
                <w:sz w:val="20"/>
              </w:rPr>
              <w:t>Ремонт силовых трансформаторов. Ремонт электрических машин. Ремонт электрических аппаратов РУ и установок напряжением выше 1000 В. Ремонт электрической аппаратуры распределительных устройств и установок напряжением до 1000 В. Аппаратура и приборы для пусконаладочных испытаний. Испытание и наладка электрических машин. Испытание и наладка трансформаторов. Испытание и наладка вторичных цепей. Испытание и наладка релейной защиты, контакторно-релейной аппаратуры и устройств автоматики. Организация пусконаладочных работ и составление технической документации. Основы испытаний. Объем и нормы испытаний. Испытательные станции ЭРЦ. Объекты, методы и оснащение испытаний. Испытания аппаратов и приборов. Испытание силовых кабельных линий напряжение до 35 кВ. Испытание заземляющих устройств.</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организацию ремонта и наладки электрооборудования до и выше 1000 В;</w:t>
            </w:r>
            <w:r>
              <w:br/>
            </w:r>
            <w:r>
              <w:rPr>
                <w:rFonts w:ascii="Times New Roman"/>
                <w:b w:val="false"/>
                <w:i w:val="false"/>
                <w:color w:val="000000"/>
                <w:sz w:val="20"/>
              </w:rPr>
              <w:t>
</w:t>
            </w:r>
            <w:r>
              <w:rPr>
                <w:rFonts w:ascii="Times New Roman"/>
                <w:b w:val="false"/>
                <w:i w:val="false"/>
                <w:color w:val="000000"/>
                <w:sz w:val="20"/>
              </w:rPr>
              <w:t>- назначение и применение аппаратуры и приборов для испытаний;</w:t>
            </w:r>
            <w:r>
              <w:br/>
            </w:r>
            <w:r>
              <w:rPr>
                <w:rFonts w:ascii="Times New Roman"/>
                <w:b w:val="false"/>
                <w:i w:val="false"/>
                <w:color w:val="000000"/>
                <w:sz w:val="20"/>
              </w:rPr>
              <w:t>
</w:t>
            </w:r>
            <w:r>
              <w:rPr>
                <w:rFonts w:ascii="Times New Roman"/>
                <w:b w:val="false"/>
                <w:i w:val="false"/>
                <w:color w:val="000000"/>
                <w:sz w:val="20"/>
              </w:rPr>
              <w:t>- методику испытаний и наладки релейной защиты и автоматики, кабельных линий и заземляющих устройств.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выполнять текущий ремонт электрооборудования напряжением до и выше 1000 В и пускорегулирующей аппаратуры;</w:t>
            </w:r>
            <w:r>
              <w:br/>
            </w:r>
            <w:r>
              <w:rPr>
                <w:rFonts w:ascii="Times New Roman"/>
                <w:b w:val="false"/>
                <w:i w:val="false"/>
                <w:color w:val="000000"/>
                <w:sz w:val="20"/>
              </w:rPr>
              <w:t>
</w:t>
            </w:r>
            <w:r>
              <w:rPr>
                <w:rFonts w:ascii="Times New Roman"/>
                <w:b w:val="false"/>
                <w:i w:val="false"/>
                <w:color w:val="000000"/>
                <w:sz w:val="20"/>
              </w:rPr>
              <w:t>- проводить наладку и испытания после монтажа и ремонта электроустановок;</w:t>
            </w:r>
            <w:r>
              <w:br/>
            </w:r>
            <w:r>
              <w:rPr>
                <w:rFonts w:ascii="Times New Roman"/>
                <w:b w:val="false"/>
                <w:i w:val="false"/>
                <w:color w:val="000000"/>
                <w:sz w:val="20"/>
              </w:rPr>
              <w:t>
</w:t>
            </w:r>
            <w:r>
              <w:rPr>
                <w:rFonts w:ascii="Times New Roman"/>
                <w:b w:val="false"/>
                <w:i w:val="false"/>
                <w:color w:val="000000"/>
                <w:sz w:val="20"/>
              </w:rPr>
              <w:t>- организовывать ремонтные и пусконаладочные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3.5.5</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электробезопасности.</w:t>
            </w:r>
            <w:r>
              <w:rPr>
                <w:rFonts w:ascii="Times New Roman"/>
                <w:b w:val="false"/>
                <w:i w:val="false"/>
                <w:color w:val="000000"/>
                <w:sz w:val="20"/>
              </w:rPr>
              <w:t>Общие правила. Канализация электроэнергии. Защита и автоматика. Распределительные устройства и подстанции. Электросиловые установки. Электрооборудование специальных установок. Организация эксплуатации электроустановок. Электрооборудование и электроустановки общего назначения. Электроустановки специального назначения. Испытания электрооборудования и аппаратов электроустановок потребителей. Техническое диагностирование электроустановок. Нормы испытаний электрооборудования и аппаратов электроустановок потребителей. Общие положения техники безопасности. Требования к персоналу. Оперативное обслуживание и производство работ. Организационные мероприятия по обеспечению безопасности работ. Технические мероприятия по обеспечению безопасности работ со снятием напряжения. Работа с применением механизмов и грузоподъемных машин. Работы в зоне влияния электрического поля. Обмывка и чистка изоляторов под напряжением. Испытания и измерения. Дополнительные положения техники безопасности при эксплуатации различных электроустановок.</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Правила устройства электроустановок. Правила технической эксплуатации. Правила техники безопасности электроустановок.</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выполнять организационные и технические мероприятия при производстве работ на монтаже, при эксплуатации и обслуживании электроустановок.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3.5.6</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отрасли.</w:t>
            </w:r>
            <w:r>
              <w:rPr>
                <w:rFonts w:ascii="Times New Roman"/>
                <w:b w:val="false"/>
                <w:i w:val="false"/>
                <w:color w:val="000000"/>
                <w:sz w:val="20"/>
              </w:rPr>
              <w:t>Энергетическое и промышленное предприятие и его управление в системе рыночной экономики. Экономичный механизм управления. Учет и анализ производственно – хозяйственной деятельности.</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отрасль и ее значение в экономике РК;</w:t>
            </w:r>
            <w:r>
              <w:br/>
            </w:r>
            <w:r>
              <w:rPr>
                <w:rFonts w:ascii="Times New Roman"/>
                <w:b w:val="false"/>
                <w:i w:val="false"/>
                <w:color w:val="000000"/>
                <w:sz w:val="20"/>
              </w:rPr>
              <w:t>
</w:t>
            </w:r>
            <w:r>
              <w:rPr>
                <w:rFonts w:ascii="Times New Roman"/>
                <w:b w:val="false"/>
                <w:i w:val="false"/>
                <w:color w:val="000000"/>
                <w:sz w:val="20"/>
              </w:rPr>
              <w:t>- основы управления предприятием;</w:t>
            </w:r>
            <w:r>
              <w:br/>
            </w:r>
            <w:r>
              <w:rPr>
                <w:rFonts w:ascii="Times New Roman"/>
                <w:b w:val="false"/>
                <w:i w:val="false"/>
                <w:color w:val="000000"/>
                <w:sz w:val="20"/>
              </w:rPr>
              <w:t>
</w:t>
            </w:r>
            <w:r>
              <w:rPr>
                <w:rFonts w:ascii="Times New Roman"/>
                <w:b w:val="false"/>
                <w:i w:val="false"/>
                <w:color w:val="000000"/>
                <w:sz w:val="20"/>
              </w:rPr>
              <w:t>- основы технического нормирования производством;</w:t>
            </w:r>
            <w:r>
              <w:br/>
            </w:r>
            <w:r>
              <w:rPr>
                <w:rFonts w:ascii="Times New Roman"/>
                <w:b w:val="false"/>
                <w:i w:val="false"/>
                <w:color w:val="000000"/>
                <w:sz w:val="20"/>
              </w:rPr>
              <w:t>
</w:t>
            </w:r>
            <w:r>
              <w:rPr>
                <w:rFonts w:ascii="Times New Roman"/>
                <w:b w:val="false"/>
                <w:i w:val="false"/>
                <w:color w:val="000000"/>
                <w:sz w:val="20"/>
              </w:rPr>
              <w:t>- производительность труда в промышленности;</w:t>
            </w:r>
            <w:r>
              <w:br/>
            </w:r>
            <w:r>
              <w:rPr>
                <w:rFonts w:ascii="Times New Roman"/>
                <w:b w:val="false"/>
                <w:i w:val="false"/>
                <w:color w:val="000000"/>
                <w:sz w:val="20"/>
              </w:rPr>
              <w:t>
</w:t>
            </w:r>
            <w:r>
              <w:rPr>
                <w:rFonts w:ascii="Times New Roman"/>
                <w:b w:val="false"/>
                <w:i w:val="false"/>
                <w:color w:val="000000"/>
                <w:sz w:val="20"/>
              </w:rPr>
              <w:t>- издержки производства, прибыль и доход; показатели рентабельности промышленного производства;</w:t>
            </w:r>
            <w:r>
              <w:br/>
            </w:r>
            <w:r>
              <w:rPr>
                <w:rFonts w:ascii="Times New Roman"/>
                <w:b w:val="false"/>
                <w:i w:val="false"/>
                <w:color w:val="000000"/>
                <w:sz w:val="20"/>
              </w:rPr>
              <w:t>
</w:t>
            </w:r>
            <w:r>
              <w:rPr>
                <w:rFonts w:ascii="Times New Roman"/>
                <w:b w:val="false"/>
                <w:i w:val="false"/>
                <w:color w:val="000000"/>
                <w:sz w:val="20"/>
              </w:rPr>
              <w:t>- учет и отчетность предприятий;</w:t>
            </w:r>
            <w:r>
              <w:br/>
            </w:r>
            <w:r>
              <w:rPr>
                <w:rFonts w:ascii="Times New Roman"/>
                <w:b w:val="false"/>
                <w:i w:val="false"/>
                <w:color w:val="000000"/>
                <w:sz w:val="20"/>
              </w:rPr>
              <w:t>
</w:t>
            </w:r>
            <w:r>
              <w:rPr>
                <w:rFonts w:ascii="Times New Roman"/>
                <w:b w:val="false"/>
                <w:i w:val="false"/>
                <w:color w:val="000000"/>
                <w:sz w:val="20"/>
              </w:rPr>
              <w:t>- анализ производственно-хозяйственной деятельности предприятий.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ориентироваться в производственной характеристике отраслевого предприятия;</w:t>
            </w:r>
            <w:r>
              <w:br/>
            </w:r>
            <w:r>
              <w:rPr>
                <w:rFonts w:ascii="Times New Roman"/>
                <w:b w:val="false"/>
                <w:i w:val="false"/>
                <w:color w:val="000000"/>
                <w:sz w:val="20"/>
              </w:rPr>
              <w:t>
</w:t>
            </w:r>
            <w:r>
              <w:rPr>
                <w:rFonts w:ascii="Times New Roman"/>
                <w:b w:val="false"/>
                <w:i w:val="false"/>
                <w:color w:val="000000"/>
                <w:sz w:val="20"/>
              </w:rPr>
              <w:t>- ориентироваться в структуре предприятия;</w:t>
            </w:r>
            <w:r>
              <w:br/>
            </w:r>
            <w:r>
              <w:rPr>
                <w:rFonts w:ascii="Times New Roman"/>
                <w:b w:val="false"/>
                <w:i w:val="false"/>
                <w:color w:val="000000"/>
                <w:sz w:val="20"/>
              </w:rPr>
              <w:t>
</w:t>
            </w:r>
            <w:r>
              <w:rPr>
                <w:rFonts w:ascii="Times New Roman"/>
                <w:b w:val="false"/>
                <w:i w:val="false"/>
                <w:color w:val="000000"/>
                <w:sz w:val="20"/>
              </w:rPr>
              <w:t>- производить расчет показателей использования основных производственных фондов предприятия и показателей движения имущества;</w:t>
            </w:r>
            <w:r>
              <w:br/>
            </w:r>
            <w:r>
              <w:rPr>
                <w:rFonts w:ascii="Times New Roman"/>
                <w:b w:val="false"/>
                <w:i w:val="false"/>
                <w:color w:val="000000"/>
                <w:sz w:val="20"/>
              </w:rPr>
              <w:t>
</w:t>
            </w:r>
            <w:r>
              <w:rPr>
                <w:rFonts w:ascii="Times New Roman"/>
                <w:b w:val="false"/>
                <w:i w:val="false"/>
                <w:color w:val="000000"/>
                <w:sz w:val="20"/>
              </w:rPr>
              <w:t>- вести расчет норм, применяемых в техническом нормировании; проводить хронометражные наблюдения и уметь их обрабатывать;</w:t>
            </w:r>
            <w:r>
              <w:br/>
            </w:r>
            <w:r>
              <w:rPr>
                <w:rFonts w:ascii="Times New Roman"/>
                <w:b w:val="false"/>
                <w:i w:val="false"/>
                <w:color w:val="000000"/>
                <w:sz w:val="20"/>
              </w:rPr>
              <w:t>
</w:t>
            </w:r>
            <w:r>
              <w:rPr>
                <w:rFonts w:ascii="Times New Roman"/>
                <w:b w:val="false"/>
                <w:i w:val="false"/>
                <w:color w:val="000000"/>
                <w:sz w:val="20"/>
              </w:rPr>
              <w:t>- вести расчет штатов подразделений; расчет фондов заработной платы;</w:t>
            </w:r>
            <w:r>
              <w:br/>
            </w:r>
            <w:r>
              <w:rPr>
                <w:rFonts w:ascii="Times New Roman"/>
                <w:b w:val="false"/>
                <w:i w:val="false"/>
                <w:color w:val="000000"/>
                <w:sz w:val="20"/>
              </w:rPr>
              <w:t>
</w:t>
            </w:r>
            <w:r>
              <w:rPr>
                <w:rFonts w:ascii="Times New Roman"/>
                <w:b w:val="false"/>
                <w:i w:val="false"/>
                <w:color w:val="000000"/>
                <w:sz w:val="20"/>
              </w:rPr>
              <w:t>- планировать основные показатели производственной программы промышленного предприятия;</w:t>
            </w:r>
            <w:r>
              <w:br/>
            </w:r>
            <w:r>
              <w:rPr>
                <w:rFonts w:ascii="Times New Roman"/>
                <w:b w:val="false"/>
                <w:i w:val="false"/>
                <w:color w:val="000000"/>
                <w:sz w:val="20"/>
              </w:rPr>
              <w:t>
</w:t>
            </w:r>
            <w:r>
              <w:rPr>
                <w:rFonts w:ascii="Times New Roman"/>
                <w:b w:val="false"/>
                <w:i w:val="false"/>
                <w:color w:val="000000"/>
                <w:sz w:val="20"/>
              </w:rPr>
              <w:t>- определять структуру себестоимости и производить расчет доходов;</w:t>
            </w:r>
            <w:r>
              <w:br/>
            </w:r>
            <w:r>
              <w:rPr>
                <w:rFonts w:ascii="Times New Roman"/>
                <w:b w:val="false"/>
                <w:i w:val="false"/>
                <w:color w:val="000000"/>
                <w:sz w:val="20"/>
              </w:rPr>
              <w:t>
</w:t>
            </w:r>
            <w:r>
              <w:rPr>
                <w:rFonts w:ascii="Times New Roman"/>
                <w:b w:val="false"/>
                <w:i w:val="false"/>
                <w:color w:val="000000"/>
                <w:sz w:val="20"/>
              </w:rPr>
              <w:t>- определять все виды прибыли предприятия и рентабельности;</w:t>
            </w:r>
            <w:r>
              <w:br/>
            </w:r>
            <w:r>
              <w:rPr>
                <w:rFonts w:ascii="Times New Roman"/>
                <w:b w:val="false"/>
                <w:i w:val="false"/>
                <w:color w:val="000000"/>
                <w:sz w:val="20"/>
              </w:rPr>
              <w:t>
</w:t>
            </w:r>
            <w:r>
              <w:rPr>
                <w:rFonts w:ascii="Times New Roman"/>
                <w:b w:val="false"/>
                <w:i w:val="false"/>
                <w:color w:val="000000"/>
                <w:sz w:val="20"/>
              </w:rPr>
              <w:t>- заполнять бланки первичной документации; проводить инвентаризацию имущества предприятия.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8</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Производственное обучение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ПО.01</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Слесарно-механическая обработка материалов. Техника безопасности и промышленная санитария. Электросварка. Обработка деталей на токарных и фрезерных станках. Электромонтажные работы. Резка проводов, тросов и кабелей. Разделка кабелей. Монтаж осветительных электропроводок. Автоматические выключатели. Предохранители, рубильники и кнопки управления. Электрические машины. Пробный пуск электродвигателя. Разборка и сборка трансформаторов. Профилактический ремонт выемной части трансформатора Оборудование распределительных устройств.</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пользоваться измерительными и разметочными инструментами;</w:t>
            </w:r>
            <w:r>
              <w:br/>
            </w:r>
            <w:r>
              <w:rPr>
                <w:rFonts w:ascii="Times New Roman"/>
                <w:b w:val="false"/>
                <w:i w:val="false"/>
                <w:color w:val="000000"/>
                <w:sz w:val="20"/>
              </w:rPr>
              <w:t>
</w:t>
            </w:r>
            <w:r>
              <w:rPr>
                <w:rFonts w:ascii="Times New Roman"/>
                <w:b w:val="false"/>
                <w:i w:val="false"/>
                <w:color w:val="000000"/>
                <w:sz w:val="20"/>
              </w:rPr>
              <w:t>- пользоваться аппаратурой для ручной электросварки;</w:t>
            </w:r>
            <w:r>
              <w:br/>
            </w:r>
            <w:r>
              <w:rPr>
                <w:rFonts w:ascii="Times New Roman"/>
                <w:b w:val="false"/>
                <w:i w:val="false"/>
                <w:color w:val="000000"/>
                <w:sz w:val="20"/>
              </w:rPr>
              <w:t>
</w:t>
            </w:r>
            <w:r>
              <w:rPr>
                <w:rFonts w:ascii="Times New Roman"/>
                <w:b w:val="false"/>
                <w:i w:val="false"/>
                <w:color w:val="000000"/>
                <w:sz w:val="20"/>
              </w:rPr>
              <w:t>- работать на токарных и фрезерных станках;</w:t>
            </w:r>
            <w:r>
              <w:br/>
            </w:r>
            <w:r>
              <w:rPr>
                <w:rFonts w:ascii="Times New Roman"/>
                <w:b w:val="false"/>
                <w:i w:val="false"/>
                <w:color w:val="000000"/>
                <w:sz w:val="20"/>
              </w:rPr>
              <w:t>
</w:t>
            </w:r>
            <w:r>
              <w:rPr>
                <w:rFonts w:ascii="Times New Roman"/>
                <w:b w:val="false"/>
                <w:i w:val="false"/>
                <w:color w:val="000000"/>
                <w:sz w:val="20"/>
              </w:rPr>
              <w:t>- разделки кабеля для соединения в муфте.</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разметки и обработки деталей;</w:t>
            </w:r>
            <w:r>
              <w:br/>
            </w:r>
            <w:r>
              <w:rPr>
                <w:rFonts w:ascii="Times New Roman"/>
                <w:b w:val="false"/>
                <w:i w:val="false"/>
                <w:color w:val="000000"/>
                <w:sz w:val="20"/>
              </w:rPr>
              <w:t>
</w:t>
            </w:r>
            <w:r>
              <w:rPr>
                <w:rFonts w:ascii="Times New Roman"/>
                <w:b w:val="false"/>
                <w:i w:val="false"/>
                <w:color w:val="000000"/>
                <w:sz w:val="20"/>
              </w:rPr>
              <w:t>- сварки стальных деталей;</w:t>
            </w:r>
            <w:r>
              <w:br/>
            </w:r>
            <w:r>
              <w:rPr>
                <w:rFonts w:ascii="Times New Roman"/>
                <w:b w:val="false"/>
                <w:i w:val="false"/>
                <w:color w:val="000000"/>
                <w:sz w:val="20"/>
              </w:rPr>
              <w:t>
</w:t>
            </w:r>
            <w:r>
              <w:rPr>
                <w:rFonts w:ascii="Times New Roman"/>
                <w:b w:val="false"/>
                <w:i w:val="false"/>
                <w:color w:val="000000"/>
                <w:sz w:val="20"/>
              </w:rPr>
              <w:t>- заделки концов кабелей;</w:t>
            </w:r>
            <w:r>
              <w:br/>
            </w:r>
            <w:r>
              <w:rPr>
                <w:rFonts w:ascii="Times New Roman"/>
                <w:b w:val="false"/>
                <w:i w:val="false"/>
                <w:color w:val="000000"/>
                <w:sz w:val="20"/>
              </w:rPr>
              <w:t>
</w:t>
            </w:r>
            <w:r>
              <w:rPr>
                <w:rFonts w:ascii="Times New Roman"/>
                <w:b w:val="false"/>
                <w:i w:val="false"/>
                <w:color w:val="000000"/>
                <w:sz w:val="20"/>
              </w:rPr>
              <w:t>- подготовки концов проводов для соединения.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3.4.8</w:t>
            </w:r>
            <w:r>
              <w:br/>
            </w:r>
            <w:r>
              <w:rPr>
                <w:rFonts w:ascii="Times New Roman"/>
                <w:b w:val="false"/>
                <w:i w:val="false"/>
                <w:color w:val="000000"/>
                <w:sz w:val="20"/>
              </w:rPr>
              <w:t>
</w:t>
            </w:r>
            <w:r>
              <w:rPr>
                <w:rFonts w:ascii="Times New Roman"/>
                <w:b w:val="false"/>
                <w:i w:val="false"/>
                <w:color w:val="000000"/>
                <w:sz w:val="20"/>
              </w:rPr>
              <w:t>ПК 3.5.6</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r>
              <w:rPr>
                <w:rFonts w:ascii="Times New Roman"/>
                <w:b w:val="false"/>
                <w:i w:val="false"/>
                <w:color w:val="000000"/>
                <w:sz w:val="20"/>
              </w:rPr>
              <w:t>Вводная беседа. Цели и задачи практики. Инструктаж по технике безопасности и пожарной безопасности. Распределение по участкам. Ознакомление со структурой предприятия, с приемами производства работ и передовыми методами труда по данной специальности, методами экономного расхода материалов, тепловой и электрической энергии, запасных частей, путями повышения производительности труда и повышения износостойкости оборудования. Работа в производственной бригаде по техническому обслуживанию и ремонту оборудования</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правильно организовать и содержать рабочее место, экономно расходовать материалы, инструмент и электроэнергию</w:t>
            </w:r>
            <w:r>
              <w:br/>
            </w:r>
            <w:r>
              <w:rPr>
                <w:rFonts w:ascii="Times New Roman"/>
                <w:b w:val="false"/>
                <w:i w:val="false"/>
                <w:color w:val="000000"/>
                <w:sz w:val="20"/>
              </w:rPr>
              <w:t>
</w:t>
            </w:r>
            <w:r>
              <w:rPr>
                <w:rFonts w:ascii="Times New Roman"/>
                <w:b w:val="false"/>
                <w:i w:val="false"/>
                <w:color w:val="000000"/>
                <w:sz w:val="20"/>
              </w:rPr>
              <w:t>- разбирать, ремонтировать и собирать несложные узлы и детали электродвигателей, электроаппаратов и электроприборов;</w:t>
            </w:r>
            <w:r>
              <w:br/>
            </w:r>
            <w:r>
              <w:rPr>
                <w:rFonts w:ascii="Times New Roman"/>
                <w:b w:val="false"/>
                <w:i w:val="false"/>
                <w:color w:val="000000"/>
                <w:sz w:val="20"/>
              </w:rPr>
              <w:t>
</w:t>
            </w:r>
            <w:r>
              <w:rPr>
                <w:rFonts w:ascii="Times New Roman"/>
                <w:b w:val="false"/>
                <w:i w:val="false"/>
                <w:color w:val="000000"/>
                <w:sz w:val="20"/>
              </w:rPr>
              <w:t>- выполнять монтаж, демонтаж и ремонт распределительных коробок, предохранительных щитов;</w:t>
            </w:r>
            <w:r>
              <w:br/>
            </w:r>
            <w:r>
              <w:rPr>
                <w:rFonts w:ascii="Times New Roman"/>
                <w:b w:val="false"/>
                <w:i w:val="false"/>
                <w:color w:val="000000"/>
                <w:sz w:val="20"/>
              </w:rPr>
              <w:t>
</w:t>
            </w:r>
            <w:r>
              <w:rPr>
                <w:rFonts w:ascii="Times New Roman"/>
                <w:b w:val="false"/>
                <w:i w:val="false"/>
                <w:color w:val="000000"/>
                <w:sz w:val="20"/>
              </w:rPr>
              <w:t>- включать, переключать и выключать, а также подключать и отключать электрооборудование на обслуживаемом объекте или участке</w:t>
            </w:r>
            <w:r>
              <w:br/>
            </w:r>
            <w:r>
              <w:rPr>
                <w:rFonts w:ascii="Times New Roman"/>
                <w:b w:val="false"/>
                <w:i w:val="false"/>
                <w:color w:val="000000"/>
                <w:sz w:val="20"/>
              </w:rPr>
              <w:t>
</w:t>
            </w:r>
            <w:r>
              <w:rPr>
                <w:rFonts w:ascii="Times New Roman"/>
                <w:b w:val="false"/>
                <w:i w:val="false"/>
                <w:color w:val="000000"/>
                <w:sz w:val="20"/>
              </w:rPr>
              <w:t>- разделывать, сращивать, изолировать и паять провода напряжением до 1000В</w:t>
            </w:r>
            <w:r>
              <w:br/>
            </w:r>
            <w:r>
              <w:rPr>
                <w:rFonts w:ascii="Times New Roman"/>
                <w:b w:val="false"/>
                <w:i w:val="false"/>
                <w:color w:val="000000"/>
                <w:sz w:val="20"/>
              </w:rPr>
              <w:t>
</w:t>
            </w:r>
            <w:r>
              <w:rPr>
                <w:rFonts w:ascii="Times New Roman"/>
                <w:b w:val="false"/>
                <w:i w:val="false"/>
                <w:color w:val="000000"/>
                <w:sz w:val="20"/>
              </w:rPr>
              <w:t>- заряжать, устанавливать несложную осветительную арматуру, выключатели, штепсельные розетки, стенные патроны и промышленные прожекторы</w:t>
            </w:r>
            <w:r>
              <w:br/>
            </w:r>
            <w:r>
              <w:rPr>
                <w:rFonts w:ascii="Times New Roman"/>
                <w:b w:val="false"/>
                <w:i w:val="false"/>
                <w:color w:val="000000"/>
                <w:sz w:val="20"/>
              </w:rPr>
              <w:t>
</w:t>
            </w:r>
            <w:r>
              <w:rPr>
                <w:rFonts w:ascii="Times New Roman"/>
                <w:b w:val="false"/>
                <w:i w:val="false"/>
                <w:color w:val="000000"/>
                <w:sz w:val="20"/>
              </w:rPr>
              <w:t>- прокладывать установочные провода и кабели в газовых трубках, на роликах и изоляторах</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обслуживать силовые и осветительные электроустановки с несложными схемами включения;</w:t>
            </w:r>
            <w:r>
              <w:br/>
            </w:r>
            <w:r>
              <w:rPr>
                <w:rFonts w:ascii="Times New Roman"/>
                <w:b w:val="false"/>
                <w:i w:val="false"/>
                <w:color w:val="000000"/>
                <w:sz w:val="20"/>
              </w:rPr>
              <w:t>
</w:t>
            </w:r>
            <w:r>
              <w:rPr>
                <w:rFonts w:ascii="Times New Roman"/>
                <w:b w:val="false"/>
                <w:i w:val="false"/>
                <w:color w:val="000000"/>
                <w:sz w:val="20"/>
              </w:rPr>
              <w:t>- определять причины неисправности и устранять несложные повреждения в силовых и осветительных сетях, пускорегулирующей аппаратуре и электродвигателях</w:t>
            </w:r>
            <w:r>
              <w:br/>
            </w:r>
            <w:r>
              <w:rPr>
                <w:rFonts w:ascii="Times New Roman"/>
                <w:b w:val="false"/>
                <w:i w:val="false"/>
                <w:color w:val="000000"/>
                <w:sz w:val="20"/>
              </w:rPr>
              <w:t>
</w:t>
            </w:r>
            <w:r>
              <w:rPr>
                <w:rFonts w:ascii="Times New Roman"/>
                <w:b w:val="false"/>
                <w:i w:val="false"/>
                <w:color w:val="000000"/>
                <w:sz w:val="20"/>
              </w:rPr>
              <w:t>- проверять сопротивление изоляции распределительных сетей и обмоток статоров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3.4.11</w:t>
            </w:r>
            <w:r>
              <w:br/>
            </w:r>
            <w:r>
              <w:rPr>
                <w:rFonts w:ascii="Times New Roman"/>
                <w:b w:val="false"/>
                <w:i w:val="false"/>
                <w:color w:val="000000"/>
                <w:sz w:val="20"/>
              </w:rPr>
              <w:t>
</w:t>
            </w:r>
            <w:r>
              <w:rPr>
                <w:rFonts w:ascii="Times New Roman"/>
                <w:b w:val="false"/>
                <w:i w:val="false"/>
                <w:color w:val="000000"/>
                <w:sz w:val="20"/>
              </w:rPr>
              <w:t>ПК 3.5.1-ПК 3.5.9</w:t>
            </w:r>
          </w:p>
        </w:tc>
      </w:tr>
    </w:tbl>
    <w:p>
      <w:pPr>
        <w:spacing w:after="0"/>
        <w:ind w:left="0"/>
        <w:jc w:val="both"/>
      </w:pPr>
      <w:r>
        <w:rPr>
          <w:rFonts w:ascii="Times New Roman"/>
          <w:b/>
          <w:i w:val="false"/>
          <w:color w:val="000000"/>
          <w:sz w:val="28"/>
        </w:rPr>
        <w:t xml:space="preserve">      Примечание: </w:t>
      </w:r>
      <w:r>
        <w:rPr>
          <w:rFonts w:ascii="Times New Roman"/>
          <w:b w:val="false"/>
          <w:i w:val="false"/>
          <w:color w:val="000000"/>
          <w:sz w:val="28"/>
        </w:rPr>
        <w:t>Таблица 1 Базовые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0"/>
        <w:gridCol w:w="11710"/>
      </w:tblGrid>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компетенции</w:t>
            </w:r>
          </w:p>
        </w:tc>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Базовые компетенции (БК)</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p>
        </w:tc>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Владеть основами гуманитарных и социально-экономических наук, умение использовать полученные знания и методы этих наук в профессиональной деятельности;</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p>
        </w:tc>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Знать основы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этических и правовых норм, регулирующих отношения человека к человеку, обществу и окружающей среде;</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p>
        </w:tc>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Обладать культурой мышления, владеть государственным языком Республики Казахстан - казахским и языком официального употребления – русским. Грамотно использовать профессиональную лексику, применять знания иностранного языка в своей профессиональной деятельности;</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Иметь целостное представление о процессах и явлениях, происходящих в природе и обществе, необходимое для решения профессиональных задач с учетом технико-технологических, социально-экономических и экологических факторов;</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p>
        </w:tc>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Иметь представление о здоровом образе жизни, владеть умениями и навыками физического самосовершенствования;</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6 </w:t>
            </w:r>
          </w:p>
        </w:tc>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Понимать сущность и социальную значимость своей будущей профессии, проявлять к ней устойчивый интерес;</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p>
        </w:tc>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Быть способным к системному действию в профессиональной ситуации, к анализу и проектированию своей деятельности, самостоятельным действиям в условиях неопределенности;</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p>
        </w:tc>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Знать основы предпринимательской деятельности и особенности предпринимательства в профессиональной сфере;</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9 </w:t>
            </w:r>
          </w:p>
        </w:tc>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Быть готовым к позитивному взаимодействию и сотрудничеству с коллегами;</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10</w:t>
            </w:r>
          </w:p>
        </w:tc>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Решать практические задачи на основе определения и самостоятельного поиска источников информации.</w:t>
            </w:r>
          </w:p>
        </w:tc>
      </w:tr>
    </w:tbl>
    <w:p>
      <w:pPr>
        <w:spacing w:after="0"/>
        <w:ind w:left="0"/>
        <w:jc w:val="both"/>
      </w:pPr>
      <w:r>
        <w:rPr>
          <w:rFonts w:ascii="Times New Roman"/>
          <w:b/>
          <w:i w:val="false"/>
          <w:color w:val="000000"/>
          <w:sz w:val="28"/>
        </w:rPr>
        <w:t>      Таблица 2 Профессиональные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2"/>
        <w:gridCol w:w="5069"/>
        <w:gridCol w:w="6619"/>
      </w:tblGrid>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Уровень ТиПО</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компетенции (ПК)</w:t>
            </w:r>
          </w:p>
        </w:tc>
      </w:tr>
      <w:tr>
        <w:trPr>
          <w:trHeight w:val="30" w:hRule="atLeast"/>
        </w:trPr>
        <w:tc>
          <w:tcPr>
            <w:tcW w:w="2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Повышенный уровень</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Код и наименование квалификации</w:t>
            </w:r>
            <w:r>
              <w:br/>
            </w:r>
            <w:r>
              <w:rPr>
                <w:rFonts w:ascii="Times New Roman"/>
                <w:b w:val="false"/>
                <w:i w:val="false"/>
                <w:color w:val="000000"/>
                <w:sz w:val="20"/>
              </w:rPr>
              <w:t>
</w:t>
            </w:r>
            <w:r>
              <w:rPr>
                <w:rFonts w:ascii="Times New Roman"/>
                <w:b w:val="false"/>
                <w:i w:val="false"/>
                <w:color w:val="000000"/>
                <w:sz w:val="20"/>
              </w:rPr>
              <w:t>091001 2 – Электромонтажник по электрическим машинам*</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 Соблюдать правила приема монтажа и эксплуатации электрических машин, электроаппартов, электроприборов;</w:t>
            </w:r>
            <w:r>
              <w:br/>
            </w:r>
            <w:r>
              <w:rPr>
                <w:rFonts w:ascii="Times New Roman"/>
                <w:b w:val="false"/>
                <w:i w:val="false"/>
                <w:color w:val="000000"/>
                <w:sz w:val="20"/>
              </w:rPr>
              <w:t>
</w:t>
            </w:r>
            <w:r>
              <w:rPr>
                <w:rFonts w:ascii="Times New Roman"/>
                <w:b w:val="false"/>
                <w:i w:val="false"/>
                <w:color w:val="000000"/>
                <w:sz w:val="20"/>
              </w:rPr>
              <w:t>ПК 2.1.2 Соблюдать действующие инструкции по эксплуатации различных электрических аппаратов; требования безопасности труда при обслуживании и монтаже пускорегулирующей и защитной аппаратуры;</w:t>
            </w:r>
            <w:r>
              <w:br/>
            </w:r>
            <w:r>
              <w:rPr>
                <w:rFonts w:ascii="Times New Roman"/>
                <w:b w:val="false"/>
                <w:i w:val="false"/>
                <w:color w:val="000000"/>
                <w:sz w:val="20"/>
              </w:rPr>
              <w:t>
</w:t>
            </w:r>
            <w:r>
              <w:rPr>
                <w:rFonts w:ascii="Times New Roman"/>
                <w:b w:val="false"/>
                <w:i w:val="false"/>
                <w:color w:val="000000"/>
                <w:sz w:val="20"/>
              </w:rPr>
              <w:t>ПК 2.1.3 Владеть принципами автоматизированного управления электроустановками с помощью контакторов, реле и магнитных пускателей;</w:t>
            </w:r>
            <w:r>
              <w:br/>
            </w:r>
            <w:r>
              <w:rPr>
                <w:rFonts w:ascii="Times New Roman"/>
                <w:b w:val="false"/>
                <w:i w:val="false"/>
                <w:color w:val="000000"/>
                <w:sz w:val="20"/>
              </w:rPr>
              <w:t>
</w:t>
            </w:r>
            <w:r>
              <w:rPr>
                <w:rFonts w:ascii="Times New Roman"/>
                <w:b w:val="false"/>
                <w:i w:val="false"/>
                <w:color w:val="000000"/>
                <w:sz w:val="20"/>
              </w:rPr>
              <w:t>ПК 2.1.4 Применять инструменты и приспособления, используемые при монтаже силовых электроустановок;</w:t>
            </w:r>
            <w:r>
              <w:br/>
            </w:r>
            <w:r>
              <w:rPr>
                <w:rFonts w:ascii="Times New Roman"/>
                <w:b w:val="false"/>
                <w:i w:val="false"/>
                <w:color w:val="000000"/>
                <w:sz w:val="20"/>
              </w:rPr>
              <w:t>
</w:t>
            </w:r>
            <w:r>
              <w:rPr>
                <w:rFonts w:ascii="Times New Roman"/>
                <w:b w:val="false"/>
                <w:i w:val="false"/>
                <w:color w:val="000000"/>
                <w:sz w:val="20"/>
              </w:rPr>
              <w:t>ПК 2.1.5 Изготавливать несложные детали крепления и другие детали, не требующие точных размеров;</w:t>
            </w:r>
            <w:r>
              <w:br/>
            </w:r>
            <w:r>
              <w:rPr>
                <w:rFonts w:ascii="Times New Roman"/>
                <w:b w:val="false"/>
                <w:i w:val="false"/>
                <w:color w:val="000000"/>
                <w:sz w:val="20"/>
              </w:rPr>
              <w:t>
</w:t>
            </w:r>
            <w:r>
              <w:rPr>
                <w:rFonts w:ascii="Times New Roman"/>
                <w:b w:val="false"/>
                <w:i w:val="false"/>
                <w:color w:val="000000"/>
                <w:sz w:val="20"/>
              </w:rPr>
              <w:t>ПК 2.1.6 Выполнять крепежные работы силового электрооборудования;</w:t>
            </w:r>
            <w:r>
              <w:br/>
            </w:r>
            <w:r>
              <w:rPr>
                <w:rFonts w:ascii="Times New Roman"/>
                <w:b w:val="false"/>
                <w:i w:val="false"/>
                <w:color w:val="000000"/>
                <w:sz w:val="20"/>
              </w:rPr>
              <w:t>
</w:t>
            </w:r>
            <w:r>
              <w:rPr>
                <w:rFonts w:ascii="Times New Roman"/>
                <w:b w:val="false"/>
                <w:i w:val="false"/>
                <w:color w:val="000000"/>
                <w:sz w:val="20"/>
              </w:rPr>
              <w:t>ПК 2.1.7 Монтировать рубильники, пакетные выключатели и переключатели, контакторы и магнитные пускатели;</w:t>
            </w:r>
            <w:r>
              <w:br/>
            </w:r>
            <w:r>
              <w:rPr>
                <w:rFonts w:ascii="Times New Roman"/>
                <w:b w:val="false"/>
                <w:i w:val="false"/>
                <w:color w:val="000000"/>
                <w:sz w:val="20"/>
              </w:rPr>
              <w:t>
</w:t>
            </w:r>
            <w:r>
              <w:rPr>
                <w:rFonts w:ascii="Times New Roman"/>
                <w:b w:val="false"/>
                <w:i w:val="false"/>
                <w:color w:val="000000"/>
                <w:sz w:val="20"/>
              </w:rPr>
              <w:t>ПК 2.1.8 Монтировать асинхронные электродвигатели под руководством электромонтажника высшего разряда;</w:t>
            </w:r>
            <w:r>
              <w:br/>
            </w:r>
            <w:r>
              <w:rPr>
                <w:rFonts w:ascii="Times New Roman"/>
                <w:b w:val="false"/>
                <w:i w:val="false"/>
                <w:color w:val="000000"/>
                <w:sz w:val="20"/>
              </w:rPr>
              <w:t>
</w:t>
            </w:r>
            <w:r>
              <w:rPr>
                <w:rFonts w:ascii="Times New Roman"/>
                <w:b w:val="false"/>
                <w:i w:val="false"/>
                <w:color w:val="000000"/>
                <w:sz w:val="20"/>
              </w:rPr>
              <w:t>ПК 2.1.9 Монтировать пускорегулирующую аппаратуру, электродвигатели напряжением до 1000В;</w:t>
            </w:r>
            <w:r>
              <w:br/>
            </w:r>
            <w:r>
              <w:rPr>
                <w:rFonts w:ascii="Times New Roman"/>
                <w:b w:val="false"/>
                <w:i w:val="false"/>
                <w:color w:val="000000"/>
                <w:sz w:val="20"/>
              </w:rPr>
              <w:t>
</w:t>
            </w:r>
            <w:r>
              <w:rPr>
                <w:rFonts w:ascii="Times New Roman"/>
                <w:b w:val="false"/>
                <w:i w:val="false"/>
                <w:color w:val="000000"/>
                <w:sz w:val="20"/>
              </w:rPr>
              <w:t>ПК 2.1.10 Проверять состояние изоляции с помощью мегоомметра и измерять величину ее сопротивления в обмотках двигателя и трансформаторах;</w:t>
            </w:r>
            <w:r>
              <w:br/>
            </w:r>
            <w:r>
              <w:rPr>
                <w:rFonts w:ascii="Times New Roman"/>
                <w:b w:val="false"/>
                <w:i w:val="false"/>
                <w:color w:val="000000"/>
                <w:sz w:val="20"/>
              </w:rPr>
              <w:t>
</w:t>
            </w:r>
            <w:r>
              <w:rPr>
                <w:rFonts w:ascii="Times New Roman"/>
                <w:b w:val="false"/>
                <w:i w:val="false"/>
                <w:color w:val="000000"/>
                <w:sz w:val="20"/>
              </w:rPr>
              <w:t>ПК 2.1.11 Выявлять и устранять неисправности и повреждения в электродвигателях и электрических схемах технологического оборудования;</w:t>
            </w:r>
            <w:r>
              <w:br/>
            </w:r>
            <w:r>
              <w:rPr>
                <w:rFonts w:ascii="Times New Roman"/>
                <w:b w:val="false"/>
                <w:i w:val="false"/>
                <w:color w:val="000000"/>
                <w:sz w:val="20"/>
              </w:rPr>
              <w:t>
</w:t>
            </w:r>
            <w:r>
              <w:rPr>
                <w:rFonts w:ascii="Times New Roman"/>
                <w:b w:val="false"/>
                <w:i w:val="false"/>
                <w:color w:val="000000"/>
                <w:sz w:val="20"/>
              </w:rPr>
              <w:t>ПК 2.1.12 Производить замену и смазку подшипников скольжения и качения;</w:t>
            </w:r>
            <w:r>
              <w:br/>
            </w:r>
            <w:r>
              <w:rPr>
                <w:rFonts w:ascii="Times New Roman"/>
                <w:b w:val="false"/>
                <w:i w:val="false"/>
                <w:color w:val="000000"/>
                <w:sz w:val="20"/>
              </w:rPr>
              <w:t>
</w:t>
            </w:r>
            <w:r>
              <w:rPr>
                <w:rFonts w:ascii="Times New Roman"/>
                <w:b w:val="false"/>
                <w:i w:val="false"/>
                <w:color w:val="000000"/>
                <w:sz w:val="20"/>
              </w:rPr>
              <w:t>ПК 2.1.13 Читать эскизы, чертежи и схемы включения асинхронных электродвигателей;</w:t>
            </w:r>
            <w:r>
              <w:br/>
            </w:r>
            <w:r>
              <w:rPr>
                <w:rFonts w:ascii="Times New Roman"/>
                <w:b w:val="false"/>
                <w:i w:val="false"/>
                <w:color w:val="000000"/>
                <w:sz w:val="20"/>
              </w:rPr>
              <w:t>
</w:t>
            </w:r>
            <w:r>
              <w:rPr>
                <w:rFonts w:ascii="Times New Roman"/>
                <w:b w:val="false"/>
                <w:i w:val="false"/>
                <w:color w:val="000000"/>
                <w:sz w:val="20"/>
              </w:rPr>
              <w:t>ПК 2.1.14 Монтировать несложные электропроводки и силовое электрооборудование;</w:t>
            </w:r>
            <w:r>
              <w:br/>
            </w:r>
            <w:r>
              <w:rPr>
                <w:rFonts w:ascii="Times New Roman"/>
                <w:b w:val="false"/>
                <w:i w:val="false"/>
                <w:color w:val="000000"/>
                <w:sz w:val="20"/>
              </w:rPr>
              <w:t>
</w:t>
            </w:r>
            <w:r>
              <w:rPr>
                <w:rFonts w:ascii="Times New Roman"/>
                <w:b w:val="false"/>
                <w:i w:val="false"/>
                <w:color w:val="000000"/>
                <w:sz w:val="20"/>
              </w:rPr>
              <w:t>ПК 2.1.15 Определять сопротивление материалов и опасные сечения в материале, рассчитывать нагрузку;</w:t>
            </w:r>
            <w:r>
              <w:br/>
            </w:r>
            <w:r>
              <w:rPr>
                <w:rFonts w:ascii="Times New Roman"/>
                <w:b w:val="false"/>
                <w:i w:val="false"/>
                <w:color w:val="000000"/>
                <w:sz w:val="20"/>
              </w:rPr>
              <w:t>
</w:t>
            </w:r>
            <w:r>
              <w:rPr>
                <w:rFonts w:ascii="Times New Roman"/>
                <w:b w:val="false"/>
                <w:i w:val="false"/>
                <w:color w:val="000000"/>
                <w:sz w:val="20"/>
              </w:rPr>
              <w:t>ПК 2.1.16 Определять причины повреждений электрических машин и пускорегулирующей аппаратуры, владеть методами устранения повреждений.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Код и наименование квалификации</w:t>
            </w:r>
            <w:r>
              <w:br/>
            </w:r>
            <w:r>
              <w:rPr>
                <w:rFonts w:ascii="Times New Roman"/>
                <w:b w:val="false"/>
                <w:i w:val="false"/>
                <w:color w:val="000000"/>
                <w:sz w:val="20"/>
              </w:rPr>
              <w:t>
</w:t>
            </w:r>
            <w:r>
              <w:rPr>
                <w:rFonts w:ascii="Times New Roman"/>
                <w:b w:val="false"/>
                <w:i w:val="false"/>
                <w:color w:val="000000"/>
                <w:sz w:val="20"/>
              </w:rPr>
              <w:t>091002 2 - Электромонтажник по силовым сетям и электрооборудованию*</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2.2.1 Владеть навыками выполнения электромонтажных операций;</w:t>
            </w:r>
            <w:r>
              <w:br/>
            </w:r>
            <w:r>
              <w:rPr>
                <w:rFonts w:ascii="Times New Roman"/>
                <w:b w:val="false"/>
                <w:i w:val="false"/>
                <w:color w:val="000000"/>
                <w:sz w:val="20"/>
              </w:rPr>
              <w:t>
</w:t>
            </w:r>
            <w:r>
              <w:rPr>
                <w:rFonts w:ascii="Times New Roman"/>
                <w:b w:val="false"/>
                <w:i w:val="false"/>
                <w:color w:val="000000"/>
                <w:sz w:val="20"/>
              </w:rPr>
              <w:t>ПК 2.2.2 Владеть правилами чтения электромонтажных схем и чертежей;</w:t>
            </w:r>
            <w:r>
              <w:br/>
            </w:r>
            <w:r>
              <w:rPr>
                <w:rFonts w:ascii="Times New Roman"/>
                <w:b w:val="false"/>
                <w:i w:val="false"/>
                <w:color w:val="000000"/>
                <w:sz w:val="20"/>
              </w:rPr>
              <w:t>
</w:t>
            </w:r>
            <w:r>
              <w:rPr>
                <w:rFonts w:ascii="Times New Roman"/>
                <w:b w:val="false"/>
                <w:i w:val="false"/>
                <w:color w:val="000000"/>
                <w:sz w:val="20"/>
              </w:rPr>
              <w:t>ПК 2.2.3 Производить монтаж внутренних силовых и осветительных проводок и обслуживать их;</w:t>
            </w:r>
            <w:r>
              <w:br/>
            </w:r>
            <w:r>
              <w:rPr>
                <w:rFonts w:ascii="Times New Roman"/>
                <w:b w:val="false"/>
                <w:i w:val="false"/>
                <w:color w:val="000000"/>
                <w:sz w:val="20"/>
              </w:rPr>
              <w:t>
</w:t>
            </w:r>
            <w:r>
              <w:rPr>
                <w:rFonts w:ascii="Times New Roman"/>
                <w:b w:val="false"/>
                <w:i w:val="false"/>
                <w:color w:val="000000"/>
                <w:sz w:val="20"/>
              </w:rPr>
              <w:t>ПК 2.2.4 Выбирать и монтировать электродвигатели для привода машин используемых на производстве, присоединять электродвигатели к сети и рабочим машинам, а также обслуживать электродвигатели;</w:t>
            </w:r>
            <w:r>
              <w:br/>
            </w:r>
            <w:r>
              <w:rPr>
                <w:rFonts w:ascii="Times New Roman"/>
                <w:b w:val="false"/>
                <w:i w:val="false"/>
                <w:color w:val="000000"/>
                <w:sz w:val="20"/>
              </w:rPr>
              <w:t>
</w:t>
            </w:r>
            <w:r>
              <w:rPr>
                <w:rFonts w:ascii="Times New Roman"/>
                <w:b w:val="false"/>
                <w:i w:val="false"/>
                <w:color w:val="000000"/>
                <w:sz w:val="20"/>
              </w:rPr>
              <w:t>ПК 2.2.5 Устанавливать, присоединять к сети и обслуживать силовые щитки и коммутационные аппараты осветительных и силовых электроустановок в различных помещениях и на открытой площадке;</w:t>
            </w:r>
            <w:r>
              <w:br/>
            </w:r>
            <w:r>
              <w:rPr>
                <w:rFonts w:ascii="Times New Roman"/>
                <w:b w:val="false"/>
                <w:i w:val="false"/>
                <w:color w:val="000000"/>
                <w:sz w:val="20"/>
              </w:rPr>
              <w:t>
</w:t>
            </w:r>
            <w:r>
              <w:rPr>
                <w:rFonts w:ascii="Times New Roman"/>
                <w:b w:val="false"/>
                <w:i w:val="false"/>
                <w:color w:val="000000"/>
                <w:sz w:val="20"/>
              </w:rPr>
              <w:t>ПК 2.2.6 Выполнять разметку, установку отдельных приборов осветительной и силовой линии; читать принципиальные и монтажные чертежи и схемы; пользоваться всеми основными электромонтажными и слесарными инструментами, приспособлениями, ручным электрифицированным инструментом;</w:t>
            </w:r>
            <w:r>
              <w:br/>
            </w:r>
            <w:r>
              <w:rPr>
                <w:rFonts w:ascii="Times New Roman"/>
                <w:b w:val="false"/>
                <w:i w:val="false"/>
                <w:color w:val="000000"/>
                <w:sz w:val="20"/>
              </w:rPr>
              <w:t>
</w:t>
            </w:r>
            <w:r>
              <w:rPr>
                <w:rFonts w:ascii="Times New Roman"/>
                <w:b w:val="false"/>
                <w:i w:val="false"/>
                <w:color w:val="000000"/>
                <w:sz w:val="20"/>
              </w:rPr>
              <w:t>ПК 2.2.7 Организовать и содержать рабочее место, экономно расходовать материалы и электроэнергию.</w:t>
            </w:r>
          </w:p>
        </w:tc>
      </w:tr>
      <w:tr>
        <w:trPr>
          <w:trHeight w:val="30" w:hRule="atLeast"/>
        </w:trPr>
        <w:tc>
          <w:tcPr>
            <w:tcW w:w="0" w:type="auto"/>
            <w:vMerge/>
            <w:tcBorders>
              <w:top w:val="nil"/>
              <w:left w:val="single" w:color="cfcfcf" w:sz="5"/>
              <w:bottom w:val="single" w:color="cfcfcf" w:sz="5"/>
              <w:right w:val="single" w:color="cfcfcf" w:sz="5"/>
            </w:tcBorders>
          </w:tcP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Код и наименование квалификации</w:t>
            </w:r>
            <w:r>
              <w:br/>
            </w:r>
            <w:r>
              <w:rPr>
                <w:rFonts w:ascii="Times New Roman"/>
                <w:b w:val="false"/>
                <w:i w:val="false"/>
                <w:color w:val="000000"/>
                <w:sz w:val="20"/>
              </w:rPr>
              <w:t>
</w:t>
            </w:r>
            <w:r>
              <w:rPr>
                <w:rFonts w:ascii="Times New Roman"/>
                <w:b w:val="false"/>
                <w:i w:val="false"/>
                <w:color w:val="000000"/>
                <w:sz w:val="20"/>
              </w:rPr>
              <w:t>091003 2 – Электромонтажник по освещению и осветительным сетям*</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2.3.1 Соблюдать правила ухода и использования инструментов и приспособлений, применяемых при электромонтажных работах, электрифицированного и пневматического инструмента;</w:t>
            </w:r>
            <w:r>
              <w:br/>
            </w:r>
            <w:r>
              <w:rPr>
                <w:rFonts w:ascii="Times New Roman"/>
                <w:b w:val="false"/>
                <w:i w:val="false"/>
                <w:color w:val="000000"/>
                <w:sz w:val="20"/>
              </w:rPr>
              <w:t>
</w:t>
            </w:r>
            <w:r>
              <w:rPr>
                <w:rFonts w:ascii="Times New Roman"/>
                <w:b w:val="false"/>
                <w:i w:val="false"/>
                <w:color w:val="000000"/>
                <w:sz w:val="20"/>
              </w:rPr>
              <w:t>ПК 2.3.2 Владеть технологией монтажа осветительных электропроводок, осветительной и установочной аппаратуры, правилами соединения, оконцевания и присоедиения проводов и кабелей всех марок сечением до 70 мм, основами измерения сопротивления изоляции;</w:t>
            </w:r>
            <w:r>
              <w:br/>
            </w:r>
            <w:r>
              <w:rPr>
                <w:rFonts w:ascii="Times New Roman"/>
                <w:b w:val="false"/>
                <w:i w:val="false"/>
                <w:color w:val="000000"/>
                <w:sz w:val="20"/>
              </w:rPr>
              <w:t>
</w:t>
            </w:r>
            <w:r>
              <w:rPr>
                <w:rFonts w:ascii="Times New Roman"/>
                <w:b w:val="false"/>
                <w:i w:val="false"/>
                <w:color w:val="000000"/>
                <w:sz w:val="20"/>
              </w:rPr>
              <w:t>ПК 2.3.3 Выполнять монтаж, демонтаж приборов учета расхода электроэнергии, о простые, средней сложности чертежи и схемы осветительных электроустановок; владеть методами и организации труда и рабочего места, правила техники безопасности и электробезопасности;</w:t>
            </w:r>
            <w:r>
              <w:br/>
            </w:r>
            <w:r>
              <w:rPr>
                <w:rFonts w:ascii="Times New Roman"/>
                <w:b w:val="false"/>
                <w:i w:val="false"/>
                <w:color w:val="000000"/>
                <w:sz w:val="20"/>
              </w:rPr>
              <w:t>
</w:t>
            </w:r>
            <w:r>
              <w:rPr>
                <w:rFonts w:ascii="Times New Roman"/>
                <w:b w:val="false"/>
                <w:i w:val="false"/>
                <w:color w:val="000000"/>
                <w:sz w:val="20"/>
              </w:rPr>
              <w:t>ПК 2.3.4 Различать провода всех видов и марок сечением до 70мм;</w:t>
            </w:r>
            <w:r>
              <w:br/>
            </w:r>
            <w:r>
              <w:rPr>
                <w:rFonts w:ascii="Times New Roman"/>
                <w:b w:val="false"/>
                <w:i w:val="false"/>
                <w:color w:val="000000"/>
                <w:sz w:val="20"/>
              </w:rPr>
              <w:t>
</w:t>
            </w:r>
            <w:r>
              <w:rPr>
                <w:rFonts w:ascii="Times New Roman"/>
                <w:b w:val="false"/>
                <w:i w:val="false"/>
                <w:color w:val="000000"/>
                <w:sz w:val="20"/>
              </w:rPr>
              <w:t>ПК 2.3.5 Заряжать и устанавливать светильники с лампами накаливания, люминесцентными лампами;</w:t>
            </w:r>
            <w:r>
              <w:br/>
            </w:r>
            <w:r>
              <w:rPr>
                <w:rFonts w:ascii="Times New Roman"/>
                <w:b w:val="false"/>
                <w:i w:val="false"/>
                <w:color w:val="000000"/>
                <w:sz w:val="20"/>
              </w:rPr>
              <w:t>
</w:t>
            </w:r>
            <w:r>
              <w:rPr>
                <w:rFonts w:ascii="Times New Roman"/>
                <w:b w:val="false"/>
                <w:i w:val="false"/>
                <w:color w:val="000000"/>
                <w:sz w:val="20"/>
              </w:rPr>
              <w:t>ПК 2.3.6 Устанавливать прожекторы, лампы ДРЛ, сигнальные приборы и аппараты;</w:t>
            </w:r>
            <w:r>
              <w:br/>
            </w:r>
            <w:r>
              <w:rPr>
                <w:rFonts w:ascii="Times New Roman"/>
                <w:b w:val="false"/>
                <w:i w:val="false"/>
                <w:color w:val="000000"/>
                <w:sz w:val="20"/>
              </w:rPr>
              <w:t>
</w:t>
            </w:r>
            <w:r>
              <w:rPr>
                <w:rFonts w:ascii="Times New Roman"/>
                <w:b w:val="false"/>
                <w:i w:val="false"/>
                <w:color w:val="000000"/>
                <w:sz w:val="20"/>
              </w:rPr>
              <w:t>ПК 2.3.7 Прокладывать кабели для осветительных сетей, выполнять соединения, оконцевания и присоединения проводов, кабелей всех марок сечением до 70 мм всеми способами;</w:t>
            </w:r>
            <w:r>
              <w:br/>
            </w:r>
            <w:r>
              <w:rPr>
                <w:rFonts w:ascii="Times New Roman"/>
                <w:b w:val="false"/>
                <w:i w:val="false"/>
                <w:color w:val="000000"/>
                <w:sz w:val="20"/>
              </w:rPr>
              <w:t>
</w:t>
            </w:r>
            <w:r>
              <w:rPr>
                <w:rFonts w:ascii="Times New Roman"/>
                <w:b w:val="false"/>
                <w:i w:val="false"/>
                <w:color w:val="000000"/>
                <w:sz w:val="20"/>
              </w:rPr>
              <w:t>ПК 2.3.8 Устанавливать защитные устройства, кожуха и ограждения;</w:t>
            </w:r>
            <w:r>
              <w:br/>
            </w:r>
            <w:r>
              <w:rPr>
                <w:rFonts w:ascii="Times New Roman"/>
                <w:b w:val="false"/>
                <w:i w:val="false"/>
                <w:color w:val="000000"/>
                <w:sz w:val="20"/>
              </w:rPr>
              <w:t>
</w:t>
            </w:r>
            <w:r>
              <w:rPr>
                <w:rFonts w:ascii="Times New Roman"/>
                <w:b w:val="false"/>
                <w:i w:val="false"/>
                <w:color w:val="000000"/>
                <w:sz w:val="20"/>
              </w:rPr>
              <w:t>ПК 2.3.9 Устанавливать скобы и металлические опорные конструкции, в том числе для тросовых прокладок, маркировать трубы, кабели, отводы;</w:t>
            </w:r>
            <w:r>
              <w:br/>
            </w:r>
            <w:r>
              <w:rPr>
                <w:rFonts w:ascii="Times New Roman"/>
                <w:b w:val="false"/>
                <w:i w:val="false"/>
                <w:color w:val="000000"/>
                <w:sz w:val="20"/>
              </w:rPr>
              <w:t>
</w:t>
            </w:r>
            <w:r>
              <w:rPr>
                <w:rFonts w:ascii="Times New Roman"/>
                <w:b w:val="false"/>
                <w:i w:val="false"/>
                <w:color w:val="000000"/>
                <w:sz w:val="20"/>
              </w:rPr>
              <w:t>ПК 2.3.10 Разбираться в схемах средней сложности, проверять изоляцию осветительных установок;</w:t>
            </w:r>
            <w:r>
              <w:br/>
            </w:r>
            <w:r>
              <w:rPr>
                <w:rFonts w:ascii="Times New Roman"/>
                <w:b w:val="false"/>
                <w:i w:val="false"/>
                <w:color w:val="000000"/>
                <w:sz w:val="20"/>
              </w:rPr>
              <w:t>
</w:t>
            </w:r>
            <w:r>
              <w:rPr>
                <w:rFonts w:ascii="Times New Roman"/>
                <w:b w:val="false"/>
                <w:i w:val="false"/>
                <w:color w:val="000000"/>
                <w:sz w:val="20"/>
              </w:rPr>
              <w:t xml:space="preserve">ПК 2.3.11 Соблюдать правила эксплуатации электроустановок и правила техники безопасности на электроустановках. </w:t>
            </w:r>
          </w:p>
        </w:tc>
      </w:tr>
      <w:tr>
        <w:trPr>
          <w:trHeight w:val="30" w:hRule="atLeast"/>
        </w:trPr>
        <w:tc>
          <w:tcPr>
            <w:tcW w:w="2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3.Специалист среднего звена</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Код и наименование квалификации</w:t>
            </w:r>
            <w:r>
              <w:br/>
            </w:r>
            <w:r>
              <w:rPr>
                <w:rFonts w:ascii="Times New Roman"/>
                <w:b w:val="false"/>
                <w:i w:val="false"/>
                <w:color w:val="000000"/>
                <w:sz w:val="20"/>
              </w:rPr>
              <w:t>
</w:t>
            </w:r>
            <w:r>
              <w:rPr>
                <w:rFonts w:ascii="Times New Roman"/>
                <w:b w:val="false"/>
                <w:i w:val="false"/>
                <w:color w:val="000000"/>
                <w:sz w:val="20"/>
              </w:rPr>
              <w:t>091004 3 – Электромеханик</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3.4.1 Составлять измерительные схемы, подбирать по справочным материалам измерительные средства и измерять с заданной точностью разные электрические величины;</w:t>
            </w:r>
            <w:r>
              <w:br/>
            </w:r>
            <w:r>
              <w:rPr>
                <w:rFonts w:ascii="Times New Roman"/>
                <w:b w:val="false"/>
                <w:i w:val="false"/>
                <w:color w:val="000000"/>
                <w:sz w:val="20"/>
              </w:rPr>
              <w:t>
</w:t>
            </w:r>
            <w:r>
              <w:rPr>
                <w:rFonts w:ascii="Times New Roman"/>
                <w:b w:val="false"/>
                <w:i w:val="false"/>
                <w:color w:val="000000"/>
                <w:sz w:val="20"/>
              </w:rPr>
              <w:t>ПК 3.4.2 Выполнять расчеты по выбору электрооборудования и их защите;</w:t>
            </w:r>
            <w:r>
              <w:br/>
            </w:r>
            <w:r>
              <w:rPr>
                <w:rFonts w:ascii="Times New Roman"/>
                <w:b w:val="false"/>
                <w:i w:val="false"/>
                <w:color w:val="000000"/>
                <w:sz w:val="20"/>
              </w:rPr>
              <w:t>
</w:t>
            </w:r>
            <w:r>
              <w:rPr>
                <w:rFonts w:ascii="Times New Roman"/>
                <w:b w:val="false"/>
                <w:i w:val="false"/>
                <w:color w:val="000000"/>
                <w:sz w:val="20"/>
              </w:rPr>
              <w:t>ПК 3.4.3 Выполнять работы по обслуживанию и ремонту силовых, осветительных и кабельных сетей, энергетических и электротехнических установок, приборов КИПиА, релейной защиты;</w:t>
            </w:r>
            <w:r>
              <w:br/>
            </w:r>
            <w:r>
              <w:rPr>
                <w:rFonts w:ascii="Times New Roman"/>
                <w:b w:val="false"/>
                <w:i w:val="false"/>
                <w:color w:val="000000"/>
                <w:sz w:val="20"/>
              </w:rPr>
              <w:t>
</w:t>
            </w:r>
            <w:r>
              <w:rPr>
                <w:rFonts w:ascii="Times New Roman"/>
                <w:b w:val="false"/>
                <w:i w:val="false"/>
                <w:color w:val="000000"/>
                <w:sz w:val="20"/>
              </w:rPr>
              <w:t>ПК 3.4.4 Производить разборку, выбраковку и сборку электрического оборудования;</w:t>
            </w:r>
            <w:r>
              <w:br/>
            </w:r>
            <w:r>
              <w:rPr>
                <w:rFonts w:ascii="Times New Roman"/>
                <w:b w:val="false"/>
                <w:i w:val="false"/>
                <w:color w:val="000000"/>
                <w:sz w:val="20"/>
              </w:rPr>
              <w:t>
</w:t>
            </w:r>
            <w:r>
              <w:rPr>
                <w:rFonts w:ascii="Times New Roman"/>
                <w:b w:val="false"/>
                <w:i w:val="false"/>
                <w:color w:val="000000"/>
                <w:sz w:val="20"/>
              </w:rPr>
              <w:t>ПК 3.4.5 Осуществлять контроль за качественным выполнением графика планово-предупредительного ремонта;</w:t>
            </w:r>
            <w:r>
              <w:br/>
            </w:r>
            <w:r>
              <w:rPr>
                <w:rFonts w:ascii="Times New Roman"/>
                <w:b w:val="false"/>
                <w:i w:val="false"/>
                <w:color w:val="000000"/>
                <w:sz w:val="20"/>
              </w:rPr>
              <w:t>
</w:t>
            </w:r>
            <w:r>
              <w:rPr>
                <w:rFonts w:ascii="Times New Roman"/>
                <w:b w:val="false"/>
                <w:i w:val="false"/>
                <w:color w:val="000000"/>
                <w:sz w:val="20"/>
              </w:rPr>
              <w:t>ПК 3.4.6 Применять прогрессивные методы работы по эксплуатации и ремонту электрического и электромеханического оборудования;</w:t>
            </w:r>
            <w:r>
              <w:br/>
            </w:r>
            <w:r>
              <w:rPr>
                <w:rFonts w:ascii="Times New Roman"/>
                <w:b w:val="false"/>
                <w:i w:val="false"/>
                <w:color w:val="000000"/>
                <w:sz w:val="20"/>
              </w:rPr>
              <w:t>
</w:t>
            </w:r>
            <w:r>
              <w:rPr>
                <w:rFonts w:ascii="Times New Roman"/>
                <w:b w:val="false"/>
                <w:i w:val="false"/>
                <w:color w:val="000000"/>
                <w:sz w:val="20"/>
              </w:rPr>
              <w:t>ПК 3.4.7 Обеспечивать правильную и безопасную эксплуатацию электрооборудования;</w:t>
            </w:r>
            <w:r>
              <w:br/>
            </w:r>
            <w:r>
              <w:rPr>
                <w:rFonts w:ascii="Times New Roman"/>
                <w:b w:val="false"/>
                <w:i w:val="false"/>
                <w:color w:val="000000"/>
                <w:sz w:val="20"/>
              </w:rPr>
              <w:t>
</w:t>
            </w:r>
            <w:r>
              <w:rPr>
                <w:rFonts w:ascii="Times New Roman"/>
                <w:b w:val="false"/>
                <w:i w:val="false"/>
                <w:color w:val="000000"/>
                <w:sz w:val="20"/>
              </w:rPr>
              <w:t>ПК 3.4.8 Читать установочные чертежи, электрические и монтажные схемы;</w:t>
            </w:r>
            <w:r>
              <w:br/>
            </w:r>
            <w:r>
              <w:rPr>
                <w:rFonts w:ascii="Times New Roman"/>
                <w:b w:val="false"/>
                <w:i w:val="false"/>
                <w:color w:val="000000"/>
                <w:sz w:val="20"/>
              </w:rPr>
              <w:t>
</w:t>
            </w:r>
            <w:r>
              <w:rPr>
                <w:rFonts w:ascii="Times New Roman"/>
                <w:b w:val="false"/>
                <w:i w:val="false"/>
                <w:color w:val="000000"/>
                <w:sz w:val="20"/>
              </w:rPr>
              <w:t>ПК 3.4.9 Составлять проектно-сметную документацию и график планового-предупредительного ремонта;</w:t>
            </w:r>
            <w:r>
              <w:br/>
            </w:r>
            <w:r>
              <w:rPr>
                <w:rFonts w:ascii="Times New Roman"/>
                <w:b w:val="false"/>
                <w:i w:val="false"/>
                <w:color w:val="000000"/>
                <w:sz w:val="20"/>
              </w:rPr>
              <w:t>
</w:t>
            </w:r>
            <w:r>
              <w:rPr>
                <w:rFonts w:ascii="Times New Roman"/>
                <w:b w:val="false"/>
                <w:i w:val="false"/>
                <w:color w:val="000000"/>
                <w:sz w:val="20"/>
              </w:rPr>
              <w:t>ПК 3.4.10 Уметь выбрать мощность электродвигателей для различных режимов работы, проектировать кабельные и воздушные линии, силовые и осветительные сети;</w:t>
            </w:r>
            <w:r>
              <w:br/>
            </w:r>
            <w:r>
              <w:rPr>
                <w:rFonts w:ascii="Times New Roman"/>
                <w:b w:val="false"/>
                <w:i w:val="false"/>
                <w:color w:val="000000"/>
                <w:sz w:val="20"/>
              </w:rPr>
              <w:t>
</w:t>
            </w:r>
            <w:r>
              <w:rPr>
                <w:rFonts w:ascii="Times New Roman"/>
                <w:b w:val="false"/>
                <w:i w:val="false"/>
                <w:color w:val="000000"/>
                <w:sz w:val="20"/>
              </w:rPr>
              <w:t>ПК 3.4.11 Определять сопротивление материалов и опасные сечения в материале, рассчитывать нагрузку.</w:t>
            </w:r>
          </w:p>
        </w:tc>
      </w:tr>
      <w:tr>
        <w:trPr>
          <w:trHeight w:val="30" w:hRule="atLeast"/>
        </w:trPr>
        <w:tc>
          <w:tcPr>
            <w:tcW w:w="0" w:type="auto"/>
            <w:vMerge/>
            <w:tcBorders>
              <w:top w:val="nil"/>
              <w:left w:val="single" w:color="cfcfcf" w:sz="5"/>
              <w:bottom w:val="single" w:color="cfcfcf" w:sz="5"/>
              <w:right w:val="single" w:color="cfcfcf" w:sz="5"/>
            </w:tcBorders>
          </w:tcP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Код и наименование квалификации</w:t>
            </w:r>
            <w:r>
              <w:br/>
            </w:r>
            <w:r>
              <w:rPr>
                <w:rFonts w:ascii="Times New Roman"/>
                <w:b w:val="false"/>
                <w:i w:val="false"/>
                <w:color w:val="000000"/>
                <w:sz w:val="20"/>
              </w:rPr>
              <w:t>
</w:t>
            </w:r>
            <w:r>
              <w:rPr>
                <w:rFonts w:ascii="Times New Roman"/>
                <w:b w:val="false"/>
                <w:i w:val="false"/>
                <w:color w:val="000000"/>
                <w:sz w:val="20"/>
              </w:rPr>
              <w:t>091005 3 – Техник-электрик</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3.5.1 Рассчитывать параметры различных электрических систем;</w:t>
            </w:r>
            <w:r>
              <w:br/>
            </w:r>
            <w:r>
              <w:rPr>
                <w:rFonts w:ascii="Times New Roman"/>
                <w:b w:val="false"/>
                <w:i w:val="false"/>
                <w:color w:val="000000"/>
                <w:sz w:val="20"/>
              </w:rPr>
              <w:t>
</w:t>
            </w:r>
            <w:r>
              <w:rPr>
                <w:rFonts w:ascii="Times New Roman"/>
                <w:b w:val="false"/>
                <w:i w:val="false"/>
                <w:color w:val="000000"/>
                <w:sz w:val="20"/>
              </w:rPr>
              <w:t>ПК 3.5.2 Выполнять расчеты по выбору электрооборудования и их защите;</w:t>
            </w:r>
            <w:r>
              <w:br/>
            </w:r>
            <w:r>
              <w:rPr>
                <w:rFonts w:ascii="Times New Roman"/>
                <w:b w:val="false"/>
                <w:i w:val="false"/>
                <w:color w:val="000000"/>
                <w:sz w:val="20"/>
              </w:rPr>
              <w:t>
</w:t>
            </w:r>
            <w:r>
              <w:rPr>
                <w:rFonts w:ascii="Times New Roman"/>
                <w:b w:val="false"/>
                <w:i w:val="false"/>
                <w:color w:val="000000"/>
                <w:sz w:val="20"/>
              </w:rPr>
              <w:t>ПК 3.5.3 Выполнять работы по монтажу осветительных и кабельных сетей и энергетических установок;</w:t>
            </w:r>
            <w:r>
              <w:br/>
            </w:r>
            <w:r>
              <w:rPr>
                <w:rFonts w:ascii="Times New Roman"/>
                <w:b w:val="false"/>
                <w:i w:val="false"/>
                <w:color w:val="000000"/>
                <w:sz w:val="20"/>
              </w:rPr>
              <w:t>
</w:t>
            </w:r>
            <w:r>
              <w:rPr>
                <w:rFonts w:ascii="Times New Roman"/>
                <w:b w:val="false"/>
                <w:i w:val="false"/>
                <w:color w:val="000000"/>
                <w:sz w:val="20"/>
              </w:rPr>
              <w:t>ПК 3.5.4 Производить разборку, выбраковку и сборку электротехнических устройств;</w:t>
            </w:r>
            <w:r>
              <w:br/>
            </w:r>
            <w:r>
              <w:rPr>
                <w:rFonts w:ascii="Times New Roman"/>
                <w:b w:val="false"/>
                <w:i w:val="false"/>
                <w:color w:val="000000"/>
                <w:sz w:val="20"/>
              </w:rPr>
              <w:t>
</w:t>
            </w:r>
            <w:r>
              <w:rPr>
                <w:rFonts w:ascii="Times New Roman"/>
                <w:b w:val="false"/>
                <w:i w:val="false"/>
                <w:color w:val="000000"/>
                <w:sz w:val="20"/>
              </w:rPr>
              <w:t>ПК 3.5.5 Осуществлять контроль за качественным выполнением работ, связанных с монтажом и ремонтом электрического и электромеханического оборудования; общепромышленных установок и бытовой техники;</w:t>
            </w:r>
            <w:r>
              <w:br/>
            </w:r>
            <w:r>
              <w:rPr>
                <w:rFonts w:ascii="Times New Roman"/>
                <w:b w:val="false"/>
                <w:i w:val="false"/>
                <w:color w:val="000000"/>
                <w:sz w:val="20"/>
              </w:rPr>
              <w:t>
</w:t>
            </w:r>
            <w:r>
              <w:rPr>
                <w:rFonts w:ascii="Times New Roman"/>
                <w:b w:val="false"/>
                <w:i w:val="false"/>
                <w:color w:val="000000"/>
                <w:sz w:val="20"/>
              </w:rPr>
              <w:t>ПК 3.5.6 Выполнять работы по текущему содержанию и обеспечению правильной и безопасной эксплуатации электротехнических установок;</w:t>
            </w:r>
            <w:r>
              <w:br/>
            </w:r>
            <w:r>
              <w:rPr>
                <w:rFonts w:ascii="Times New Roman"/>
                <w:b w:val="false"/>
                <w:i w:val="false"/>
                <w:color w:val="000000"/>
                <w:sz w:val="20"/>
              </w:rPr>
              <w:t>
</w:t>
            </w:r>
            <w:r>
              <w:rPr>
                <w:rFonts w:ascii="Times New Roman"/>
                <w:b w:val="false"/>
                <w:i w:val="false"/>
                <w:color w:val="000000"/>
                <w:sz w:val="20"/>
              </w:rPr>
              <w:t>ПК 3.5.7 Читать установочные чертежи, электрические и монтажные схемы;</w:t>
            </w:r>
            <w:r>
              <w:br/>
            </w:r>
            <w:r>
              <w:rPr>
                <w:rFonts w:ascii="Times New Roman"/>
                <w:b w:val="false"/>
                <w:i w:val="false"/>
                <w:color w:val="000000"/>
                <w:sz w:val="20"/>
              </w:rPr>
              <w:t>
</w:t>
            </w:r>
            <w:r>
              <w:rPr>
                <w:rFonts w:ascii="Times New Roman"/>
                <w:b w:val="false"/>
                <w:i w:val="false"/>
                <w:color w:val="000000"/>
                <w:sz w:val="20"/>
              </w:rPr>
              <w:t>ПК 3.5.8 Составлять проектно-сметную документацию;</w:t>
            </w:r>
            <w:r>
              <w:br/>
            </w:r>
            <w:r>
              <w:rPr>
                <w:rFonts w:ascii="Times New Roman"/>
                <w:b w:val="false"/>
                <w:i w:val="false"/>
                <w:color w:val="000000"/>
                <w:sz w:val="20"/>
              </w:rPr>
              <w:t>
</w:t>
            </w:r>
            <w:r>
              <w:rPr>
                <w:rFonts w:ascii="Times New Roman"/>
                <w:b w:val="false"/>
                <w:i w:val="false"/>
                <w:color w:val="000000"/>
                <w:sz w:val="20"/>
              </w:rPr>
              <w:t>ПК 3.5.9 Уметь выбрать мощность электродвигателей для различных режимов работы, проектировать кабельные и воздушные линии, силовые и осветительные сети.</w:t>
            </w:r>
          </w:p>
        </w:tc>
      </w:tr>
    </w:tbl>
    <w:bookmarkStart w:name="z32" w:id="32"/>
    <w:p>
      <w:pPr>
        <w:spacing w:after="0"/>
        <w:ind w:left="0"/>
        <w:jc w:val="both"/>
      </w:pPr>
      <w:r>
        <w:rPr>
          <w:rFonts w:ascii="Times New Roman"/>
          <w:b w:val="false"/>
          <w:i w:val="false"/>
          <w:color w:val="000000"/>
          <w:sz w:val="28"/>
        </w:rPr>
        <w:t xml:space="preserve">
Приложение 173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32"/>
    <w:bookmarkStart w:name="z33" w:id="33"/>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профессиональногообразования</w:t>
      </w:r>
    </w:p>
    <w:bookmarkEnd w:id="33"/>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1000000 – Металлургия и</w:t>
      </w:r>
      <w:r>
        <w:br/>
      </w:r>
      <w:r>
        <w:rPr>
          <w:rFonts w:ascii="Times New Roman"/>
          <w:b w:val="false"/>
          <w:i w:val="false"/>
          <w:color w:val="000000"/>
          <w:sz w:val="28"/>
        </w:rPr>
        <w:t>
машиностроение</w:t>
      </w:r>
      <w:r>
        <w:br/>
      </w:r>
      <w:r>
        <w:rPr>
          <w:rFonts w:ascii="Times New Roman"/>
          <w:b w:val="false"/>
          <w:i w:val="false"/>
          <w:color w:val="000000"/>
          <w:sz w:val="28"/>
        </w:rPr>
        <w:t>
      </w:t>
      </w:r>
      <w:r>
        <w:rPr>
          <w:rFonts w:ascii="Times New Roman"/>
          <w:b/>
          <w:i w:val="false"/>
          <w:color w:val="000000"/>
          <w:sz w:val="28"/>
        </w:rPr>
        <w:t xml:space="preserve">Специальность: </w:t>
      </w:r>
      <w:r>
        <w:rPr>
          <w:rFonts w:ascii="Times New Roman"/>
          <w:b w:val="false"/>
          <w:i w:val="false"/>
          <w:color w:val="000000"/>
          <w:sz w:val="28"/>
        </w:rPr>
        <w:t>1001000 – Обслуживание и ремонт доменной печи</w:t>
      </w:r>
      <w:r>
        <w:br/>
      </w:r>
      <w:r>
        <w:rPr>
          <w:rFonts w:ascii="Times New Roman"/>
          <w:b w:val="false"/>
          <w:i w:val="false"/>
          <w:color w:val="000000"/>
          <w:sz w:val="28"/>
        </w:rPr>
        <w:t>
      </w:t>
      </w:r>
      <w:r>
        <w:rPr>
          <w:rFonts w:ascii="Times New Roman"/>
          <w:b/>
          <w:i w:val="false"/>
          <w:color w:val="000000"/>
          <w:sz w:val="28"/>
        </w:rPr>
        <w:t xml:space="preserve">Квалификации:  </w:t>
      </w:r>
      <w:r>
        <w:rPr>
          <w:rFonts w:ascii="Times New Roman"/>
          <w:b w:val="false"/>
          <w:i w:val="false"/>
          <w:color w:val="000000"/>
          <w:sz w:val="28"/>
        </w:rPr>
        <w:t xml:space="preserve">100101 </w:t>
      </w:r>
      <w:r>
        <w:rPr>
          <w:rFonts w:ascii="Times New Roman"/>
          <w:b/>
          <w:i w:val="false"/>
          <w:color w:val="000000"/>
          <w:sz w:val="28"/>
        </w:rPr>
        <w:t>2</w:t>
      </w:r>
      <w:r>
        <w:rPr>
          <w:rFonts w:ascii="Times New Roman"/>
          <w:b w:val="false"/>
          <w:i w:val="false"/>
          <w:color w:val="000000"/>
          <w:sz w:val="28"/>
        </w:rPr>
        <w:t xml:space="preserve"> – Газовщик доменной печи*</w:t>
      </w:r>
      <w:r>
        <w:br/>
      </w:r>
      <w:r>
        <w:rPr>
          <w:rFonts w:ascii="Times New Roman"/>
          <w:b w:val="false"/>
          <w:i w:val="false"/>
          <w:color w:val="000000"/>
          <w:sz w:val="28"/>
        </w:rPr>
        <w:t xml:space="preserve">
                       100102 </w:t>
      </w:r>
      <w:r>
        <w:rPr>
          <w:rFonts w:ascii="Times New Roman"/>
          <w:b/>
          <w:i w:val="false"/>
          <w:color w:val="000000"/>
          <w:sz w:val="28"/>
        </w:rPr>
        <w:t>2</w:t>
      </w:r>
      <w:r>
        <w:rPr>
          <w:rFonts w:ascii="Times New Roman"/>
          <w:b w:val="false"/>
          <w:i w:val="false"/>
          <w:color w:val="000000"/>
          <w:sz w:val="28"/>
        </w:rPr>
        <w:t xml:space="preserve"> – Ковшевой *</w:t>
      </w:r>
      <w:r>
        <w:br/>
      </w:r>
      <w:r>
        <w:rPr>
          <w:rFonts w:ascii="Times New Roman"/>
          <w:b w:val="false"/>
          <w:i w:val="false"/>
          <w:color w:val="000000"/>
          <w:sz w:val="28"/>
        </w:rPr>
        <w:t xml:space="preserve">
                       100103 </w:t>
      </w:r>
      <w:r>
        <w:rPr>
          <w:rFonts w:ascii="Times New Roman"/>
          <w:b/>
          <w:i w:val="false"/>
          <w:color w:val="000000"/>
          <w:sz w:val="28"/>
        </w:rPr>
        <w:t>2</w:t>
      </w:r>
      <w:r>
        <w:rPr>
          <w:rFonts w:ascii="Times New Roman"/>
          <w:b w:val="false"/>
          <w:i w:val="false"/>
          <w:color w:val="000000"/>
          <w:sz w:val="28"/>
        </w:rPr>
        <w:t xml:space="preserve"> – Водопроводчик доменной печи*</w:t>
      </w:r>
      <w:r>
        <w:br/>
      </w:r>
      <w:r>
        <w:rPr>
          <w:rFonts w:ascii="Times New Roman"/>
          <w:b w:val="false"/>
          <w:i w:val="false"/>
          <w:color w:val="000000"/>
          <w:sz w:val="28"/>
        </w:rPr>
        <w:t xml:space="preserve">
                       100104 </w:t>
      </w:r>
      <w:r>
        <w:rPr>
          <w:rFonts w:ascii="Times New Roman"/>
          <w:b/>
          <w:i w:val="false"/>
          <w:color w:val="000000"/>
          <w:sz w:val="28"/>
        </w:rPr>
        <w:t>2</w:t>
      </w:r>
      <w:r>
        <w:rPr>
          <w:rFonts w:ascii="Times New Roman"/>
          <w:b w:val="false"/>
          <w:i w:val="false"/>
          <w:color w:val="000000"/>
          <w:sz w:val="28"/>
        </w:rPr>
        <w:t xml:space="preserve"> – Горновой десульфурации чугуна*</w:t>
      </w:r>
      <w:r>
        <w:br/>
      </w:r>
      <w:r>
        <w:rPr>
          <w:rFonts w:ascii="Times New Roman"/>
          <w:b w:val="false"/>
          <w:i w:val="false"/>
          <w:color w:val="000000"/>
          <w:sz w:val="28"/>
        </w:rPr>
        <w:t xml:space="preserve">
                       100105 </w:t>
      </w:r>
      <w:r>
        <w:rPr>
          <w:rFonts w:ascii="Times New Roman"/>
          <w:b/>
          <w:i w:val="false"/>
          <w:color w:val="000000"/>
          <w:sz w:val="28"/>
        </w:rPr>
        <w:t>2</w:t>
      </w:r>
      <w:r>
        <w:rPr>
          <w:rFonts w:ascii="Times New Roman"/>
          <w:b w:val="false"/>
          <w:i w:val="false"/>
          <w:color w:val="000000"/>
          <w:sz w:val="28"/>
        </w:rPr>
        <w:t xml:space="preserve"> – Горновой доменной печи*</w:t>
      </w:r>
      <w:r>
        <w:br/>
      </w:r>
      <w:r>
        <w:rPr>
          <w:rFonts w:ascii="Times New Roman"/>
          <w:b w:val="false"/>
          <w:i w:val="false"/>
          <w:color w:val="000000"/>
          <w:sz w:val="28"/>
        </w:rPr>
        <w:t xml:space="preserve">
                       100106 </w:t>
      </w:r>
      <w:r>
        <w:rPr>
          <w:rFonts w:ascii="Times New Roman"/>
          <w:b/>
          <w:i w:val="false"/>
          <w:color w:val="000000"/>
          <w:sz w:val="28"/>
        </w:rPr>
        <w:t>2</w:t>
      </w:r>
      <w:r>
        <w:rPr>
          <w:rFonts w:ascii="Times New Roman"/>
          <w:b w:val="false"/>
          <w:i w:val="false"/>
          <w:color w:val="000000"/>
          <w:sz w:val="28"/>
        </w:rPr>
        <w:t xml:space="preserve"> – Машинист разливочной машины*</w:t>
      </w:r>
      <w:r>
        <w:br/>
      </w:r>
      <w:r>
        <w:rPr>
          <w:rFonts w:ascii="Times New Roman"/>
          <w:b w:val="false"/>
          <w:i w:val="false"/>
          <w:color w:val="000000"/>
          <w:sz w:val="28"/>
        </w:rPr>
        <w:t xml:space="preserve">
                       100107 </w:t>
      </w:r>
      <w:r>
        <w:rPr>
          <w:rFonts w:ascii="Times New Roman"/>
          <w:b/>
          <w:i w:val="false"/>
          <w:color w:val="000000"/>
          <w:sz w:val="28"/>
        </w:rPr>
        <w:t>2</w:t>
      </w:r>
      <w:r>
        <w:rPr>
          <w:rFonts w:ascii="Times New Roman"/>
          <w:b w:val="false"/>
          <w:i w:val="false"/>
          <w:color w:val="000000"/>
          <w:sz w:val="28"/>
        </w:rPr>
        <w:t xml:space="preserve"> – Машинист шихтоподачи*</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2 года10 месяцев</w:t>
      </w:r>
      <w:r>
        <w:br/>
      </w:r>
      <w:r>
        <w:rPr>
          <w:rFonts w:ascii="Times New Roman"/>
          <w:b w:val="false"/>
          <w:i w:val="false"/>
          <w:color w:val="000000"/>
          <w:sz w:val="28"/>
        </w:rPr>
        <w:t xml:space="preserve">
на базе основного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5"/>
        <w:gridCol w:w="7346"/>
        <w:gridCol w:w="398"/>
        <w:gridCol w:w="398"/>
        <w:gridCol w:w="670"/>
        <w:gridCol w:w="677"/>
        <w:gridCol w:w="946"/>
        <w:gridCol w:w="253"/>
        <w:gridCol w:w="255"/>
        <w:gridCol w:w="338"/>
        <w:gridCol w:w="170"/>
        <w:gridCol w:w="280"/>
        <w:gridCol w:w="94"/>
        <w:gridCol w:w="2"/>
        <w:gridCol w:w="728"/>
      </w:tblGrid>
      <w:tr>
        <w:trPr>
          <w:trHeight w:val="30" w:hRule="atLeast"/>
        </w:trPr>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7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w:t>
            </w:r>
          </w:p>
          <w:p>
            <w:pPr>
              <w:spacing w:after="20"/>
              <w:ind w:left="20"/>
              <w:jc w:val="both"/>
            </w:pPr>
            <w:r>
              <w:rPr>
                <w:rFonts w:ascii="Times New Roman"/>
                <w:b w:val="false"/>
                <w:i w:val="false"/>
                <w:color w:val="000000"/>
                <w:sz w:val="20"/>
              </w:rPr>
              <w:t>рольных работ</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gridSpan w:val="2"/>
            <w:vMerge/>
            <w:tcBorders>
              <w:top w:val="nil"/>
              <w:left w:val="single" w:color="cfcfcf" w:sz="5"/>
              <w:bottom w:val="single" w:color="cfcfcf" w:sz="5"/>
              <w:right w:val="single" w:color="cfcfcf" w:sz="5"/>
            </w:tcBorders>
          </w:tcPr>
          <w:p/>
        </w:tc>
      </w:tr>
      <w:tr>
        <w:trPr>
          <w:trHeight w:val="17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gridSpan w:val="2"/>
            <w:vMerge/>
            <w:tcBorders>
              <w:top w:val="nil"/>
              <w:left w:val="single" w:color="cfcfcf" w:sz="5"/>
              <w:bottom w:val="single" w:color="cfcfcf" w:sz="5"/>
              <w:right w:val="single" w:color="cfcfcf" w:sz="5"/>
            </w:tcBorders>
          </w:tcPr>
          <w:p/>
        </w:tc>
      </w:tr>
      <w:tr>
        <w:trPr>
          <w:trHeight w:val="3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язык, профессиональный иностранный язык, физическая культура)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и метрологии</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Теплотехника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химия</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металлургического производства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Физико-химические основы металлургических процессов</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технология производства чугуна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Металлургические печи</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организация и планирование производства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безопасность жизнедеятельности</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квалификации:</w:t>
            </w:r>
            <w:r>
              <w:rPr>
                <w:rFonts w:ascii="Times New Roman"/>
                <w:b w:val="false"/>
                <w:i w:val="false"/>
                <w:color w:val="000000"/>
                <w:sz w:val="20"/>
              </w:rPr>
              <w:t>100101</w:t>
            </w:r>
            <w:r>
              <w:rPr>
                <w:rFonts w:ascii="Times New Roman"/>
                <w:b/>
                <w:i w:val="false"/>
                <w:color w:val="000000"/>
                <w:sz w:val="20"/>
              </w:rPr>
              <w:t xml:space="preserve"> 2</w:t>
            </w:r>
            <w:r>
              <w:rPr>
                <w:rFonts w:ascii="Times New Roman"/>
                <w:b w:val="false"/>
                <w:i w:val="false"/>
                <w:color w:val="000000"/>
                <w:sz w:val="20"/>
              </w:rPr>
              <w:t xml:space="preserve"> - Газовщик доменной печи* Устройство и эксплуатация воздухонагревателей доменной печи</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квалификации:</w:t>
            </w:r>
            <w:r>
              <w:rPr>
                <w:rFonts w:ascii="Times New Roman"/>
                <w:b w:val="false"/>
                <w:i w:val="false"/>
                <w:color w:val="000000"/>
                <w:sz w:val="20"/>
              </w:rPr>
              <w:t xml:space="preserve">100102 </w:t>
            </w:r>
            <w:r>
              <w:rPr>
                <w:rFonts w:ascii="Times New Roman"/>
                <w:b/>
                <w:i w:val="false"/>
                <w:color w:val="000000"/>
                <w:sz w:val="20"/>
              </w:rPr>
              <w:t>2</w:t>
            </w:r>
            <w:r>
              <w:rPr>
                <w:rFonts w:ascii="Times New Roman"/>
                <w:b w:val="false"/>
                <w:i w:val="false"/>
                <w:color w:val="000000"/>
                <w:sz w:val="20"/>
              </w:rPr>
              <w:t>- Ковшевой*</w:t>
            </w:r>
            <w:r>
              <w:br/>
            </w:r>
            <w:r>
              <w:rPr>
                <w:rFonts w:ascii="Times New Roman"/>
                <w:b w:val="false"/>
                <w:i w:val="false"/>
                <w:color w:val="000000"/>
                <w:sz w:val="20"/>
              </w:rPr>
              <w:t>
</w:t>
            </w:r>
            <w:r>
              <w:rPr>
                <w:rFonts w:ascii="Times New Roman"/>
                <w:b w:val="false"/>
                <w:i w:val="false"/>
                <w:color w:val="000000"/>
                <w:sz w:val="20"/>
              </w:rPr>
              <w:t>Основы проектирования и эксплуатация оборудования доменной печи</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квалификации:</w:t>
            </w:r>
            <w:r>
              <w:rPr>
                <w:rFonts w:ascii="Times New Roman"/>
                <w:b w:val="false"/>
                <w:i w:val="false"/>
                <w:color w:val="000000"/>
                <w:sz w:val="20"/>
              </w:rPr>
              <w:t xml:space="preserve">100103 </w:t>
            </w:r>
            <w:r>
              <w:rPr>
                <w:rFonts w:ascii="Times New Roman"/>
                <w:b/>
                <w:i w:val="false"/>
                <w:color w:val="000000"/>
                <w:sz w:val="20"/>
              </w:rPr>
              <w:t>2</w:t>
            </w:r>
            <w:r>
              <w:rPr>
                <w:rFonts w:ascii="Times New Roman"/>
                <w:b w:val="false"/>
                <w:i w:val="false"/>
                <w:color w:val="000000"/>
                <w:sz w:val="20"/>
              </w:rPr>
              <w:t xml:space="preserve"> - Водопроводчик доменной печи*</w:t>
            </w:r>
            <w:r>
              <w:br/>
            </w:r>
            <w:r>
              <w:rPr>
                <w:rFonts w:ascii="Times New Roman"/>
                <w:b w:val="false"/>
                <w:i w:val="false"/>
                <w:color w:val="000000"/>
                <w:sz w:val="20"/>
              </w:rPr>
              <w:t>
</w:t>
            </w:r>
            <w:r>
              <w:rPr>
                <w:rFonts w:ascii="Times New Roman"/>
                <w:b w:val="false"/>
                <w:i w:val="false"/>
                <w:color w:val="000000"/>
                <w:sz w:val="20"/>
              </w:rPr>
              <w:t>Основы проектирования и эксплуатация системы водоснабжения доменной печи</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квалификации:</w:t>
            </w:r>
            <w:r>
              <w:rPr>
                <w:rFonts w:ascii="Times New Roman"/>
                <w:b w:val="false"/>
                <w:i w:val="false"/>
                <w:color w:val="000000"/>
                <w:sz w:val="20"/>
              </w:rPr>
              <w:t>100104 2 – Горновой десульфурации чугуна *</w:t>
            </w:r>
            <w:r>
              <w:br/>
            </w:r>
            <w:r>
              <w:rPr>
                <w:rFonts w:ascii="Times New Roman"/>
                <w:b w:val="false"/>
                <w:i w:val="false"/>
                <w:color w:val="000000"/>
                <w:sz w:val="20"/>
              </w:rPr>
              <w:t>
</w:t>
            </w:r>
            <w:r>
              <w:rPr>
                <w:rFonts w:ascii="Times New Roman"/>
                <w:b w:val="false"/>
                <w:i w:val="false"/>
                <w:color w:val="000000"/>
                <w:sz w:val="20"/>
              </w:rPr>
              <w:t>Технология и оборудование десульфурации чугуна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квалификации:</w:t>
            </w:r>
            <w:r>
              <w:rPr>
                <w:rFonts w:ascii="Times New Roman"/>
                <w:b w:val="false"/>
                <w:i w:val="false"/>
                <w:color w:val="000000"/>
                <w:sz w:val="20"/>
              </w:rPr>
              <w:t>100105 2 - Горновой доменной печи* Устройство и эксплуатация холодильников доменной печи</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квалификации:</w:t>
            </w:r>
            <w:r>
              <w:rPr>
                <w:rFonts w:ascii="Times New Roman"/>
                <w:b w:val="false"/>
                <w:i w:val="false"/>
                <w:color w:val="000000"/>
                <w:sz w:val="20"/>
              </w:rPr>
              <w:t>100106 2 - Машинист разливочной машины*</w:t>
            </w:r>
            <w:r>
              <w:br/>
            </w:r>
            <w:r>
              <w:rPr>
                <w:rFonts w:ascii="Times New Roman"/>
                <w:b w:val="false"/>
                <w:i w:val="false"/>
                <w:color w:val="000000"/>
                <w:sz w:val="20"/>
              </w:rPr>
              <w:t>
</w:t>
            </w:r>
            <w:r>
              <w:rPr>
                <w:rFonts w:ascii="Times New Roman"/>
                <w:b w:val="false"/>
                <w:i w:val="false"/>
                <w:color w:val="000000"/>
                <w:sz w:val="20"/>
              </w:rPr>
              <w:t>Разливка чугуна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квалификации:</w:t>
            </w:r>
            <w:r>
              <w:rPr>
                <w:rFonts w:ascii="Times New Roman"/>
                <w:b w:val="false"/>
                <w:i w:val="false"/>
                <w:color w:val="000000"/>
                <w:sz w:val="20"/>
              </w:rPr>
              <w:t>100107 2 - Машинист шихтоподачи*</w:t>
            </w:r>
            <w:r>
              <w:br/>
            </w:r>
            <w:r>
              <w:rPr>
                <w:rFonts w:ascii="Times New Roman"/>
                <w:b w:val="false"/>
                <w:i w:val="false"/>
                <w:color w:val="000000"/>
                <w:sz w:val="20"/>
              </w:rPr>
              <w:t>
</w:t>
            </w:r>
            <w:r>
              <w:rPr>
                <w:rFonts w:ascii="Times New Roman"/>
                <w:b w:val="false"/>
                <w:i w:val="false"/>
                <w:color w:val="000000"/>
                <w:sz w:val="20"/>
              </w:rPr>
              <w:t>Оборудование и обслуживание шихтового отделения доменного цеха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слесарно-механическая практика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 практика по приобретению профессиональных навыков</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 практика по закреплению профессиональных навыков</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135"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34"/>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Рекомендуемые формы итоговой аттестации: сдача комплексного экзамена по специальным дисциплинам (СД.01, СД.06, СД.07)</w:t>
      </w:r>
    </w:p>
    <w:bookmarkEnd w:id="34"/>
    <w:p>
      <w:pPr>
        <w:spacing w:after="0"/>
        <w:ind w:left="0"/>
        <w:jc w:val="both"/>
      </w:pP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r>
        <w:rPr>
          <w:rFonts w:ascii="Times New Roman"/>
          <w:b w:val="false"/>
          <w:i/>
          <w:color w:val="000000"/>
          <w:sz w:val="28"/>
        </w:rPr>
        <w:t>.</w:t>
      </w:r>
    </w:p>
    <w:bookmarkStart w:name="z35" w:id="35"/>
    <w:p>
      <w:pPr>
        <w:spacing w:after="0"/>
        <w:ind w:left="0"/>
        <w:jc w:val="both"/>
      </w:pPr>
      <w:r>
        <w:rPr>
          <w:rFonts w:ascii="Times New Roman"/>
          <w:b w:val="false"/>
          <w:i w:val="false"/>
          <w:color w:val="000000"/>
          <w:sz w:val="28"/>
        </w:rPr>
        <w:t xml:space="preserve">
Приложение 174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35"/>
    <w:bookmarkStart w:name="z36" w:id="36"/>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36"/>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1000000 – Металлургия и мащиностроение</w:t>
      </w:r>
      <w:r>
        <w:br/>
      </w:r>
      <w:r>
        <w:rPr>
          <w:rFonts w:ascii="Times New Roman"/>
          <w:b w:val="false"/>
          <w:i w:val="false"/>
          <w:color w:val="000000"/>
          <w:sz w:val="28"/>
        </w:rPr>
        <w:t>
      </w:t>
      </w:r>
      <w:r>
        <w:rPr>
          <w:rFonts w:ascii="Times New Roman"/>
          <w:b/>
          <w:i w:val="false"/>
          <w:color w:val="000000"/>
          <w:sz w:val="28"/>
        </w:rPr>
        <w:t xml:space="preserve">Специальность: </w:t>
      </w:r>
      <w:r>
        <w:rPr>
          <w:rFonts w:ascii="Times New Roman"/>
          <w:b w:val="false"/>
          <w:i w:val="false"/>
          <w:color w:val="000000"/>
          <w:sz w:val="28"/>
        </w:rPr>
        <w:t>1001000 – Обслуживание и ремонт доменной печи</w:t>
      </w:r>
      <w:r>
        <w:br/>
      </w:r>
      <w:r>
        <w:rPr>
          <w:rFonts w:ascii="Times New Roman"/>
          <w:b w:val="false"/>
          <w:i w:val="false"/>
          <w:color w:val="000000"/>
          <w:sz w:val="28"/>
        </w:rPr>
        <w:t>
      </w:t>
      </w:r>
      <w:r>
        <w:rPr>
          <w:rFonts w:ascii="Times New Roman"/>
          <w:b/>
          <w:i w:val="false"/>
          <w:color w:val="000000"/>
          <w:sz w:val="28"/>
        </w:rPr>
        <w:t xml:space="preserve">Квалификации:  </w:t>
      </w:r>
      <w:r>
        <w:rPr>
          <w:rFonts w:ascii="Times New Roman"/>
          <w:b w:val="false"/>
          <w:i w:val="false"/>
          <w:color w:val="000000"/>
          <w:sz w:val="28"/>
        </w:rPr>
        <w:t xml:space="preserve">100101 </w:t>
      </w:r>
      <w:r>
        <w:rPr>
          <w:rFonts w:ascii="Times New Roman"/>
          <w:b/>
          <w:i w:val="false"/>
          <w:color w:val="000000"/>
          <w:sz w:val="28"/>
        </w:rPr>
        <w:t>2</w:t>
      </w:r>
      <w:r>
        <w:rPr>
          <w:rFonts w:ascii="Times New Roman"/>
          <w:b w:val="false"/>
          <w:i w:val="false"/>
          <w:color w:val="000000"/>
          <w:sz w:val="28"/>
        </w:rPr>
        <w:t xml:space="preserve"> – Газовщик доменной печи*,</w:t>
      </w:r>
      <w:r>
        <w:br/>
      </w:r>
      <w:r>
        <w:rPr>
          <w:rFonts w:ascii="Times New Roman"/>
          <w:b w:val="false"/>
          <w:i w:val="false"/>
          <w:color w:val="000000"/>
          <w:sz w:val="28"/>
        </w:rPr>
        <w:t xml:space="preserve">
                      100102 </w:t>
      </w:r>
      <w:r>
        <w:rPr>
          <w:rFonts w:ascii="Times New Roman"/>
          <w:b/>
          <w:i w:val="false"/>
          <w:color w:val="000000"/>
          <w:sz w:val="28"/>
        </w:rPr>
        <w:t>2</w:t>
      </w:r>
      <w:r>
        <w:rPr>
          <w:rFonts w:ascii="Times New Roman"/>
          <w:b w:val="false"/>
          <w:i w:val="false"/>
          <w:color w:val="000000"/>
          <w:sz w:val="28"/>
        </w:rPr>
        <w:t xml:space="preserve"> – Ковшевой *</w:t>
      </w:r>
      <w:r>
        <w:br/>
      </w:r>
      <w:r>
        <w:rPr>
          <w:rFonts w:ascii="Times New Roman"/>
          <w:b w:val="false"/>
          <w:i w:val="false"/>
          <w:color w:val="000000"/>
          <w:sz w:val="28"/>
        </w:rPr>
        <w:t xml:space="preserve">
                      100103 </w:t>
      </w:r>
      <w:r>
        <w:rPr>
          <w:rFonts w:ascii="Times New Roman"/>
          <w:b/>
          <w:i w:val="false"/>
          <w:color w:val="000000"/>
          <w:sz w:val="28"/>
        </w:rPr>
        <w:t>2</w:t>
      </w:r>
      <w:r>
        <w:rPr>
          <w:rFonts w:ascii="Times New Roman"/>
          <w:b w:val="false"/>
          <w:i w:val="false"/>
          <w:color w:val="000000"/>
          <w:sz w:val="28"/>
        </w:rPr>
        <w:t xml:space="preserve"> – Водопроводчик доменной печи*</w:t>
      </w:r>
      <w:r>
        <w:br/>
      </w:r>
      <w:r>
        <w:rPr>
          <w:rFonts w:ascii="Times New Roman"/>
          <w:b w:val="false"/>
          <w:i w:val="false"/>
          <w:color w:val="000000"/>
          <w:sz w:val="28"/>
        </w:rPr>
        <w:t xml:space="preserve">
                      100104 </w:t>
      </w:r>
      <w:r>
        <w:rPr>
          <w:rFonts w:ascii="Times New Roman"/>
          <w:b/>
          <w:i w:val="false"/>
          <w:color w:val="000000"/>
          <w:sz w:val="28"/>
        </w:rPr>
        <w:t>2</w:t>
      </w:r>
      <w:r>
        <w:rPr>
          <w:rFonts w:ascii="Times New Roman"/>
          <w:b w:val="false"/>
          <w:i w:val="false"/>
          <w:color w:val="000000"/>
          <w:sz w:val="28"/>
        </w:rPr>
        <w:t xml:space="preserve"> – Горновой десульфурации чугуна*</w:t>
      </w:r>
      <w:r>
        <w:br/>
      </w:r>
      <w:r>
        <w:rPr>
          <w:rFonts w:ascii="Times New Roman"/>
          <w:b w:val="false"/>
          <w:i w:val="false"/>
          <w:color w:val="000000"/>
          <w:sz w:val="28"/>
        </w:rPr>
        <w:t xml:space="preserve">
                      100105 </w:t>
      </w:r>
      <w:r>
        <w:rPr>
          <w:rFonts w:ascii="Times New Roman"/>
          <w:b/>
          <w:i w:val="false"/>
          <w:color w:val="000000"/>
          <w:sz w:val="28"/>
        </w:rPr>
        <w:t>2</w:t>
      </w:r>
      <w:r>
        <w:rPr>
          <w:rFonts w:ascii="Times New Roman"/>
          <w:b w:val="false"/>
          <w:i w:val="false"/>
          <w:color w:val="000000"/>
          <w:sz w:val="28"/>
        </w:rPr>
        <w:t xml:space="preserve"> – Горновой доменной печи*</w:t>
      </w:r>
      <w:r>
        <w:br/>
      </w:r>
      <w:r>
        <w:rPr>
          <w:rFonts w:ascii="Times New Roman"/>
          <w:b w:val="false"/>
          <w:i w:val="false"/>
          <w:color w:val="000000"/>
          <w:sz w:val="28"/>
        </w:rPr>
        <w:t xml:space="preserve">
                      100106 </w:t>
      </w:r>
      <w:r>
        <w:rPr>
          <w:rFonts w:ascii="Times New Roman"/>
          <w:b/>
          <w:i w:val="false"/>
          <w:color w:val="000000"/>
          <w:sz w:val="28"/>
        </w:rPr>
        <w:t>2</w:t>
      </w:r>
      <w:r>
        <w:rPr>
          <w:rFonts w:ascii="Times New Roman"/>
          <w:b w:val="false"/>
          <w:i w:val="false"/>
          <w:color w:val="000000"/>
          <w:sz w:val="28"/>
        </w:rPr>
        <w:t xml:space="preserve"> – Машинист разливочной машины*</w:t>
      </w:r>
      <w:r>
        <w:br/>
      </w:r>
      <w:r>
        <w:rPr>
          <w:rFonts w:ascii="Times New Roman"/>
          <w:b w:val="false"/>
          <w:i w:val="false"/>
          <w:color w:val="000000"/>
          <w:sz w:val="28"/>
        </w:rPr>
        <w:t xml:space="preserve">
                      100107 </w:t>
      </w:r>
      <w:r>
        <w:rPr>
          <w:rFonts w:ascii="Times New Roman"/>
          <w:b/>
          <w:i w:val="false"/>
          <w:color w:val="000000"/>
          <w:sz w:val="28"/>
        </w:rPr>
        <w:t>2</w:t>
      </w:r>
      <w:r>
        <w:rPr>
          <w:rFonts w:ascii="Times New Roman"/>
          <w:b w:val="false"/>
          <w:i w:val="false"/>
          <w:color w:val="000000"/>
          <w:sz w:val="28"/>
        </w:rPr>
        <w:t xml:space="preserve"> – Машинист шихтоподачи*</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10 месяцев</w:t>
      </w:r>
      <w:r>
        <w:br/>
      </w:r>
      <w:r>
        <w:rPr>
          <w:rFonts w:ascii="Times New Roman"/>
          <w:b w:val="false"/>
          <w:i w:val="false"/>
          <w:color w:val="000000"/>
          <w:sz w:val="28"/>
        </w:rPr>
        <w:t xml:space="preserve">
на базе общего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6749"/>
        <w:gridCol w:w="545"/>
        <w:gridCol w:w="400"/>
        <w:gridCol w:w="953"/>
        <w:gridCol w:w="683"/>
        <w:gridCol w:w="1131"/>
        <w:gridCol w:w="745"/>
        <w:gridCol w:w="338"/>
        <w:gridCol w:w="170"/>
        <w:gridCol w:w="299"/>
        <w:gridCol w:w="75"/>
        <w:gridCol w:w="2"/>
        <w:gridCol w:w="577"/>
      </w:tblGrid>
      <w:tr>
        <w:trPr>
          <w:trHeight w:val="30"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6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gridSpan w:val="2"/>
            <w:vMerge/>
            <w:tcBorders>
              <w:top w:val="nil"/>
              <w:left w:val="single" w:color="cfcfcf" w:sz="5"/>
              <w:bottom w:val="single" w:color="cfcfcf" w:sz="5"/>
              <w:right w:val="single" w:color="cfcfcf" w:sz="5"/>
            </w:tcBorders>
          </w:tcPr>
          <w:p/>
        </w:tc>
      </w:tr>
      <w:tr>
        <w:trPr>
          <w:trHeight w:val="18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gridSpan w:val="2"/>
            <w:vMerge/>
            <w:tcBorders>
              <w:top w:val="nil"/>
              <w:left w:val="single" w:color="cfcfcf" w:sz="5"/>
              <w:bottom w:val="single" w:color="cfcfcf" w:sz="5"/>
              <w:right w:val="single" w:color="cfcfcf" w:sz="5"/>
            </w:tcBorders>
          </w:tcP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язык, профессиональный иностранный язык, физическая культура, история Казахстана)</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w:t>
            </w:r>
            <w:r>
              <w:br/>
            </w:r>
            <w:r>
              <w:rPr>
                <w:rFonts w:ascii="Times New Roman"/>
                <w:b w:val="false"/>
                <w:i w:val="false"/>
                <w:color w:val="000000"/>
                <w:sz w:val="20"/>
              </w:rPr>
              <w:t>
</w:t>
            </w:r>
            <w:r>
              <w:rPr>
                <w:rFonts w:ascii="Times New Roman"/>
                <w:b w:val="false"/>
                <w:i w:val="false"/>
                <w:color w:val="000000"/>
                <w:sz w:val="20"/>
              </w:rPr>
              <w:t>механики</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и метрологии</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Теплотехника</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металлургического производства</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Физико-химические основы металлургических процессов</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технология производства чугуна</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Металлургические печи</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организация и планирование производства</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безопасность жизнедеятельности</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квалификации:</w:t>
            </w:r>
            <w:r>
              <w:rPr>
                <w:rFonts w:ascii="Times New Roman"/>
                <w:b w:val="false"/>
                <w:i w:val="false"/>
                <w:color w:val="000000"/>
                <w:sz w:val="20"/>
              </w:rPr>
              <w:t>100101 2 - Газовщик доменной печи</w:t>
            </w:r>
            <w:r>
              <w:br/>
            </w:r>
            <w:r>
              <w:rPr>
                <w:rFonts w:ascii="Times New Roman"/>
                <w:b w:val="false"/>
                <w:i w:val="false"/>
                <w:color w:val="000000"/>
                <w:sz w:val="20"/>
              </w:rPr>
              <w:t>
</w:t>
            </w:r>
            <w:r>
              <w:rPr>
                <w:rFonts w:ascii="Times New Roman"/>
                <w:b w:val="false"/>
                <w:i w:val="false"/>
                <w:color w:val="000000"/>
                <w:sz w:val="20"/>
              </w:rPr>
              <w:t>Устройство и эксплуатация воздухонагревателей доменной печи</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квалификации:</w:t>
            </w:r>
            <w:r>
              <w:rPr>
                <w:rFonts w:ascii="Times New Roman"/>
                <w:b w:val="false"/>
                <w:i w:val="false"/>
                <w:color w:val="000000"/>
                <w:sz w:val="20"/>
              </w:rPr>
              <w:t>100102 2</w:t>
            </w:r>
            <w:r>
              <w:rPr>
                <w:rFonts w:ascii="Times New Roman"/>
                <w:b w:val="false"/>
                <w:i w:val="false"/>
                <w:color w:val="000000"/>
                <w:sz w:val="20"/>
              </w:rPr>
              <w:t>- Ковшевой</w:t>
            </w:r>
            <w:r>
              <w:br/>
            </w:r>
            <w:r>
              <w:rPr>
                <w:rFonts w:ascii="Times New Roman"/>
                <w:b w:val="false"/>
                <w:i w:val="false"/>
                <w:color w:val="000000"/>
                <w:sz w:val="20"/>
              </w:rPr>
              <w:t>
</w:t>
            </w:r>
            <w:r>
              <w:rPr>
                <w:rFonts w:ascii="Times New Roman"/>
                <w:b w:val="false"/>
                <w:i w:val="false"/>
                <w:color w:val="000000"/>
                <w:sz w:val="20"/>
              </w:rPr>
              <w:t>Основы проектирования и эксплуатация оборудования доменной печи</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квалификации:</w:t>
            </w:r>
            <w:r>
              <w:rPr>
                <w:rFonts w:ascii="Times New Roman"/>
                <w:b w:val="false"/>
                <w:i w:val="false"/>
                <w:color w:val="000000"/>
                <w:sz w:val="20"/>
              </w:rPr>
              <w:t>100103 2 - Водопроводчик доменной печи</w:t>
            </w:r>
            <w:r>
              <w:br/>
            </w:r>
            <w:r>
              <w:rPr>
                <w:rFonts w:ascii="Times New Roman"/>
                <w:b w:val="false"/>
                <w:i w:val="false"/>
                <w:color w:val="000000"/>
                <w:sz w:val="20"/>
              </w:rPr>
              <w:t>
</w:t>
            </w:r>
            <w:r>
              <w:rPr>
                <w:rFonts w:ascii="Times New Roman"/>
                <w:b w:val="false"/>
                <w:i w:val="false"/>
                <w:color w:val="000000"/>
                <w:sz w:val="20"/>
              </w:rPr>
              <w:t>Основы проектирования и эксплуатация системы водоснабжения доменной печи</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квалификации:</w:t>
            </w:r>
            <w:r>
              <w:rPr>
                <w:rFonts w:ascii="Times New Roman"/>
                <w:b w:val="false"/>
                <w:i w:val="false"/>
                <w:color w:val="000000"/>
                <w:sz w:val="20"/>
              </w:rPr>
              <w:t>100104 2 – Горновой десульфурации чугуна</w:t>
            </w:r>
            <w:r>
              <w:br/>
            </w:r>
            <w:r>
              <w:rPr>
                <w:rFonts w:ascii="Times New Roman"/>
                <w:b w:val="false"/>
                <w:i w:val="false"/>
                <w:color w:val="000000"/>
                <w:sz w:val="20"/>
              </w:rPr>
              <w:t>
</w:t>
            </w:r>
            <w:r>
              <w:rPr>
                <w:rFonts w:ascii="Times New Roman"/>
                <w:b w:val="false"/>
                <w:i w:val="false"/>
                <w:color w:val="000000"/>
                <w:sz w:val="20"/>
              </w:rPr>
              <w:t>Технология и оборудование десульфурации чугуна</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квалификации:</w:t>
            </w:r>
            <w:r>
              <w:rPr>
                <w:rFonts w:ascii="Times New Roman"/>
                <w:b w:val="false"/>
                <w:i w:val="false"/>
                <w:color w:val="000000"/>
                <w:sz w:val="20"/>
              </w:rPr>
              <w:t>100105 2 - Горновой доменной печи</w:t>
            </w:r>
            <w:r>
              <w:br/>
            </w:r>
            <w:r>
              <w:rPr>
                <w:rFonts w:ascii="Times New Roman"/>
                <w:b w:val="false"/>
                <w:i w:val="false"/>
                <w:color w:val="000000"/>
                <w:sz w:val="20"/>
              </w:rPr>
              <w:t>
</w:t>
            </w:r>
            <w:r>
              <w:rPr>
                <w:rFonts w:ascii="Times New Roman"/>
                <w:b w:val="false"/>
                <w:i w:val="false"/>
                <w:color w:val="000000"/>
                <w:sz w:val="20"/>
              </w:rPr>
              <w:t>Устройство и эксплуатация холодильников доменной печи</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квалификации:</w:t>
            </w:r>
            <w:r>
              <w:rPr>
                <w:rFonts w:ascii="Times New Roman"/>
                <w:b w:val="false"/>
                <w:i w:val="false"/>
                <w:color w:val="000000"/>
                <w:sz w:val="20"/>
              </w:rPr>
              <w:t>100106 2 -Машинист разливочной машины</w:t>
            </w:r>
            <w:r>
              <w:br/>
            </w:r>
            <w:r>
              <w:rPr>
                <w:rFonts w:ascii="Times New Roman"/>
                <w:b w:val="false"/>
                <w:i w:val="false"/>
                <w:color w:val="000000"/>
                <w:sz w:val="20"/>
              </w:rPr>
              <w:t>
</w:t>
            </w:r>
            <w:r>
              <w:rPr>
                <w:rFonts w:ascii="Times New Roman"/>
                <w:b w:val="false"/>
                <w:i w:val="false"/>
                <w:color w:val="000000"/>
                <w:sz w:val="20"/>
              </w:rPr>
              <w:t>Разливка чугуна</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квалификации:</w:t>
            </w:r>
            <w:r>
              <w:rPr>
                <w:rFonts w:ascii="Times New Roman"/>
                <w:b w:val="false"/>
                <w:i w:val="false"/>
                <w:color w:val="000000"/>
                <w:sz w:val="20"/>
              </w:rPr>
              <w:t>100107 2 - Машинист шихтоподачи</w:t>
            </w:r>
            <w:r>
              <w:br/>
            </w:r>
            <w:r>
              <w:rPr>
                <w:rFonts w:ascii="Times New Roman"/>
                <w:b w:val="false"/>
                <w:i w:val="false"/>
                <w:color w:val="000000"/>
                <w:sz w:val="20"/>
              </w:rPr>
              <w:t>
</w:t>
            </w:r>
            <w:r>
              <w:rPr>
                <w:rFonts w:ascii="Times New Roman"/>
                <w:b w:val="false"/>
                <w:i w:val="false"/>
                <w:color w:val="000000"/>
                <w:sz w:val="20"/>
              </w:rPr>
              <w:t>Оборудование и обслуживание шихтового отделения доменного цеха</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48-170**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слесарно-механическая практика</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02(ОУППК)</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Консультации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37"/>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Рекомендуемые формы итоговой аттестации: сдача комплексного экзамена по специальным дисциплинам (СД.01, СД.06, СД.07)</w:t>
      </w:r>
    </w:p>
    <w:bookmarkEnd w:id="37"/>
    <w:p>
      <w:pPr>
        <w:spacing w:after="0"/>
        <w:ind w:left="0"/>
        <w:jc w:val="both"/>
      </w:pP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r>
        <w:rPr>
          <w:rFonts w:ascii="Times New Roman"/>
          <w:b w:val="false"/>
          <w:i/>
          <w:color w:val="000000"/>
          <w:sz w:val="28"/>
        </w:rPr>
        <w:t>.</w:t>
      </w:r>
    </w:p>
    <w:bookmarkStart w:name="z38" w:id="38"/>
    <w:p>
      <w:pPr>
        <w:spacing w:after="0"/>
        <w:ind w:left="0"/>
        <w:jc w:val="both"/>
      </w:pPr>
      <w:r>
        <w:rPr>
          <w:rFonts w:ascii="Times New Roman"/>
          <w:b w:val="false"/>
          <w:i w:val="false"/>
          <w:color w:val="000000"/>
          <w:sz w:val="28"/>
        </w:rPr>
        <w:t xml:space="preserve">
Приложение 175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38"/>
    <w:bookmarkStart w:name="z39" w:id="39"/>
    <w:p>
      <w:pPr>
        <w:spacing w:after="0"/>
        <w:ind w:left="0"/>
        <w:jc w:val="both"/>
      </w:pPr>
      <w:r>
        <w:rPr>
          <w:rFonts w:ascii="Times New Roman"/>
          <w:b w:val="false"/>
          <w:i w:val="false"/>
          <w:color w:val="000000"/>
          <w:sz w:val="28"/>
        </w:rPr>
        <w:t>
</w:t>
      </w:r>
      <w:r>
        <w:rPr>
          <w:rFonts w:ascii="Times New Roman"/>
          <w:b/>
          <w:i w:val="false"/>
          <w:color w:val="000000"/>
          <w:sz w:val="28"/>
        </w:rPr>
        <w:t>Типовые образовательные учебные программы технического и</w:t>
      </w:r>
      <w:r>
        <w:br/>
      </w:r>
      <w:r>
        <w:rPr>
          <w:rFonts w:ascii="Times New Roman"/>
          <w:b w:val="false"/>
          <w:i w:val="false"/>
          <w:color w:val="000000"/>
          <w:sz w:val="28"/>
        </w:rPr>
        <w:t>
</w:t>
      </w:r>
      <w:r>
        <w:rPr>
          <w:rFonts w:ascii="Times New Roman"/>
          <w:b/>
          <w:i w:val="false"/>
          <w:color w:val="000000"/>
          <w:sz w:val="28"/>
        </w:rPr>
        <w:t>профессионального образованияпо специальности:</w:t>
      </w:r>
      <w:r>
        <w:br/>
      </w:r>
      <w:r>
        <w:rPr>
          <w:rFonts w:ascii="Times New Roman"/>
          <w:b w:val="false"/>
          <w:i w:val="false"/>
          <w:color w:val="000000"/>
          <w:sz w:val="28"/>
        </w:rPr>
        <w:t>
</w:t>
      </w:r>
      <w:r>
        <w:rPr>
          <w:rFonts w:ascii="Times New Roman"/>
          <w:b/>
          <w:i w:val="false"/>
          <w:color w:val="000000"/>
          <w:sz w:val="28"/>
        </w:rPr>
        <w:t>1001000 – «Обслуживание и ремонт доменной печи»</w:t>
      </w:r>
    </w:p>
    <w:bookmarkEnd w:id="39"/>
    <w:p>
      <w:pPr>
        <w:spacing w:after="0"/>
        <w:ind w:left="0"/>
        <w:jc w:val="both"/>
      </w:pPr>
      <w:r>
        <w:rPr>
          <w:rFonts w:ascii="Times New Roman"/>
          <w:b w:val="false"/>
          <w:i w:val="false"/>
          <w:color w:val="000000"/>
          <w:sz w:val="28"/>
        </w:rPr>
        <w:t>      Содержание образовательной учебной программы по циклам дисциплин и профессиональной практике технического и профессионального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8"/>
        <w:gridCol w:w="5321"/>
        <w:gridCol w:w="5996"/>
        <w:gridCol w:w="1215"/>
      </w:tblGrid>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Индексцикла (дисциплин)</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 основные разделы дисциплины, практики</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Формируемые знания, умения и навыки</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формируемой компетенции</w:t>
            </w:r>
          </w:p>
        </w:tc>
      </w:tr>
      <w:tr>
        <w:trPr>
          <w:trHeight w:val="21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Общеобразовательные дисциплины </w:t>
            </w:r>
          </w:p>
        </w:tc>
      </w:tr>
      <w:tr>
        <w:trPr>
          <w:trHeight w:val="21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21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язык.</w:t>
            </w:r>
            <w:r>
              <w:br/>
            </w:r>
            <w:r>
              <w:rPr>
                <w:rFonts w:ascii="Times New Roman"/>
                <w:b w:val="false"/>
                <w:i w:val="false"/>
                <w:color w:val="000000"/>
                <w:sz w:val="20"/>
              </w:rPr>
              <w:t>
</w:t>
            </w:r>
            <w:r>
              <w:rPr>
                <w:rFonts w:ascii="Times New Roman"/>
                <w:b w:val="false"/>
                <w:i w:val="false"/>
                <w:color w:val="000000"/>
                <w:sz w:val="20"/>
              </w:rPr>
              <w:t>Синтаксис казахского (русского) языка. Развитие речи. Терминология по специальности. Техника перевода (со словарем) профессионально-ориентированных текстов. Профессиональное общение. Работа со словарем.</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фонетики, лексики, морфологии, синтаксиса казахского (русского) языка;</w:t>
            </w:r>
            <w:r>
              <w:br/>
            </w:r>
            <w:r>
              <w:rPr>
                <w:rFonts w:ascii="Times New Roman"/>
                <w:b w:val="false"/>
                <w:i w:val="false"/>
                <w:color w:val="000000"/>
                <w:sz w:val="20"/>
              </w:rPr>
              <w:t>
</w:t>
            </w:r>
            <w:r>
              <w:rPr>
                <w:rFonts w:ascii="Times New Roman"/>
                <w:b w:val="false"/>
                <w:i w:val="false"/>
                <w:color w:val="000000"/>
                <w:sz w:val="20"/>
              </w:rPr>
              <w:t>- терминологии по специальности</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грамотного письма, правописания слов, синтаксического разбора предложения;</w:t>
            </w:r>
            <w:r>
              <w:br/>
            </w:r>
            <w:r>
              <w:rPr>
                <w:rFonts w:ascii="Times New Roman"/>
                <w:b w:val="false"/>
                <w:i w:val="false"/>
                <w:color w:val="000000"/>
                <w:sz w:val="20"/>
              </w:rPr>
              <w:t>
</w:t>
            </w:r>
            <w:r>
              <w:rPr>
                <w:rFonts w:ascii="Times New Roman"/>
                <w:b w:val="false"/>
                <w:i w:val="false"/>
                <w:color w:val="000000"/>
                <w:sz w:val="20"/>
              </w:rPr>
              <w:t>- лексического грамматического минимума, необходимого для чтения, перевода (со словарем) текстов профессиональной направленности;</w:t>
            </w:r>
            <w:r>
              <w:br/>
            </w:r>
            <w:r>
              <w:rPr>
                <w:rFonts w:ascii="Times New Roman"/>
                <w:b w:val="false"/>
                <w:i w:val="false"/>
                <w:color w:val="000000"/>
                <w:sz w:val="20"/>
              </w:rPr>
              <w:t>
</w:t>
            </w:r>
            <w:r>
              <w:rPr>
                <w:rFonts w:ascii="Times New Roman"/>
                <w:b w:val="false"/>
                <w:i w:val="false"/>
                <w:color w:val="000000"/>
                <w:sz w:val="20"/>
              </w:rPr>
              <w:t>- устной коммуникативной речи при осуществлении профессиональной деятельности.</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ПК.2.1.4</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2.4.4</w:t>
            </w:r>
            <w:r>
              <w:br/>
            </w:r>
            <w:r>
              <w:rPr>
                <w:rFonts w:ascii="Times New Roman"/>
                <w:b w:val="false"/>
                <w:i w:val="false"/>
                <w:color w:val="000000"/>
                <w:sz w:val="20"/>
              </w:rPr>
              <w:t>
</w:t>
            </w:r>
            <w:r>
              <w:rPr>
                <w:rFonts w:ascii="Times New Roman"/>
                <w:b w:val="false"/>
                <w:i w:val="false"/>
                <w:color w:val="000000"/>
                <w:sz w:val="20"/>
              </w:rPr>
              <w:t xml:space="preserve">ПК 2.5.5 </w:t>
            </w:r>
          </w:p>
        </w:tc>
      </w:tr>
      <w:tr>
        <w:trPr>
          <w:trHeight w:val="21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Основы делового языка по специальности. Профессиональная лексика. Фразеологические обороты и термины. Техника перевода (со словарем) профессионально-ориентированнных текстов. Профессиональное общение</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лексико-грамматического материала по специальности, необходимого для профессионального общения на иностранном языке;</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грамотно использовать профессиональную лексику;</w:t>
            </w:r>
            <w:r>
              <w:br/>
            </w:r>
            <w:r>
              <w:rPr>
                <w:rFonts w:ascii="Times New Roman"/>
                <w:b w:val="false"/>
                <w:i w:val="false"/>
                <w:color w:val="000000"/>
                <w:sz w:val="20"/>
              </w:rPr>
              <w:t>
</w:t>
            </w:r>
            <w:r>
              <w:rPr>
                <w:rFonts w:ascii="Times New Roman"/>
                <w:b w:val="false"/>
                <w:i w:val="false"/>
                <w:color w:val="000000"/>
                <w:sz w:val="20"/>
              </w:rPr>
              <w:t>- быть способным применять знания иностранного языка в своей профессиональной деятельности.</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БК6</w:t>
            </w:r>
            <w:r>
              <w:br/>
            </w:r>
            <w:r>
              <w:rPr>
                <w:rFonts w:ascii="Times New Roman"/>
                <w:b w:val="false"/>
                <w:i w:val="false"/>
                <w:color w:val="000000"/>
                <w:sz w:val="20"/>
              </w:rPr>
              <w:t>
</w:t>
            </w:r>
            <w:r>
              <w:rPr>
                <w:rFonts w:ascii="Times New Roman"/>
                <w:b w:val="false"/>
                <w:i w:val="false"/>
                <w:color w:val="000000"/>
                <w:sz w:val="20"/>
              </w:rPr>
              <w:t>ПК.2.1.4</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2.4.4</w:t>
            </w:r>
            <w:r>
              <w:br/>
            </w:r>
            <w:r>
              <w:rPr>
                <w:rFonts w:ascii="Times New Roman"/>
                <w:b w:val="false"/>
                <w:i w:val="false"/>
                <w:color w:val="000000"/>
                <w:sz w:val="20"/>
              </w:rPr>
              <w:t>
</w:t>
            </w:r>
            <w:r>
              <w:rPr>
                <w:rFonts w:ascii="Times New Roman"/>
                <w:b w:val="false"/>
                <w:i w:val="false"/>
                <w:color w:val="000000"/>
                <w:sz w:val="20"/>
              </w:rPr>
              <w:t>ПК 2.5.5</w:t>
            </w:r>
          </w:p>
        </w:tc>
      </w:tr>
      <w:tr>
        <w:trPr>
          <w:trHeight w:val="21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Казахстана</w:t>
            </w:r>
            <w:r>
              <w:rPr>
                <w:rFonts w:ascii="Times New Roman"/>
                <w:b w:val="false"/>
                <w:i w:val="false"/>
                <w:color w:val="000000"/>
                <w:sz w:val="20"/>
              </w:rPr>
              <w:t>.</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ОГД.04 </w:t>
            </w:r>
            <w:r>
              <w:rPr>
                <w:rFonts w:ascii="Times New Roman"/>
                <w:b w:val="false"/>
                <w:i w:val="false"/>
                <w:color w:val="000000"/>
                <w:sz w:val="20"/>
              </w:rPr>
              <w:t>(на базе общего среднего образования)</w:t>
            </w:r>
            <w:r>
              <w:br/>
            </w:r>
            <w:r>
              <w:rPr>
                <w:rFonts w:ascii="Times New Roman"/>
                <w:b w:val="false"/>
                <w:i w:val="false"/>
                <w:color w:val="000000"/>
                <w:sz w:val="20"/>
              </w:rPr>
              <w:t>
</w:t>
            </w:r>
            <w:r>
              <w:rPr>
                <w:rFonts w:ascii="Times New Roman"/>
                <w:b w:val="false"/>
                <w:i w:val="false"/>
                <w:color w:val="000000"/>
                <w:sz w:val="20"/>
              </w:rPr>
              <w:t>ОГД.03 (на базе основного среднего образования)</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Роль физической культуры в подготовке специалиста, в формировании его здорового образа жизни. Социально-биологические и психофизиологические основы физической культуры. Основы физического и спортивного самосовершенствования. Профессионально-прикладная физическая подготовка. Валеология – наука о здоровье человека – как составляющая часть физической культуры. Организм здорового человека и методы его исследования. Функциональные состояния здорового человека и их коррекция. Основы медицинских знаний по профилактике заболеваний и расстройств.</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техники безопасности на уроках физической культуры;</w:t>
            </w:r>
            <w:r>
              <w:br/>
            </w:r>
            <w:r>
              <w:rPr>
                <w:rFonts w:ascii="Times New Roman"/>
                <w:b w:val="false"/>
                <w:i w:val="false"/>
                <w:color w:val="000000"/>
                <w:sz w:val="20"/>
              </w:rPr>
              <w:t>
</w:t>
            </w:r>
            <w:r>
              <w:rPr>
                <w:rFonts w:ascii="Times New Roman"/>
                <w:b w:val="false"/>
                <w:i w:val="false"/>
                <w:color w:val="000000"/>
                <w:sz w:val="20"/>
              </w:rPr>
              <w:t>- правила соревнования по основным видам спорта;</w:t>
            </w:r>
            <w:r>
              <w:br/>
            </w:r>
            <w:r>
              <w:rPr>
                <w:rFonts w:ascii="Times New Roman"/>
                <w:b w:val="false"/>
                <w:i w:val="false"/>
                <w:color w:val="000000"/>
                <w:sz w:val="20"/>
              </w:rPr>
              <w:t>
</w:t>
            </w:r>
            <w:r>
              <w:rPr>
                <w:rFonts w:ascii="Times New Roman"/>
                <w:b w:val="false"/>
                <w:i w:val="false"/>
                <w:color w:val="000000"/>
                <w:sz w:val="20"/>
              </w:rPr>
              <w:t>- основ здорового образа жизни;</w:t>
            </w:r>
            <w:r>
              <w:br/>
            </w:r>
            <w:r>
              <w:rPr>
                <w:rFonts w:ascii="Times New Roman"/>
                <w:b w:val="false"/>
                <w:i w:val="false"/>
                <w:color w:val="000000"/>
                <w:sz w:val="20"/>
              </w:rPr>
              <w:t>
</w:t>
            </w:r>
            <w:r>
              <w:rPr>
                <w:rFonts w:ascii="Times New Roman"/>
                <w:b w:val="false"/>
                <w:i w:val="false"/>
                <w:color w:val="000000"/>
                <w:sz w:val="20"/>
              </w:rPr>
              <w:t>- о закономерностях жизнедеятельности организма человека, способах поддержания и укрепления здоровья.</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владеть техникой основных видов спорта;</w:t>
            </w:r>
            <w:r>
              <w:br/>
            </w:r>
            <w:r>
              <w:rPr>
                <w:rFonts w:ascii="Times New Roman"/>
                <w:b w:val="false"/>
                <w:i w:val="false"/>
                <w:color w:val="000000"/>
                <w:sz w:val="20"/>
              </w:rPr>
              <w:t>
</w:t>
            </w:r>
            <w:r>
              <w:rPr>
                <w:rFonts w:ascii="Times New Roman"/>
                <w:b w:val="false"/>
                <w:i w:val="false"/>
                <w:color w:val="000000"/>
                <w:sz w:val="20"/>
              </w:rPr>
              <w:t>- владеть навыками здорового образа жизни, нормами «Президентских тестов»;</w:t>
            </w:r>
            <w:r>
              <w:br/>
            </w:r>
            <w:r>
              <w:rPr>
                <w:rFonts w:ascii="Times New Roman"/>
                <w:b w:val="false"/>
                <w:i w:val="false"/>
                <w:color w:val="000000"/>
                <w:sz w:val="20"/>
              </w:rPr>
              <w:t>
</w:t>
            </w:r>
            <w:r>
              <w:rPr>
                <w:rFonts w:ascii="Times New Roman"/>
                <w:b w:val="false"/>
                <w:i w:val="false"/>
                <w:color w:val="000000"/>
                <w:sz w:val="20"/>
              </w:rPr>
              <w:t>- владеть умениями и навыками физического самосовершенствования;</w:t>
            </w:r>
            <w:r>
              <w:br/>
            </w:r>
            <w:r>
              <w:rPr>
                <w:rFonts w:ascii="Times New Roman"/>
                <w:b w:val="false"/>
                <w:i w:val="false"/>
                <w:color w:val="000000"/>
                <w:sz w:val="20"/>
              </w:rPr>
              <w:t>
</w:t>
            </w:r>
            <w:r>
              <w:rPr>
                <w:rFonts w:ascii="Times New Roman"/>
                <w:b w:val="false"/>
                <w:i w:val="false"/>
                <w:color w:val="000000"/>
                <w:sz w:val="20"/>
              </w:rPr>
              <w:t>- оказать первую медицинскую помощь.</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БК6</w:t>
            </w:r>
            <w:r>
              <w:br/>
            </w:r>
            <w:r>
              <w:rPr>
                <w:rFonts w:ascii="Times New Roman"/>
                <w:b w:val="false"/>
                <w:i w:val="false"/>
                <w:color w:val="000000"/>
                <w:sz w:val="20"/>
              </w:rPr>
              <w:t>
</w:t>
            </w:r>
            <w:r>
              <w:rPr>
                <w:rFonts w:ascii="Times New Roman"/>
                <w:b w:val="false"/>
                <w:i w:val="false"/>
                <w:color w:val="000000"/>
                <w:sz w:val="20"/>
              </w:rPr>
              <w:t>БК7</w:t>
            </w:r>
          </w:p>
        </w:tc>
      </w:tr>
      <w:tr>
        <w:trPr>
          <w:trHeight w:val="16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Черчение.</w:t>
            </w:r>
            <w:r>
              <w:br/>
            </w:r>
            <w:r>
              <w:rPr>
                <w:rFonts w:ascii="Times New Roman"/>
                <w:b w:val="false"/>
                <w:i w:val="false"/>
                <w:color w:val="000000"/>
                <w:sz w:val="20"/>
              </w:rPr>
              <w:t>
</w:t>
            </w:r>
            <w:r>
              <w:rPr>
                <w:rFonts w:ascii="Times New Roman"/>
                <w:b w:val="false"/>
                <w:i w:val="false"/>
                <w:color w:val="000000"/>
                <w:sz w:val="20"/>
              </w:rPr>
              <w:t>Техническое черчение. Проекции. Стереометрия. Точка, прямая, плоскость. Позиционные и метрические задачи. Понятие о “Единой системе конструкторской документации” (ЕСКД). Общие правила выполнения чертежей. Чертежи стандартных деталей. Виды изделий и конструкторских документов. Эскизы. Чтение и деталирование чертежей сборочной единицы. Обозначение материалов на чертежах, многогранники; преобразование чертежа; поверхности; пересечение поверхностей; проекционное черчение; резьбовые соединения; эскизирование деталей сборочного узла.</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техники черчения, основ начертательной геометрии и проекционного черчения, основы машиностроительного и строительного черчения, технического рисования.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выполнения чертежей, схем и эскизов;</w:t>
            </w:r>
            <w:r>
              <w:br/>
            </w:r>
            <w:r>
              <w:rPr>
                <w:rFonts w:ascii="Times New Roman"/>
                <w:b w:val="false"/>
                <w:i w:val="false"/>
                <w:color w:val="000000"/>
                <w:sz w:val="20"/>
              </w:rPr>
              <w:t>
</w:t>
            </w:r>
            <w:r>
              <w:rPr>
                <w:rFonts w:ascii="Times New Roman"/>
                <w:b w:val="false"/>
                <w:i w:val="false"/>
                <w:color w:val="000000"/>
                <w:sz w:val="20"/>
              </w:rPr>
              <w:t>- составлять, читать и оформлять чертежи;</w:t>
            </w:r>
            <w:r>
              <w:br/>
            </w:r>
            <w:r>
              <w:rPr>
                <w:rFonts w:ascii="Times New Roman"/>
                <w:b w:val="false"/>
                <w:i w:val="false"/>
                <w:color w:val="000000"/>
                <w:sz w:val="20"/>
              </w:rPr>
              <w:t>
</w:t>
            </w:r>
            <w:r>
              <w:rPr>
                <w:rFonts w:ascii="Times New Roman"/>
                <w:b w:val="false"/>
                <w:i w:val="false"/>
                <w:color w:val="000000"/>
                <w:sz w:val="20"/>
              </w:rPr>
              <w:t>- выражать техническую мысль при помощи эскиза, чертежа, технического рисунка.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БК3</w:t>
            </w:r>
            <w:r>
              <w:br/>
            </w:r>
            <w:r>
              <w:rPr>
                <w:rFonts w:ascii="Times New Roman"/>
                <w:b w:val="false"/>
                <w:i w:val="false"/>
                <w:color w:val="000000"/>
                <w:sz w:val="20"/>
              </w:rPr>
              <w:t>
</w:t>
            </w: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 xml:space="preserve">ПК.2.1.4 </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2.4.4</w:t>
            </w:r>
            <w:r>
              <w:br/>
            </w:r>
            <w:r>
              <w:rPr>
                <w:rFonts w:ascii="Times New Roman"/>
                <w:b w:val="false"/>
                <w:i w:val="false"/>
                <w:color w:val="000000"/>
                <w:sz w:val="20"/>
              </w:rPr>
              <w:t>
</w:t>
            </w:r>
            <w:r>
              <w:rPr>
                <w:rFonts w:ascii="Times New Roman"/>
                <w:b w:val="false"/>
                <w:i w:val="false"/>
                <w:color w:val="000000"/>
                <w:sz w:val="20"/>
              </w:rPr>
              <w:t xml:space="preserve">ПК 2.5.5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технической механики.</w:t>
            </w:r>
            <w:r>
              <w:br/>
            </w:r>
            <w:r>
              <w:rPr>
                <w:rFonts w:ascii="Times New Roman"/>
                <w:b w:val="false"/>
                <w:i w:val="false"/>
                <w:color w:val="000000"/>
                <w:sz w:val="20"/>
              </w:rPr>
              <w:t>
</w:t>
            </w:r>
            <w:r>
              <w:rPr>
                <w:rFonts w:ascii="Times New Roman"/>
                <w:b w:val="false"/>
                <w:i w:val="false"/>
                <w:color w:val="000000"/>
                <w:sz w:val="20"/>
              </w:rPr>
              <w:t>Статика. Кинематика. Частные и общий случай движения точки и твердого тела. Динамика. Дифференциальное уравнение движения в инерциальной и неинерциальной системах отсчета. Теория удара. Устойчивость равновесия, движения. Растяжение и сжатие прямого стержня. Потенциальная энергия деформации. Механические свойства материалов при растяжении - сжатии. Геометрические характеристики плоских сечений. Сдвиг и кручение. Механические свойства материалов при чистом сдвиге. Потенциальная энергия деформации. Изгиб. Построение эпюр поперечных сил и изгибающих моментов. Потенциальная энергия деформации. Теория напряженного и деформированного состояний. Гипотезы предельного состояния. Сложное сопротивление. Статистически неопределимые системы. Основные виды механизмов. Структурный анализ и синтез механизмов. Кинематический анализ и синтез механизмов. Колебания в механизмах. Линейные уравнения в механизмах.</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понятий статики, плоской системы сил, моментов сил, элементов кинематики и динамики; - основы сопротивления материалов;</w:t>
            </w:r>
            <w:r>
              <w:br/>
            </w:r>
            <w:r>
              <w:rPr>
                <w:rFonts w:ascii="Times New Roman"/>
                <w:b w:val="false"/>
                <w:i w:val="false"/>
                <w:color w:val="000000"/>
                <w:sz w:val="20"/>
              </w:rPr>
              <w:t>
</w:t>
            </w:r>
            <w:r>
              <w:rPr>
                <w:rFonts w:ascii="Times New Roman"/>
                <w:b w:val="false"/>
                <w:i w:val="false"/>
                <w:color w:val="000000"/>
                <w:sz w:val="20"/>
              </w:rPr>
              <w:t>- основы деталей машин;</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выбирать необходимый вид механизмов, анализировать конструктивные особенности сборочных единиц, механизмов и конструкций;</w:t>
            </w:r>
            <w:r>
              <w:br/>
            </w:r>
            <w:r>
              <w:rPr>
                <w:rFonts w:ascii="Times New Roman"/>
                <w:b w:val="false"/>
                <w:i w:val="false"/>
                <w:color w:val="000000"/>
                <w:sz w:val="20"/>
              </w:rPr>
              <w:t>
</w:t>
            </w:r>
            <w:r>
              <w:rPr>
                <w:rFonts w:ascii="Times New Roman"/>
                <w:b w:val="false"/>
                <w:i w:val="false"/>
                <w:color w:val="000000"/>
                <w:sz w:val="20"/>
              </w:rPr>
              <w:t>- определять пройденный путь, скорость, ускорение, работу и мощность при поступательном и вращательном движении;</w:t>
            </w:r>
            <w:r>
              <w:br/>
            </w:r>
            <w:r>
              <w:rPr>
                <w:rFonts w:ascii="Times New Roman"/>
                <w:b w:val="false"/>
                <w:i w:val="false"/>
                <w:color w:val="000000"/>
                <w:sz w:val="20"/>
              </w:rPr>
              <w:t>
</w:t>
            </w:r>
            <w:r>
              <w:rPr>
                <w:rFonts w:ascii="Times New Roman"/>
                <w:b w:val="false"/>
                <w:i w:val="false"/>
                <w:color w:val="000000"/>
                <w:sz w:val="20"/>
              </w:rPr>
              <w:t>- выбирать необходимый вид соединений деталей, муфт в зависимости от условий эксплуатации оборудования.</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БК3</w:t>
            </w:r>
            <w:r>
              <w:br/>
            </w:r>
            <w:r>
              <w:rPr>
                <w:rFonts w:ascii="Times New Roman"/>
                <w:b w:val="false"/>
                <w:i w:val="false"/>
                <w:color w:val="000000"/>
                <w:sz w:val="20"/>
              </w:rPr>
              <w:t>
</w:t>
            </w: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 xml:space="preserve">ПК.2.1.4 </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2.4.4</w:t>
            </w:r>
            <w:r>
              <w:br/>
            </w:r>
            <w:r>
              <w:rPr>
                <w:rFonts w:ascii="Times New Roman"/>
                <w:b w:val="false"/>
                <w:i w:val="false"/>
                <w:color w:val="000000"/>
                <w:sz w:val="20"/>
              </w:rPr>
              <w:t>
</w:t>
            </w:r>
            <w:r>
              <w:rPr>
                <w:rFonts w:ascii="Times New Roman"/>
                <w:b w:val="false"/>
                <w:i w:val="false"/>
                <w:color w:val="000000"/>
                <w:sz w:val="20"/>
              </w:rPr>
              <w:t xml:space="preserve">ПК 2.5.5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Электротехника.</w:t>
            </w:r>
            <w:r>
              <w:br/>
            </w:r>
            <w:r>
              <w:rPr>
                <w:rFonts w:ascii="Times New Roman"/>
                <w:b w:val="false"/>
                <w:i w:val="false"/>
                <w:color w:val="000000"/>
                <w:sz w:val="20"/>
              </w:rPr>
              <w:t>
</w:t>
            </w:r>
            <w:r>
              <w:rPr>
                <w:rFonts w:ascii="Times New Roman"/>
                <w:b w:val="false"/>
                <w:i w:val="false"/>
                <w:color w:val="000000"/>
                <w:sz w:val="20"/>
              </w:rPr>
              <w:t>Электрические цепи постоянного тока. Однофазные электрические цепи синусоидального тока. Трехфазные цепи. Электрические цепи несинусоидального тока. Переходные процессы. Нелинейные электрические цепи. Магнитные цепи. Катушка с магнитопроводами в цепи переменного тока. Измерения электрических и неэлектрических величин. Трансформаторы. Электрические машины постоянного тока. Асинхронные машины. Синхронные машины. Аппаратура управления и защиты электрических установок. Основы электропривода и электроснабжения.Полупроводниковые приборы: диоды, транзисторы, тиристоры. Усилители. Выпрямители. Основы цифровой техники.</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свойств и законов электрического и магнитного полей, методы расчета электрических и магнитных цепей, физических процессов электромагнитной индукции, электрических цепей переменного тока и методы их расчета;</w:t>
            </w:r>
            <w:r>
              <w:br/>
            </w:r>
            <w:r>
              <w:rPr>
                <w:rFonts w:ascii="Times New Roman"/>
                <w:b w:val="false"/>
                <w:i w:val="false"/>
                <w:color w:val="000000"/>
                <w:sz w:val="20"/>
              </w:rPr>
              <w:t>
</w:t>
            </w:r>
            <w:r>
              <w:rPr>
                <w:rFonts w:ascii="Times New Roman"/>
                <w:b w:val="false"/>
                <w:i w:val="false"/>
                <w:color w:val="000000"/>
                <w:sz w:val="20"/>
              </w:rPr>
              <w:t>- принципа действия полупроводниковых приборов, их характеристики и параметры;</w:t>
            </w:r>
            <w:r>
              <w:br/>
            </w:r>
            <w:r>
              <w:rPr>
                <w:rFonts w:ascii="Times New Roman"/>
                <w:b w:val="false"/>
                <w:i w:val="false"/>
                <w:color w:val="000000"/>
                <w:sz w:val="20"/>
              </w:rPr>
              <w:t>
</w:t>
            </w:r>
            <w:r>
              <w:rPr>
                <w:rFonts w:ascii="Times New Roman"/>
                <w:b w:val="false"/>
                <w:i w:val="false"/>
                <w:color w:val="000000"/>
                <w:sz w:val="20"/>
              </w:rPr>
              <w:t>- принципов построения и работы аналоговых и цифровых электронных схем;</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применения знаний теоретической электротехники для решения технических задач, возникающих в процессе обслуживания и ремонта электрической части прокатного оборудования;</w:t>
            </w:r>
            <w:r>
              <w:br/>
            </w:r>
            <w:r>
              <w:rPr>
                <w:rFonts w:ascii="Times New Roman"/>
                <w:b w:val="false"/>
                <w:i w:val="false"/>
                <w:color w:val="000000"/>
                <w:sz w:val="20"/>
              </w:rPr>
              <w:t>
</w:t>
            </w:r>
            <w:r>
              <w:rPr>
                <w:rFonts w:ascii="Times New Roman"/>
                <w:b w:val="false"/>
                <w:i w:val="false"/>
                <w:color w:val="000000"/>
                <w:sz w:val="20"/>
              </w:rPr>
              <w:t>- производить расчеты электрических цепей постоянного и переменного тока;</w:t>
            </w:r>
            <w:r>
              <w:br/>
            </w:r>
            <w:r>
              <w:rPr>
                <w:rFonts w:ascii="Times New Roman"/>
                <w:b w:val="false"/>
                <w:i w:val="false"/>
                <w:color w:val="000000"/>
                <w:sz w:val="20"/>
              </w:rPr>
              <w:t>
</w:t>
            </w:r>
            <w:r>
              <w:rPr>
                <w:rFonts w:ascii="Times New Roman"/>
                <w:b w:val="false"/>
                <w:i w:val="false"/>
                <w:color w:val="000000"/>
                <w:sz w:val="20"/>
              </w:rPr>
              <w:t>- понимать и читать простые схемы электронных устройств;</w:t>
            </w:r>
            <w:r>
              <w:br/>
            </w:r>
            <w:r>
              <w:rPr>
                <w:rFonts w:ascii="Times New Roman"/>
                <w:b w:val="false"/>
                <w:i w:val="false"/>
                <w:color w:val="000000"/>
                <w:sz w:val="20"/>
              </w:rPr>
              <w:t>
</w:t>
            </w:r>
            <w:r>
              <w:rPr>
                <w:rFonts w:ascii="Times New Roman"/>
                <w:b w:val="false"/>
                <w:i w:val="false"/>
                <w:color w:val="000000"/>
                <w:sz w:val="20"/>
              </w:rPr>
              <w:t>- эксплуатировать электронные приборы и устройства.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ПК.2.1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ПК 2.4.3</w:t>
            </w:r>
            <w:r>
              <w:br/>
            </w:r>
            <w:r>
              <w:rPr>
                <w:rFonts w:ascii="Times New Roman"/>
                <w:b w:val="false"/>
                <w:i w:val="false"/>
                <w:color w:val="000000"/>
                <w:sz w:val="20"/>
              </w:rPr>
              <w:t>
</w:t>
            </w:r>
            <w:r>
              <w:rPr>
                <w:rFonts w:ascii="Times New Roman"/>
                <w:b w:val="false"/>
                <w:i w:val="false"/>
                <w:color w:val="000000"/>
                <w:sz w:val="20"/>
              </w:rPr>
              <w:t>ПК 2.7.1</w:t>
            </w:r>
            <w:r>
              <w:br/>
            </w:r>
            <w:r>
              <w:rPr>
                <w:rFonts w:ascii="Times New Roman"/>
                <w:b w:val="false"/>
                <w:i w:val="false"/>
                <w:color w:val="000000"/>
                <w:sz w:val="20"/>
              </w:rPr>
              <w:t>
</w:t>
            </w:r>
            <w:r>
              <w:rPr>
                <w:rFonts w:ascii="Times New Roman"/>
                <w:b w:val="false"/>
                <w:i w:val="false"/>
                <w:color w:val="000000"/>
                <w:sz w:val="20"/>
              </w:rPr>
              <w:t>ПК 2.7.3</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стандартизации и метрологии.</w:t>
            </w:r>
            <w:r>
              <w:br/>
            </w:r>
            <w:r>
              <w:rPr>
                <w:rFonts w:ascii="Times New Roman"/>
                <w:b w:val="false"/>
                <w:i w:val="false"/>
                <w:color w:val="000000"/>
                <w:sz w:val="20"/>
              </w:rPr>
              <w:t>
</w:t>
            </w:r>
            <w:r>
              <w:rPr>
                <w:rFonts w:ascii="Times New Roman"/>
                <w:b w:val="false"/>
                <w:i w:val="false"/>
                <w:color w:val="000000"/>
                <w:sz w:val="20"/>
              </w:rPr>
              <w:t>Метрология: основные понятия, организационные, научные и методические основы. Правовые основы обеспечения единства измерений. Многообразие измерительных задач; классификация измерений по видам измерений, методы измерений и контроля; средства измерений и контроля; применение вычислительной техники в средствах измерений. Требования современной метрологии. Роль метрологии в повышении качества продукции, услуг и производства. Методы и средства контроля гладких цилиндрических и конических, резьбовых, шпоночных и шлицевых соединений, зубчатых и червячных передач. Отклонение формы и расположения поверхностей и их контроль. Системы стандартизации.</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сведений метрологии;</w:t>
            </w:r>
            <w:r>
              <w:br/>
            </w:r>
            <w:r>
              <w:rPr>
                <w:rFonts w:ascii="Times New Roman"/>
                <w:b w:val="false"/>
                <w:i w:val="false"/>
                <w:color w:val="000000"/>
                <w:sz w:val="20"/>
              </w:rPr>
              <w:t>
</w:t>
            </w:r>
            <w:r>
              <w:rPr>
                <w:rFonts w:ascii="Times New Roman"/>
                <w:b w:val="false"/>
                <w:i w:val="false"/>
                <w:color w:val="000000"/>
                <w:sz w:val="20"/>
              </w:rPr>
              <w:t>- основных понятияй стандартизации;</w:t>
            </w:r>
            <w:r>
              <w:br/>
            </w:r>
            <w:r>
              <w:rPr>
                <w:rFonts w:ascii="Times New Roman"/>
                <w:b w:val="false"/>
                <w:i w:val="false"/>
                <w:color w:val="000000"/>
                <w:sz w:val="20"/>
              </w:rPr>
              <w:t>
</w:t>
            </w:r>
            <w:r>
              <w:rPr>
                <w:rFonts w:ascii="Times New Roman"/>
                <w:b w:val="false"/>
                <w:i w:val="false"/>
                <w:color w:val="000000"/>
                <w:sz w:val="20"/>
              </w:rPr>
              <w:t>- основных понятий о допусках и посадках;</w:t>
            </w:r>
            <w:r>
              <w:br/>
            </w:r>
            <w:r>
              <w:rPr>
                <w:rFonts w:ascii="Times New Roman"/>
                <w:b w:val="false"/>
                <w:i w:val="false"/>
                <w:color w:val="000000"/>
                <w:sz w:val="20"/>
              </w:rPr>
              <w:t>
</w:t>
            </w:r>
            <w:r>
              <w:rPr>
                <w:rFonts w:ascii="Times New Roman"/>
                <w:b w:val="false"/>
                <w:i w:val="false"/>
                <w:color w:val="000000"/>
                <w:sz w:val="20"/>
              </w:rPr>
              <w:t>- точности формы, расположения шероховатости поверхностей;</w:t>
            </w:r>
            <w:r>
              <w:br/>
            </w:r>
            <w:r>
              <w:rPr>
                <w:rFonts w:ascii="Times New Roman"/>
                <w:b w:val="false"/>
                <w:i w:val="false"/>
                <w:color w:val="000000"/>
                <w:sz w:val="20"/>
              </w:rPr>
              <w:t>
</w:t>
            </w:r>
            <w:r>
              <w:rPr>
                <w:rFonts w:ascii="Times New Roman"/>
                <w:b w:val="false"/>
                <w:i w:val="false"/>
                <w:color w:val="000000"/>
                <w:sz w:val="20"/>
              </w:rPr>
              <w:t>- допусков на различные соединения деталей;</w:t>
            </w:r>
            <w:r>
              <w:br/>
            </w:r>
            <w:r>
              <w:rPr>
                <w:rFonts w:ascii="Times New Roman"/>
                <w:b w:val="false"/>
                <w:i w:val="false"/>
                <w:color w:val="000000"/>
                <w:sz w:val="20"/>
              </w:rPr>
              <w:t>
</w:t>
            </w:r>
            <w:r>
              <w:rPr>
                <w:rFonts w:ascii="Times New Roman"/>
                <w:b w:val="false"/>
                <w:i w:val="false"/>
                <w:color w:val="000000"/>
                <w:sz w:val="20"/>
              </w:rPr>
              <w:t>- функционального анализа точности;</w:t>
            </w:r>
            <w:r>
              <w:br/>
            </w:r>
            <w:r>
              <w:rPr>
                <w:rFonts w:ascii="Times New Roman"/>
                <w:b w:val="false"/>
                <w:i w:val="false"/>
                <w:color w:val="000000"/>
                <w:sz w:val="20"/>
              </w:rPr>
              <w:t>
</w:t>
            </w:r>
            <w:r>
              <w:rPr>
                <w:rFonts w:ascii="Times New Roman"/>
                <w:b w:val="false"/>
                <w:i w:val="false"/>
                <w:color w:val="000000"/>
                <w:sz w:val="20"/>
              </w:rPr>
              <w:t>- типов, назначения и принципа действия технических средств измерений;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определять размеры, отклонения и допуски деталей и их соединений;</w:t>
            </w:r>
            <w:r>
              <w:br/>
            </w:r>
            <w:r>
              <w:rPr>
                <w:rFonts w:ascii="Times New Roman"/>
                <w:b w:val="false"/>
                <w:i w:val="false"/>
                <w:color w:val="000000"/>
                <w:sz w:val="20"/>
              </w:rPr>
              <w:t>
</w:t>
            </w:r>
            <w:r>
              <w:rPr>
                <w:rFonts w:ascii="Times New Roman"/>
                <w:b w:val="false"/>
                <w:i w:val="false"/>
                <w:color w:val="000000"/>
                <w:sz w:val="20"/>
              </w:rPr>
              <w:t>- определять предельные зазоры и натяги соединений;</w:t>
            </w:r>
            <w:r>
              <w:br/>
            </w:r>
            <w:r>
              <w:rPr>
                <w:rFonts w:ascii="Times New Roman"/>
                <w:b w:val="false"/>
                <w:i w:val="false"/>
                <w:color w:val="000000"/>
                <w:sz w:val="20"/>
              </w:rPr>
              <w:t>
</w:t>
            </w:r>
            <w:r>
              <w:rPr>
                <w:rFonts w:ascii="Times New Roman"/>
                <w:b w:val="false"/>
                <w:i w:val="false"/>
                <w:color w:val="000000"/>
                <w:sz w:val="20"/>
              </w:rPr>
              <w:t>- пользоваться техническими измерительными средствами.</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ПК.2.1.4</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2.4.4</w:t>
            </w:r>
            <w:r>
              <w:br/>
            </w:r>
            <w:r>
              <w:rPr>
                <w:rFonts w:ascii="Times New Roman"/>
                <w:b w:val="false"/>
                <w:i w:val="false"/>
                <w:color w:val="000000"/>
                <w:sz w:val="20"/>
              </w:rPr>
              <w:t>
</w:t>
            </w:r>
            <w:r>
              <w:rPr>
                <w:rFonts w:ascii="Times New Roman"/>
                <w:b w:val="false"/>
                <w:i w:val="false"/>
                <w:color w:val="000000"/>
                <w:sz w:val="20"/>
              </w:rPr>
              <w:t>ПК 2.5.5</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Теплотехника.</w:t>
            </w:r>
            <w:r>
              <w:br/>
            </w:r>
            <w:r>
              <w:rPr>
                <w:rFonts w:ascii="Times New Roman"/>
                <w:b w:val="false"/>
                <w:i w:val="false"/>
                <w:color w:val="000000"/>
                <w:sz w:val="20"/>
              </w:rPr>
              <w:t>
</w:t>
            </w:r>
            <w:r>
              <w:rPr>
                <w:rFonts w:ascii="Times New Roman"/>
                <w:b w:val="false"/>
                <w:i w:val="false"/>
                <w:color w:val="000000"/>
                <w:sz w:val="20"/>
              </w:rPr>
              <w:t>Теплотехника и теплоэлектроэнергетика, закономерности процессов тепломассообмена в металлургических печах.</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положений теплотехники и теплоэнергетики;</w:t>
            </w:r>
            <w:r>
              <w:br/>
            </w:r>
            <w:r>
              <w:rPr>
                <w:rFonts w:ascii="Times New Roman"/>
                <w:b w:val="false"/>
                <w:i w:val="false"/>
                <w:color w:val="000000"/>
                <w:sz w:val="20"/>
              </w:rPr>
              <w:t>
</w:t>
            </w:r>
            <w:r>
              <w:rPr>
                <w:rFonts w:ascii="Times New Roman"/>
                <w:b w:val="false"/>
                <w:i w:val="false"/>
                <w:color w:val="000000"/>
                <w:sz w:val="20"/>
              </w:rPr>
              <w:t>- назначений и свойств огнеупорных материалов;</w:t>
            </w:r>
            <w:r>
              <w:br/>
            </w:r>
            <w:r>
              <w:rPr>
                <w:rFonts w:ascii="Times New Roman"/>
                <w:b w:val="false"/>
                <w:i w:val="false"/>
                <w:color w:val="000000"/>
                <w:sz w:val="20"/>
              </w:rPr>
              <w:t>
</w:t>
            </w:r>
            <w:r>
              <w:rPr>
                <w:rFonts w:ascii="Times New Roman"/>
                <w:b w:val="false"/>
                <w:i w:val="false"/>
                <w:color w:val="000000"/>
                <w:sz w:val="20"/>
              </w:rPr>
              <w:t>- устройств и принципов действия металлургических печей;</w:t>
            </w:r>
            <w:r>
              <w:br/>
            </w:r>
            <w:r>
              <w:rPr>
                <w:rFonts w:ascii="Times New Roman"/>
                <w:b w:val="false"/>
                <w:i w:val="false"/>
                <w:color w:val="000000"/>
                <w:sz w:val="20"/>
              </w:rPr>
              <w:t>
</w:t>
            </w:r>
            <w:r>
              <w:rPr>
                <w:rFonts w:ascii="Times New Roman"/>
                <w:b w:val="false"/>
                <w:i w:val="false"/>
                <w:color w:val="000000"/>
                <w:sz w:val="20"/>
              </w:rPr>
              <w:t>- о топливах металлургических печей и методики расчетов горения;</w:t>
            </w:r>
            <w:r>
              <w:br/>
            </w:r>
            <w:r>
              <w:rPr>
                <w:rFonts w:ascii="Times New Roman"/>
                <w:b w:val="false"/>
                <w:i w:val="false"/>
                <w:color w:val="000000"/>
                <w:sz w:val="20"/>
              </w:rPr>
              <w:t>
</w:t>
            </w:r>
            <w:r>
              <w:rPr>
                <w:rFonts w:ascii="Times New Roman"/>
                <w:b w:val="false"/>
                <w:i w:val="false"/>
                <w:color w:val="000000"/>
                <w:sz w:val="20"/>
              </w:rPr>
              <w:t>- закономерностей процессов  тепломассообмена в металлургических печах.</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выбора материалов тепломассообменамет.печей;</w:t>
            </w:r>
            <w:r>
              <w:br/>
            </w:r>
            <w:r>
              <w:rPr>
                <w:rFonts w:ascii="Times New Roman"/>
                <w:b w:val="false"/>
                <w:i w:val="false"/>
                <w:color w:val="000000"/>
                <w:sz w:val="20"/>
              </w:rPr>
              <w:t>
</w:t>
            </w:r>
            <w:r>
              <w:rPr>
                <w:rFonts w:ascii="Times New Roman"/>
                <w:b w:val="false"/>
                <w:i w:val="false"/>
                <w:color w:val="000000"/>
                <w:sz w:val="20"/>
              </w:rPr>
              <w:t>- производить основные расчеты при выборе огнеупорных материалов;</w:t>
            </w:r>
            <w:r>
              <w:br/>
            </w:r>
            <w:r>
              <w:rPr>
                <w:rFonts w:ascii="Times New Roman"/>
                <w:b w:val="false"/>
                <w:i w:val="false"/>
                <w:color w:val="000000"/>
                <w:sz w:val="20"/>
              </w:rPr>
              <w:t>
</w:t>
            </w:r>
            <w:r>
              <w:rPr>
                <w:rFonts w:ascii="Times New Roman"/>
                <w:b w:val="false"/>
                <w:i w:val="false"/>
                <w:color w:val="000000"/>
                <w:sz w:val="20"/>
              </w:rPr>
              <w:t>- производить расчеты процессов горения и теплообмена в металлургических печах, (нагревательных и плавильных).</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ПК.2.1.3</w:t>
            </w:r>
            <w:r>
              <w:br/>
            </w:r>
            <w:r>
              <w:rPr>
                <w:rFonts w:ascii="Times New Roman"/>
                <w:b w:val="false"/>
                <w:i w:val="false"/>
                <w:color w:val="000000"/>
                <w:sz w:val="20"/>
              </w:rPr>
              <w:t>
</w:t>
            </w:r>
            <w:r>
              <w:rPr>
                <w:rFonts w:ascii="Times New Roman"/>
                <w:b w:val="false"/>
                <w:i w:val="false"/>
                <w:color w:val="000000"/>
                <w:sz w:val="20"/>
              </w:rPr>
              <w:t>ПК 2.3.3</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химия.</w:t>
            </w:r>
            <w:r>
              <w:br/>
            </w:r>
            <w:r>
              <w:rPr>
                <w:rFonts w:ascii="Times New Roman"/>
                <w:b w:val="false"/>
                <w:i w:val="false"/>
                <w:color w:val="000000"/>
                <w:sz w:val="20"/>
              </w:rPr>
              <w:t>
</w:t>
            </w:r>
            <w:r>
              <w:rPr>
                <w:rFonts w:ascii="Times New Roman"/>
                <w:b w:val="false"/>
                <w:i w:val="false"/>
                <w:color w:val="000000"/>
                <w:sz w:val="20"/>
              </w:rPr>
              <w:t>Методы оценки свойств металлов и сплавов, основы химических и физико - химических процессов, лежащих в основе металлургического производства</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теоретических основ химических и физико-химических процессов, лежащих в основе металлургического производства.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использовать методы оценки свойств металлов и сплавов.</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БК3</w:t>
            </w:r>
            <w:r>
              <w:br/>
            </w:r>
            <w:r>
              <w:rPr>
                <w:rFonts w:ascii="Times New Roman"/>
                <w:b w:val="false"/>
                <w:i w:val="false"/>
                <w:color w:val="000000"/>
                <w:sz w:val="20"/>
              </w:rPr>
              <w:t>
</w:t>
            </w:r>
            <w:r>
              <w:rPr>
                <w:rFonts w:ascii="Times New Roman"/>
                <w:b w:val="false"/>
                <w:i w:val="false"/>
                <w:color w:val="000000"/>
                <w:sz w:val="20"/>
              </w:rPr>
              <w:t>БК9</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государственном языке.</w:t>
            </w:r>
            <w:r>
              <w:br/>
            </w:r>
            <w:r>
              <w:rPr>
                <w:rFonts w:ascii="Times New Roman"/>
                <w:b w:val="false"/>
                <w:i w:val="false"/>
                <w:color w:val="000000"/>
                <w:sz w:val="20"/>
              </w:rPr>
              <w:t>
</w:t>
            </w:r>
            <w:r>
              <w:rPr>
                <w:rFonts w:ascii="Times New Roman"/>
                <w:b w:val="false"/>
                <w:i w:val="false"/>
                <w:color w:val="000000"/>
                <w:sz w:val="20"/>
              </w:rPr>
              <w:t>Работа со словарем по делопроизводству. Нормативно-методические документы по документированию и вопросам обеспечения документами. Шаблонизация и стандартизация. Правила составления документов, входящих в перечень административно-организационных документов. Основы офисной и документационной работы. Технология документирования с помощью технических средств.</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государственного языка Республики Казахстан – казахского;</w:t>
            </w:r>
            <w:r>
              <w:br/>
            </w:r>
            <w:r>
              <w:rPr>
                <w:rFonts w:ascii="Times New Roman"/>
                <w:b w:val="false"/>
                <w:i w:val="false"/>
                <w:color w:val="000000"/>
                <w:sz w:val="20"/>
              </w:rPr>
              <w:t>
</w:t>
            </w:r>
            <w:r>
              <w:rPr>
                <w:rFonts w:ascii="Times New Roman"/>
                <w:b w:val="false"/>
                <w:i w:val="false"/>
                <w:color w:val="000000"/>
                <w:sz w:val="20"/>
              </w:rPr>
              <w:t>- делопроизводства на государственном языке;</w:t>
            </w:r>
            <w:r>
              <w:br/>
            </w:r>
            <w:r>
              <w:rPr>
                <w:rFonts w:ascii="Times New Roman"/>
                <w:b w:val="false"/>
                <w:i w:val="false"/>
                <w:color w:val="000000"/>
                <w:sz w:val="20"/>
              </w:rPr>
              <w:t>
</w:t>
            </w:r>
            <w:r>
              <w:rPr>
                <w:rFonts w:ascii="Times New Roman"/>
                <w:b w:val="false"/>
                <w:i w:val="false"/>
                <w:color w:val="000000"/>
                <w:sz w:val="20"/>
              </w:rPr>
              <w:t>- структуры службы документирования, должностную структуру, должностные обязанности, технологию документирования с помощью технических средств;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грамотного письма, правописания слов;</w:t>
            </w:r>
            <w:r>
              <w:br/>
            </w:r>
            <w:r>
              <w:rPr>
                <w:rFonts w:ascii="Times New Roman"/>
                <w:b w:val="false"/>
                <w:i w:val="false"/>
                <w:color w:val="000000"/>
                <w:sz w:val="20"/>
              </w:rPr>
              <w:t>
</w:t>
            </w:r>
            <w:r>
              <w:rPr>
                <w:rFonts w:ascii="Times New Roman"/>
                <w:b w:val="false"/>
                <w:i w:val="false"/>
                <w:color w:val="000000"/>
                <w:sz w:val="20"/>
              </w:rPr>
              <w:t>- оформления административно-организационных документов, служебной переписки на государственном языке;</w:t>
            </w:r>
            <w:r>
              <w:br/>
            </w:r>
            <w:r>
              <w:rPr>
                <w:rFonts w:ascii="Times New Roman"/>
                <w:b w:val="false"/>
                <w:i w:val="false"/>
                <w:color w:val="000000"/>
                <w:sz w:val="20"/>
              </w:rPr>
              <w:t>
</w:t>
            </w:r>
            <w:r>
              <w:rPr>
                <w:rFonts w:ascii="Times New Roman"/>
                <w:b w:val="false"/>
                <w:i w:val="false"/>
                <w:color w:val="000000"/>
                <w:sz w:val="20"/>
              </w:rPr>
              <w:t>- применять знания казахского языка в работе с документацией;</w:t>
            </w:r>
            <w:r>
              <w:br/>
            </w:r>
            <w:r>
              <w:rPr>
                <w:rFonts w:ascii="Times New Roman"/>
                <w:b w:val="false"/>
                <w:i w:val="false"/>
                <w:color w:val="000000"/>
                <w:sz w:val="20"/>
              </w:rPr>
              <w:t>
</w:t>
            </w:r>
            <w:r>
              <w:rPr>
                <w:rFonts w:ascii="Times New Roman"/>
                <w:b w:val="false"/>
                <w:i w:val="false"/>
                <w:color w:val="000000"/>
                <w:sz w:val="20"/>
              </w:rPr>
              <w:t>- работать с документами от их поступления до оформления дел.</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 xml:space="preserve">ПК.2.1.4 </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2.4.4</w:t>
            </w:r>
            <w:r>
              <w:br/>
            </w:r>
            <w:r>
              <w:rPr>
                <w:rFonts w:ascii="Times New Roman"/>
                <w:b w:val="false"/>
                <w:i w:val="false"/>
                <w:color w:val="000000"/>
                <w:sz w:val="20"/>
              </w:rPr>
              <w:t>
</w:t>
            </w:r>
            <w:r>
              <w:rPr>
                <w:rFonts w:ascii="Times New Roman"/>
                <w:b w:val="false"/>
                <w:i w:val="false"/>
                <w:color w:val="000000"/>
                <w:sz w:val="20"/>
              </w:rPr>
              <w:t>ПК 2.5.5</w:t>
            </w:r>
          </w:p>
        </w:tc>
      </w:tr>
      <w:tr>
        <w:trPr>
          <w:trHeight w:val="16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металлургического производства.</w:t>
            </w:r>
            <w:r>
              <w:br/>
            </w:r>
            <w:r>
              <w:rPr>
                <w:rFonts w:ascii="Times New Roman"/>
                <w:b w:val="false"/>
                <w:i w:val="false"/>
                <w:color w:val="000000"/>
                <w:sz w:val="20"/>
              </w:rPr>
              <w:t>
</w:t>
            </w:r>
            <w:r>
              <w:rPr>
                <w:rFonts w:ascii="Times New Roman"/>
                <w:b w:val="false"/>
                <w:i w:val="false"/>
                <w:color w:val="000000"/>
                <w:sz w:val="20"/>
              </w:rPr>
              <w:t>Роль металлов и металлургической промышленности в развитии экономики страны, подготовка сырья к металлургическим процессам, производства чугуна и стали, разливка и кристаллизация</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технологического процесса производства агломерата;</w:t>
            </w:r>
            <w:r>
              <w:br/>
            </w:r>
            <w:r>
              <w:rPr>
                <w:rFonts w:ascii="Times New Roman"/>
                <w:b w:val="false"/>
                <w:i w:val="false"/>
                <w:color w:val="000000"/>
                <w:sz w:val="20"/>
              </w:rPr>
              <w:t>
</w:t>
            </w:r>
            <w:r>
              <w:rPr>
                <w:rFonts w:ascii="Times New Roman"/>
                <w:b w:val="false"/>
                <w:i w:val="false"/>
                <w:color w:val="000000"/>
                <w:sz w:val="20"/>
              </w:rPr>
              <w:t>- основ технологии производства чугуна;</w:t>
            </w:r>
            <w:r>
              <w:br/>
            </w:r>
            <w:r>
              <w:rPr>
                <w:rFonts w:ascii="Times New Roman"/>
                <w:b w:val="false"/>
                <w:i w:val="false"/>
                <w:color w:val="000000"/>
                <w:sz w:val="20"/>
              </w:rPr>
              <w:t>
</w:t>
            </w:r>
            <w:r>
              <w:rPr>
                <w:rFonts w:ascii="Times New Roman"/>
                <w:b w:val="false"/>
                <w:i w:val="false"/>
                <w:color w:val="000000"/>
                <w:sz w:val="20"/>
              </w:rPr>
              <w:t>- основ технологии производства стали;</w:t>
            </w:r>
            <w:r>
              <w:br/>
            </w:r>
            <w:r>
              <w:rPr>
                <w:rFonts w:ascii="Times New Roman"/>
                <w:b w:val="false"/>
                <w:i w:val="false"/>
                <w:color w:val="000000"/>
                <w:sz w:val="20"/>
              </w:rPr>
              <w:t>
</w:t>
            </w:r>
            <w:r>
              <w:rPr>
                <w:rFonts w:ascii="Times New Roman"/>
                <w:b w:val="false"/>
                <w:i w:val="false"/>
                <w:color w:val="000000"/>
                <w:sz w:val="20"/>
              </w:rPr>
              <w:t>- физико-химических основ сталеплавильных процессов;</w:t>
            </w:r>
            <w:r>
              <w:br/>
            </w:r>
            <w:r>
              <w:rPr>
                <w:rFonts w:ascii="Times New Roman"/>
                <w:b w:val="false"/>
                <w:i w:val="false"/>
                <w:color w:val="000000"/>
                <w:sz w:val="20"/>
              </w:rPr>
              <w:t>
</w:t>
            </w:r>
            <w:r>
              <w:rPr>
                <w:rFonts w:ascii="Times New Roman"/>
                <w:b w:val="false"/>
                <w:i w:val="false"/>
                <w:color w:val="000000"/>
                <w:sz w:val="20"/>
              </w:rPr>
              <w:t>- структуры слитка;</w:t>
            </w:r>
            <w:r>
              <w:br/>
            </w:r>
            <w:r>
              <w:rPr>
                <w:rFonts w:ascii="Times New Roman"/>
                <w:b w:val="false"/>
                <w:i w:val="false"/>
                <w:color w:val="000000"/>
                <w:sz w:val="20"/>
              </w:rPr>
              <w:t>
</w:t>
            </w:r>
            <w:r>
              <w:rPr>
                <w:rFonts w:ascii="Times New Roman"/>
                <w:b w:val="false"/>
                <w:i w:val="false"/>
                <w:color w:val="000000"/>
                <w:sz w:val="20"/>
              </w:rPr>
              <w:t>- физико - химических основ кристаллизации стали;</w:t>
            </w:r>
            <w:r>
              <w:br/>
            </w:r>
            <w:r>
              <w:rPr>
                <w:rFonts w:ascii="Times New Roman"/>
                <w:b w:val="false"/>
                <w:i w:val="false"/>
                <w:color w:val="000000"/>
                <w:sz w:val="20"/>
              </w:rPr>
              <w:t>
</w:t>
            </w:r>
            <w:r>
              <w:rPr>
                <w:rFonts w:ascii="Times New Roman"/>
                <w:b w:val="false"/>
                <w:i w:val="false"/>
                <w:color w:val="000000"/>
                <w:sz w:val="20"/>
              </w:rPr>
              <w:t>- требований, предъявляемых к качеству исходных и вспомогательных материалов;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осуществлять операции по подготовке материалов и технологического инструмента;</w:t>
            </w:r>
            <w:r>
              <w:br/>
            </w:r>
            <w:r>
              <w:rPr>
                <w:rFonts w:ascii="Times New Roman"/>
                <w:b w:val="false"/>
                <w:i w:val="false"/>
                <w:color w:val="000000"/>
                <w:sz w:val="20"/>
              </w:rPr>
              <w:t>
</w:t>
            </w:r>
            <w:r>
              <w:rPr>
                <w:rFonts w:ascii="Times New Roman"/>
                <w:b w:val="false"/>
                <w:i w:val="false"/>
                <w:color w:val="000000"/>
                <w:sz w:val="20"/>
              </w:rPr>
              <w:t>- корректировать химический составы;</w:t>
            </w:r>
            <w:r>
              <w:br/>
            </w:r>
            <w:r>
              <w:rPr>
                <w:rFonts w:ascii="Times New Roman"/>
                <w:b w:val="false"/>
                <w:i w:val="false"/>
                <w:color w:val="000000"/>
                <w:sz w:val="20"/>
              </w:rPr>
              <w:t>
</w:t>
            </w:r>
            <w:r>
              <w:rPr>
                <w:rFonts w:ascii="Times New Roman"/>
                <w:b w:val="false"/>
                <w:i w:val="false"/>
                <w:color w:val="000000"/>
                <w:sz w:val="20"/>
              </w:rPr>
              <w:t>- производить отбор проб для анализа;</w:t>
            </w:r>
            <w:r>
              <w:br/>
            </w:r>
            <w:r>
              <w:rPr>
                <w:rFonts w:ascii="Times New Roman"/>
                <w:b w:val="false"/>
                <w:i w:val="false"/>
                <w:color w:val="000000"/>
                <w:sz w:val="20"/>
              </w:rPr>
              <w:t>
</w:t>
            </w:r>
            <w:r>
              <w:rPr>
                <w:rFonts w:ascii="Times New Roman"/>
                <w:b w:val="false"/>
                <w:i w:val="false"/>
                <w:color w:val="000000"/>
                <w:sz w:val="20"/>
              </w:rPr>
              <w:t>- производить замер температур;</w:t>
            </w:r>
            <w:r>
              <w:br/>
            </w:r>
            <w:r>
              <w:rPr>
                <w:rFonts w:ascii="Times New Roman"/>
                <w:b w:val="false"/>
                <w:i w:val="false"/>
                <w:color w:val="000000"/>
                <w:sz w:val="20"/>
              </w:rPr>
              <w:t>
</w:t>
            </w:r>
            <w:r>
              <w:rPr>
                <w:rFonts w:ascii="Times New Roman"/>
                <w:b w:val="false"/>
                <w:i w:val="false"/>
                <w:color w:val="000000"/>
                <w:sz w:val="20"/>
              </w:rPr>
              <w:t>- осуществлять наблюдение за показателями контрольноизмерительного приборов;</w:t>
            </w:r>
            <w:r>
              <w:br/>
            </w:r>
            <w:r>
              <w:rPr>
                <w:rFonts w:ascii="Times New Roman"/>
                <w:b w:val="false"/>
                <w:i w:val="false"/>
                <w:color w:val="000000"/>
                <w:sz w:val="20"/>
              </w:rPr>
              <w:t>
</w:t>
            </w:r>
            <w:r>
              <w:rPr>
                <w:rFonts w:ascii="Times New Roman"/>
                <w:b w:val="false"/>
                <w:i w:val="false"/>
                <w:color w:val="000000"/>
                <w:sz w:val="20"/>
              </w:rPr>
              <w:t>- снимать и вести учет показателей;</w:t>
            </w:r>
            <w:r>
              <w:br/>
            </w:r>
            <w:r>
              <w:rPr>
                <w:rFonts w:ascii="Times New Roman"/>
                <w:b w:val="false"/>
                <w:i w:val="false"/>
                <w:color w:val="000000"/>
                <w:sz w:val="20"/>
              </w:rPr>
              <w:t>
</w:t>
            </w:r>
            <w:r>
              <w:rPr>
                <w:rFonts w:ascii="Times New Roman"/>
                <w:b w:val="false"/>
                <w:i w:val="false"/>
                <w:color w:val="000000"/>
                <w:sz w:val="20"/>
              </w:rPr>
              <w:t>- вести установленную технологическую документацию</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ПК.2.1.2</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2.2.3</w:t>
            </w:r>
            <w:r>
              <w:br/>
            </w:r>
            <w:r>
              <w:rPr>
                <w:rFonts w:ascii="Times New Roman"/>
                <w:b w:val="false"/>
                <w:i w:val="false"/>
                <w:color w:val="000000"/>
                <w:sz w:val="20"/>
              </w:rPr>
              <w:t>
</w:t>
            </w:r>
            <w:r>
              <w:rPr>
                <w:rFonts w:ascii="Times New Roman"/>
                <w:b w:val="false"/>
                <w:i w:val="false"/>
                <w:color w:val="000000"/>
                <w:sz w:val="20"/>
              </w:rPr>
              <w:t>ПК 2.4.2</w:t>
            </w:r>
            <w:r>
              <w:br/>
            </w:r>
            <w:r>
              <w:rPr>
                <w:rFonts w:ascii="Times New Roman"/>
                <w:b w:val="false"/>
                <w:i w:val="false"/>
                <w:color w:val="000000"/>
                <w:sz w:val="20"/>
              </w:rPr>
              <w:t>
</w:t>
            </w:r>
            <w:r>
              <w:rPr>
                <w:rFonts w:ascii="Times New Roman"/>
                <w:b w:val="false"/>
                <w:i w:val="false"/>
                <w:color w:val="000000"/>
                <w:sz w:val="20"/>
              </w:rPr>
              <w:t>ПК 2.5.1</w:t>
            </w:r>
            <w:r>
              <w:br/>
            </w:r>
            <w:r>
              <w:rPr>
                <w:rFonts w:ascii="Times New Roman"/>
                <w:b w:val="false"/>
                <w:i w:val="false"/>
                <w:color w:val="000000"/>
                <w:sz w:val="20"/>
              </w:rPr>
              <w:t>
</w:t>
            </w:r>
            <w:r>
              <w:rPr>
                <w:rFonts w:ascii="Times New Roman"/>
                <w:b w:val="false"/>
                <w:i w:val="false"/>
                <w:color w:val="000000"/>
                <w:sz w:val="20"/>
              </w:rPr>
              <w:t>ПК 2.6.2</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Физико-химические основы металлургических процессов.</w:t>
            </w:r>
            <w:r>
              <w:br/>
            </w:r>
            <w:r>
              <w:rPr>
                <w:rFonts w:ascii="Times New Roman"/>
                <w:b w:val="false"/>
                <w:i w:val="false"/>
                <w:color w:val="000000"/>
                <w:sz w:val="20"/>
              </w:rPr>
              <w:t>
</w:t>
            </w:r>
            <w:r>
              <w:rPr>
                <w:rFonts w:ascii="Times New Roman"/>
                <w:b w:val="false"/>
                <w:i w:val="false"/>
                <w:color w:val="000000"/>
                <w:sz w:val="20"/>
              </w:rPr>
              <w:t>Современные физико-химические методы исследования, способы измерения температуры, определение тепловых характеристик веществ и процессов. Термодинамика и кинетика реакций в различных системах.</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методов химического и физико-химического анализа свойств и структуры металлов и сплавов;</w:t>
            </w:r>
            <w:r>
              <w:br/>
            </w:r>
            <w:r>
              <w:rPr>
                <w:rFonts w:ascii="Times New Roman"/>
                <w:b w:val="false"/>
                <w:i w:val="false"/>
                <w:color w:val="000000"/>
                <w:sz w:val="20"/>
              </w:rPr>
              <w:t>
</w:t>
            </w:r>
            <w:r>
              <w:rPr>
                <w:rFonts w:ascii="Times New Roman"/>
                <w:b w:val="false"/>
                <w:i w:val="false"/>
                <w:color w:val="000000"/>
                <w:sz w:val="20"/>
              </w:rPr>
              <w:t>- процессов окислительно-восстановительных реакций взаимодействия металлов (сырья), металлических порошков с газами и другими веществами;</w:t>
            </w:r>
            <w:r>
              <w:br/>
            </w:r>
            <w:r>
              <w:rPr>
                <w:rFonts w:ascii="Times New Roman"/>
                <w:b w:val="false"/>
                <w:i w:val="false"/>
                <w:color w:val="000000"/>
                <w:sz w:val="20"/>
              </w:rPr>
              <w:t>
</w:t>
            </w:r>
            <w:r>
              <w:rPr>
                <w:rFonts w:ascii="Times New Roman"/>
                <w:b w:val="false"/>
                <w:i w:val="false"/>
                <w:color w:val="000000"/>
                <w:sz w:val="20"/>
              </w:rPr>
              <w:t>- физических процессов механических методов получения металлических порошков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проводить физико-химический анализ металлов и оценивать его результаты;</w:t>
            </w:r>
            <w:r>
              <w:br/>
            </w:r>
            <w:r>
              <w:rPr>
                <w:rFonts w:ascii="Times New Roman"/>
                <w:b w:val="false"/>
                <w:i w:val="false"/>
                <w:color w:val="000000"/>
                <w:sz w:val="20"/>
              </w:rPr>
              <w:t>
</w:t>
            </w:r>
            <w:r>
              <w:rPr>
                <w:rFonts w:ascii="Times New Roman"/>
                <w:b w:val="false"/>
                <w:i w:val="false"/>
                <w:color w:val="000000"/>
                <w:sz w:val="20"/>
              </w:rPr>
              <w:t>- использовать химические, физико-химические методы анализа сырья и продуктов металлургии;</w:t>
            </w:r>
            <w:r>
              <w:br/>
            </w:r>
            <w:r>
              <w:rPr>
                <w:rFonts w:ascii="Times New Roman"/>
                <w:b w:val="false"/>
                <w:i w:val="false"/>
                <w:color w:val="000000"/>
                <w:sz w:val="20"/>
              </w:rPr>
              <w:t>
</w:t>
            </w:r>
            <w:r>
              <w:rPr>
                <w:rFonts w:ascii="Times New Roman"/>
                <w:b w:val="false"/>
                <w:i w:val="false"/>
                <w:color w:val="000000"/>
                <w:sz w:val="20"/>
              </w:rPr>
              <w:t>- производить отбор проб для анализа;</w:t>
            </w:r>
            <w:r>
              <w:br/>
            </w:r>
            <w:r>
              <w:rPr>
                <w:rFonts w:ascii="Times New Roman"/>
                <w:b w:val="false"/>
                <w:i w:val="false"/>
                <w:color w:val="000000"/>
                <w:sz w:val="20"/>
              </w:rPr>
              <w:t>
</w:t>
            </w:r>
            <w:r>
              <w:rPr>
                <w:rFonts w:ascii="Times New Roman"/>
                <w:b w:val="false"/>
                <w:i w:val="false"/>
                <w:color w:val="000000"/>
                <w:sz w:val="20"/>
              </w:rPr>
              <w:t>- производить замер температур.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ПК 2.4.2</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Теория и технология производства чугуна.</w:t>
            </w:r>
            <w:r>
              <w:br/>
            </w:r>
            <w:r>
              <w:rPr>
                <w:rFonts w:ascii="Times New Roman"/>
                <w:b w:val="false"/>
                <w:i w:val="false"/>
                <w:color w:val="000000"/>
                <w:sz w:val="20"/>
              </w:rPr>
              <w:t>
</w:t>
            </w:r>
            <w:r>
              <w:rPr>
                <w:rFonts w:ascii="Times New Roman"/>
                <w:b w:val="false"/>
                <w:i w:val="false"/>
                <w:color w:val="000000"/>
                <w:sz w:val="20"/>
              </w:rPr>
              <w:t>Сырые материалы и их подготовка, теория и методы интенсификации плавки чугуна, конструкции д.п., технологическая схема процесса доменной плавки</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технологического процесса производства чугуна;</w:t>
            </w:r>
            <w:r>
              <w:br/>
            </w:r>
            <w:r>
              <w:rPr>
                <w:rFonts w:ascii="Times New Roman"/>
                <w:b w:val="false"/>
                <w:i w:val="false"/>
                <w:color w:val="000000"/>
                <w:sz w:val="20"/>
              </w:rPr>
              <w:t>
</w:t>
            </w:r>
            <w:r>
              <w:rPr>
                <w:rFonts w:ascii="Times New Roman"/>
                <w:b w:val="false"/>
                <w:i w:val="false"/>
                <w:color w:val="000000"/>
                <w:sz w:val="20"/>
              </w:rPr>
              <w:t>- физико-химических основ процесса;</w:t>
            </w:r>
            <w:r>
              <w:br/>
            </w:r>
            <w:r>
              <w:rPr>
                <w:rFonts w:ascii="Times New Roman"/>
                <w:b w:val="false"/>
                <w:i w:val="false"/>
                <w:color w:val="000000"/>
                <w:sz w:val="20"/>
              </w:rPr>
              <w:t>
</w:t>
            </w:r>
            <w:r>
              <w:rPr>
                <w:rFonts w:ascii="Times New Roman"/>
                <w:b w:val="false"/>
                <w:i w:val="false"/>
                <w:color w:val="000000"/>
                <w:sz w:val="20"/>
              </w:rPr>
              <w:t>- структуры чугуна;</w:t>
            </w:r>
            <w:r>
              <w:br/>
            </w:r>
            <w:r>
              <w:rPr>
                <w:rFonts w:ascii="Times New Roman"/>
                <w:b w:val="false"/>
                <w:i w:val="false"/>
                <w:color w:val="000000"/>
                <w:sz w:val="20"/>
              </w:rPr>
              <w:t>
</w:t>
            </w:r>
            <w:r>
              <w:rPr>
                <w:rFonts w:ascii="Times New Roman"/>
                <w:b w:val="false"/>
                <w:i w:val="false"/>
                <w:color w:val="000000"/>
                <w:sz w:val="20"/>
              </w:rPr>
              <w:t>- основных закономерностей кинетики процессов получения чугуна;</w:t>
            </w:r>
            <w:r>
              <w:br/>
            </w:r>
            <w:r>
              <w:rPr>
                <w:rFonts w:ascii="Times New Roman"/>
                <w:b w:val="false"/>
                <w:i w:val="false"/>
                <w:color w:val="000000"/>
                <w:sz w:val="20"/>
              </w:rPr>
              <w:t>
</w:t>
            </w:r>
            <w:r>
              <w:rPr>
                <w:rFonts w:ascii="Times New Roman"/>
                <w:b w:val="false"/>
                <w:i w:val="false"/>
                <w:color w:val="000000"/>
                <w:sz w:val="20"/>
              </w:rPr>
              <w:t>- правил отбора проб и замер температур;</w:t>
            </w:r>
            <w:r>
              <w:br/>
            </w:r>
            <w:r>
              <w:rPr>
                <w:rFonts w:ascii="Times New Roman"/>
                <w:b w:val="false"/>
                <w:i w:val="false"/>
                <w:color w:val="000000"/>
                <w:sz w:val="20"/>
              </w:rPr>
              <w:t>
</w:t>
            </w:r>
            <w:r>
              <w:rPr>
                <w:rFonts w:ascii="Times New Roman"/>
                <w:b w:val="false"/>
                <w:i w:val="false"/>
                <w:color w:val="000000"/>
                <w:sz w:val="20"/>
              </w:rPr>
              <w:t>- химических составов и свойств марок чугуна;</w:t>
            </w:r>
            <w:r>
              <w:br/>
            </w:r>
            <w:r>
              <w:rPr>
                <w:rFonts w:ascii="Times New Roman"/>
                <w:b w:val="false"/>
                <w:i w:val="false"/>
                <w:color w:val="000000"/>
                <w:sz w:val="20"/>
              </w:rPr>
              <w:t>
</w:t>
            </w:r>
            <w:r>
              <w:rPr>
                <w:rFonts w:ascii="Times New Roman"/>
                <w:b w:val="false"/>
                <w:i w:val="false"/>
                <w:color w:val="000000"/>
                <w:sz w:val="20"/>
              </w:rPr>
              <w:t>- последовательности заполнения технологической документации.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осуществлять операции по подготовке материалов и технологического инструмента для получения чугуна;</w:t>
            </w:r>
            <w:r>
              <w:br/>
            </w:r>
            <w:r>
              <w:rPr>
                <w:rFonts w:ascii="Times New Roman"/>
                <w:b w:val="false"/>
                <w:i w:val="false"/>
                <w:color w:val="000000"/>
                <w:sz w:val="20"/>
              </w:rPr>
              <w:t>
</w:t>
            </w:r>
            <w:r>
              <w:rPr>
                <w:rFonts w:ascii="Times New Roman"/>
                <w:b w:val="false"/>
                <w:i w:val="false"/>
                <w:color w:val="000000"/>
                <w:sz w:val="20"/>
              </w:rPr>
              <w:t>- корректировать химический состав чугуна;</w:t>
            </w:r>
            <w:r>
              <w:br/>
            </w:r>
            <w:r>
              <w:rPr>
                <w:rFonts w:ascii="Times New Roman"/>
                <w:b w:val="false"/>
                <w:i w:val="false"/>
                <w:color w:val="000000"/>
                <w:sz w:val="20"/>
              </w:rPr>
              <w:t>
</w:t>
            </w:r>
            <w:r>
              <w:rPr>
                <w:rFonts w:ascii="Times New Roman"/>
                <w:b w:val="false"/>
                <w:i w:val="false"/>
                <w:color w:val="000000"/>
                <w:sz w:val="20"/>
              </w:rPr>
              <w:t>- производить отбор проб для анализа чугуна;</w:t>
            </w:r>
            <w:r>
              <w:br/>
            </w:r>
            <w:r>
              <w:rPr>
                <w:rFonts w:ascii="Times New Roman"/>
                <w:b w:val="false"/>
                <w:i w:val="false"/>
                <w:color w:val="000000"/>
                <w:sz w:val="20"/>
              </w:rPr>
              <w:t>
</w:t>
            </w:r>
            <w:r>
              <w:rPr>
                <w:rFonts w:ascii="Times New Roman"/>
                <w:b w:val="false"/>
                <w:i w:val="false"/>
                <w:color w:val="000000"/>
                <w:sz w:val="20"/>
              </w:rPr>
              <w:t>- производить замер температур чугуна;</w:t>
            </w:r>
            <w:r>
              <w:br/>
            </w:r>
            <w:r>
              <w:rPr>
                <w:rFonts w:ascii="Times New Roman"/>
                <w:b w:val="false"/>
                <w:i w:val="false"/>
                <w:color w:val="000000"/>
                <w:sz w:val="20"/>
              </w:rPr>
              <w:t>
</w:t>
            </w:r>
            <w:r>
              <w:rPr>
                <w:rFonts w:ascii="Times New Roman"/>
                <w:b w:val="false"/>
                <w:i w:val="false"/>
                <w:color w:val="000000"/>
                <w:sz w:val="20"/>
              </w:rPr>
              <w:t>- осуществлять наблюдение за показателями контрольноизмерительного приборов;</w:t>
            </w:r>
            <w:r>
              <w:br/>
            </w:r>
            <w:r>
              <w:rPr>
                <w:rFonts w:ascii="Times New Roman"/>
                <w:b w:val="false"/>
                <w:i w:val="false"/>
                <w:color w:val="000000"/>
                <w:sz w:val="20"/>
              </w:rPr>
              <w:t>
</w:t>
            </w:r>
            <w:r>
              <w:rPr>
                <w:rFonts w:ascii="Times New Roman"/>
                <w:b w:val="false"/>
                <w:i w:val="false"/>
                <w:color w:val="000000"/>
                <w:sz w:val="20"/>
              </w:rPr>
              <w:t>- снимать и вести учет показателей;</w:t>
            </w:r>
            <w:r>
              <w:br/>
            </w:r>
            <w:r>
              <w:rPr>
                <w:rFonts w:ascii="Times New Roman"/>
                <w:b w:val="false"/>
                <w:i w:val="false"/>
                <w:color w:val="000000"/>
                <w:sz w:val="20"/>
              </w:rPr>
              <w:t>
</w:t>
            </w:r>
            <w:r>
              <w:rPr>
                <w:rFonts w:ascii="Times New Roman"/>
                <w:b w:val="false"/>
                <w:i w:val="false"/>
                <w:color w:val="000000"/>
                <w:sz w:val="20"/>
              </w:rPr>
              <w:t>- вести установленную технологическую документацию.</w:t>
            </w:r>
            <w:r>
              <w:br/>
            </w:r>
            <w:r>
              <w:rPr>
                <w:rFonts w:ascii="Times New Roman"/>
                <w:b w:val="false"/>
                <w:i w:val="false"/>
                <w:color w:val="000000"/>
                <w:sz w:val="20"/>
              </w:rPr>
              <w:t>
</w:t>
            </w:r>
            <w:r>
              <w:rPr>
                <w:rFonts w:ascii="Times New Roman"/>
                <w:b w:val="false"/>
                <w:i w:val="false"/>
                <w:color w:val="000000"/>
                <w:sz w:val="20"/>
              </w:rPr>
              <w:t>- подготовки материалов и технологического инструмента необходимых для производства чугуна;</w:t>
            </w:r>
            <w:r>
              <w:br/>
            </w:r>
            <w:r>
              <w:rPr>
                <w:rFonts w:ascii="Times New Roman"/>
                <w:b w:val="false"/>
                <w:i w:val="false"/>
                <w:color w:val="000000"/>
                <w:sz w:val="20"/>
              </w:rPr>
              <w:t>
</w:t>
            </w:r>
            <w:r>
              <w:rPr>
                <w:rFonts w:ascii="Times New Roman"/>
                <w:b w:val="false"/>
                <w:i w:val="false"/>
                <w:color w:val="000000"/>
                <w:sz w:val="20"/>
              </w:rPr>
              <w:t>- выполнения технологических операций по ведению процесса производства чугуна;</w:t>
            </w:r>
            <w:r>
              <w:br/>
            </w:r>
            <w:r>
              <w:rPr>
                <w:rFonts w:ascii="Times New Roman"/>
                <w:b w:val="false"/>
                <w:i w:val="false"/>
                <w:color w:val="000000"/>
                <w:sz w:val="20"/>
              </w:rPr>
              <w:t>
</w:t>
            </w:r>
            <w:r>
              <w:rPr>
                <w:rFonts w:ascii="Times New Roman"/>
                <w:b w:val="false"/>
                <w:i w:val="false"/>
                <w:color w:val="000000"/>
                <w:sz w:val="20"/>
              </w:rPr>
              <w:t>- оформление технической и технологической, нормативной документации.</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БК3</w:t>
            </w:r>
            <w:r>
              <w:br/>
            </w:r>
            <w:r>
              <w:rPr>
                <w:rFonts w:ascii="Times New Roman"/>
                <w:b w:val="false"/>
                <w:i w:val="false"/>
                <w:color w:val="000000"/>
                <w:sz w:val="20"/>
              </w:rPr>
              <w:t>
</w:t>
            </w: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ПК.2.1.2</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2.2.3</w:t>
            </w:r>
            <w:r>
              <w:br/>
            </w:r>
            <w:r>
              <w:rPr>
                <w:rFonts w:ascii="Times New Roman"/>
                <w:b w:val="false"/>
                <w:i w:val="false"/>
                <w:color w:val="000000"/>
                <w:sz w:val="20"/>
              </w:rPr>
              <w:t>
</w:t>
            </w:r>
            <w:r>
              <w:rPr>
                <w:rFonts w:ascii="Times New Roman"/>
                <w:b w:val="false"/>
                <w:i w:val="false"/>
                <w:color w:val="000000"/>
                <w:sz w:val="20"/>
              </w:rPr>
              <w:t>ПК 2.4.2</w:t>
            </w:r>
            <w:r>
              <w:br/>
            </w:r>
            <w:r>
              <w:rPr>
                <w:rFonts w:ascii="Times New Roman"/>
                <w:b w:val="false"/>
                <w:i w:val="false"/>
                <w:color w:val="000000"/>
                <w:sz w:val="20"/>
              </w:rPr>
              <w:t>
</w:t>
            </w:r>
            <w:r>
              <w:rPr>
                <w:rFonts w:ascii="Times New Roman"/>
                <w:b w:val="false"/>
                <w:i w:val="false"/>
                <w:color w:val="000000"/>
                <w:sz w:val="20"/>
              </w:rPr>
              <w:t>ПК 2.5.1</w:t>
            </w:r>
            <w:r>
              <w:br/>
            </w:r>
            <w:r>
              <w:rPr>
                <w:rFonts w:ascii="Times New Roman"/>
                <w:b w:val="false"/>
                <w:i w:val="false"/>
                <w:color w:val="000000"/>
                <w:sz w:val="20"/>
              </w:rPr>
              <w:t>
</w:t>
            </w:r>
            <w:r>
              <w:rPr>
                <w:rFonts w:ascii="Times New Roman"/>
                <w:b w:val="false"/>
                <w:i w:val="false"/>
                <w:color w:val="000000"/>
                <w:sz w:val="20"/>
              </w:rPr>
              <w:t>ПК 2.6.2</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Металлургические печи.</w:t>
            </w:r>
            <w:r>
              <w:br/>
            </w:r>
            <w:r>
              <w:rPr>
                <w:rFonts w:ascii="Times New Roman"/>
                <w:b w:val="false"/>
                <w:i w:val="false"/>
                <w:color w:val="000000"/>
                <w:sz w:val="20"/>
              </w:rPr>
              <w:t>
</w:t>
            </w:r>
            <w:r>
              <w:rPr>
                <w:rFonts w:ascii="Times New Roman"/>
                <w:b w:val="false"/>
                <w:i w:val="false"/>
                <w:color w:val="000000"/>
                <w:sz w:val="20"/>
              </w:rPr>
              <w:t>Конструкционные особенности агрегатов металлургического производства, методы расчетов геометрических параметров агрегатов</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особенностей конструктивного оформления и проектирования доменного, сталеплавильного и ферросплавного агрегатов, взаимосвязей конструктивных параметров с теплоэнергетическими возможностями и технологическими аспектами процессов получения железоуглеродистых расплавов и их разливки;</w:t>
            </w:r>
            <w:r>
              <w:br/>
            </w:r>
            <w:r>
              <w:rPr>
                <w:rFonts w:ascii="Times New Roman"/>
                <w:b w:val="false"/>
                <w:i w:val="false"/>
                <w:color w:val="000000"/>
                <w:sz w:val="20"/>
              </w:rPr>
              <w:t>
</w:t>
            </w:r>
            <w:r>
              <w:rPr>
                <w:rFonts w:ascii="Times New Roman"/>
                <w:b w:val="false"/>
                <w:i w:val="false"/>
                <w:color w:val="000000"/>
                <w:sz w:val="20"/>
              </w:rPr>
              <w:t>- о теплотехнических факторах и огнеупорах, их роли и значении в практике производства чугуна, стали, электростали и ферросплавов, влиянии на конструктивное оформление агрегатов, установок и устройств;</w:t>
            </w:r>
            <w:r>
              <w:br/>
            </w:r>
            <w:r>
              <w:rPr>
                <w:rFonts w:ascii="Times New Roman"/>
                <w:b w:val="false"/>
                <w:i w:val="false"/>
                <w:color w:val="000000"/>
                <w:sz w:val="20"/>
              </w:rPr>
              <w:t>
</w:t>
            </w:r>
            <w:r>
              <w:rPr>
                <w:rFonts w:ascii="Times New Roman"/>
                <w:b w:val="false"/>
                <w:i w:val="false"/>
                <w:color w:val="000000"/>
                <w:sz w:val="20"/>
              </w:rPr>
              <w:t>- о конструктивных разновидностях доменных, конвертерных и подовых плавильных агрегатов, систем подачи шихтовых магнитных и сыпучих материалов и газоочистки отходящих газов;</w:t>
            </w:r>
            <w:r>
              <w:br/>
            </w:r>
            <w:r>
              <w:rPr>
                <w:rFonts w:ascii="Times New Roman"/>
                <w:b w:val="false"/>
                <w:i w:val="false"/>
                <w:color w:val="000000"/>
                <w:sz w:val="20"/>
              </w:rPr>
              <w:t>
</w:t>
            </w:r>
            <w:r>
              <w:rPr>
                <w:rFonts w:ascii="Times New Roman"/>
                <w:b w:val="false"/>
                <w:i w:val="false"/>
                <w:color w:val="000000"/>
                <w:sz w:val="20"/>
              </w:rPr>
              <w:t>- о конструкциях агрегатов и устройств для облагораживания металла, машинах непрерывного литья заготовок, комплексах литья и бесслитковой прокатки;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оценивать технологические особенности и конструктивные параметры агрегатов, устройств и установок, определять их эффективность конкурентоспособность;</w:t>
            </w:r>
            <w:r>
              <w:br/>
            </w:r>
            <w:r>
              <w:rPr>
                <w:rFonts w:ascii="Times New Roman"/>
                <w:b w:val="false"/>
                <w:i w:val="false"/>
                <w:color w:val="000000"/>
                <w:sz w:val="20"/>
              </w:rPr>
              <w:t>
</w:t>
            </w:r>
            <w:r>
              <w:rPr>
                <w:rFonts w:ascii="Times New Roman"/>
                <w:b w:val="false"/>
                <w:i w:val="false"/>
                <w:color w:val="000000"/>
                <w:sz w:val="20"/>
              </w:rPr>
              <w:t>- производить анализ и подбор расчетных показателей и методик по основным параметрам агрегатов, установок и устройств доменных, сталеплавильных, электросталеплавильных и ферросплавных цехов и производств.</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БК6</w:t>
            </w:r>
            <w:r>
              <w:br/>
            </w:r>
            <w:r>
              <w:rPr>
                <w:rFonts w:ascii="Times New Roman"/>
                <w:b w:val="false"/>
                <w:i w:val="false"/>
                <w:color w:val="000000"/>
                <w:sz w:val="20"/>
              </w:rPr>
              <w:t>
</w:t>
            </w: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ПК.2.1.1</w:t>
            </w:r>
            <w:r>
              <w:br/>
            </w:r>
            <w:r>
              <w:rPr>
                <w:rFonts w:ascii="Times New Roman"/>
                <w:b w:val="false"/>
                <w:i w:val="false"/>
                <w:color w:val="000000"/>
                <w:sz w:val="20"/>
              </w:rPr>
              <w:t>
</w:t>
            </w: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2.3.2</w:t>
            </w:r>
            <w:r>
              <w:br/>
            </w:r>
            <w:r>
              <w:rPr>
                <w:rFonts w:ascii="Times New Roman"/>
                <w:b w:val="false"/>
                <w:i w:val="false"/>
                <w:color w:val="000000"/>
                <w:sz w:val="20"/>
              </w:rPr>
              <w:t>
</w:t>
            </w:r>
            <w:r>
              <w:rPr>
                <w:rFonts w:ascii="Times New Roman"/>
                <w:b w:val="false"/>
                <w:i w:val="false"/>
                <w:color w:val="000000"/>
                <w:sz w:val="20"/>
              </w:rPr>
              <w:t>ПК 2.4.1</w:t>
            </w:r>
            <w:r>
              <w:br/>
            </w:r>
            <w:r>
              <w:rPr>
                <w:rFonts w:ascii="Times New Roman"/>
                <w:b w:val="false"/>
                <w:i w:val="false"/>
                <w:color w:val="000000"/>
                <w:sz w:val="20"/>
              </w:rPr>
              <w:t>
</w:t>
            </w:r>
            <w:r>
              <w:rPr>
                <w:rFonts w:ascii="Times New Roman"/>
                <w:b w:val="false"/>
                <w:i w:val="false"/>
                <w:color w:val="000000"/>
                <w:sz w:val="20"/>
              </w:rPr>
              <w:t>ПК 2.6.1</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организация и планирование производства.</w:t>
            </w:r>
            <w:r>
              <w:br/>
            </w:r>
            <w:r>
              <w:rPr>
                <w:rFonts w:ascii="Times New Roman"/>
                <w:b w:val="false"/>
                <w:i w:val="false"/>
                <w:color w:val="000000"/>
                <w:sz w:val="20"/>
              </w:rPr>
              <w:t>
</w:t>
            </w:r>
            <w:r>
              <w:rPr>
                <w:rFonts w:ascii="Times New Roman"/>
                <w:b w:val="false"/>
                <w:i w:val="false"/>
                <w:color w:val="000000"/>
                <w:sz w:val="20"/>
              </w:rPr>
              <w:t>Предприятия отрасли в системе рыночных отношений. Менеджмент. Основные принципы и методы управления. Маркетинг. Производственные фонды предприятий отрасли. Капитальные вложения и капитальное строительство предприятий отрасли. Организация основного и вспомогательного производства. Научная организация труда. Основы технического нормирования на предприятиях отрасли. Производительность труда. Организация оплаты труда на предприятиях отрасли. Налоговая система Республики Казахстан в условиях рыночной экономики. Организация планирования на предприятиях отрасли. Основы учета и анализа производственно-хозяйственной деятельности предприятий отрасли.</w:t>
            </w:r>
            <w:r>
              <w:br/>
            </w:r>
            <w:r>
              <w:rPr>
                <w:rFonts w:ascii="Times New Roman"/>
                <w:b w:val="false"/>
                <w:i w:val="false"/>
                <w:color w:val="000000"/>
                <w:sz w:val="20"/>
              </w:rPr>
              <w:t>
</w:t>
            </w:r>
            <w:r>
              <w:rPr>
                <w:rFonts w:ascii="Times New Roman"/>
                <w:b w:val="false"/>
                <w:i w:val="false"/>
                <w:color w:val="000000"/>
                <w:sz w:val="20"/>
              </w:rPr>
              <w:t>Инвестиционные проекты создания новых и реновации действующих производств. Методы оценки эффективности инвестиций. Стадии и этапы оценки эффективности инвестиционных проектов.</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организации планирования на предприятиях в условиях рынка, планирования труда и заработной платы, оперативно-производственного планирования, сетевых методов планирования и управления;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выполнять экономические расчеты для составления технико-экономических обоснований и сметной документации рабочих проектов;</w:t>
            </w:r>
            <w:r>
              <w:br/>
            </w:r>
            <w:r>
              <w:rPr>
                <w:rFonts w:ascii="Times New Roman"/>
                <w:b w:val="false"/>
                <w:i w:val="false"/>
                <w:color w:val="000000"/>
                <w:sz w:val="20"/>
              </w:rPr>
              <w:t>
</w:t>
            </w:r>
            <w:r>
              <w:rPr>
                <w:rFonts w:ascii="Times New Roman"/>
                <w:b w:val="false"/>
                <w:i w:val="false"/>
                <w:color w:val="000000"/>
                <w:sz w:val="20"/>
              </w:rPr>
              <w:t>- экономических расчетов для составления технико-экономических обоснований и сметной документации рабочих проектов.</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БК3</w:t>
            </w:r>
            <w:r>
              <w:br/>
            </w:r>
            <w:r>
              <w:rPr>
                <w:rFonts w:ascii="Times New Roman"/>
                <w:b w:val="false"/>
                <w:i w:val="false"/>
                <w:color w:val="000000"/>
                <w:sz w:val="20"/>
              </w:rPr>
              <w:t>
</w:t>
            </w: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 xml:space="preserve">ПК.2.1.4 </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2.4.4</w:t>
            </w:r>
            <w:r>
              <w:br/>
            </w:r>
            <w:r>
              <w:rPr>
                <w:rFonts w:ascii="Times New Roman"/>
                <w:b w:val="false"/>
                <w:i w:val="false"/>
                <w:color w:val="000000"/>
                <w:sz w:val="20"/>
              </w:rPr>
              <w:t>
</w:t>
            </w:r>
            <w:r>
              <w:rPr>
                <w:rFonts w:ascii="Times New Roman"/>
                <w:b w:val="false"/>
                <w:i w:val="false"/>
                <w:color w:val="000000"/>
                <w:sz w:val="20"/>
              </w:rPr>
              <w:t xml:space="preserve">ПК 2.5.5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 и безопасность жизнедеятельности.</w:t>
            </w:r>
            <w:r>
              <w:br/>
            </w:r>
            <w:r>
              <w:rPr>
                <w:rFonts w:ascii="Times New Roman"/>
                <w:b w:val="false"/>
                <w:i w:val="false"/>
                <w:color w:val="000000"/>
                <w:sz w:val="20"/>
              </w:rPr>
              <w:t>
</w:t>
            </w:r>
            <w:r>
              <w:rPr>
                <w:rFonts w:ascii="Times New Roman"/>
                <w:b w:val="false"/>
                <w:i w:val="false"/>
                <w:color w:val="000000"/>
                <w:sz w:val="20"/>
              </w:rPr>
              <w:t>Предмет, составные части, научно-методические принципы, значение, термины и определения в охране труда. Организация службы контроля и надзора за состоянием охраны труда на предприятию. Законодательные и нормативные акты по охране труда. Обучение работающих по охране труда. Ответственность за нарушение норм охраны труда. Понятие о травматизме и профзаболеваниях. Метеорологические условия производственной среды. Производственное освещение, его нормирование, расчет. Производственный шум, вибрация, действие на человека, меры защиты. Электробезопасность. Основные сведения о горении, классификация производственных помещений по взрыво-пожароопасности. Оборудование пожаровзрывоопасных помещений. Молниезащита зданий и сооружений. Основные противопожарные мероприятия.</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организации службы контроля охраны труда, законодательных и нормативных актов по охране труда, метеорологических условий производственной среды;</w:t>
            </w:r>
            <w:r>
              <w:br/>
            </w:r>
            <w:r>
              <w:rPr>
                <w:rFonts w:ascii="Times New Roman"/>
                <w:b w:val="false"/>
                <w:i w:val="false"/>
                <w:color w:val="000000"/>
                <w:sz w:val="20"/>
              </w:rPr>
              <w:t>
</w:t>
            </w:r>
            <w:r>
              <w:rPr>
                <w:rFonts w:ascii="Times New Roman"/>
                <w:b w:val="false"/>
                <w:i w:val="false"/>
                <w:color w:val="000000"/>
                <w:sz w:val="20"/>
              </w:rPr>
              <w:t>- общих вопросов техники безопасности;</w:t>
            </w:r>
            <w:r>
              <w:br/>
            </w:r>
            <w:r>
              <w:rPr>
                <w:rFonts w:ascii="Times New Roman"/>
                <w:b w:val="false"/>
                <w:i w:val="false"/>
                <w:color w:val="000000"/>
                <w:sz w:val="20"/>
              </w:rPr>
              <w:t>
</w:t>
            </w:r>
            <w:r>
              <w:rPr>
                <w:rFonts w:ascii="Times New Roman"/>
                <w:b w:val="false"/>
                <w:i w:val="false"/>
                <w:color w:val="000000"/>
                <w:sz w:val="20"/>
              </w:rPr>
              <w:t>- техники безопасности при работе на основном и вспомогательном оборудовании металлургических цехов;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квалифицированно изыскивать способы, меры и средства, исключающие травматизм и устраняющие влияние работающих опасных и вредных производственных факторов;</w:t>
            </w:r>
            <w:r>
              <w:br/>
            </w:r>
            <w:r>
              <w:rPr>
                <w:rFonts w:ascii="Times New Roman"/>
                <w:b w:val="false"/>
                <w:i w:val="false"/>
                <w:color w:val="000000"/>
                <w:sz w:val="20"/>
              </w:rPr>
              <w:t>
</w:t>
            </w:r>
            <w:r>
              <w:rPr>
                <w:rFonts w:ascii="Times New Roman"/>
                <w:b w:val="false"/>
                <w:i w:val="false"/>
                <w:color w:val="000000"/>
                <w:sz w:val="20"/>
              </w:rPr>
              <w:t>- проводить анализы качества условий труда и рабочего места;</w:t>
            </w:r>
            <w:r>
              <w:br/>
            </w:r>
            <w:r>
              <w:rPr>
                <w:rFonts w:ascii="Times New Roman"/>
                <w:b w:val="false"/>
                <w:i w:val="false"/>
                <w:color w:val="000000"/>
                <w:sz w:val="20"/>
              </w:rPr>
              <w:t>
</w:t>
            </w:r>
            <w:r>
              <w:rPr>
                <w:rFonts w:ascii="Times New Roman"/>
                <w:b w:val="false"/>
                <w:i w:val="false"/>
                <w:color w:val="000000"/>
                <w:sz w:val="20"/>
              </w:rPr>
              <w:t>- выбирать оптимальные варианты совершенствования производства с точки зрения безопасности и охраны труда;</w:t>
            </w:r>
            <w:r>
              <w:br/>
            </w:r>
            <w:r>
              <w:rPr>
                <w:rFonts w:ascii="Times New Roman"/>
                <w:b w:val="false"/>
                <w:i w:val="false"/>
                <w:color w:val="000000"/>
                <w:sz w:val="20"/>
              </w:rPr>
              <w:t>
</w:t>
            </w:r>
            <w:r>
              <w:rPr>
                <w:rFonts w:ascii="Times New Roman"/>
                <w:b w:val="false"/>
                <w:i w:val="false"/>
                <w:color w:val="000000"/>
                <w:sz w:val="20"/>
              </w:rPr>
              <w:t>- оказания первой помощи пострадавшему в результате производственной аварии.</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ПК 2.7.5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Для квалификации: </w:t>
            </w:r>
            <w:r>
              <w:rPr>
                <w:rFonts w:ascii="Times New Roman"/>
                <w:b w:val="false"/>
                <w:i w:val="false"/>
                <w:color w:val="000000"/>
                <w:sz w:val="20"/>
              </w:rPr>
              <w:t xml:space="preserve">100101 </w:t>
            </w:r>
            <w:r>
              <w:rPr>
                <w:rFonts w:ascii="Times New Roman"/>
                <w:b/>
                <w:i w:val="false"/>
                <w:color w:val="000000"/>
                <w:sz w:val="20"/>
              </w:rPr>
              <w:t>2</w:t>
            </w:r>
            <w:r>
              <w:rPr>
                <w:rFonts w:ascii="Times New Roman"/>
                <w:b w:val="false"/>
                <w:i w:val="false"/>
                <w:color w:val="000000"/>
                <w:sz w:val="20"/>
              </w:rPr>
              <w:t xml:space="preserve"> – Газовщик доменной печи*</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Устройство и эксплуатация воздухонагревателей доменной печи.</w:t>
            </w:r>
            <w:r>
              <w:br/>
            </w:r>
            <w:r>
              <w:rPr>
                <w:rFonts w:ascii="Times New Roman"/>
                <w:b w:val="false"/>
                <w:i w:val="false"/>
                <w:color w:val="000000"/>
                <w:sz w:val="20"/>
              </w:rPr>
              <w:t>
</w:t>
            </w:r>
            <w:r>
              <w:rPr>
                <w:rFonts w:ascii="Times New Roman"/>
                <w:b w:val="false"/>
                <w:i w:val="false"/>
                <w:color w:val="000000"/>
                <w:sz w:val="20"/>
              </w:rPr>
              <w:t>Назначение, устройство и применение воздухонагревателей доменной печи. Воздуховоды холодного и горячего дутья. Технология подачи дутья в доменную печь. Технология нагрева дутья.</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устройств воздухонагревателей: клапанов холодного и горячего дутья, дымовых и воздушноразгрузочных клапанов;</w:t>
            </w:r>
            <w:r>
              <w:br/>
            </w:r>
            <w:r>
              <w:rPr>
                <w:rFonts w:ascii="Times New Roman"/>
                <w:b w:val="false"/>
                <w:i w:val="false"/>
                <w:color w:val="000000"/>
                <w:sz w:val="20"/>
              </w:rPr>
              <w:t>
</w:t>
            </w:r>
            <w:r>
              <w:rPr>
                <w:rFonts w:ascii="Times New Roman"/>
                <w:b w:val="false"/>
                <w:i w:val="false"/>
                <w:color w:val="000000"/>
                <w:sz w:val="20"/>
              </w:rPr>
              <w:t>- устройств вспомогательного оборудования: газоочистительных устройств, воздушных коммуникаций;</w:t>
            </w:r>
            <w:r>
              <w:br/>
            </w:r>
            <w:r>
              <w:rPr>
                <w:rFonts w:ascii="Times New Roman"/>
                <w:b w:val="false"/>
                <w:i w:val="false"/>
                <w:color w:val="000000"/>
                <w:sz w:val="20"/>
              </w:rPr>
              <w:t>
</w:t>
            </w:r>
            <w:r>
              <w:rPr>
                <w:rFonts w:ascii="Times New Roman"/>
                <w:b w:val="false"/>
                <w:i w:val="false"/>
                <w:color w:val="000000"/>
                <w:sz w:val="20"/>
              </w:rPr>
              <w:t>- метрологического обеспечения: контрольно-измерительные приборы;</w:t>
            </w:r>
            <w:r>
              <w:br/>
            </w:r>
            <w:r>
              <w:rPr>
                <w:rFonts w:ascii="Times New Roman"/>
                <w:b w:val="false"/>
                <w:i w:val="false"/>
                <w:color w:val="000000"/>
                <w:sz w:val="20"/>
              </w:rPr>
              <w:t>
</w:t>
            </w:r>
            <w:r>
              <w:rPr>
                <w:rFonts w:ascii="Times New Roman"/>
                <w:b w:val="false"/>
                <w:i w:val="false"/>
                <w:color w:val="000000"/>
                <w:sz w:val="20"/>
              </w:rPr>
              <w:t>- периодов и циклов работы воздухонагревателя;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пользоваться приборами для контроля загрузки печи, самопишущими гальванометрами, приборами для контроля и регулирования количества воздуха и газа, температуры и влажности;</w:t>
            </w:r>
            <w:r>
              <w:br/>
            </w:r>
            <w:r>
              <w:rPr>
                <w:rFonts w:ascii="Times New Roman"/>
                <w:b w:val="false"/>
                <w:i w:val="false"/>
                <w:color w:val="000000"/>
                <w:sz w:val="20"/>
              </w:rPr>
              <w:t>
</w:t>
            </w:r>
            <w:r>
              <w:rPr>
                <w:rFonts w:ascii="Times New Roman"/>
                <w:b w:val="false"/>
                <w:i w:val="false"/>
                <w:color w:val="000000"/>
                <w:sz w:val="20"/>
              </w:rPr>
              <w:t>- регулировать соотношение газа и воздуха для горения газа;</w:t>
            </w:r>
            <w:r>
              <w:br/>
            </w:r>
            <w:r>
              <w:rPr>
                <w:rFonts w:ascii="Times New Roman"/>
                <w:b w:val="false"/>
                <w:i w:val="false"/>
                <w:color w:val="000000"/>
                <w:sz w:val="20"/>
              </w:rPr>
              <w:t>
</w:t>
            </w:r>
            <w:r>
              <w:rPr>
                <w:rFonts w:ascii="Times New Roman"/>
                <w:b w:val="false"/>
                <w:i w:val="false"/>
                <w:color w:val="000000"/>
                <w:sz w:val="20"/>
              </w:rPr>
              <w:t>- регулировать температуру дутья.</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ПК.2.1.1</w:t>
            </w:r>
            <w:r>
              <w:br/>
            </w:r>
            <w:r>
              <w:rPr>
                <w:rFonts w:ascii="Times New Roman"/>
                <w:b w:val="false"/>
                <w:i w:val="false"/>
                <w:color w:val="000000"/>
                <w:sz w:val="20"/>
              </w:rPr>
              <w:t>
</w:t>
            </w:r>
            <w:r>
              <w:rPr>
                <w:rFonts w:ascii="Times New Roman"/>
                <w:b w:val="false"/>
                <w:i w:val="false"/>
                <w:color w:val="000000"/>
                <w:sz w:val="20"/>
              </w:rPr>
              <w:t>ПК.2.1.2</w:t>
            </w:r>
            <w:r>
              <w:br/>
            </w:r>
            <w:r>
              <w:rPr>
                <w:rFonts w:ascii="Times New Roman"/>
                <w:b w:val="false"/>
                <w:i w:val="false"/>
                <w:color w:val="000000"/>
                <w:sz w:val="20"/>
              </w:rPr>
              <w:t>
</w:t>
            </w:r>
            <w:r>
              <w:rPr>
                <w:rFonts w:ascii="Times New Roman"/>
                <w:b w:val="false"/>
                <w:i w:val="false"/>
                <w:color w:val="000000"/>
                <w:sz w:val="20"/>
              </w:rPr>
              <w:t>ПК.2.1.3</w:t>
            </w:r>
            <w:r>
              <w:br/>
            </w:r>
            <w:r>
              <w:rPr>
                <w:rFonts w:ascii="Times New Roman"/>
                <w:b w:val="false"/>
                <w:i w:val="false"/>
                <w:color w:val="000000"/>
                <w:sz w:val="20"/>
              </w:rPr>
              <w:t>
</w:t>
            </w:r>
            <w:r>
              <w:rPr>
                <w:rFonts w:ascii="Times New Roman"/>
                <w:b w:val="false"/>
                <w:i w:val="false"/>
                <w:color w:val="000000"/>
                <w:sz w:val="20"/>
              </w:rPr>
              <w:t>ПК.2.1.4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Для квалификации: </w:t>
            </w:r>
            <w:r>
              <w:rPr>
                <w:rFonts w:ascii="Times New Roman"/>
                <w:b w:val="false"/>
                <w:i w:val="false"/>
                <w:color w:val="000000"/>
                <w:sz w:val="20"/>
              </w:rPr>
              <w:t xml:space="preserve">100102 </w:t>
            </w:r>
            <w:r>
              <w:rPr>
                <w:rFonts w:ascii="Times New Roman"/>
                <w:b/>
                <w:i w:val="false"/>
                <w:color w:val="000000"/>
                <w:sz w:val="20"/>
              </w:rPr>
              <w:t>2</w:t>
            </w:r>
            <w:r>
              <w:rPr>
                <w:rFonts w:ascii="Times New Roman"/>
                <w:b w:val="false"/>
                <w:i w:val="false"/>
                <w:color w:val="000000"/>
                <w:sz w:val="20"/>
              </w:rPr>
              <w:t xml:space="preserve"> – Ковшевой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проектирования и эксплуатация оборудования доменной печи.</w:t>
            </w:r>
            <w:r>
              <w:br/>
            </w:r>
            <w:r>
              <w:rPr>
                <w:rFonts w:ascii="Times New Roman"/>
                <w:b w:val="false"/>
                <w:i w:val="false"/>
                <w:color w:val="000000"/>
                <w:sz w:val="20"/>
              </w:rPr>
              <w:t>
</w:t>
            </w:r>
            <w:r>
              <w:rPr>
                <w:rFonts w:ascii="Times New Roman"/>
                <w:b w:val="false"/>
                <w:i w:val="false"/>
                <w:color w:val="000000"/>
                <w:sz w:val="20"/>
              </w:rPr>
              <w:t>Оборудование доменной печи и горна. Литейный двор и его оборудование. Технология ремонта горна доменной печи.</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устройств и принципов работы основного оборудования доменной печи;</w:t>
            </w:r>
            <w:r>
              <w:br/>
            </w:r>
            <w:r>
              <w:rPr>
                <w:rFonts w:ascii="Times New Roman"/>
                <w:b w:val="false"/>
                <w:i w:val="false"/>
                <w:color w:val="000000"/>
                <w:sz w:val="20"/>
              </w:rPr>
              <w:t>
</w:t>
            </w:r>
            <w:r>
              <w:rPr>
                <w:rFonts w:ascii="Times New Roman"/>
                <w:b w:val="false"/>
                <w:i w:val="false"/>
                <w:color w:val="000000"/>
                <w:sz w:val="20"/>
              </w:rPr>
              <w:t>- назначения, видов и размеров литейных дворов;</w:t>
            </w:r>
            <w:r>
              <w:br/>
            </w:r>
            <w:r>
              <w:rPr>
                <w:rFonts w:ascii="Times New Roman"/>
                <w:b w:val="false"/>
                <w:i w:val="false"/>
                <w:color w:val="000000"/>
                <w:sz w:val="20"/>
              </w:rPr>
              <w:t>
</w:t>
            </w:r>
            <w:r>
              <w:rPr>
                <w:rFonts w:ascii="Times New Roman"/>
                <w:b w:val="false"/>
                <w:i w:val="false"/>
                <w:color w:val="000000"/>
                <w:sz w:val="20"/>
              </w:rPr>
              <w:t>- оборудования литейного двора;</w:t>
            </w:r>
            <w:r>
              <w:br/>
            </w:r>
            <w:r>
              <w:rPr>
                <w:rFonts w:ascii="Times New Roman"/>
                <w:b w:val="false"/>
                <w:i w:val="false"/>
                <w:color w:val="000000"/>
                <w:sz w:val="20"/>
              </w:rPr>
              <w:t>
</w:t>
            </w:r>
            <w:r>
              <w:rPr>
                <w:rFonts w:ascii="Times New Roman"/>
                <w:b w:val="false"/>
                <w:i w:val="false"/>
                <w:color w:val="000000"/>
                <w:sz w:val="20"/>
              </w:rPr>
              <w:t>- автоматизации разливки чугуна;</w:t>
            </w:r>
            <w:r>
              <w:br/>
            </w:r>
            <w:r>
              <w:rPr>
                <w:rFonts w:ascii="Times New Roman"/>
                <w:b w:val="false"/>
                <w:i w:val="false"/>
                <w:color w:val="000000"/>
                <w:sz w:val="20"/>
              </w:rPr>
              <w:t>
</w:t>
            </w:r>
            <w:r>
              <w:rPr>
                <w:rFonts w:ascii="Times New Roman"/>
                <w:b w:val="false"/>
                <w:i w:val="false"/>
                <w:color w:val="000000"/>
                <w:sz w:val="20"/>
              </w:rPr>
              <w:t>- видов и порядка ремонтных работ горна доменной печи;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производить ремонтные работы по смене оборудования горна доменной печи.</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 xml:space="preserve">ПК 2.2.2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Для квалификации: </w:t>
            </w:r>
            <w:r>
              <w:rPr>
                <w:rFonts w:ascii="Times New Roman"/>
                <w:b w:val="false"/>
                <w:i w:val="false"/>
                <w:color w:val="000000"/>
                <w:sz w:val="20"/>
              </w:rPr>
              <w:t xml:space="preserve">100103 </w:t>
            </w:r>
            <w:r>
              <w:rPr>
                <w:rFonts w:ascii="Times New Roman"/>
                <w:b/>
                <w:i w:val="false"/>
                <w:color w:val="000000"/>
                <w:sz w:val="20"/>
              </w:rPr>
              <w:t>2</w:t>
            </w:r>
            <w:r>
              <w:rPr>
                <w:rFonts w:ascii="Times New Roman"/>
                <w:b w:val="false"/>
                <w:i w:val="false"/>
                <w:color w:val="000000"/>
                <w:sz w:val="20"/>
              </w:rPr>
              <w:t xml:space="preserve"> – Водопроводчик доменной печи*</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проектирования и эксплуатация системы водоснабжения доменной печи:</w:t>
            </w:r>
            <w:r>
              <w:br/>
            </w:r>
            <w:r>
              <w:rPr>
                <w:rFonts w:ascii="Times New Roman"/>
                <w:b w:val="false"/>
                <w:i w:val="false"/>
                <w:color w:val="000000"/>
                <w:sz w:val="20"/>
              </w:rPr>
              <w:t>
</w:t>
            </w:r>
            <w:r>
              <w:rPr>
                <w:rFonts w:ascii="Times New Roman"/>
                <w:b w:val="false"/>
                <w:i w:val="false"/>
                <w:color w:val="000000"/>
                <w:sz w:val="20"/>
              </w:rPr>
              <w:t>Основные конструкционные особенности и назначение оборудования водоснабжения и водоохлаждения. Холодильные устройства их расположение и эксплуатация.</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устройств и принципов работы водоохладительной системы доменной печи;</w:t>
            </w:r>
            <w:r>
              <w:br/>
            </w:r>
            <w:r>
              <w:rPr>
                <w:rFonts w:ascii="Times New Roman"/>
                <w:b w:val="false"/>
                <w:i w:val="false"/>
                <w:color w:val="000000"/>
                <w:sz w:val="20"/>
              </w:rPr>
              <w:t>
</w:t>
            </w:r>
            <w:r>
              <w:rPr>
                <w:rFonts w:ascii="Times New Roman"/>
                <w:b w:val="false"/>
                <w:i w:val="false"/>
                <w:color w:val="000000"/>
                <w:sz w:val="20"/>
              </w:rPr>
              <w:t>- назначения, видов и размеров холодильных устройств;</w:t>
            </w:r>
            <w:r>
              <w:br/>
            </w:r>
            <w:r>
              <w:rPr>
                <w:rFonts w:ascii="Times New Roman"/>
                <w:b w:val="false"/>
                <w:i w:val="false"/>
                <w:color w:val="000000"/>
                <w:sz w:val="20"/>
              </w:rPr>
              <w:t>
</w:t>
            </w:r>
            <w:r>
              <w:rPr>
                <w:rFonts w:ascii="Times New Roman"/>
                <w:b w:val="false"/>
                <w:i w:val="false"/>
                <w:color w:val="000000"/>
                <w:sz w:val="20"/>
              </w:rPr>
              <w:t>- оборудования;</w:t>
            </w:r>
            <w:r>
              <w:br/>
            </w:r>
            <w:r>
              <w:rPr>
                <w:rFonts w:ascii="Times New Roman"/>
                <w:b w:val="false"/>
                <w:i w:val="false"/>
                <w:color w:val="000000"/>
                <w:sz w:val="20"/>
              </w:rPr>
              <w:t>
</w:t>
            </w:r>
            <w:r>
              <w:rPr>
                <w:rFonts w:ascii="Times New Roman"/>
                <w:b w:val="false"/>
                <w:i w:val="false"/>
                <w:color w:val="000000"/>
                <w:sz w:val="20"/>
              </w:rPr>
              <w:t>- видов и порядка ремонтных работ;</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производить ремонтные работы связанные со всеми видами водоснабжения доменной печи.</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2.3.2</w:t>
            </w:r>
            <w:r>
              <w:br/>
            </w:r>
            <w:r>
              <w:rPr>
                <w:rFonts w:ascii="Times New Roman"/>
                <w:b w:val="false"/>
                <w:i w:val="false"/>
                <w:color w:val="000000"/>
                <w:sz w:val="20"/>
              </w:rPr>
              <w:t>
</w:t>
            </w:r>
            <w:r>
              <w:rPr>
                <w:rFonts w:ascii="Times New Roman"/>
                <w:b w:val="false"/>
                <w:i w:val="false"/>
                <w:color w:val="000000"/>
                <w:sz w:val="20"/>
              </w:rPr>
              <w:t>ПК 2.3.3</w:t>
            </w:r>
            <w:r>
              <w:br/>
            </w:r>
            <w:r>
              <w:rPr>
                <w:rFonts w:ascii="Times New Roman"/>
                <w:b w:val="false"/>
                <w:i w:val="false"/>
                <w:color w:val="000000"/>
                <w:sz w:val="20"/>
              </w:rPr>
              <w:t>
</w:t>
            </w:r>
            <w:r>
              <w:rPr>
                <w:rFonts w:ascii="Times New Roman"/>
                <w:b w:val="false"/>
                <w:i w:val="false"/>
                <w:color w:val="000000"/>
                <w:sz w:val="20"/>
              </w:rPr>
              <w:t>ПК 2.3.4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Для квалификации: </w:t>
            </w:r>
            <w:r>
              <w:rPr>
                <w:rFonts w:ascii="Times New Roman"/>
                <w:b w:val="false"/>
                <w:i w:val="false"/>
                <w:color w:val="000000"/>
                <w:sz w:val="20"/>
              </w:rPr>
              <w:t xml:space="preserve">100104 </w:t>
            </w:r>
            <w:r>
              <w:rPr>
                <w:rFonts w:ascii="Times New Roman"/>
                <w:b/>
                <w:i w:val="false"/>
                <w:color w:val="000000"/>
                <w:sz w:val="20"/>
              </w:rPr>
              <w:t>2</w:t>
            </w:r>
            <w:r>
              <w:rPr>
                <w:rFonts w:ascii="Times New Roman"/>
                <w:b w:val="false"/>
                <w:i w:val="false"/>
                <w:color w:val="000000"/>
                <w:sz w:val="20"/>
              </w:rPr>
              <w:t xml:space="preserve"> – Горновой десульфурации чугуна*</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и оборудование десульфурации чугуна.</w:t>
            </w:r>
            <w:r>
              <w:br/>
            </w:r>
            <w:r>
              <w:rPr>
                <w:rFonts w:ascii="Times New Roman"/>
                <w:b w:val="false"/>
                <w:i w:val="false"/>
                <w:color w:val="000000"/>
                <w:sz w:val="20"/>
              </w:rPr>
              <w:t>
</w:t>
            </w:r>
            <w:r>
              <w:rPr>
                <w:rFonts w:ascii="Times New Roman"/>
                <w:b w:val="false"/>
                <w:i w:val="false"/>
                <w:color w:val="000000"/>
                <w:sz w:val="20"/>
              </w:rPr>
              <w:t>Технологические процессы десульфурации чугуна. Способы внедоменнойдесульфурации. Десульфурация кальцинированной содой и известью. Десульфурация гранулированным и металлическим магнием.</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технологической схемы процессов десульфурации чугуна кальцинированной содой и известью, гранулированным и металлическим магнием;</w:t>
            </w:r>
            <w:r>
              <w:br/>
            </w:r>
            <w:r>
              <w:rPr>
                <w:rFonts w:ascii="Times New Roman"/>
                <w:b w:val="false"/>
                <w:i w:val="false"/>
                <w:color w:val="000000"/>
                <w:sz w:val="20"/>
              </w:rPr>
              <w:t>
</w:t>
            </w:r>
            <w:r>
              <w:rPr>
                <w:rFonts w:ascii="Times New Roman"/>
                <w:b w:val="false"/>
                <w:i w:val="false"/>
                <w:color w:val="000000"/>
                <w:sz w:val="20"/>
              </w:rPr>
              <w:t>- физико-химических процессов взаимодействия магния с серой чугуна;</w:t>
            </w:r>
            <w:r>
              <w:br/>
            </w:r>
            <w:r>
              <w:rPr>
                <w:rFonts w:ascii="Times New Roman"/>
                <w:b w:val="false"/>
                <w:i w:val="false"/>
                <w:color w:val="000000"/>
                <w:sz w:val="20"/>
              </w:rPr>
              <w:t>
</w:t>
            </w:r>
            <w:r>
              <w:rPr>
                <w:rFonts w:ascii="Times New Roman"/>
                <w:b w:val="false"/>
                <w:i w:val="false"/>
                <w:color w:val="000000"/>
                <w:sz w:val="20"/>
              </w:rPr>
              <w:t>- устройства и принципа работы оборудования для процесса десульфурации чугуна;</w:t>
            </w:r>
            <w:r>
              <w:br/>
            </w:r>
            <w:r>
              <w:rPr>
                <w:rFonts w:ascii="Times New Roman"/>
                <w:b w:val="false"/>
                <w:i w:val="false"/>
                <w:color w:val="000000"/>
                <w:sz w:val="20"/>
              </w:rPr>
              <w:t>
</w:t>
            </w:r>
            <w:r>
              <w:rPr>
                <w:rFonts w:ascii="Times New Roman"/>
                <w:b w:val="false"/>
                <w:i w:val="false"/>
                <w:color w:val="000000"/>
                <w:sz w:val="20"/>
              </w:rPr>
              <w:t>- состава и свойства огнеупорных масс для обмазки фурм, испарителей и чушек магния.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найти распределение серы между металлом и шлаком в доменной печи;</w:t>
            </w:r>
            <w:r>
              <w:br/>
            </w:r>
            <w:r>
              <w:rPr>
                <w:rFonts w:ascii="Times New Roman"/>
                <w:b w:val="false"/>
                <w:i w:val="false"/>
                <w:color w:val="000000"/>
                <w:sz w:val="20"/>
              </w:rPr>
              <w:t>
</w:t>
            </w:r>
            <w:r>
              <w:rPr>
                <w:rFonts w:ascii="Times New Roman"/>
                <w:b w:val="false"/>
                <w:i w:val="false"/>
                <w:color w:val="000000"/>
                <w:sz w:val="20"/>
              </w:rPr>
              <w:t>- рассчитывать расход десульфуратора.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ПК 2.4.1</w:t>
            </w:r>
            <w:r>
              <w:br/>
            </w:r>
            <w:r>
              <w:rPr>
                <w:rFonts w:ascii="Times New Roman"/>
                <w:b w:val="false"/>
                <w:i w:val="false"/>
                <w:color w:val="000000"/>
                <w:sz w:val="20"/>
              </w:rPr>
              <w:t>
</w:t>
            </w:r>
            <w:r>
              <w:rPr>
                <w:rFonts w:ascii="Times New Roman"/>
                <w:b w:val="false"/>
                <w:i w:val="false"/>
                <w:color w:val="000000"/>
                <w:sz w:val="20"/>
              </w:rPr>
              <w:t>ПК 2.4.2</w:t>
            </w:r>
            <w:r>
              <w:br/>
            </w:r>
            <w:r>
              <w:rPr>
                <w:rFonts w:ascii="Times New Roman"/>
                <w:b w:val="false"/>
                <w:i w:val="false"/>
                <w:color w:val="000000"/>
                <w:sz w:val="20"/>
              </w:rPr>
              <w:t>
</w:t>
            </w:r>
            <w:r>
              <w:rPr>
                <w:rFonts w:ascii="Times New Roman"/>
                <w:b w:val="false"/>
                <w:i w:val="false"/>
                <w:color w:val="000000"/>
                <w:sz w:val="20"/>
              </w:rPr>
              <w:t>ПК 2.4.3</w:t>
            </w:r>
            <w:r>
              <w:br/>
            </w:r>
            <w:r>
              <w:rPr>
                <w:rFonts w:ascii="Times New Roman"/>
                <w:b w:val="false"/>
                <w:i w:val="false"/>
                <w:color w:val="000000"/>
                <w:sz w:val="20"/>
              </w:rPr>
              <w:t>
</w:t>
            </w:r>
            <w:r>
              <w:rPr>
                <w:rFonts w:ascii="Times New Roman"/>
                <w:b w:val="false"/>
                <w:i w:val="false"/>
                <w:color w:val="000000"/>
                <w:sz w:val="20"/>
              </w:rPr>
              <w:t>ПК 2.4.4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Для квалификации: </w:t>
            </w:r>
            <w:r>
              <w:rPr>
                <w:rFonts w:ascii="Times New Roman"/>
                <w:b w:val="false"/>
                <w:i w:val="false"/>
                <w:color w:val="000000"/>
                <w:sz w:val="20"/>
              </w:rPr>
              <w:t xml:space="preserve">100105 </w:t>
            </w:r>
            <w:r>
              <w:rPr>
                <w:rFonts w:ascii="Times New Roman"/>
                <w:b/>
                <w:i w:val="false"/>
                <w:color w:val="000000"/>
                <w:sz w:val="20"/>
              </w:rPr>
              <w:t>2</w:t>
            </w:r>
            <w:r>
              <w:rPr>
                <w:rFonts w:ascii="Times New Roman"/>
                <w:b w:val="false"/>
                <w:i w:val="false"/>
                <w:color w:val="000000"/>
                <w:sz w:val="20"/>
              </w:rPr>
              <w:t xml:space="preserve"> – Горновой доменной печи*</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Устройство и эксплуатация холодильников доменной печи.</w:t>
            </w:r>
            <w:r>
              <w:rPr>
                <w:rFonts w:ascii="Times New Roman"/>
                <w:b w:val="false"/>
                <w:i w:val="false"/>
                <w:color w:val="000000"/>
                <w:sz w:val="20"/>
              </w:rPr>
              <w:t>Системы охлаждения доменной печи. Холодильники доменной печи. Водяное охлаждение доменной печи. Установки испарительного охлаждения.</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видов, назначения и применения систем охлаждения доменной печи;</w:t>
            </w:r>
            <w:r>
              <w:br/>
            </w:r>
            <w:r>
              <w:rPr>
                <w:rFonts w:ascii="Times New Roman"/>
                <w:b w:val="false"/>
                <w:i w:val="false"/>
                <w:color w:val="000000"/>
                <w:sz w:val="20"/>
              </w:rPr>
              <w:t>
</w:t>
            </w:r>
            <w:r>
              <w:rPr>
                <w:rFonts w:ascii="Times New Roman"/>
                <w:b w:val="false"/>
                <w:i w:val="false"/>
                <w:color w:val="000000"/>
                <w:sz w:val="20"/>
              </w:rPr>
              <w:t>- разновидностей и конструктивных особенностей холодильников доменной печи;</w:t>
            </w:r>
            <w:r>
              <w:br/>
            </w:r>
            <w:r>
              <w:rPr>
                <w:rFonts w:ascii="Times New Roman"/>
                <w:b w:val="false"/>
                <w:i w:val="false"/>
                <w:color w:val="000000"/>
                <w:sz w:val="20"/>
              </w:rPr>
              <w:t>
</w:t>
            </w:r>
            <w:r>
              <w:rPr>
                <w:rFonts w:ascii="Times New Roman"/>
                <w:b w:val="false"/>
                <w:i w:val="false"/>
                <w:color w:val="000000"/>
                <w:sz w:val="20"/>
              </w:rPr>
              <w:t>- устройства, назначения, условий применения водяного охлаждения доменной печи;</w:t>
            </w:r>
            <w:r>
              <w:br/>
            </w:r>
            <w:r>
              <w:rPr>
                <w:rFonts w:ascii="Times New Roman"/>
                <w:b w:val="false"/>
                <w:i w:val="false"/>
                <w:color w:val="000000"/>
                <w:sz w:val="20"/>
              </w:rPr>
              <w:t>
</w:t>
            </w:r>
            <w:r>
              <w:rPr>
                <w:rFonts w:ascii="Times New Roman"/>
                <w:b w:val="false"/>
                <w:i w:val="false"/>
                <w:color w:val="000000"/>
                <w:sz w:val="20"/>
              </w:rPr>
              <w:t>- назначения и устройства установки испарительного охлаждения.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подбирать холодильное оборудование для горна, лещади, фурменной зоны, заплечиков и шахты доменной печи.</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ПК 2.5.1</w:t>
            </w:r>
            <w:r>
              <w:br/>
            </w:r>
            <w:r>
              <w:rPr>
                <w:rFonts w:ascii="Times New Roman"/>
                <w:b w:val="false"/>
                <w:i w:val="false"/>
                <w:color w:val="000000"/>
                <w:sz w:val="20"/>
              </w:rPr>
              <w:t>
</w:t>
            </w:r>
            <w:r>
              <w:rPr>
                <w:rFonts w:ascii="Times New Roman"/>
                <w:b w:val="false"/>
                <w:i w:val="false"/>
                <w:color w:val="000000"/>
                <w:sz w:val="20"/>
              </w:rPr>
              <w:t>ПК 2.5.2</w:t>
            </w:r>
            <w:r>
              <w:br/>
            </w:r>
            <w:r>
              <w:rPr>
                <w:rFonts w:ascii="Times New Roman"/>
                <w:b w:val="false"/>
                <w:i w:val="false"/>
                <w:color w:val="000000"/>
                <w:sz w:val="20"/>
              </w:rPr>
              <w:t>
</w:t>
            </w:r>
            <w:r>
              <w:rPr>
                <w:rFonts w:ascii="Times New Roman"/>
                <w:b w:val="false"/>
                <w:i w:val="false"/>
                <w:color w:val="000000"/>
                <w:sz w:val="20"/>
              </w:rPr>
              <w:t>ПК 2.5.3</w:t>
            </w:r>
            <w:r>
              <w:br/>
            </w:r>
            <w:r>
              <w:rPr>
                <w:rFonts w:ascii="Times New Roman"/>
                <w:b w:val="false"/>
                <w:i w:val="false"/>
                <w:color w:val="000000"/>
                <w:sz w:val="20"/>
              </w:rPr>
              <w:t>
</w:t>
            </w:r>
            <w:r>
              <w:rPr>
                <w:rFonts w:ascii="Times New Roman"/>
                <w:b w:val="false"/>
                <w:i w:val="false"/>
                <w:color w:val="000000"/>
                <w:sz w:val="20"/>
              </w:rPr>
              <w:t>ПК 2.5.4</w:t>
            </w:r>
            <w:r>
              <w:br/>
            </w:r>
            <w:r>
              <w:rPr>
                <w:rFonts w:ascii="Times New Roman"/>
                <w:b w:val="false"/>
                <w:i w:val="false"/>
                <w:color w:val="000000"/>
                <w:sz w:val="20"/>
              </w:rPr>
              <w:t>
</w:t>
            </w:r>
            <w:r>
              <w:rPr>
                <w:rFonts w:ascii="Times New Roman"/>
                <w:b w:val="false"/>
                <w:i w:val="false"/>
                <w:color w:val="000000"/>
                <w:sz w:val="20"/>
              </w:rPr>
              <w:t>ПК 2.5.5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Для квалификации: </w:t>
            </w:r>
            <w:r>
              <w:rPr>
                <w:rFonts w:ascii="Times New Roman"/>
                <w:b w:val="false"/>
                <w:i w:val="false"/>
                <w:color w:val="000000"/>
                <w:sz w:val="20"/>
              </w:rPr>
              <w:t xml:space="preserve">100106 </w:t>
            </w:r>
            <w:r>
              <w:rPr>
                <w:rFonts w:ascii="Times New Roman"/>
                <w:b/>
                <w:i w:val="false"/>
                <w:color w:val="000000"/>
                <w:sz w:val="20"/>
              </w:rPr>
              <w:t>2</w:t>
            </w:r>
            <w:r>
              <w:rPr>
                <w:rFonts w:ascii="Times New Roman"/>
                <w:b w:val="false"/>
                <w:i w:val="false"/>
                <w:color w:val="000000"/>
                <w:sz w:val="20"/>
              </w:rPr>
              <w:t xml:space="preserve"> – Машинист разливочной машины*</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Разливка чугуна</w:t>
            </w:r>
            <w:r>
              <w:br/>
            </w:r>
            <w:r>
              <w:rPr>
                <w:rFonts w:ascii="Times New Roman"/>
                <w:b w:val="false"/>
                <w:i w:val="false"/>
                <w:color w:val="000000"/>
                <w:sz w:val="20"/>
              </w:rPr>
              <w:t>
</w:t>
            </w:r>
            <w:r>
              <w:rPr>
                <w:rFonts w:ascii="Times New Roman"/>
                <w:b w:val="false"/>
                <w:i w:val="false"/>
                <w:color w:val="000000"/>
                <w:sz w:val="20"/>
              </w:rPr>
              <w:t>Технологический процесс разливки металла. Оборудование для разливки чугуна. Технология ремонта ковшей и разливочной машины.</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этапов процесса, технологической схемы разливки чугуна в чугуновозные ковши и на разливочной машине;</w:t>
            </w:r>
            <w:r>
              <w:br/>
            </w:r>
            <w:r>
              <w:rPr>
                <w:rFonts w:ascii="Times New Roman"/>
                <w:b w:val="false"/>
                <w:i w:val="false"/>
                <w:color w:val="000000"/>
                <w:sz w:val="20"/>
              </w:rPr>
              <w:t>
</w:t>
            </w:r>
            <w:r>
              <w:rPr>
                <w:rFonts w:ascii="Times New Roman"/>
                <w:b w:val="false"/>
                <w:i w:val="false"/>
                <w:color w:val="000000"/>
                <w:sz w:val="20"/>
              </w:rPr>
              <w:t>- устройства и принципа работы разливочной машины;</w:t>
            </w:r>
            <w:r>
              <w:br/>
            </w:r>
            <w:r>
              <w:rPr>
                <w:rFonts w:ascii="Times New Roman"/>
                <w:b w:val="false"/>
                <w:i w:val="false"/>
                <w:color w:val="000000"/>
                <w:sz w:val="20"/>
              </w:rPr>
              <w:t>
</w:t>
            </w:r>
            <w:r>
              <w:rPr>
                <w:rFonts w:ascii="Times New Roman"/>
                <w:b w:val="false"/>
                <w:i w:val="false"/>
                <w:color w:val="000000"/>
                <w:sz w:val="20"/>
              </w:rPr>
              <w:t>- устройства чугуновозных и шлаковозных ковшей;</w:t>
            </w:r>
            <w:r>
              <w:br/>
            </w:r>
            <w:r>
              <w:rPr>
                <w:rFonts w:ascii="Times New Roman"/>
                <w:b w:val="false"/>
                <w:i w:val="false"/>
                <w:color w:val="000000"/>
                <w:sz w:val="20"/>
              </w:rPr>
              <w:t>
</w:t>
            </w:r>
            <w:r>
              <w:rPr>
                <w:rFonts w:ascii="Times New Roman"/>
                <w:b w:val="false"/>
                <w:i w:val="false"/>
                <w:color w:val="000000"/>
                <w:sz w:val="20"/>
              </w:rPr>
              <w:t>- технологии ремонта оборудования для разливки чугуна.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осуществлять контроль качества чушек чугуна;</w:t>
            </w:r>
            <w:r>
              <w:br/>
            </w:r>
            <w:r>
              <w:rPr>
                <w:rFonts w:ascii="Times New Roman"/>
                <w:b w:val="false"/>
                <w:i w:val="false"/>
                <w:color w:val="000000"/>
                <w:sz w:val="20"/>
              </w:rPr>
              <w:t>
</w:t>
            </w:r>
            <w:r>
              <w:rPr>
                <w:rFonts w:ascii="Times New Roman"/>
                <w:b w:val="false"/>
                <w:i w:val="false"/>
                <w:color w:val="000000"/>
                <w:sz w:val="20"/>
              </w:rPr>
              <w:t>- выбирать температурный и скоростной режим процесса разливки.</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ПК 2.6.1</w:t>
            </w:r>
            <w:r>
              <w:br/>
            </w:r>
            <w:r>
              <w:rPr>
                <w:rFonts w:ascii="Times New Roman"/>
                <w:b w:val="false"/>
                <w:i w:val="false"/>
                <w:color w:val="000000"/>
                <w:sz w:val="20"/>
              </w:rPr>
              <w:t>
</w:t>
            </w:r>
            <w:r>
              <w:rPr>
                <w:rFonts w:ascii="Times New Roman"/>
                <w:b w:val="false"/>
                <w:i w:val="false"/>
                <w:color w:val="000000"/>
                <w:sz w:val="20"/>
              </w:rPr>
              <w:t>ПК 2.6.2</w:t>
            </w:r>
            <w:r>
              <w:br/>
            </w:r>
            <w:r>
              <w:rPr>
                <w:rFonts w:ascii="Times New Roman"/>
                <w:b w:val="false"/>
                <w:i w:val="false"/>
                <w:color w:val="000000"/>
                <w:sz w:val="20"/>
              </w:rPr>
              <w:t>
</w:t>
            </w:r>
            <w:r>
              <w:rPr>
                <w:rFonts w:ascii="Times New Roman"/>
                <w:b w:val="false"/>
                <w:i w:val="false"/>
                <w:color w:val="000000"/>
                <w:sz w:val="20"/>
              </w:rPr>
              <w:t>ПК 2.6.3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Для квалификации: </w:t>
            </w:r>
            <w:r>
              <w:rPr>
                <w:rFonts w:ascii="Times New Roman"/>
                <w:b w:val="false"/>
                <w:i w:val="false"/>
                <w:color w:val="000000"/>
                <w:sz w:val="20"/>
              </w:rPr>
              <w:t>100107 2 – Машинист шихтоподачи*</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 и обслуживание шихтового отделения доменного цеха.</w:t>
            </w:r>
            <w:r>
              <w:br/>
            </w:r>
            <w:r>
              <w:rPr>
                <w:rFonts w:ascii="Times New Roman"/>
                <w:b w:val="false"/>
                <w:i w:val="false"/>
                <w:color w:val="000000"/>
                <w:sz w:val="20"/>
              </w:rPr>
              <w:t>
</w:t>
            </w:r>
            <w:r>
              <w:rPr>
                <w:rFonts w:ascii="Times New Roman"/>
                <w:b w:val="false"/>
                <w:i w:val="false"/>
                <w:color w:val="000000"/>
                <w:sz w:val="20"/>
              </w:rPr>
              <w:t>Устройство и оборудование рудного двора. Схемы шихтоподачи. Оборудование подбункерного помещения и скиповой ямы. Устройство и принцип работы колошниковых подъемников.</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конструкции и принципа работы оборудования для транспортирования шихты в бункера;</w:t>
            </w:r>
            <w:r>
              <w:br/>
            </w:r>
            <w:r>
              <w:rPr>
                <w:rFonts w:ascii="Times New Roman"/>
                <w:b w:val="false"/>
                <w:i w:val="false"/>
                <w:color w:val="000000"/>
                <w:sz w:val="20"/>
              </w:rPr>
              <w:t>
</w:t>
            </w:r>
            <w:r>
              <w:rPr>
                <w:rFonts w:ascii="Times New Roman"/>
                <w:b w:val="false"/>
                <w:i w:val="false"/>
                <w:color w:val="000000"/>
                <w:sz w:val="20"/>
              </w:rPr>
              <w:t>- технических характеристик рудных и коксовых вагонов-перегружателей;</w:t>
            </w:r>
            <w:r>
              <w:br/>
            </w:r>
            <w:r>
              <w:rPr>
                <w:rFonts w:ascii="Times New Roman"/>
                <w:b w:val="false"/>
                <w:i w:val="false"/>
                <w:color w:val="000000"/>
                <w:sz w:val="20"/>
              </w:rPr>
              <w:t>
</w:t>
            </w:r>
            <w:r>
              <w:rPr>
                <w:rFonts w:ascii="Times New Roman"/>
                <w:b w:val="false"/>
                <w:i w:val="false"/>
                <w:color w:val="000000"/>
                <w:sz w:val="20"/>
              </w:rPr>
              <w:t>- системы набора, взвешивания и подачи шихты на колошник;</w:t>
            </w:r>
            <w:r>
              <w:br/>
            </w:r>
            <w:r>
              <w:rPr>
                <w:rFonts w:ascii="Times New Roman"/>
                <w:b w:val="false"/>
                <w:i w:val="false"/>
                <w:color w:val="000000"/>
                <w:sz w:val="20"/>
              </w:rPr>
              <w:t>
</w:t>
            </w:r>
            <w:r>
              <w:rPr>
                <w:rFonts w:ascii="Times New Roman"/>
                <w:b w:val="false"/>
                <w:i w:val="false"/>
                <w:color w:val="000000"/>
                <w:sz w:val="20"/>
              </w:rPr>
              <w:t>- схемы транспортной шихтоподачи к скипам;</w:t>
            </w:r>
            <w:r>
              <w:br/>
            </w:r>
            <w:r>
              <w:rPr>
                <w:rFonts w:ascii="Times New Roman"/>
                <w:b w:val="false"/>
                <w:i w:val="false"/>
                <w:color w:val="000000"/>
                <w:sz w:val="20"/>
              </w:rPr>
              <w:t>
</w:t>
            </w:r>
            <w:r>
              <w:rPr>
                <w:rFonts w:ascii="Times New Roman"/>
                <w:b w:val="false"/>
                <w:i w:val="false"/>
                <w:color w:val="000000"/>
                <w:sz w:val="20"/>
              </w:rPr>
              <w:t>- схемы конвейерной шихтоподачи;</w:t>
            </w:r>
            <w:r>
              <w:br/>
            </w:r>
            <w:r>
              <w:rPr>
                <w:rFonts w:ascii="Times New Roman"/>
                <w:b w:val="false"/>
                <w:i w:val="false"/>
                <w:color w:val="000000"/>
                <w:sz w:val="20"/>
              </w:rPr>
              <w:t>
</w:t>
            </w:r>
            <w:r>
              <w:rPr>
                <w:rFonts w:ascii="Times New Roman"/>
                <w:b w:val="false"/>
                <w:i w:val="false"/>
                <w:color w:val="000000"/>
                <w:sz w:val="20"/>
              </w:rPr>
              <w:t>- устройства и принципа работы оборудования подбункерного помещения и скиповой ямы;</w:t>
            </w:r>
            <w:r>
              <w:br/>
            </w:r>
            <w:r>
              <w:rPr>
                <w:rFonts w:ascii="Times New Roman"/>
                <w:b w:val="false"/>
                <w:i w:val="false"/>
                <w:color w:val="000000"/>
                <w:sz w:val="20"/>
              </w:rPr>
              <w:t>
</w:t>
            </w:r>
            <w:r>
              <w:rPr>
                <w:rFonts w:ascii="Times New Roman"/>
                <w:b w:val="false"/>
                <w:i w:val="false"/>
                <w:color w:val="000000"/>
                <w:sz w:val="20"/>
              </w:rPr>
              <w:t>- устройства и принципа работы скипового и конвейерного подъемника.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производить расчет количества и емкостей бункеров для различных компонентов шихты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ПК 2.7.1</w:t>
            </w:r>
            <w:r>
              <w:br/>
            </w:r>
            <w:r>
              <w:rPr>
                <w:rFonts w:ascii="Times New Roman"/>
                <w:b w:val="false"/>
                <w:i w:val="false"/>
                <w:color w:val="000000"/>
                <w:sz w:val="20"/>
              </w:rPr>
              <w:t>
</w:t>
            </w:r>
            <w:r>
              <w:rPr>
                <w:rFonts w:ascii="Times New Roman"/>
                <w:b w:val="false"/>
                <w:i w:val="false"/>
                <w:color w:val="000000"/>
                <w:sz w:val="20"/>
              </w:rPr>
              <w:t>ПК 2.7.2</w:t>
            </w:r>
            <w:r>
              <w:br/>
            </w:r>
            <w:r>
              <w:rPr>
                <w:rFonts w:ascii="Times New Roman"/>
                <w:b w:val="false"/>
                <w:i w:val="false"/>
                <w:color w:val="000000"/>
                <w:sz w:val="20"/>
              </w:rPr>
              <w:t>
</w:t>
            </w:r>
            <w:r>
              <w:rPr>
                <w:rFonts w:ascii="Times New Roman"/>
                <w:b w:val="false"/>
                <w:i w:val="false"/>
                <w:color w:val="000000"/>
                <w:sz w:val="20"/>
              </w:rPr>
              <w:t>ПК 2.7.3</w:t>
            </w:r>
            <w:r>
              <w:br/>
            </w:r>
            <w:r>
              <w:rPr>
                <w:rFonts w:ascii="Times New Roman"/>
                <w:b w:val="false"/>
                <w:i w:val="false"/>
                <w:color w:val="000000"/>
                <w:sz w:val="20"/>
              </w:rPr>
              <w:t>
</w:t>
            </w:r>
            <w:r>
              <w:rPr>
                <w:rFonts w:ascii="Times New Roman"/>
                <w:b w:val="false"/>
                <w:i w:val="false"/>
                <w:color w:val="000000"/>
                <w:sz w:val="20"/>
              </w:rPr>
              <w:t>ПК 2.7.4</w:t>
            </w:r>
            <w:r>
              <w:br/>
            </w:r>
            <w:r>
              <w:rPr>
                <w:rFonts w:ascii="Times New Roman"/>
                <w:b w:val="false"/>
                <w:i w:val="false"/>
                <w:color w:val="000000"/>
                <w:sz w:val="20"/>
              </w:rPr>
              <w:t>
</w:t>
            </w:r>
            <w:r>
              <w:rPr>
                <w:rFonts w:ascii="Times New Roman"/>
                <w:b w:val="false"/>
                <w:i w:val="false"/>
                <w:color w:val="000000"/>
                <w:sz w:val="20"/>
              </w:rPr>
              <w:t>ПК 2.7.5</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слесарно-механическая практика.</w:t>
            </w:r>
            <w:r>
              <w:br/>
            </w:r>
            <w:r>
              <w:rPr>
                <w:rFonts w:ascii="Times New Roman"/>
                <w:b w:val="false"/>
                <w:i w:val="false"/>
                <w:color w:val="000000"/>
                <w:sz w:val="20"/>
              </w:rPr>
              <w:t>
</w:t>
            </w:r>
            <w:r>
              <w:rPr>
                <w:rFonts w:ascii="Times New Roman"/>
                <w:b w:val="false"/>
                <w:i w:val="false"/>
                <w:color w:val="000000"/>
                <w:sz w:val="20"/>
              </w:rPr>
              <w:t>Ознакомление с видами слесарных работ, вспомогательными инструментами; контрольно-измерительными приборами. Изучение технического обслуживания оборудования, технологии ремонта, испытания и приемки оборудования. Слесарно-сборочные работы. Требования безопасности труда, соблюдение порядка и культуры труда, бережного отношения к оборудованию и материалам.</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эффективно использовать оборудование и материальные средства;</w:t>
            </w:r>
            <w:r>
              <w:br/>
            </w:r>
            <w:r>
              <w:rPr>
                <w:rFonts w:ascii="Times New Roman"/>
                <w:b w:val="false"/>
                <w:i w:val="false"/>
                <w:color w:val="000000"/>
                <w:sz w:val="20"/>
              </w:rPr>
              <w:t>
</w:t>
            </w:r>
            <w:r>
              <w:rPr>
                <w:rFonts w:ascii="Times New Roman"/>
                <w:b w:val="false"/>
                <w:i w:val="false"/>
                <w:color w:val="000000"/>
                <w:sz w:val="20"/>
              </w:rPr>
              <w:t>- устранять простейшие неполадки в работе оборудования;</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самостоятельной работы на основных видах технологического оборудования;</w:t>
            </w:r>
            <w:r>
              <w:br/>
            </w:r>
            <w:r>
              <w:rPr>
                <w:rFonts w:ascii="Times New Roman"/>
                <w:b w:val="false"/>
                <w:i w:val="false"/>
                <w:color w:val="000000"/>
                <w:sz w:val="20"/>
              </w:rPr>
              <w:t>
</w:t>
            </w:r>
            <w:r>
              <w:rPr>
                <w:rFonts w:ascii="Times New Roman"/>
                <w:b w:val="false"/>
                <w:i w:val="false"/>
                <w:color w:val="000000"/>
                <w:sz w:val="20"/>
              </w:rPr>
              <w:t>- соблюдения требований техники безопасности при слесарно-станочных работах.</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ПК.2.1.1</w:t>
            </w:r>
            <w:r>
              <w:br/>
            </w:r>
            <w:r>
              <w:rPr>
                <w:rFonts w:ascii="Times New Roman"/>
                <w:b w:val="false"/>
                <w:i w:val="false"/>
                <w:color w:val="000000"/>
                <w:sz w:val="20"/>
              </w:rPr>
              <w:t>
</w:t>
            </w:r>
            <w:r>
              <w:rPr>
                <w:rFonts w:ascii="Times New Roman"/>
                <w:b w:val="false"/>
                <w:i w:val="false"/>
                <w:color w:val="000000"/>
                <w:sz w:val="20"/>
              </w:rPr>
              <w:t xml:space="preserve">ПК 2.4.1 </w:t>
            </w:r>
            <w:r>
              <w:br/>
            </w:r>
            <w:r>
              <w:rPr>
                <w:rFonts w:ascii="Times New Roman"/>
                <w:b w:val="false"/>
                <w:i w:val="false"/>
                <w:color w:val="000000"/>
                <w:sz w:val="20"/>
              </w:rPr>
              <w:t>
</w:t>
            </w:r>
            <w:r>
              <w:rPr>
                <w:rFonts w:ascii="Times New Roman"/>
                <w:b w:val="false"/>
                <w:i w:val="false"/>
                <w:color w:val="000000"/>
                <w:sz w:val="20"/>
              </w:rPr>
              <w:t>ПК 2.6.1</w:t>
            </w:r>
            <w:r>
              <w:br/>
            </w:r>
            <w:r>
              <w:rPr>
                <w:rFonts w:ascii="Times New Roman"/>
                <w:b w:val="false"/>
                <w:i w:val="false"/>
                <w:color w:val="000000"/>
                <w:sz w:val="20"/>
              </w:rPr>
              <w:t>
</w:t>
            </w:r>
            <w:r>
              <w:rPr>
                <w:rFonts w:ascii="Times New Roman"/>
                <w:b w:val="false"/>
                <w:i w:val="false"/>
                <w:color w:val="000000"/>
                <w:sz w:val="20"/>
              </w:rPr>
              <w:t>ПК 2.7.1</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Производственная практика по приобретению профессиональных навыков.</w:t>
            </w:r>
            <w:r>
              <w:br/>
            </w:r>
            <w:r>
              <w:rPr>
                <w:rFonts w:ascii="Times New Roman"/>
                <w:b w:val="false"/>
                <w:i w:val="false"/>
                <w:color w:val="000000"/>
                <w:sz w:val="20"/>
              </w:rPr>
              <w:t>
</w:t>
            </w:r>
            <w:r>
              <w:rPr>
                <w:rFonts w:ascii="Times New Roman"/>
                <w:b w:val="false"/>
                <w:i w:val="false"/>
                <w:color w:val="000000"/>
                <w:sz w:val="20"/>
              </w:rPr>
              <w:t>Ознакомление с производством, современным оборудованием металлургических заводов.Ознакомление со структурой предприятия, овладение приемами обслуживания технологического оборудования. Подготовка учащегося к практической работе в качестве технолога. Оформление документации на техническое обслуживание и ремонт оборудования, оформление распоряжения на производство работ; инструктаж на рабочем месте, планирование рабочего дня и анализ работы участка, виды оплаты труда, организация планово-предупредительного ремонта.</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планировать рабочий день на участке;</w:t>
            </w:r>
            <w:r>
              <w:br/>
            </w:r>
            <w:r>
              <w:rPr>
                <w:rFonts w:ascii="Times New Roman"/>
                <w:b w:val="false"/>
                <w:i w:val="false"/>
                <w:color w:val="000000"/>
                <w:sz w:val="20"/>
              </w:rPr>
              <w:t>
</w:t>
            </w:r>
            <w:r>
              <w:rPr>
                <w:rFonts w:ascii="Times New Roman"/>
                <w:b w:val="false"/>
                <w:i w:val="false"/>
                <w:color w:val="000000"/>
                <w:sz w:val="20"/>
              </w:rPr>
              <w:t>- оформлять наряды на производство работ;</w:t>
            </w:r>
            <w:r>
              <w:br/>
            </w:r>
            <w:r>
              <w:rPr>
                <w:rFonts w:ascii="Times New Roman"/>
                <w:b w:val="false"/>
                <w:i w:val="false"/>
                <w:color w:val="000000"/>
                <w:sz w:val="20"/>
              </w:rPr>
              <w:t>
</w:t>
            </w:r>
            <w:r>
              <w:rPr>
                <w:rFonts w:ascii="Times New Roman"/>
                <w:b w:val="false"/>
                <w:i w:val="false"/>
                <w:color w:val="000000"/>
                <w:sz w:val="20"/>
              </w:rPr>
              <w:t>- выполнять должностные обязанности на рабочем месте;</w:t>
            </w:r>
            <w:r>
              <w:br/>
            </w:r>
            <w:r>
              <w:rPr>
                <w:rFonts w:ascii="Times New Roman"/>
                <w:b w:val="false"/>
                <w:i w:val="false"/>
                <w:color w:val="000000"/>
                <w:sz w:val="20"/>
              </w:rPr>
              <w:t>
</w:t>
            </w:r>
            <w:r>
              <w:rPr>
                <w:rFonts w:ascii="Times New Roman"/>
                <w:b w:val="false"/>
                <w:i w:val="false"/>
                <w:color w:val="000000"/>
                <w:sz w:val="20"/>
              </w:rPr>
              <w:t>- организовывать планово-предупредительные ремонты;</w:t>
            </w:r>
            <w:r>
              <w:br/>
            </w:r>
            <w:r>
              <w:rPr>
                <w:rFonts w:ascii="Times New Roman"/>
                <w:b w:val="false"/>
                <w:i w:val="false"/>
                <w:color w:val="000000"/>
                <w:sz w:val="20"/>
              </w:rPr>
              <w:t>
</w:t>
            </w:r>
            <w:r>
              <w:rPr>
                <w:rFonts w:ascii="Times New Roman"/>
                <w:b w:val="false"/>
                <w:i w:val="false"/>
                <w:color w:val="000000"/>
                <w:sz w:val="20"/>
              </w:rPr>
              <w:t>- составлять фотографии рабочего дня, методы ее обработки;</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планирования рабочего дня на участке, выдачи заданий исполнителям, инструктажа на рабочем месте;</w:t>
            </w:r>
            <w:r>
              <w:br/>
            </w:r>
            <w:r>
              <w:rPr>
                <w:rFonts w:ascii="Times New Roman"/>
                <w:b w:val="false"/>
                <w:i w:val="false"/>
                <w:color w:val="000000"/>
                <w:sz w:val="20"/>
              </w:rPr>
              <w:t>
</w:t>
            </w:r>
            <w:r>
              <w:rPr>
                <w:rFonts w:ascii="Times New Roman"/>
                <w:b w:val="false"/>
                <w:i w:val="false"/>
                <w:color w:val="000000"/>
                <w:sz w:val="20"/>
              </w:rPr>
              <w:t>- взаимоотношений со смежным инженерно-техническим персоналом;</w:t>
            </w:r>
            <w:r>
              <w:br/>
            </w:r>
            <w:r>
              <w:rPr>
                <w:rFonts w:ascii="Times New Roman"/>
                <w:b w:val="false"/>
                <w:i w:val="false"/>
                <w:color w:val="000000"/>
                <w:sz w:val="20"/>
              </w:rPr>
              <w:t>
</w:t>
            </w:r>
            <w:r>
              <w:rPr>
                <w:rFonts w:ascii="Times New Roman"/>
                <w:b w:val="false"/>
                <w:i w:val="false"/>
                <w:color w:val="000000"/>
                <w:sz w:val="20"/>
              </w:rPr>
              <w:t>- организации планово-предупредительного ремонта;</w:t>
            </w:r>
            <w:r>
              <w:br/>
            </w:r>
            <w:r>
              <w:rPr>
                <w:rFonts w:ascii="Times New Roman"/>
                <w:b w:val="false"/>
                <w:i w:val="false"/>
                <w:color w:val="000000"/>
                <w:sz w:val="20"/>
              </w:rPr>
              <w:t>
</w:t>
            </w:r>
            <w:r>
              <w:rPr>
                <w:rFonts w:ascii="Times New Roman"/>
                <w:b w:val="false"/>
                <w:i w:val="false"/>
                <w:color w:val="000000"/>
                <w:sz w:val="20"/>
              </w:rPr>
              <w:t>- руководства рабочим коллективом на участке.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ПК.2.1.1</w:t>
            </w:r>
            <w:r>
              <w:br/>
            </w:r>
            <w:r>
              <w:rPr>
                <w:rFonts w:ascii="Times New Roman"/>
                <w:b w:val="false"/>
                <w:i w:val="false"/>
                <w:color w:val="000000"/>
                <w:sz w:val="20"/>
              </w:rPr>
              <w:t>
</w:t>
            </w:r>
            <w:r>
              <w:rPr>
                <w:rFonts w:ascii="Times New Roman"/>
                <w:b w:val="false"/>
                <w:i w:val="false"/>
                <w:color w:val="000000"/>
                <w:sz w:val="20"/>
              </w:rPr>
              <w:t>ПК.2.1.2</w:t>
            </w:r>
            <w:r>
              <w:br/>
            </w:r>
            <w:r>
              <w:rPr>
                <w:rFonts w:ascii="Times New Roman"/>
                <w:b w:val="false"/>
                <w:i w:val="false"/>
                <w:color w:val="000000"/>
                <w:sz w:val="20"/>
              </w:rPr>
              <w:t>
</w:t>
            </w:r>
            <w:r>
              <w:rPr>
                <w:rFonts w:ascii="Times New Roman"/>
                <w:b w:val="false"/>
                <w:i w:val="false"/>
                <w:color w:val="000000"/>
                <w:sz w:val="20"/>
              </w:rPr>
              <w:t>ПК.2.1.3</w:t>
            </w:r>
            <w:r>
              <w:br/>
            </w:r>
            <w:r>
              <w:rPr>
                <w:rFonts w:ascii="Times New Roman"/>
                <w:b w:val="false"/>
                <w:i w:val="false"/>
                <w:color w:val="000000"/>
                <w:sz w:val="20"/>
              </w:rPr>
              <w:t>
</w:t>
            </w:r>
            <w:r>
              <w:rPr>
                <w:rFonts w:ascii="Times New Roman"/>
                <w:b w:val="false"/>
                <w:i w:val="false"/>
                <w:color w:val="000000"/>
                <w:sz w:val="20"/>
              </w:rPr>
              <w:t>ПК.2.1.4</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2.2.3</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2.3.2</w:t>
            </w:r>
            <w:r>
              <w:br/>
            </w:r>
            <w:r>
              <w:rPr>
                <w:rFonts w:ascii="Times New Roman"/>
                <w:b w:val="false"/>
                <w:i w:val="false"/>
                <w:color w:val="000000"/>
                <w:sz w:val="20"/>
              </w:rPr>
              <w:t>
</w:t>
            </w:r>
            <w:r>
              <w:rPr>
                <w:rFonts w:ascii="Times New Roman"/>
                <w:b w:val="false"/>
                <w:i w:val="false"/>
                <w:color w:val="000000"/>
                <w:sz w:val="20"/>
              </w:rPr>
              <w:t>ПК 2.3.3</w:t>
            </w:r>
            <w:r>
              <w:br/>
            </w:r>
            <w:r>
              <w:rPr>
                <w:rFonts w:ascii="Times New Roman"/>
                <w:b w:val="false"/>
                <w:i w:val="false"/>
                <w:color w:val="000000"/>
                <w:sz w:val="20"/>
              </w:rPr>
              <w:t>
</w:t>
            </w:r>
            <w:r>
              <w:rPr>
                <w:rFonts w:ascii="Times New Roman"/>
                <w:b w:val="false"/>
                <w:i w:val="false"/>
                <w:color w:val="000000"/>
                <w:sz w:val="20"/>
              </w:rPr>
              <w:t>ПК 2.3.4</w:t>
            </w:r>
            <w:r>
              <w:br/>
            </w:r>
            <w:r>
              <w:rPr>
                <w:rFonts w:ascii="Times New Roman"/>
                <w:b w:val="false"/>
                <w:i w:val="false"/>
                <w:color w:val="000000"/>
                <w:sz w:val="20"/>
              </w:rPr>
              <w:t>
</w:t>
            </w:r>
            <w:r>
              <w:rPr>
                <w:rFonts w:ascii="Times New Roman"/>
                <w:b w:val="false"/>
                <w:i w:val="false"/>
                <w:color w:val="000000"/>
                <w:sz w:val="20"/>
              </w:rPr>
              <w:t>ПК 2.4.1</w:t>
            </w:r>
            <w:r>
              <w:br/>
            </w:r>
            <w:r>
              <w:rPr>
                <w:rFonts w:ascii="Times New Roman"/>
                <w:b w:val="false"/>
                <w:i w:val="false"/>
                <w:color w:val="000000"/>
                <w:sz w:val="20"/>
              </w:rPr>
              <w:t>
</w:t>
            </w:r>
            <w:r>
              <w:rPr>
                <w:rFonts w:ascii="Times New Roman"/>
                <w:b w:val="false"/>
                <w:i w:val="false"/>
                <w:color w:val="000000"/>
                <w:sz w:val="20"/>
              </w:rPr>
              <w:t>ПК 2.4.2</w:t>
            </w:r>
            <w:r>
              <w:br/>
            </w:r>
            <w:r>
              <w:rPr>
                <w:rFonts w:ascii="Times New Roman"/>
                <w:b w:val="false"/>
                <w:i w:val="false"/>
                <w:color w:val="000000"/>
                <w:sz w:val="20"/>
              </w:rPr>
              <w:t>
</w:t>
            </w:r>
            <w:r>
              <w:rPr>
                <w:rFonts w:ascii="Times New Roman"/>
                <w:b w:val="false"/>
                <w:i w:val="false"/>
                <w:color w:val="000000"/>
                <w:sz w:val="20"/>
              </w:rPr>
              <w:t>ПК 2.4.3</w:t>
            </w:r>
            <w:r>
              <w:br/>
            </w:r>
            <w:r>
              <w:rPr>
                <w:rFonts w:ascii="Times New Roman"/>
                <w:b w:val="false"/>
                <w:i w:val="false"/>
                <w:color w:val="000000"/>
                <w:sz w:val="20"/>
              </w:rPr>
              <w:t>
</w:t>
            </w:r>
            <w:r>
              <w:rPr>
                <w:rFonts w:ascii="Times New Roman"/>
                <w:b w:val="false"/>
                <w:i w:val="false"/>
                <w:color w:val="000000"/>
                <w:sz w:val="20"/>
              </w:rPr>
              <w:t xml:space="preserve">ПК 2.4.4 </w:t>
            </w:r>
            <w:r>
              <w:br/>
            </w:r>
            <w:r>
              <w:rPr>
                <w:rFonts w:ascii="Times New Roman"/>
                <w:b w:val="false"/>
                <w:i w:val="false"/>
                <w:color w:val="000000"/>
                <w:sz w:val="20"/>
              </w:rPr>
              <w:t>
</w:t>
            </w:r>
            <w:r>
              <w:rPr>
                <w:rFonts w:ascii="Times New Roman"/>
                <w:b w:val="false"/>
                <w:i w:val="false"/>
                <w:color w:val="000000"/>
                <w:sz w:val="20"/>
              </w:rPr>
              <w:t>ПК 2.5.1</w:t>
            </w:r>
            <w:r>
              <w:br/>
            </w:r>
            <w:r>
              <w:rPr>
                <w:rFonts w:ascii="Times New Roman"/>
                <w:b w:val="false"/>
                <w:i w:val="false"/>
                <w:color w:val="000000"/>
                <w:sz w:val="20"/>
              </w:rPr>
              <w:t>
</w:t>
            </w:r>
            <w:r>
              <w:rPr>
                <w:rFonts w:ascii="Times New Roman"/>
                <w:b w:val="false"/>
                <w:i w:val="false"/>
                <w:color w:val="000000"/>
                <w:sz w:val="20"/>
              </w:rPr>
              <w:t>ПК 2.5.2</w:t>
            </w:r>
            <w:r>
              <w:br/>
            </w:r>
            <w:r>
              <w:rPr>
                <w:rFonts w:ascii="Times New Roman"/>
                <w:b w:val="false"/>
                <w:i w:val="false"/>
                <w:color w:val="000000"/>
                <w:sz w:val="20"/>
              </w:rPr>
              <w:t>
</w:t>
            </w:r>
            <w:r>
              <w:rPr>
                <w:rFonts w:ascii="Times New Roman"/>
                <w:b w:val="false"/>
                <w:i w:val="false"/>
                <w:color w:val="000000"/>
                <w:sz w:val="20"/>
              </w:rPr>
              <w:t xml:space="preserve">ПК 2.5.3 </w:t>
            </w:r>
            <w:r>
              <w:br/>
            </w:r>
            <w:r>
              <w:rPr>
                <w:rFonts w:ascii="Times New Roman"/>
                <w:b w:val="false"/>
                <w:i w:val="false"/>
                <w:color w:val="000000"/>
                <w:sz w:val="20"/>
              </w:rPr>
              <w:t>
</w:t>
            </w:r>
            <w:r>
              <w:rPr>
                <w:rFonts w:ascii="Times New Roman"/>
                <w:b w:val="false"/>
                <w:i w:val="false"/>
                <w:color w:val="000000"/>
                <w:sz w:val="20"/>
              </w:rPr>
              <w:t>ПК 2.5.4</w:t>
            </w:r>
            <w:r>
              <w:br/>
            </w:r>
            <w:r>
              <w:rPr>
                <w:rFonts w:ascii="Times New Roman"/>
                <w:b w:val="false"/>
                <w:i w:val="false"/>
                <w:color w:val="000000"/>
                <w:sz w:val="20"/>
              </w:rPr>
              <w:t>
</w:t>
            </w:r>
            <w:r>
              <w:rPr>
                <w:rFonts w:ascii="Times New Roman"/>
                <w:b w:val="false"/>
                <w:i w:val="false"/>
                <w:color w:val="000000"/>
                <w:sz w:val="20"/>
              </w:rPr>
              <w:t>ПК 2.5.5</w:t>
            </w:r>
            <w:r>
              <w:br/>
            </w:r>
            <w:r>
              <w:rPr>
                <w:rFonts w:ascii="Times New Roman"/>
                <w:b w:val="false"/>
                <w:i w:val="false"/>
                <w:color w:val="000000"/>
                <w:sz w:val="20"/>
              </w:rPr>
              <w:t>
</w:t>
            </w:r>
            <w:r>
              <w:rPr>
                <w:rFonts w:ascii="Times New Roman"/>
                <w:b w:val="false"/>
                <w:i w:val="false"/>
                <w:color w:val="000000"/>
                <w:sz w:val="20"/>
              </w:rPr>
              <w:t>ПК 2.6.1</w:t>
            </w:r>
            <w:r>
              <w:br/>
            </w:r>
            <w:r>
              <w:rPr>
                <w:rFonts w:ascii="Times New Roman"/>
                <w:b w:val="false"/>
                <w:i w:val="false"/>
                <w:color w:val="000000"/>
                <w:sz w:val="20"/>
              </w:rPr>
              <w:t>
</w:t>
            </w:r>
            <w:r>
              <w:rPr>
                <w:rFonts w:ascii="Times New Roman"/>
                <w:b w:val="false"/>
                <w:i w:val="false"/>
                <w:color w:val="000000"/>
                <w:sz w:val="20"/>
              </w:rPr>
              <w:t>ПК 2.6.2</w:t>
            </w:r>
            <w:r>
              <w:br/>
            </w:r>
            <w:r>
              <w:rPr>
                <w:rFonts w:ascii="Times New Roman"/>
                <w:b w:val="false"/>
                <w:i w:val="false"/>
                <w:color w:val="000000"/>
                <w:sz w:val="20"/>
              </w:rPr>
              <w:t>
</w:t>
            </w:r>
            <w:r>
              <w:rPr>
                <w:rFonts w:ascii="Times New Roman"/>
                <w:b w:val="false"/>
                <w:i w:val="false"/>
                <w:color w:val="000000"/>
                <w:sz w:val="20"/>
              </w:rPr>
              <w:t>ПК 2.6.3</w:t>
            </w:r>
            <w:r>
              <w:br/>
            </w:r>
            <w:r>
              <w:rPr>
                <w:rFonts w:ascii="Times New Roman"/>
                <w:b w:val="false"/>
                <w:i w:val="false"/>
                <w:color w:val="000000"/>
                <w:sz w:val="20"/>
              </w:rPr>
              <w:t>
</w:t>
            </w:r>
            <w:r>
              <w:rPr>
                <w:rFonts w:ascii="Times New Roman"/>
                <w:b w:val="false"/>
                <w:i w:val="false"/>
                <w:color w:val="000000"/>
                <w:sz w:val="20"/>
              </w:rPr>
              <w:t>ПК 2.7.1</w:t>
            </w:r>
            <w:r>
              <w:br/>
            </w:r>
            <w:r>
              <w:rPr>
                <w:rFonts w:ascii="Times New Roman"/>
                <w:b w:val="false"/>
                <w:i w:val="false"/>
                <w:color w:val="000000"/>
                <w:sz w:val="20"/>
              </w:rPr>
              <w:t>
</w:t>
            </w:r>
            <w:r>
              <w:rPr>
                <w:rFonts w:ascii="Times New Roman"/>
                <w:b w:val="false"/>
                <w:i w:val="false"/>
                <w:color w:val="000000"/>
                <w:sz w:val="20"/>
              </w:rPr>
              <w:t>ПК 2.7.2</w:t>
            </w:r>
            <w:r>
              <w:br/>
            </w:r>
            <w:r>
              <w:rPr>
                <w:rFonts w:ascii="Times New Roman"/>
                <w:b w:val="false"/>
                <w:i w:val="false"/>
                <w:color w:val="000000"/>
                <w:sz w:val="20"/>
              </w:rPr>
              <w:t>
</w:t>
            </w:r>
            <w:r>
              <w:rPr>
                <w:rFonts w:ascii="Times New Roman"/>
                <w:b w:val="false"/>
                <w:i w:val="false"/>
                <w:color w:val="000000"/>
                <w:sz w:val="20"/>
              </w:rPr>
              <w:t>ПК 2.7.3</w:t>
            </w:r>
            <w:r>
              <w:br/>
            </w:r>
            <w:r>
              <w:rPr>
                <w:rFonts w:ascii="Times New Roman"/>
                <w:b w:val="false"/>
                <w:i w:val="false"/>
                <w:color w:val="000000"/>
                <w:sz w:val="20"/>
              </w:rPr>
              <w:t>
</w:t>
            </w:r>
            <w:r>
              <w:rPr>
                <w:rFonts w:ascii="Times New Roman"/>
                <w:b w:val="false"/>
                <w:i w:val="false"/>
                <w:color w:val="000000"/>
                <w:sz w:val="20"/>
              </w:rPr>
              <w:t>ПК 2.7.4</w:t>
            </w:r>
            <w:r>
              <w:br/>
            </w:r>
            <w:r>
              <w:rPr>
                <w:rFonts w:ascii="Times New Roman"/>
                <w:b w:val="false"/>
                <w:i w:val="false"/>
                <w:color w:val="000000"/>
                <w:sz w:val="20"/>
              </w:rPr>
              <w:t>
</w:t>
            </w:r>
            <w:r>
              <w:rPr>
                <w:rFonts w:ascii="Times New Roman"/>
                <w:b w:val="false"/>
                <w:i w:val="false"/>
                <w:color w:val="000000"/>
                <w:sz w:val="20"/>
              </w:rPr>
              <w:t>ПК 2.7.5</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Производственная практика по закреплению профессиональных навыков.</w:t>
            </w:r>
            <w:r>
              <w:br/>
            </w:r>
            <w:r>
              <w:rPr>
                <w:rFonts w:ascii="Times New Roman"/>
                <w:b w:val="false"/>
                <w:i w:val="false"/>
                <w:color w:val="000000"/>
                <w:sz w:val="20"/>
              </w:rPr>
              <w:t>
</w:t>
            </w:r>
            <w:r>
              <w:rPr>
                <w:rFonts w:ascii="Times New Roman"/>
                <w:b w:val="false"/>
                <w:i w:val="false"/>
                <w:color w:val="000000"/>
                <w:sz w:val="20"/>
              </w:rPr>
              <w:t>Закрепление теоретических и практических знаний, полученных учащимися при изучении общепрофессиональных и специальных дисциплин Изучение особенностей технологических процессов, составление маршрутной технологии изготовления металлопродукции, конструкторско-технологической документации, участие в работах, выполняемых работниками цеха. Изучение вопросов экономики и организации производства.</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осуществлять эффективное использование оборудования и материальных средств;</w:t>
            </w:r>
            <w:r>
              <w:br/>
            </w:r>
            <w:r>
              <w:rPr>
                <w:rFonts w:ascii="Times New Roman"/>
                <w:b w:val="false"/>
                <w:i w:val="false"/>
                <w:color w:val="000000"/>
                <w:sz w:val="20"/>
              </w:rPr>
              <w:t>
</w:t>
            </w:r>
            <w:r>
              <w:rPr>
                <w:rFonts w:ascii="Times New Roman"/>
                <w:b w:val="false"/>
                <w:i w:val="false"/>
                <w:color w:val="000000"/>
                <w:sz w:val="20"/>
              </w:rPr>
              <w:t>- поддерживать установленный режим технологических процессов;</w:t>
            </w:r>
            <w:r>
              <w:br/>
            </w:r>
            <w:r>
              <w:rPr>
                <w:rFonts w:ascii="Times New Roman"/>
                <w:b w:val="false"/>
                <w:i w:val="false"/>
                <w:color w:val="000000"/>
                <w:sz w:val="20"/>
              </w:rPr>
              <w:t>
</w:t>
            </w:r>
            <w:r>
              <w:rPr>
                <w:rFonts w:ascii="Times New Roman"/>
                <w:b w:val="false"/>
                <w:i w:val="false"/>
                <w:color w:val="000000"/>
                <w:sz w:val="20"/>
              </w:rPr>
              <w:t>- устранять простейшие неполадки в работе оборудования.</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осуществления контроля над производством работ с соблюдением действующих положений и правил по охране труда, технике безопасности, производственной санитарии и противопожарной защите;</w:t>
            </w:r>
            <w:r>
              <w:br/>
            </w:r>
            <w:r>
              <w:rPr>
                <w:rFonts w:ascii="Times New Roman"/>
                <w:b w:val="false"/>
                <w:i w:val="false"/>
                <w:color w:val="000000"/>
                <w:sz w:val="20"/>
              </w:rPr>
              <w:t>
</w:t>
            </w:r>
            <w:r>
              <w:rPr>
                <w:rFonts w:ascii="Times New Roman"/>
                <w:b w:val="false"/>
                <w:i w:val="false"/>
                <w:color w:val="000000"/>
                <w:sz w:val="20"/>
              </w:rPr>
              <w:t>- самостоятельной работы на основных видах технологического оборудования.</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ПК.2.1.1</w:t>
            </w:r>
            <w:r>
              <w:br/>
            </w:r>
            <w:r>
              <w:rPr>
                <w:rFonts w:ascii="Times New Roman"/>
                <w:b w:val="false"/>
                <w:i w:val="false"/>
                <w:color w:val="000000"/>
                <w:sz w:val="20"/>
              </w:rPr>
              <w:t>
</w:t>
            </w:r>
            <w:r>
              <w:rPr>
                <w:rFonts w:ascii="Times New Roman"/>
                <w:b w:val="false"/>
                <w:i w:val="false"/>
                <w:color w:val="000000"/>
                <w:sz w:val="20"/>
              </w:rPr>
              <w:t>ПК.2.1.2</w:t>
            </w:r>
            <w:r>
              <w:br/>
            </w:r>
            <w:r>
              <w:rPr>
                <w:rFonts w:ascii="Times New Roman"/>
                <w:b w:val="false"/>
                <w:i w:val="false"/>
                <w:color w:val="000000"/>
                <w:sz w:val="20"/>
              </w:rPr>
              <w:t>
</w:t>
            </w:r>
            <w:r>
              <w:rPr>
                <w:rFonts w:ascii="Times New Roman"/>
                <w:b w:val="false"/>
                <w:i w:val="false"/>
                <w:color w:val="000000"/>
                <w:sz w:val="20"/>
              </w:rPr>
              <w:t>ПК.2.1.3</w:t>
            </w:r>
            <w:r>
              <w:br/>
            </w:r>
            <w:r>
              <w:rPr>
                <w:rFonts w:ascii="Times New Roman"/>
                <w:b w:val="false"/>
                <w:i w:val="false"/>
                <w:color w:val="000000"/>
                <w:sz w:val="20"/>
              </w:rPr>
              <w:t>
</w:t>
            </w:r>
            <w:r>
              <w:rPr>
                <w:rFonts w:ascii="Times New Roman"/>
                <w:b w:val="false"/>
                <w:i w:val="false"/>
                <w:color w:val="000000"/>
                <w:sz w:val="20"/>
              </w:rPr>
              <w:t>ПК.2.1.4</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2.2.3</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2.3.2</w:t>
            </w:r>
            <w:r>
              <w:br/>
            </w:r>
            <w:r>
              <w:rPr>
                <w:rFonts w:ascii="Times New Roman"/>
                <w:b w:val="false"/>
                <w:i w:val="false"/>
                <w:color w:val="000000"/>
                <w:sz w:val="20"/>
              </w:rPr>
              <w:t>
</w:t>
            </w:r>
            <w:r>
              <w:rPr>
                <w:rFonts w:ascii="Times New Roman"/>
                <w:b w:val="false"/>
                <w:i w:val="false"/>
                <w:color w:val="000000"/>
                <w:sz w:val="20"/>
              </w:rPr>
              <w:t>ПК 2.3.3</w:t>
            </w:r>
            <w:r>
              <w:br/>
            </w:r>
            <w:r>
              <w:rPr>
                <w:rFonts w:ascii="Times New Roman"/>
                <w:b w:val="false"/>
                <w:i w:val="false"/>
                <w:color w:val="000000"/>
                <w:sz w:val="20"/>
              </w:rPr>
              <w:t>
</w:t>
            </w:r>
            <w:r>
              <w:rPr>
                <w:rFonts w:ascii="Times New Roman"/>
                <w:b w:val="false"/>
                <w:i w:val="false"/>
                <w:color w:val="000000"/>
                <w:sz w:val="20"/>
              </w:rPr>
              <w:t>ПК 2.3.4</w:t>
            </w:r>
            <w:r>
              <w:br/>
            </w:r>
            <w:r>
              <w:rPr>
                <w:rFonts w:ascii="Times New Roman"/>
                <w:b w:val="false"/>
                <w:i w:val="false"/>
                <w:color w:val="000000"/>
                <w:sz w:val="20"/>
              </w:rPr>
              <w:t>
</w:t>
            </w:r>
            <w:r>
              <w:rPr>
                <w:rFonts w:ascii="Times New Roman"/>
                <w:b w:val="false"/>
                <w:i w:val="false"/>
                <w:color w:val="000000"/>
                <w:sz w:val="20"/>
              </w:rPr>
              <w:t>ПК 2.4.1</w:t>
            </w:r>
            <w:r>
              <w:br/>
            </w:r>
            <w:r>
              <w:rPr>
                <w:rFonts w:ascii="Times New Roman"/>
                <w:b w:val="false"/>
                <w:i w:val="false"/>
                <w:color w:val="000000"/>
                <w:sz w:val="20"/>
              </w:rPr>
              <w:t>
</w:t>
            </w:r>
            <w:r>
              <w:rPr>
                <w:rFonts w:ascii="Times New Roman"/>
                <w:b w:val="false"/>
                <w:i w:val="false"/>
                <w:color w:val="000000"/>
                <w:sz w:val="20"/>
              </w:rPr>
              <w:t>ПК 2.4.2</w:t>
            </w:r>
            <w:r>
              <w:br/>
            </w:r>
            <w:r>
              <w:rPr>
                <w:rFonts w:ascii="Times New Roman"/>
                <w:b w:val="false"/>
                <w:i w:val="false"/>
                <w:color w:val="000000"/>
                <w:sz w:val="20"/>
              </w:rPr>
              <w:t>
</w:t>
            </w:r>
            <w:r>
              <w:rPr>
                <w:rFonts w:ascii="Times New Roman"/>
                <w:b w:val="false"/>
                <w:i w:val="false"/>
                <w:color w:val="000000"/>
                <w:sz w:val="20"/>
              </w:rPr>
              <w:t>ПК 2.4.3</w:t>
            </w:r>
            <w:r>
              <w:br/>
            </w:r>
            <w:r>
              <w:rPr>
                <w:rFonts w:ascii="Times New Roman"/>
                <w:b w:val="false"/>
                <w:i w:val="false"/>
                <w:color w:val="000000"/>
                <w:sz w:val="20"/>
              </w:rPr>
              <w:t>
</w:t>
            </w:r>
            <w:r>
              <w:rPr>
                <w:rFonts w:ascii="Times New Roman"/>
                <w:b w:val="false"/>
                <w:i w:val="false"/>
                <w:color w:val="000000"/>
                <w:sz w:val="20"/>
              </w:rPr>
              <w:t xml:space="preserve">ПК 2.4.4 </w:t>
            </w:r>
            <w:r>
              <w:br/>
            </w:r>
            <w:r>
              <w:rPr>
                <w:rFonts w:ascii="Times New Roman"/>
                <w:b w:val="false"/>
                <w:i w:val="false"/>
                <w:color w:val="000000"/>
                <w:sz w:val="20"/>
              </w:rPr>
              <w:t>
</w:t>
            </w:r>
            <w:r>
              <w:rPr>
                <w:rFonts w:ascii="Times New Roman"/>
                <w:b w:val="false"/>
                <w:i w:val="false"/>
                <w:color w:val="000000"/>
                <w:sz w:val="20"/>
              </w:rPr>
              <w:t>ПК 2.5.1</w:t>
            </w:r>
            <w:r>
              <w:br/>
            </w:r>
            <w:r>
              <w:rPr>
                <w:rFonts w:ascii="Times New Roman"/>
                <w:b w:val="false"/>
                <w:i w:val="false"/>
                <w:color w:val="000000"/>
                <w:sz w:val="20"/>
              </w:rPr>
              <w:t>
</w:t>
            </w:r>
            <w:r>
              <w:rPr>
                <w:rFonts w:ascii="Times New Roman"/>
                <w:b w:val="false"/>
                <w:i w:val="false"/>
                <w:color w:val="000000"/>
                <w:sz w:val="20"/>
              </w:rPr>
              <w:t>ПК 2.5.2</w:t>
            </w:r>
            <w:r>
              <w:br/>
            </w:r>
            <w:r>
              <w:rPr>
                <w:rFonts w:ascii="Times New Roman"/>
                <w:b w:val="false"/>
                <w:i w:val="false"/>
                <w:color w:val="000000"/>
                <w:sz w:val="20"/>
              </w:rPr>
              <w:t>
</w:t>
            </w:r>
            <w:r>
              <w:rPr>
                <w:rFonts w:ascii="Times New Roman"/>
                <w:b w:val="false"/>
                <w:i w:val="false"/>
                <w:color w:val="000000"/>
                <w:sz w:val="20"/>
              </w:rPr>
              <w:t xml:space="preserve">ПК 2.5.3 </w:t>
            </w:r>
            <w:r>
              <w:br/>
            </w:r>
            <w:r>
              <w:rPr>
                <w:rFonts w:ascii="Times New Roman"/>
                <w:b w:val="false"/>
                <w:i w:val="false"/>
                <w:color w:val="000000"/>
                <w:sz w:val="20"/>
              </w:rPr>
              <w:t>
</w:t>
            </w:r>
            <w:r>
              <w:rPr>
                <w:rFonts w:ascii="Times New Roman"/>
                <w:b w:val="false"/>
                <w:i w:val="false"/>
                <w:color w:val="000000"/>
                <w:sz w:val="20"/>
              </w:rPr>
              <w:t>ПК 2.5.4</w:t>
            </w:r>
            <w:r>
              <w:br/>
            </w:r>
            <w:r>
              <w:rPr>
                <w:rFonts w:ascii="Times New Roman"/>
                <w:b w:val="false"/>
                <w:i w:val="false"/>
                <w:color w:val="000000"/>
                <w:sz w:val="20"/>
              </w:rPr>
              <w:t>
</w:t>
            </w:r>
            <w:r>
              <w:rPr>
                <w:rFonts w:ascii="Times New Roman"/>
                <w:b w:val="false"/>
                <w:i w:val="false"/>
                <w:color w:val="000000"/>
                <w:sz w:val="20"/>
              </w:rPr>
              <w:t>ПК 2.5.5</w:t>
            </w:r>
            <w:r>
              <w:br/>
            </w:r>
            <w:r>
              <w:rPr>
                <w:rFonts w:ascii="Times New Roman"/>
                <w:b w:val="false"/>
                <w:i w:val="false"/>
                <w:color w:val="000000"/>
                <w:sz w:val="20"/>
              </w:rPr>
              <w:t>
</w:t>
            </w:r>
            <w:r>
              <w:rPr>
                <w:rFonts w:ascii="Times New Roman"/>
                <w:b w:val="false"/>
                <w:i w:val="false"/>
                <w:color w:val="000000"/>
                <w:sz w:val="20"/>
              </w:rPr>
              <w:t>ПК 2.6.1</w:t>
            </w:r>
            <w:r>
              <w:br/>
            </w:r>
            <w:r>
              <w:rPr>
                <w:rFonts w:ascii="Times New Roman"/>
                <w:b w:val="false"/>
                <w:i w:val="false"/>
                <w:color w:val="000000"/>
                <w:sz w:val="20"/>
              </w:rPr>
              <w:t>
</w:t>
            </w:r>
            <w:r>
              <w:rPr>
                <w:rFonts w:ascii="Times New Roman"/>
                <w:b w:val="false"/>
                <w:i w:val="false"/>
                <w:color w:val="000000"/>
                <w:sz w:val="20"/>
              </w:rPr>
              <w:t>ПК 2.6.2</w:t>
            </w:r>
            <w:r>
              <w:br/>
            </w:r>
            <w:r>
              <w:rPr>
                <w:rFonts w:ascii="Times New Roman"/>
                <w:b w:val="false"/>
                <w:i w:val="false"/>
                <w:color w:val="000000"/>
                <w:sz w:val="20"/>
              </w:rPr>
              <w:t>
</w:t>
            </w:r>
            <w:r>
              <w:rPr>
                <w:rFonts w:ascii="Times New Roman"/>
                <w:b w:val="false"/>
                <w:i w:val="false"/>
                <w:color w:val="000000"/>
                <w:sz w:val="20"/>
              </w:rPr>
              <w:t>ПК 2.6.3</w:t>
            </w:r>
            <w:r>
              <w:br/>
            </w:r>
            <w:r>
              <w:rPr>
                <w:rFonts w:ascii="Times New Roman"/>
                <w:b w:val="false"/>
                <w:i w:val="false"/>
                <w:color w:val="000000"/>
                <w:sz w:val="20"/>
              </w:rPr>
              <w:t>
</w:t>
            </w:r>
            <w:r>
              <w:rPr>
                <w:rFonts w:ascii="Times New Roman"/>
                <w:b w:val="false"/>
                <w:i w:val="false"/>
                <w:color w:val="000000"/>
                <w:sz w:val="20"/>
              </w:rPr>
              <w:t>ПК 2.7.1</w:t>
            </w:r>
            <w:r>
              <w:br/>
            </w:r>
            <w:r>
              <w:rPr>
                <w:rFonts w:ascii="Times New Roman"/>
                <w:b w:val="false"/>
                <w:i w:val="false"/>
                <w:color w:val="000000"/>
                <w:sz w:val="20"/>
              </w:rPr>
              <w:t>
</w:t>
            </w:r>
            <w:r>
              <w:rPr>
                <w:rFonts w:ascii="Times New Roman"/>
                <w:b w:val="false"/>
                <w:i w:val="false"/>
                <w:color w:val="000000"/>
                <w:sz w:val="20"/>
              </w:rPr>
              <w:t>ПК 2.7.2</w:t>
            </w:r>
            <w:r>
              <w:br/>
            </w:r>
            <w:r>
              <w:rPr>
                <w:rFonts w:ascii="Times New Roman"/>
                <w:b w:val="false"/>
                <w:i w:val="false"/>
                <w:color w:val="000000"/>
                <w:sz w:val="20"/>
              </w:rPr>
              <w:t>
</w:t>
            </w:r>
            <w:r>
              <w:rPr>
                <w:rFonts w:ascii="Times New Roman"/>
                <w:b w:val="false"/>
                <w:i w:val="false"/>
                <w:color w:val="000000"/>
                <w:sz w:val="20"/>
              </w:rPr>
              <w:t>ПК 2.7.3</w:t>
            </w:r>
            <w:r>
              <w:br/>
            </w:r>
            <w:r>
              <w:rPr>
                <w:rFonts w:ascii="Times New Roman"/>
                <w:b w:val="false"/>
                <w:i w:val="false"/>
                <w:color w:val="000000"/>
                <w:sz w:val="20"/>
              </w:rPr>
              <w:t>
</w:t>
            </w:r>
            <w:r>
              <w:rPr>
                <w:rFonts w:ascii="Times New Roman"/>
                <w:b w:val="false"/>
                <w:i w:val="false"/>
                <w:color w:val="000000"/>
                <w:sz w:val="20"/>
              </w:rPr>
              <w:t>ПК 2.7.4</w:t>
            </w:r>
            <w:r>
              <w:br/>
            </w:r>
            <w:r>
              <w:rPr>
                <w:rFonts w:ascii="Times New Roman"/>
                <w:b w:val="false"/>
                <w:i w:val="false"/>
                <w:color w:val="000000"/>
                <w:sz w:val="20"/>
              </w:rPr>
              <w:t>
</w:t>
            </w:r>
            <w:r>
              <w:rPr>
                <w:rFonts w:ascii="Times New Roman"/>
                <w:b w:val="false"/>
                <w:i w:val="false"/>
                <w:color w:val="000000"/>
                <w:sz w:val="20"/>
              </w:rPr>
              <w:t>ПК 2.7.5</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r>
              <w:br/>
            </w:r>
            <w:r>
              <w:rPr>
                <w:rFonts w:ascii="Times New Roman"/>
                <w:b w:val="false"/>
                <w:i w:val="false"/>
                <w:color w:val="000000"/>
                <w:sz w:val="20"/>
              </w:rPr>
              <w:t>
</w:t>
            </w:r>
            <w:r>
              <w:rPr>
                <w:rFonts w:ascii="Times New Roman"/>
                <w:b w:val="false"/>
                <w:i w:val="false"/>
                <w:color w:val="000000"/>
                <w:sz w:val="20"/>
              </w:rPr>
              <w:t>Сбор необходимых материалов и документации для выполнения дипломной работы и сдачи комплексного экзамена по специальности. Нормы и требования техники безопасности и экологичности. Калькуляция себестоимости продукции.</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читать чертежную документацию;</w:t>
            </w:r>
            <w:r>
              <w:br/>
            </w:r>
            <w:r>
              <w:rPr>
                <w:rFonts w:ascii="Times New Roman"/>
                <w:b w:val="false"/>
                <w:i w:val="false"/>
                <w:color w:val="000000"/>
                <w:sz w:val="20"/>
              </w:rPr>
              <w:t>
</w:t>
            </w:r>
            <w:r>
              <w:rPr>
                <w:rFonts w:ascii="Times New Roman"/>
                <w:b w:val="false"/>
                <w:i w:val="false"/>
                <w:color w:val="000000"/>
                <w:sz w:val="20"/>
              </w:rPr>
              <w:t>- следовать требованиям технологических инструкций;</w:t>
            </w:r>
            <w:r>
              <w:br/>
            </w:r>
            <w:r>
              <w:rPr>
                <w:rFonts w:ascii="Times New Roman"/>
                <w:b w:val="false"/>
                <w:i w:val="false"/>
                <w:color w:val="000000"/>
                <w:sz w:val="20"/>
              </w:rPr>
              <w:t>
</w:t>
            </w:r>
            <w:r>
              <w:rPr>
                <w:rFonts w:ascii="Times New Roman"/>
                <w:b w:val="false"/>
                <w:i w:val="false"/>
                <w:color w:val="000000"/>
                <w:sz w:val="20"/>
              </w:rPr>
              <w:t>- составлять калькуляцию себестоимости продукции;</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выполнения требований техники безопасности на рабочем месте;</w:t>
            </w:r>
            <w:r>
              <w:br/>
            </w:r>
            <w:r>
              <w:rPr>
                <w:rFonts w:ascii="Times New Roman"/>
                <w:b w:val="false"/>
                <w:i w:val="false"/>
                <w:color w:val="000000"/>
                <w:sz w:val="20"/>
              </w:rPr>
              <w:t>
</w:t>
            </w:r>
            <w:r>
              <w:rPr>
                <w:rFonts w:ascii="Times New Roman"/>
                <w:b w:val="false"/>
                <w:i w:val="false"/>
                <w:color w:val="000000"/>
                <w:sz w:val="20"/>
              </w:rPr>
              <w:t>- оформления документации в соответствии с установленными стандартизированными требованиями.</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ПК.2.1.1</w:t>
            </w:r>
            <w:r>
              <w:br/>
            </w:r>
            <w:r>
              <w:rPr>
                <w:rFonts w:ascii="Times New Roman"/>
                <w:b w:val="false"/>
                <w:i w:val="false"/>
                <w:color w:val="000000"/>
                <w:sz w:val="20"/>
              </w:rPr>
              <w:t>
</w:t>
            </w:r>
            <w:r>
              <w:rPr>
                <w:rFonts w:ascii="Times New Roman"/>
                <w:b w:val="false"/>
                <w:i w:val="false"/>
                <w:color w:val="000000"/>
                <w:sz w:val="20"/>
              </w:rPr>
              <w:t>ПК.2.1.2ПК</w:t>
            </w:r>
            <w:r>
              <w:br/>
            </w:r>
            <w:r>
              <w:rPr>
                <w:rFonts w:ascii="Times New Roman"/>
                <w:b w:val="false"/>
                <w:i w:val="false"/>
                <w:color w:val="000000"/>
                <w:sz w:val="20"/>
              </w:rPr>
              <w:t>
</w:t>
            </w:r>
            <w:r>
              <w:rPr>
                <w:rFonts w:ascii="Times New Roman"/>
                <w:b w:val="false"/>
                <w:i w:val="false"/>
                <w:color w:val="000000"/>
                <w:sz w:val="20"/>
              </w:rPr>
              <w:t>.2.1.3</w:t>
            </w:r>
            <w:r>
              <w:br/>
            </w:r>
            <w:r>
              <w:rPr>
                <w:rFonts w:ascii="Times New Roman"/>
                <w:b w:val="false"/>
                <w:i w:val="false"/>
                <w:color w:val="000000"/>
                <w:sz w:val="20"/>
              </w:rPr>
              <w:t>
</w:t>
            </w:r>
            <w:r>
              <w:rPr>
                <w:rFonts w:ascii="Times New Roman"/>
                <w:b w:val="false"/>
                <w:i w:val="false"/>
                <w:color w:val="000000"/>
                <w:sz w:val="20"/>
              </w:rPr>
              <w:t>ПК.2.1.4</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2.2.3</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2.3.2</w:t>
            </w:r>
            <w:r>
              <w:br/>
            </w:r>
            <w:r>
              <w:rPr>
                <w:rFonts w:ascii="Times New Roman"/>
                <w:b w:val="false"/>
                <w:i w:val="false"/>
                <w:color w:val="000000"/>
                <w:sz w:val="20"/>
              </w:rPr>
              <w:t>
</w:t>
            </w:r>
            <w:r>
              <w:rPr>
                <w:rFonts w:ascii="Times New Roman"/>
                <w:b w:val="false"/>
                <w:i w:val="false"/>
                <w:color w:val="000000"/>
                <w:sz w:val="20"/>
              </w:rPr>
              <w:t>ПК 2.3.3</w:t>
            </w:r>
            <w:r>
              <w:br/>
            </w:r>
            <w:r>
              <w:rPr>
                <w:rFonts w:ascii="Times New Roman"/>
                <w:b w:val="false"/>
                <w:i w:val="false"/>
                <w:color w:val="000000"/>
                <w:sz w:val="20"/>
              </w:rPr>
              <w:t>
</w:t>
            </w:r>
            <w:r>
              <w:rPr>
                <w:rFonts w:ascii="Times New Roman"/>
                <w:b w:val="false"/>
                <w:i w:val="false"/>
                <w:color w:val="000000"/>
                <w:sz w:val="20"/>
              </w:rPr>
              <w:t>ПК 2.3.4</w:t>
            </w:r>
            <w:r>
              <w:br/>
            </w:r>
            <w:r>
              <w:rPr>
                <w:rFonts w:ascii="Times New Roman"/>
                <w:b w:val="false"/>
                <w:i w:val="false"/>
                <w:color w:val="000000"/>
                <w:sz w:val="20"/>
              </w:rPr>
              <w:t>
</w:t>
            </w:r>
            <w:r>
              <w:rPr>
                <w:rFonts w:ascii="Times New Roman"/>
                <w:b w:val="false"/>
                <w:i w:val="false"/>
                <w:color w:val="000000"/>
                <w:sz w:val="20"/>
              </w:rPr>
              <w:t>ПК 2.4.1</w:t>
            </w:r>
            <w:r>
              <w:br/>
            </w:r>
            <w:r>
              <w:rPr>
                <w:rFonts w:ascii="Times New Roman"/>
                <w:b w:val="false"/>
                <w:i w:val="false"/>
                <w:color w:val="000000"/>
                <w:sz w:val="20"/>
              </w:rPr>
              <w:t>
</w:t>
            </w:r>
            <w:r>
              <w:rPr>
                <w:rFonts w:ascii="Times New Roman"/>
                <w:b w:val="false"/>
                <w:i w:val="false"/>
                <w:color w:val="000000"/>
                <w:sz w:val="20"/>
              </w:rPr>
              <w:t>ПК 2.4.2</w:t>
            </w:r>
            <w:r>
              <w:br/>
            </w:r>
            <w:r>
              <w:rPr>
                <w:rFonts w:ascii="Times New Roman"/>
                <w:b w:val="false"/>
                <w:i w:val="false"/>
                <w:color w:val="000000"/>
                <w:sz w:val="20"/>
              </w:rPr>
              <w:t>
</w:t>
            </w:r>
            <w:r>
              <w:rPr>
                <w:rFonts w:ascii="Times New Roman"/>
                <w:b w:val="false"/>
                <w:i w:val="false"/>
                <w:color w:val="000000"/>
                <w:sz w:val="20"/>
              </w:rPr>
              <w:t>ПК 2.4.3</w:t>
            </w:r>
            <w:r>
              <w:br/>
            </w:r>
            <w:r>
              <w:rPr>
                <w:rFonts w:ascii="Times New Roman"/>
                <w:b w:val="false"/>
                <w:i w:val="false"/>
                <w:color w:val="000000"/>
                <w:sz w:val="20"/>
              </w:rPr>
              <w:t>
</w:t>
            </w:r>
            <w:r>
              <w:rPr>
                <w:rFonts w:ascii="Times New Roman"/>
                <w:b w:val="false"/>
                <w:i w:val="false"/>
                <w:color w:val="000000"/>
                <w:sz w:val="20"/>
              </w:rPr>
              <w:t>ПК 2.4.4</w:t>
            </w:r>
            <w:r>
              <w:br/>
            </w:r>
            <w:r>
              <w:rPr>
                <w:rFonts w:ascii="Times New Roman"/>
                <w:b w:val="false"/>
                <w:i w:val="false"/>
                <w:color w:val="000000"/>
                <w:sz w:val="20"/>
              </w:rPr>
              <w:t>
</w:t>
            </w:r>
            <w:r>
              <w:rPr>
                <w:rFonts w:ascii="Times New Roman"/>
                <w:b w:val="false"/>
                <w:i w:val="false"/>
                <w:color w:val="000000"/>
                <w:sz w:val="20"/>
              </w:rPr>
              <w:t>ПК 2.5.1</w:t>
            </w:r>
            <w:r>
              <w:br/>
            </w:r>
            <w:r>
              <w:rPr>
                <w:rFonts w:ascii="Times New Roman"/>
                <w:b w:val="false"/>
                <w:i w:val="false"/>
                <w:color w:val="000000"/>
                <w:sz w:val="20"/>
              </w:rPr>
              <w:t>
</w:t>
            </w:r>
            <w:r>
              <w:rPr>
                <w:rFonts w:ascii="Times New Roman"/>
                <w:b w:val="false"/>
                <w:i w:val="false"/>
                <w:color w:val="000000"/>
                <w:sz w:val="20"/>
              </w:rPr>
              <w:t>ПК 2.5.2</w:t>
            </w:r>
            <w:r>
              <w:br/>
            </w:r>
            <w:r>
              <w:rPr>
                <w:rFonts w:ascii="Times New Roman"/>
                <w:b w:val="false"/>
                <w:i w:val="false"/>
                <w:color w:val="000000"/>
                <w:sz w:val="20"/>
              </w:rPr>
              <w:t>
</w:t>
            </w:r>
            <w:r>
              <w:rPr>
                <w:rFonts w:ascii="Times New Roman"/>
                <w:b w:val="false"/>
                <w:i w:val="false"/>
                <w:color w:val="000000"/>
                <w:sz w:val="20"/>
              </w:rPr>
              <w:t xml:space="preserve">ПК 2.5.3 </w:t>
            </w:r>
            <w:r>
              <w:br/>
            </w:r>
            <w:r>
              <w:rPr>
                <w:rFonts w:ascii="Times New Roman"/>
                <w:b w:val="false"/>
                <w:i w:val="false"/>
                <w:color w:val="000000"/>
                <w:sz w:val="20"/>
              </w:rPr>
              <w:t>
</w:t>
            </w:r>
            <w:r>
              <w:rPr>
                <w:rFonts w:ascii="Times New Roman"/>
                <w:b w:val="false"/>
                <w:i w:val="false"/>
                <w:color w:val="000000"/>
                <w:sz w:val="20"/>
              </w:rPr>
              <w:t>ПК 2.5.4</w:t>
            </w:r>
            <w:r>
              <w:br/>
            </w:r>
            <w:r>
              <w:rPr>
                <w:rFonts w:ascii="Times New Roman"/>
                <w:b w:val="false"/>
                <w:i w:val="false"/>
                <w:color w:val="000000"/>
                <w:sz w:val="20"/>
              </w:rPr>
              <w:t>
</w:t>
            </w:r>
            <w:r>
              <w:rPr>
                <w:rFonts w:ascii="Times New Roman"/>
                <w:b w:val="false"/>
                <w:i w:val="false"/>
                <w:color w:val="000000"/>
                <w:sz w:val="20"/>
              </w:rPr>
              <w:t>ПК 2.5.5</w:t>
            </w:r>
            <w:r>
              <w:br/>
            </w:r>
            <w:r>
              <w:rPr>
                <w:rFonts w:ascii="Times New Roman"/>
                <w:b w:val="false"/>
                <w:i w:val="false"/>
                <w:color w:val="000000"/>
                <w:sz w:val="20"/>
              </w:rPr>
              <w:t>
</w:t>
            </w:r>
            <w:r>
              <w:rPr>
                <w:rFonts w:ascii="Times New Roman"/>
                <w:b w:val="false"/>
                <w:i w:val="false"/>
                <w:color w:val="000000"/>
                <w:sz w:val="20"/>
              </w:rPr>
              <w:t>ПК 2.6.1</w:t>
            </w:r>
            <w:r>
              <w:br/>
            </w:r>
            <w:r>
              <w:rPr>
                <w:rFonts w:ascii="Times New Roman"/>
                <w:b w:val="false"/>
                <w:i w:val="false"/>
                <w:color w:val="000000"/>
                <w:sz w:val="20"/>
              </w:rPr>
              <w:t>
</w:t>
            </w:r>
            <w:r>
              <w:rPr>
                <w:rFonts w:ascii="Times New Roman"/>
                <w:b w:val="false"/>
                <w:i w:val="false"/>
                <w:color w:val="000000"/>
                <w:sz w:val="20"/>
              </w:rPr>
              <w:t>ПК 2.6.2</w:t>
            </w:r>
            <w:r>
              <w:br/>
            </w:r>
            <w:r>
              <w:rPr>
                <w:rFonts w:ascii="Times New Roman"/>
                <w:b w:val="false"/>
                <w:i w:val="false"/>
                <w:color w:val="000000"/>
                <w:sz w:val="20"/>
              </w:rPr>
              <w:t>
</w:t>
            </w:r>
            <w:r>
              <w:rPr>
                <w:rFonts w:ascii="Times New Roman"/>
                <w:b w:val="false"/>
                <w:i w:val="false"/>
                <w:color w:val="000000"/>
                <w:sz w:val="20"/>
              </w:rPr>
              <w:t>ПК 2.6.3</w:t>
            </w:r>
            <w:r>
              <w:br/>
            </w:r>
            <w:r>
              <w:rPr>
                <w:rFonts w:ascii="Times New Roman"/>
                <w:b w:val="false"/>
                <w:i w:val="false"/>
                <w:color w:val="000000"/>
                <w:sz w:val="20"/>
              </w:rPr>
              <w:t>
</w:t>
            </w:r>
            <w:r>
              <w:rPr>
                <w:rFonts w:ascii="Times New Roman"/>
                <w:b w:val="false"/>
                <w:i w:val="false"/>
                <w:color w:val="000000"/>
                <w:sz w:val="20"/>
              </w:rPr>
              <w:t>ПК 2.7.1</w:t>
            </w:r>
            <w:r>
              <w:br/>
            </w:r>
            <w:r>
              <w:rPr>
                <w:rFonts w:ascii="Times New Roman"/>
                <w:b w:val="false"/>
                <w:i w:val="false"/>
                <w:color w:val="000000"/>
                <w:sz w:val="20"/>
              </w:rPr>
              <w:t>
</w:t>
            </w:r>
            <w:r>
              <w:rPr>
                <w:rFonts w:ascii="Times New Roman"/>
                <w:b w:val="false"/>
                <w:i w:val="false"/>
                <w:color w:val="000000"/>
                <w:sz w:val="20"/>
              </w:rPr>
              <w:t>ПК 2.7.2</w:t>
            </w:r>
            <w:r>
              <w:br/>
            </w:r>
            <w:r>
              <w:rPr>
                <w:rFonts w:ascii="Times New Roman"/>
                <w:b w:val="false"/>
                <w:i w:val="false"/>
                <w:color w:val="000000"/>
                <w:sz w:val="20"/>
              </w:rPr>
              <w:t>
</w:t>
            </w:r>
            <w:r>
              <w:rPr>
                <w:rFonts w:ascii="Times New Roman"/>
                <w:b w:val="false"/>
                <w:i w:val="false"/>
                <w:color w:val="000000"/>
                <w:sz w:val="20"/>
              </w:rPr>
              <w:t>ПК 2.7.3</w:t>
            </w:r>
            <w:r>
              <w:br/>
            </w:r>
            <w:r>
              <w:rPr>
                <w:rFonts w:ascii="Times New Roman"/>
                <w:b w:val="false"/>
                <w:i w:val="false"/>
                <w:color w:val="000000"/>
                <w:sz w:val="20"/>
              </w:rPr>
              <w:t>
</w:t>
            </w:r>
            <w:r>
              <w:rPr>
                <w:rFonts w:ascii="Times New Roman"/>
                <w:b w:val="false"/>
                <w:i w:val="false"/>
                <w:color w:val="000000"/>
                <w:sz w:val="20"/>
              </w:rPr>
              <w:t>ПК 2.7.4</w:t>
            </w:r>
            <w:r>
              <w:br/>
            </w:r>
            <w:r>
              <w:rPr>
                <w:rFonts w:ascii="Times New Roman"/>
                <w:b w:val="false"/>
                <w:i w:val="false"/>
                <w:color w:val="000000"/>
                <w:sz w:val="20"/>
              </w:rPr>
              <w:t>
</w:t>
            </w:r>
            <w:r>
              <w:rPr>
                <w:rFonts w:ascii="Times New Roman"/>
                <w:b w:val="false"/>
                <w:i w:val="false"/>
                <w:color w:val="000000"/>
                <w:sz w:val="20"/>
              </w:rPr>
              <w:t>ПК 2.7.5</w:t>
            </w:r>
          </w:p>
        </w:tc>
      </w:tr>
    </w:tbl>
    <w:p>
      <w:pPr>
        <w:spacing w:after="0"/>
        <w:ind w:left="0"/>
        <w:jc w:val="both"/>
      </w:pPr>
      <w:r>
        <w:rPr>
          <w:rFonts w:ascii="Times New Roman"/>
          <w:b/>
          <w:i w:val="false"/>
          <w:color w:val="000000"/>
          <w:sz w:val="28"/>
        </w:rPr>
        <w:t>      Примечание:</w:t>
      </w:r>
      <w:r>
        <w:br/>
      </w:r>
      <w:r>
        <w:rPr>
          <w:rFonts w:ascii="Times New Roman"/>
          <w:b w:val="false"/>
          <w:i w:val="false"/>
          <w:color w:val="000000"/>
          <w:sz w:val="28"/>
        </w:rPr>
        <w:t>
      Таблица 1 - Базовые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9"/>
        <w:gridCol w:w="11621"/>
      </w:tblGrid>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компетенции</w:t>
            </w:r>
          </w:p>
        </w:tc>
        <w:tc>
          <w:tcPr>
            <w:tcW w:w="1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Базовые компетенции (БК)</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 </w:t>
            </w:r>
            <w:r>
              <w:br/>
            </w:r>
            <w:r>
              <w:rPr>
                <w:rFonts w:ascii="Times New Roman"/>
                <w:b w:val="false"/>
                <w:i w:val="false"/>
                <w:color w:val="000000"/>
                <w:sz w:val="20"/>
              </w:rPr>
              <w:t>
</w:t>
            </w:r>
            <w:r>
              <w:rPr>
                <w:rFonts w:ascii="Times New Roman"/>
                <w:b w:val="false"/>
                <w:i w:val="false"/>
                <w:color w:val="000000"/>
                <w:sz w:val="20"/>
              </w:rPr>
              <w:t xml:space="preserve">БК 2 </w:t>
            </w:r>
            <w:r>
              <w:br/>
            </w:r>
            <w:r>
              <w:rPr>
                <w:rFonts w:ascii="Times New Roman"/>
                <w:b w:val="false"/>
                <w:i w:val="false"/>
                <w:color w:val="000000"/>
                <w:sz w:val="20"/>
              </w:rPr>
              <w:t>
</w:t>
            </w:r>
            <w:r>
              <w:rPr>
                <w:rFonts w:ascii="Times New Roman"/>
                <w:b w:val="false"/>
                <w:i w:val="false"/>
                <w:color w:val="000000"/>
                <w:sz w:val="20"/>
              </w:rPr>
              <w:t>БК 3</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БК 4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p>
        </w:tc>
        <w:tc>
          <w:tcPr>
            <w:tcW w:w="1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Работать с технической документацией.</w:t>
            </w:r>
            <w:r>
              <w:br/>
            </w:r>
            <w:r>
              <w:rPr>
                <w:rFonts w:ascii="Times New Roman"/>
                <w:b w:val="false"/>
                <w:i w:val="false"/>
                <w:color w:val="000000"/>
                <w:sz w:val="20"/>
              </w:rPr>
              <w:t>
</w:t>
            </w:r>
            <w:r>
              <w:rPr>
                <w:rFonts w:ascii="Times New Roman"/>
                <w:b w:val="false"/>
                <w:i w:val="false"/>
                <w:color w:val="000000"/>
                <w:sz w:val="20"/>
              </w:rPr>
              <w:t>Организовать собственную трудовую деятельность, планируя рабочее время.</w:t>
            </w:r>
            <w:r>
              <w:br/>
            </w:r>
            <w:r>
              <w:rPr>
                <w:rFonts w:ascii="Times New Roman"/>
                <w:b w:val="false"/>
                <w:i w:val="false"/>
                <w:color w:val="000000"/>
                <w:sz w:val="20"/>
              </w:rPr>
              <w:t>
</w:t>
            </w:r>
            <w:r>
              <w:rPr>
                <w:rFonts w:ascii="Times New Roman"/>
                <w:b w:val="false"/>
                <w:i w:val="false"/>
                <w:color w:val="000000"/>
                <w:sz w:val="20"/>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 своей работы.</w:t>
            </w:r>
            <w:r>
              <w:br/>
            </w:r>
            <w:r>
              <w:rPr>
                <w:rFonts w:ascii="Times New Roman"/>
                <w:b w:val="false"/>
                <w:i w:val="false"/>
                <w:color w:val="000000"/>
                <w:sz w:val="20"/>
              </w:rPr>
              <w:t>
</w:t>
            </w:r>
            <w:r>
              <w:rPr>
                <w:rFonts w:ascii="Times New Roman"/>
                <w:b w:val="false"/>
                <w:i w:val="false"/>
                <w:color w:val="000000"/>
                <w:sz w:val="20"/>
              </w:rPr>
              <w:t>Осуществлять поиск и систематизацию информации, необходимой для эффективного выполнения профессиональной задачи.</w:t>
            </w:r>
            <w:r>
              <w:br/>
            </w:r>
            <w:r>
              <w:rPr>
                <w:rFonts w:ascii="Times New Roman"/>
                <w:b w:val="false"/>
                <w:i w:val="false"/>
                <w:color w:val="000000"/>
                <w:sz w:val="20"/>
              </w:rPr>
              <w:t>
</w:t>
            </w:r>
            <w:r>
              <w:rPr>
                <w:rFonts w:ascii="Times New Roman"/>
                <w:b w:val="false"/>
                <w:i w:val="false"/>
                <w:color w:val="000000"/>
                <w:sz w:val="20"/>
              </w:rPr>
              <w:t>Использовать информационно-коммуникационные технологии в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Работать в команде, эффективно общаться с коллегами, руководством.</w:t>
            </w:r>
            <w:r>
              <w:br/>
            </w:r>
            <w:r>
              <w:rPr>
                <w:rFonts w:ascii="Times New Roman"/>
                <w:b w:val="false"/>
                <w:i w:val="false"/>
                <w:color w:val="000000"/>
                <w:sz w:val="20"/>
              </w:rPr>
              <w:t>
</w:t>
            </w:r>
            <w:r>
              <w:rPr>
                <w:rFonts w:ascii="Times New Roman"/>
                <w:b w:val="false"/>
                <w:i w:val="false"/>
                <w:color w:val="000000"/>
                <w:sz w:val="20"/>
              </w:rPr>
              <w:t>Понимать значимость соблюдения требований охраны труда и производственной безопасности на рабочем месте.</w:t>
            </w:r>
            <w:r>
              <w:br/>
            </w:r>
            <w:r>
              <w:rPr>
                <w:rFonts w:ascii="Times New Roman"/>
                <w:b w:val="false"/>
                <w:i w:val="false"/>
                <w:color w:val="000000"/>
                <w:sz w:val="20"/>
              </w:rPr>
              <w:t>
</w:t>
            </w:r>
            <w:r>
              <w:rPr>
                <w:rFonts w:ascii="Times New Roman"/>
                <w:b w:val="false"/>
                <w:i w:val="false"/>
                <w:color w:val="000000"/>
                <w:sz w:val="20"/>
              </w:rPr>
              <w:t>Использовать инновационные технологии в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Обновлять знания и навыки в течение всей жизни.</w:t>
            </w:r>
          </w:p>
        </w:tc>
      </w:tr>
    </w:tbl>
    <w:p>
      <w:pPr>
        <w:spacing w:after="0"/>
        <w:ind w:left="0"/>
        <w:jc w:val="both"/>
      </w:pPr>
      <w:r>
        <w:rPr>
          <w:rFonts w:ascii="Times New Roman"/>
          <w:b w:val="false"/>
          <w:i w:val="false"/>
          <w:color w:val="000000"/>
          <w:sz w:val="28"/>
        </w:rPr>
        <w:t>      Таблица 2 - Профессиональные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2"/>
        <w:gridCol w:w="1935"/>
        <w:gridCol w:w="10333"/>
      </w:tblGrid>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Уровень ТиПО</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компетенции (ПК)</w:t>
            </w:r>
          </w:p>
        </w:tc>
      </w:tr>
      <w:tr>
        <w:trPr>
          <w:trHeight w:val="750" w:hRule="atLeast"/>
        </w:trPr>
        <w:tc>
          <w:tcPr>
            <w:tcW w:w="1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Повышенный уровень</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r>
              <w:rPr>
                <w:rFonts w:ascii="Times New Roman"/>
                <w:b/>
                <w:i w:val="false"/>
                <w:color w:val="000000"/>
                <w:sz w:val="20"/>
              </w:rPr>
              <w:t>100101 2 – Газовщик доменной печи*</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ПК.2.1.1 - Осуществлять подготовку, техническое обслуживание и текущий ремонт технологического оборудования, необходимого для подготовки дутья и отвода отходящих газов;</w:t>
            </w:r>
            <w:r>
              <w:br/>
            </w:r>
            <w:r>
              <w:rPr>
                <w:rFonts w:ascii="Times New Roman"/>
                <w:b w:val="false"/>
                <w:i w:val="false"/>
                <w:color w:val="000000"/>
                <w:sz w:val="20"/>
              </w:rPr>
              <w:t>
</w:t>
            </w:r>
            <w:r>
              <w:rPr>
                <w:rFonts w:ascii="Times New Roman"/>
                <w:b w:val="false"/>
                <w:i w:val="false"/>
                <w:color w:val="000000"/>
                <w:sz w:val="20"/>
              </w:rPr>
              <w:t>ПК.2.1.2 – Выполнять технологические операции по ведению процесса нагрева воздухонагревательных аппаратов доменных печей;</w:t>
            </w:r>
            <w:r>
              <w:br/>
            </w:r>
            <w:r>
              <w:rPr>
                <w:rFonts w:ascii="Times New Roman"/>
                <w:b w:val="false"/>
                <w:i w:val="false"/>
                <w:color w:val="000000"/>
                <w:sz w:val="20"/>
              </w:rPr>
              <w:t>
</w:t>
            </w:r>
            <w:r>
              <w:rPr>
                <w:rFonts w:ascii="Times New Roman"/>
                <w:b w:val="false"/>
                <w:i w:val="false"/>
                <w:color w:val="000000"/>
                <w:sz w:val="20"/>
              </w:rPr>
              <w:t>ПК.2.1.3 - Наблюдать и контролировать расход, давление и температуру дутья, подачу топливных добавок, расход пара при работе на увлажненном дутье, давление и температуру колошникового газа;</w:t>
            </w:r>
            <w:r>
              <w:br/>
            </w:r>
            <w:r>
              <w:rPr>
                <w:rFonts w:ascii="Times New Roman"/>
                <w:b w:val="false"/>
                <w:i w:val="false"/>
                <w:color w:val="000000"/>
                <w:sz w:val="20"/>
              </w:rPr>
              <w:t>
</w:t>
            </w:r>
            <w:r>
              <w:rPr>
                <w:rFonts w:ascii="Times New Roman"/>
                <w:b w:val="false"/>
                <w:i w:val="false"/>
                <w:color w:val="000000"/>
                <w:sz w:val="20"/>
              </w:rPr>
              <w:t>ПК.2.1.4 – Пользоваться технической, технологической и нормативной документацией.</w:t>
            </w:r>
          </w:p>
        </w:tc>
      </w:tr>
      <w:tr>
        <w:trPr>
          <w:trHeight w:val="420" w:hRule="atLeast"/>
        </w:trPr>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r>
              <w:rPr>
                <w:rFonts w:ascii="Times New Roman"/>
                <w:b/>
                <w:i w:val="false"/>
                <w:color w:val="000000"/>
                <w:sz w:val="20"/>
              </w:rPr>
              <w:t>100102 2 – Ковшевой*</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2.2.1 - Производить подготовку шлаковозных ковшей и чугуновозных ковшей к приему плавок;</w:t>
            </w:r>
            <w:r>
              <w:br/>
            </w:r>
            <w:r>
              <w:rPr>
                <w:rFonts w:ascii="Times New Roman"/>
                <w:b w:val="false"/>
                <w:i w:val="false"/>
                <w:color w:val="000000"/>
                <w:sz w:val="20"/>
              </w:rPr>
              <w:t>
</w:t>
            </w:r>
            <w:r>
              <w:rPr>
                <w:rFonts w:ascii="Times New Roman"/>
                <w:b w:val="false"/>
                <w:i w:val="false"/>
                <w:color w:val="000000"/>
                <w:sz w:val="20"/>
              </w:rPr>
              <w:t>ПК 2.2.2 – Выполнять ремонт и заправку носков чугуновозных ковшей;</w:t>
            </w:r>
            <w:r>
              <w:br/>
            </w:r>
            <w:r>
              <w:rPr>
                <w:rFonts w:ascii="Times New Roman"/>
                <w:b w:val="false"/>
                <w:i w:val="false"/>
                <w:color w:val="000000"/>
                <w:sz w:val="20"/>
              </w:rPr>
              <w:t>
</w:t>
            </w:r>
            <w:r>
              <w:rPr>
                <w:rFonts w:ascii="Times New Roman"/>
                <w:b w:val="false"/>
                <w:i w:val="false"/>
                <w:color w:val="000000"/>
                <w:sz w:val="20"/>
              </w:rPr>
              <w:t>ПК 2.2.3 - Наблюдать за правильным взвешиванием ковшей до и после слива чугуна;</w:t>
            </w:r>
            <w:r>
              <w:br/>
            </w:r>
            <w:r>
              <w:rPr>
                <w:rFonts w:ascii="Times New Roman"/>
                <w:b w:val="false"/>
                <w:i w:val="false"/>
                <w:color w:val="000000"/>
                <w:sz w:val="20"/>
              </w:rPr>
              <w:t>
</w:t>
            </w:r>
            <w:r>
              <w:rPr>
                <w:rFonts w:ascii="Times New Roman"/>
                <w:b w:val="false"/>
                <w:i w:val="false"/>
                <w:color w:val="000000"/>
                <w:sz w:val="20"/>
              </w:rPr>
              <w:t>ПК 2.2.4 – Пользоваться технической, технологической и нормативной документацией.</w:t>
            </w:r>
          </w:p>
        </w:tc>
      </w:tr>
      <w:tr>
        <w:trPr>
          <w:trHeight w:val="750" w:hRule="atLeast"/>
        </w:trPr>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r>
              <w:rPr>
                <w:rFonts w:ascii="Times New Roman"/>
                <w:b/>
                <w:i w:val="false"/>
                <w:color w:val="000000"/>
                <w:sz w:val="20"/>
              </w:rPr>
              <w:t>100103 2 – Водопроводчик доменной печи*</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2.3.1 - Обеспечивать исправное состояние охладительных устройств и водопроводной магистрали, приборов горячего и холодного дутья доменной печи;</w:t>
            </w:r>
            <w:r>
              <w:br/>
            </w:r>
            <w:r>
              <w:rPr>
                <w:rFonts w:ascii="Times New Roman"/>
                <w:b w:val="false"/>
                <w:i w:val="false"/>
                <w:color w:val="000000"/>
                <w:sz w:val="20"/>
              </w:rPr>
              <w:t>
</w:t>
            </w:r>
            <w:r>
              <w:rPr>
                <w:rFonts w:ascii="Times New Roman"/>
                <w:b w:val="false"/>
                <w:i w:val="false"/>
                <w:color w:val="000000"/>
                <w:sz w:val="20"/>
              </w:rPr>
              <w:t>ПК 2.3.2 – Проводить текущие ремонты водопроводной, паровой и воздушной (сжатого воздуха) магистралей и охладительных устройств;</w:t>
            </w:r>
            <w:r>
              <w:br/>
            </w:r>
            <w:r>
              <w:rPr>
                <w:rFonts w:ascii="Times New Roman"/>
                <w:b w:val="false"/>
                <w:i w:val="false"/>
                <w:color w:val="000000"/>
                <w:sz w:val="20"/>
              </w:rPr>
              <w:t>
</w:t>
            </w:r>
            <w:r>
              <w:rPr>
                <w:rFonts w:ascii="Times New Roman"/>
                <w:b w:val="false"/>
                <w:i w:val="false"/>
                <w:color w:val="000000"/>
                <w:sz w:val="20"/>
              </w:rPr>
              <w:t>ПК 2.3.3 - Наблюдать и контролировать температуру и циркуляцию воды во всех охладительных устройствах, фурмах и приборах шлаковых леток, нагрев кожуха доменной печи;</w:t>
            </w:r>
            <w:r>
              <w:br/>
            </w:r>
            <w:r>
              <w:rPr>
                <w:rFonts w:ascii="Times New Roman"/>
                <w:b w:val="false"/>
                <w:i w:val="false"/>
                <w:color w:val="000000"/>
                <w:sz w:val="20"/>
              </w:rPr>
              <w:t>
</w:t>
            </w:r>
            <w:r>
              <w:rPr>
                <w:rFonts w:ascii="Times New Roman"/>
                <w:b w:val="false"/>
                <w:i w:val="false"/>
                <w:color w:val="000000"/>
                <w:sz w:val="20"/>
              </w:rPr>
              <w:t xml:space="preserve">ПК 2.3.4 – Выявлять сгоревшие охладительные устройства, подготавливать новые для замены. </w:t>
            </w:r>
          </w:p>
        </w:tc>
      </w:tr>
      <w:tr>
        <w:trPr>
          <w:trHeight w:val="750" w:hRule="atLeast"/>
        </w:trPr>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r>
              <w:rPr>
                <w:rFonts w:ascii="Times New Roman"/>
                <w:b/>
                <w:i w:val="false"/>
                <w:color w:val="000000"/>
                <w:sz w:val="20"/>
              </w:rPr>
              <w:t>100104 2 – Горновой десульфурации чугуна*</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2.4.1 - Осуществлять подготовку, техническое обслуживание и текущий ремонт технологического оборудования, необходимого для десульфурации чугуна;</w:t>
            </w:r>
            <w:r>
              <w:br/>
            </w:r>
            <w:r>
              <w:rPr>
                <w:rFonts w:ascii="Times New Roman"/>
                <w:b w:val="false"/>
                <w:i w:val="false"/>
                <w:color w:val="000000"/>
                <w:sz w:val="20"/>
              </w:rPr>
              <w:t>
</w:t>
            </w:r>
            <w:r>
              <w:rPr>
                <w:rFonts w:ascii="Times New Roman"/>
                <w:b w:val="false"/>
                <w:i w:val="false"/>
                <w:color w:val="000000"/>
                <w:sz w:val="20"/>
              </w:rPr>
              <w:t>ПК 2.4.2 – Выполнять технологические операции по ведению процесса десульфурации чугуна;</w:t>
            </w:r>
            <w:r>
              <w:br/>
            </w:r>
            <w:r>
              <w:rPr>
                <w:rFonts w:ascii="Times New Roman"/>
                <w:b w:val="false"/>
                <w:i w:val="false"/>
                <w:color w:val="000000"/>
                <w:sz w:val="20"/>
              </w:rPr>
              <w:t>
</w:t>
            </w:r>
            <w:r>
              <w:rPr>
                <w:rFonts w:ascii="Times New Roman"/>
                <w:b w:val="false"/>
                <w:i w:val="false"/>
                <w:color w:val="000000"/>
                <w:sz w:val="20"/>
              </w:rPr>
              <w:t>ПК 2.4.3 - Наблюдать и контролировать по показаниям контрольно-измерительных приборов и датчиков аварийной и технологической сигнализаций расход и давление природного газа и азота в сети и в расходных бункерах при десуфурации гранулированным магнием;</w:t>
            </w:r>
            <w:r>
              <w:br/>
            </w:r>
            <w:r>
              <w:rPr>
                <w:rFonts w:ascii="Times New Roman"/>
                <w:b w:val="false"/>
                <w:i w:val="false"/>
                <w:color w:val="000000"/>
                <w:sz w:val="20"/>
              </w:rPr>
              <w:t>
</w:t>
            </w:r>
            <w:r>
              <w:rPr>
                <w:rFonts w:ascii="Times New Roman"/>
                <w:b w:val="false"/>
                <w:i w:val="false"/>
                <w:color w:val="000000"/>
                <w:sz w:val="20"/>
              </w:rPr>
              <w:t>ПК 2.4.4 – Пользоваться технической, технологической и нормативной документацией.</w:t>
            </w:r>
          </w:p>
        </w:tc>
      </w:tr>
      <w:tr>
        <w:trPr>
          <w:trHeight w:val="750" w:hRule="atLeast"/>
        </w:trPr>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rPr>
                <w:rFonts w:ascii="Times New Roman"/>
                <w:b/>
                <w:i w:val="false"/>
                <w:color w:val="000000"/>
                <w:sz w:val="20"/>
              </w:rPr>
              <w:t>100105 2 – Горновой доменной печи*</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2.5.1 - Осуществлять выпуск чугуна и шлака;</w:t>
            </w:r>
            <w:r>
              <w:br/>
            </w:r>
            <w:r>
              <w:rPr>
                <w:rFonts w:ascii="Times New Roman"/>
                <w:b w:val="false"/>
                <w:i w:val="false"/>
                <w:color w:val="000000"/>
                <w:sz w:val="20"/>
              </w:rPr>
              <w:t>
</w:t>
            </w:r>
            <w:r>
              <w:rPr>
                <w:rFonts w:ascii="Times New Roman"/>
                <w:b w:val="false"/>
                <w:i w:val="false"/>
                <w:color w:val="000000"/>
                <w:sz w:val="20"/>
              </w:rPr>
              <w:t>ПК 2.5.2 - Участвовать в ремонтах оборудования горна;</w:t>
            </w:r>
            <w:r>
              <w:br/>
            </w:r>
            <w:r>
              <w:rPr>
                <w:rFonts w:ascii="Times New Roman"/>
                <w:b w:val="false"/>
                <w:i w:val="false"/>
                <w:color w:val="000000"/>
                <w:sz w:val="20"/>
              </w:rPr>
              <w:t>
</w:t>
            </w:r>
            <w:r>
              <w:rPr>
                <w:rFonts w:ascii="Times New Roman"/>
                <w:b w:val="false"/>
                <w:i w:val="false"/>
                <w:color w:val="000000"/>
                <w:sz w:val="20"/>
              </w:rPr>
              <w:t>ПК 2.5.3 – Подготавливать чугунные и шлаковые желоба, носки, сифоны и обводной желоб к выпуску чугуна и шлака;</w:t>
            </w:r>
            <w:r>
              <w:br/>
            </w:r>
            <w:r>
              <w:rPr>
                <w:rFonts w:ascii="Times New Roman"/>
                <w:b w:val="false"/>
                <w:i w:val="false"/>
                <w:color w:val="000000"/>
                <w:sz w:val="20"/>
              </w:rPr>
              <w:t>
</w:t>
            </w:r>
            <w:r>
              <w:rPr>
                <w:rFonts w:ascii="Times New Roman"/>
                <w:b w:val="false"/>
                <w:i w:val="false"/>
                <w:color w:val="000000"/>
                <w:sz w:val="20"/>
              </w:rPr>
              <w:t>ПК 2.5.4 - Подготавливать шлаковозные ковши для приемки шлака;</w:t>
            </w:r>
            <w:r>
              <w:br/>
            </w:r>
            <w:r>
              <w:rPr>
                <w:rFonts w:ascii="Times New Roman"/>
                <w:b w:val="false"/>
                <w:i w:val="false"/>
                <w:color w:val="000000"/>
                <w:sz w:val="20"/>
              </w:rPr>
              <w:t>
</w:t>
            </w:r>
            <w:r>
              <w:rPr>
                <w:rFonts w:ascii="Times New Roman"/>
                <w:b w:val="false"/>
                <w:i w:val="false"/>
                <w:color w:val="000000"/>
                <w:sz w:val="20"/>
              </w:rPr>
              <w:t>ПК 2.5.5 – Пользоваться технической, технологической и нормативной документацией.</w:t>
            </w:r>
          </w:p>
        </w:tc>
      </w:tr>
      <w:tr>
        <w:trPr>
          <w:trHeight w:val="750" w:hRule="atLeast"/>
        </w:trPr>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r>
              <w:rPr>
                <w:rFonts w:ascii="Times New Roman"/>
                <w:b/>
                <w:i w:val="false"/>
                <w:color w:val="000000"/>
                <w:sz w:val="20"/>
              </w:rPr>
              <w:t>100106 2 – Машинист разливочной машины*</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2.6.1 - Осуществлять подготовку, техническое обслуживание и текущий ремонт разливочной машины;</w:t>
            </w:r>
            <w:r>
              <w:br/>
            </w:r>
            <w:r>
              <w:rPr>
                <w:rFonts w:ascii="Times New Roman"/>
                <w:b w:val="false"/>
                <w:i w:val="false"/>
                <w:color w:val="000000"/>
                <w:sz w:val="20"/>
              </w:rPr>
              <w:t>
</w:t>
            </w:r>
            <w:r>
              <w:rPr>
                <w:rFonts w:ascii="Times New Roman"/>
                <w:b w:val="false"/>
                <w:i w:val="false"/>
                <w:color w:val="000000"/>
                <w:sz w:val="20"/>
              </w:rPr>
              <w:t>ПК 2.6.2 – Выполнять технологические операции по ведению процесса разливки чугуна;</w:t>
            </w:r>
            <w:r>
              <w:br/>
            </w:r>
            <w:r>
              <w:rPr>
                <w:rFonts w:ascii="Times New Roman"/>
                <w:b w:val="false"/>
                <w:i w:val="false"/>
                <w:color w:val="000000"/>
                <w:sz w:val="20"/>
              </w:rPr>
              <w:t>
</w:t>
            </w:r>
            <w:r>
              <w:rPr>
                <w:rFonts w:ascii="Times New Roman"/>
                <w:b w:val="false"/>
                <w:i w:val="false"/>
                <w:color w:val="000000"/>
                <w:sz w:val="20"/>
              </w:rPr>
              <w:t>ПК 2.6.3 – Регулировать подачу воды для охлаждения слитков.</w:t>
            </w:r>
          </w:p>
        </w:tc>
      </w:tr>
      <w:tr>
        <w:trPr>
          <w:trHeight w:val="750" w:hRule="atLeast"/>
        </w:trPr>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r>
              <w:rPr>
                <w:rFonts w:ascii="Times New Roman"/>
                <w:b/>
                <w:i w:val="false"/>
                <w:color w:val="000000"/>
                <w:sz w:val="20"/>
              </w:rPr>
              <w:t>100107 2 – Машинист шихтоподачи*</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2.7.1 – Осуществлять наладку механического и электрического оборудования системы шихтоподачи, выполнение их ремонтов;</w:t>
            </w:r>
            <w:r>
              <w:br/>
            </w:r>
            <w:r>
              <w:rPr>
                <w:rFonts w:ascii="Times New Roman"/>
                <w:b w:val="false"/>
                <w:i w:val="false"/>
                <w:color w:val="000000"/>
                <w:sz w:val="20"/>
              </w:rPr>
              <w:t>
</w:t>
            </w:r>
            <w:r>
              <w:rPr>
                <w:rFonts w:ascii="Times New Roman"/>
                <w:b w:val="false"/>
                <w:i w:val="false"/>
                <w:color w:val="000000"/>
                <w:sz w:val="20"/>
              </w:rPr>
              <w:t>ПК 2.7.2 – Выполнять наблюдение за работой механического и электрического оборудования системы шихтоподачи;</w:t>
            </w:r>
            <w:r>
              <w:br/>
            </w:r>
            <w:r>
              <w:rPr>
                <w:rFonts w:ascii="Times New Roman"/>
                <w:b w:val="false"/>
                <w:i w:val="false"/>
                <w:color w:val="000000"/>
                <w:sz w:val="20"/>
              </w:rPr>
              <w:t>
</w:t>
            </w:r>
            <w:r>
              <w:rPr>
                <w:rFonts w:ascii="Times New Roman"/>
                <w:b w:val="false"/>
                <w:i w:val="false"/>
                <w:color w:val="000000"/>
                <w:sz w:val="20"/>
              </w:rPr>
              <w:t>ПК 2.7.3 - Участвовать в устранении неисправностей в работе механического и электрического оборудования системы шихтоподачи;</w:t>
            </w:r>
            <w:r>
              <w:br/>
            </w:r>
            <w:r>
              <w:rPr>
                <w:rFonts w:ascii="Times New Roman"/>
                <w:b w:val="false"/>
                <w:i w:val="false"/>
                <w:color w:val="000000"/>
                <w:sz w:val="20"/>
              </w:rPr>
              <w:t>
</w:t>
            </w:r>
            <w:r>
              <w:rPr>
                <w:rFonts w:ascii="Times New Roman"/>
                <w:b w:val="false"/>
                <w:i w:val="false"/>
                <w:color w:val="000000"/>
                <w:sz w:val="20"/>
              </w:rPr>
              <w:t>ПК 2.7.4 – Осуществлять дистанционное управление автоматической системой набора, взвешивания и загрузки шихтовых материалов в доменную печь;</w:t>
            </w:r>
            <w:r>
              <w:br/>
            </w:r>
            <w:r>
              <w:rPr>
                <w:rFonts w:ascii="Times New Roman"/>
                <w:b w:val="false"/>
                <w:i w:val="false"/>
                <w:color w:val="000000"/>
                <w:sz w:val="20"/>
              </w:rPr>
              <w:t>
</w:t>
            </w:r>
            <w:r>
              <w:rPr>
                <w:rFonts w:ascii="Times New Roman"/>
                <w:b w:val="false"/>
                <w:i w:val="false"/>
                <w:color w:val="000000"/>
                <w:sz w:val="20"/>
              </w:rPr>
              <w:t>ПК 2.7.5 - Выполнять требования нормативных актов по охране труда, промышленной безопасности и защите окружающей среды.</w:t>
            </w:r>
          </w:p>
        </w:tc>
      </w:tr>
    </w:tbl>
    <w:bookmarkStart w:name="z40" w:id="40"/>
    <w:p>
      <w:pPr>
        <w:spacing w:after="0"/>
        <w:ind w:left="0"/>
        <w:jc w:val="both"/>
      </w:pPr>
      <w:r>
        <w:rPr>
          <w:rFonts w:ascii="Times New Roman"/>
          <w:b w:val="false"/>
          <w:i w:val="false"/>
          <w:color w:val="000000"/>
          <w:sz w:val="28"/>
        </w:rPr>
        <w:t xml:space="preserve">
Приложение 176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40"/>
    <w:bookmarkStart w:name="z41" w:id="41"/>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r>
        <w:br/>
      </w:r>
      <w:r>
        <w:rPr>
          <w:rFonts w:ascii="Times New Roman"/>
          <w:b w:val="false"/>
          <w:i w:val="false"/>
          <w:color w:val="000000"/>
          <w:sz w:val="28"/>
        </w:rPr>
        <w:t>
      </w:t>
      </w:r>
      <w:r>
        <w:rPr>
          <w:rFonts w:ascii="Times New Roman"/>
          <w:b/>
          <w:i w:val="false"/>
          <w:color w:val="000000"/>
          <w:sz w:val="28"/>
        </w:rPr>
        <w:t xml:space="preserve">Код и профиль образования: </w:t>
      </w:r>
      <w:r>
        <w:rPr>
          <w:rFonts w:ascii="Times New Roman"/>
          <w:b w:val="false"/>
          <w:i w:val="false"/>
          <w:color w:val="000000"/>
          <w:sz w:val="28"/>
        </w:rPr>
        <w:t>1000000 – Металлургия и</w:t>
      </w:r>
      <w:r>
        <w:br/>
      </w:r>
      <w:r>
        <w:rPr>
          <w:rFonts w:ascii="Times New Roman"/>
          <w:b w:val="false"/>
          <w:i w:val="false"/>
          <w:color w:val="000000"/>
          <w:sz w:val="28"/>
        </w:rPr>
        <w:t>
      машиностроение</w:t>
      </w:r>
      <w:r>
        <w:br/>
      </w:r>
      <w:r>
        <w:rPr>
          <w:rFonts w:ascii="Times New Roman"/>
          <w:b w:val="false"/>
          <w:i w:val="false"/>
          <w:color w:val="000000"/>
          <w:sz w:val="28"/>
        </w:rPr>
        <w:t>
      </w:t>
      </w:r>
      <w:r>
        <w:rPr>
          <w:rFonts w:ascii="Times New Roman"/>
          <w:b/>
          <w:i w:val="false"/>
          <w:color w:val="000000"/>
          <w:sz w:val="28"/>
        </w:rPr>
        <w:t xml:space="preserve">Специальность: </w:t>
      </w:r>
      <w:r>
        <w:rPr>
          <w:rFonts w:ascii="Times New Roman"/>
          <w:b w:val="false"/>
          <w:i w:val="false"/>
          <w:color w:val="000000"/>
          <w:sz w:val="28"/>
        </w:rPr>
        <w:t>1002000 - Металлургия черных металлов</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100223 3 - Техник -металлург</w:t>
      </w:r>
    </w:p>
    <w:bookmarkEnd w:id="41"/>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3 года 10 месяцев</w:t>
      </w:r>
      <w:r>
        <w:br/>
      </w:r>
      <w:r>
        <w:rPr>
          <w:rFonts w:ascii="Times New Roman"/>
          <w:b w:val="false"/>
          <w:i w:val="false"/>
          <w:color w:val="000000"/>
          <w:sz w:val="28"/>
        </w:rPr>
        <w:t xml:space="preserve">
на базе основного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5806"/>
        <w:gridCol w:w="512"/>
        <w:gridCol w:w="384"/>
        <w:gridCol w:w="627"/>
        <w:gridCol w:w="765"/>
        <w:gridCol w:w="1185"/>
        <w:gridCol w:w="717"/>
        <w:gridCol w:w="1204"/>
        <w:gridCol w:w="669"/>
        <w:gridCol w:w="778"/>
      </w:tblGrid>
      <w:tr>
        <w:trPr>
          <w:trHeight w:val="3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5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8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проект(работа)</w:t>
            </w:r>
          </w:p>
        </w:tc>
        <w:tc>
          <w:tcPr>
            <w:tcW w:w="0" w:type="auto"/>
            <w:vMerge/>
            <w:tcBorders>
              <w:top w:val="nil"/>
              <w:left w:val="single" w:color="cfcfcf" w:sz="5"/>
              <w:bottom w:val="single" w:color="cfcfcf" w:sz="5"/>
              <w:right w:val="single" w:color="cfcfcf" w:sz="5"/>
            </w:tcBorders>
          </w:tcPr>
          <w:p/>
        </w:tc>
      </w:tr>
      <w:tr>
        <w:trPr>
          <w:trHeight w:val="9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00</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Общеобразовательные дисциплины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Электротехника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и метрологии</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Теплотехника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химия</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специальности</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сырья к металлургическим процессам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стали</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Физико-химические основы металлургических процессов</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чугуна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электростали и ферросплавов</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Металлургические печи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Разливка и кристаллизация стали</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организация и планирование производства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безопасность жизнедеятельности</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 – 457**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слесарно-механическая практика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00</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 практика на получение рабочей профессии</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практика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Дипломное проектирование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42"/>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Рекомендуемые формы итоговой аттестации: защита дипломного проекта.</w:t>
      </w:r>
      <w:r>
        <w:br/>
      </w:r>
      <w:r>
        <w:rPr>
          <w:rFonts w:ascii="Times New Roman"/>
          <w:b w:val="false"/>
          <w:i w:val="false"/>
          <w:color w:val="000000"/>
          <w:sz w:val="28"/>
        </w:rPr>
        <w:t>
</w:t>
      </w: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p>
    <w:bookmarkEnd w:id="42"/>
    <w:bookmarkStart w:name="z44" w:id="43"/>
    <w:p>
      <w:pPr>
        <w:spacing w:after="0"/>
        <w:ind w:left="0"/>
        <w:jc w:val="both"/>
      </w:pPr>
      <w:r>
        <w:rPr>
          <w:rFonts w:ascii="Times New Roman"/>
          <w:b w:val="false"/>
          <w:i w:val="false"/>
          <w:color w:val="000000"/>
          <w:sz w:val="28"/>
        </w:rPr>
        <w:t xml:space="preserve">
Приложение 177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43"/>
    <w:bookmarkStart w:name="z45" w:id="44"/>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r>
        <w:br/>
      </w: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1000000 – Металлургия и</w:t>
      </w:r>
      <w:r>
        <w:br/>
      </w:r>
      <w:r>
        <w:rPr>
          <w:rFonts w:ascii="Times New Roman"/>
          <w:b w:val="false"/>
          <w:i w:val="false"/>
          <w:color w:val="000000"/>
          <w:sz w:val="28"/>
        </w:rPr>
        <w:t>
      машиностроение</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1002000 - Металлургия черных металлов</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100223 3 - Техник-металлург </w:t>
      </w:r>
    </w:p>
    <w:bookmarkEnd w:id="44"/>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xml:space="preserve">
на базе общего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6120"/>
        <w:gridCol w:w="385"/>
        <w:gridCol w:w="345"/>
        <w:gridCol w:w="2"/>
        <w:gridCol w:w="631"/>
        <w:gridCol w:w="641"/>
        <w:gridCol w:w="1059"/>
        <w:gridCol w:w="719"/>
        <w:gridCol w:w="1211"/>
        <w:gridCol w:w="802"/>
        <w:gridCol w:w="568"/>
        <w:gridCol w:w="53"/>
      </w:tblGrid>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6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gridSpan w:val="2"/>
            <w:vMerge/>
            <w:tcBorders>
              <w:top w:val="nil"/>
              <w:left w:val="single" w:color="cfcfcf" w:sz="5"/>
              <w:bottom w:val="single" w:color="cfcfcf" w:sz="5"/>
              <w:right w:val="single" w:color="cfcfcf" w:sz="5"/>
            </w:tcBorders>
          </w:tcPr>
          <w:p/>
        </w:tc>
      </w:tr>
      <w:tr>
        <w:trPr>
          <w:trHeight w:val="18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язык, профессиональный иностранный язык, физическая культура, история Казахстана)</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и метрологии</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Теплотехника</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химия</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специальности</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сырья к металлургическим процессам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стали</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Физико-химические основы металлургических процессов</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чугуна</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электростали и ферросплавов</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Металлургические печи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Разливка и кристаллизация стали</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организация и планирование производства</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безопасность жизнедеятельности</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48- 465**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слесарно-механическая практика</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 практика на получение рабочей профессии</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практика</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Дипломное проектирование</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 w:id="45"/>
    <w:p>
      <w:pPr>
        <w:spacing w:after="0"/>
        <w:ind w:left="0"/>
        <w:jc w:val="both"/>
      </w:pPr>
      <w:r>
        <w:rPr>
          <w:rFonts w:ascii="Times New Roman"/>
          <w:b w:val="false"/>
          <w:i w:val="false"/>
          <w:color w:val="000000"/>
          <w:sz w:val="28"/>
        </w:rPr>
        <w:t>
</w:t>
      </w:r>
      <w:r>
        <w:rPr>
          <w:rFonts w:ascii="Times New Roman"/>
          <w:b/>
          <w:i w:val="false"/>
          <w:color w:val="000000"/>
          <w:sz w:val="28"/>
        </w:rPr>
        <w:t xml:space="preserve">Примечание: </w:t>
      </w:r>
      <w:r>
        <w:rPr>
          <w:rFonts w:ascii="Times New Roman"/>
          <w:b w:val="false"/>
          <w:i w:val="false"/>
          <w:color w:val="000000"/>
          <w:sz w:val="28"/>
        </w:rPr>
        <w:t>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Рекомендуемые формы итоговой аттестации: защита дипломного проекта.</w:t>
      </w:r>
      <w:r>
        <w:br/>
      </w:r>
      <w:r>
        <w:rPr>
          <w:rFonts w:ascii="Times New Roman"/>
          <w:b w:val="false"/>
          <w:i w:val="false"/>
          <w:color w:val="000000"/>
          <w:sz w:val="28"/>
        </w:rPr>
        <w:t>
</w:t>
      </w: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p>
    <w:bookmarkEnd w:id="45"/>
    <w:bookmarkStart w:name="z47" w:id="46"/>
    <w:p>
      <w:pPr>
        <w:spacing w:after="0"/>
        <w:ind w:left="0"/>
        <w:jc w:val="both"/>
      </w:pPr>
      <w:r>
        <w:rPr>
          <w:rFonts w:ascii="Times New Roman"/>
          <w:b w:val="false"/>
          <w:i w:val="false"/>
          <w:color w:val="000000"/>
          <w:sz w:val="28"/>
        </w:rPr>
        <w:t xml:space="preserve">
Приложение 178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46"/>
    <w:bookmarkStart w:name="z48" w:id="47"/>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r>
        <w:br/>
      </w: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1000000 – Металлургия и машиностроение</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1002000 - Металлургия черных металлов</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100201 2 – Плавильщик (всех наименований)*</w:t>
      </w:r>
      <w:r>
        <w:br/>
      </w:r>
      <w:r>
        <w:rPr>
          <w:rFonts w:ascii="Times New Roman"/>
          <w:b w:val="false"/>
          <w:i w:val="false"/>
          <w:color w:val="000000"/>
          <w:sz w:val="28"/>
        </w:rPr>
        <w:t xml:space="preserve">
                          100202 </w:t>
      </w:r>
      <w:r>
        <w:rPr>
          <w:rFonts w:ascii="Times New Roman"/>
          <w:b/>
          <w:i w:val="false"/>
          <w:color w:val="000000"/>
          <w:sz w:val="28"/>
        </w:rPr>
        <w:t>2</w:t>
      </w:r>
      <w:r>
        <w:rPr>
          <w:rFonts w:ascii="Times New Roman"/>
          <w:b w:val="false"/>
          <w:i w:val="false"/>
          <w:color w:val="000000"/>
          <w:sz w:val="28"/>
        </w:rPr>
        <w:t xml:space="preserve"> – Сталевар мартеновской печи*</w:t>
      </w:r>
      <w:r>
        <w:br/>
      </w:r>
      <w:r>
        <w:rPr>
          <w:rFonts w:ascii="Times New Roman"/>
          <w:b w:val="false"/>
          <w:i w:val="false"/>
          <w:color w:val="000000"/>
          <w:sz w:val="28"/>
        </w:rPr>
        <w:t xml:space="preserve">
                          100203 </w:t>
      </w:r>
      <w:r>
        <w:rPr>
          <w:rFonts w:ascii="Times New Roman"/>
          <w:b/>
          <w:i w:val="false"/>
          <w:color w:val="000000"/>
          <w:sz w:val="28"/>
        </w:rPr>
        <w:t xml:space="preserve">2 </w:t>
      </w:r>
      <w:r>
        <w:rPr>
          <w:rFonts w:ascii="Times New Roman"/>
          <w:b w:val="false"/>
          <w:i w:val="false"/>
          <w:color w:val="000000"/>
          <w:sz w:val="28"/>
        </w:rPr>
        <w:t>– Подручный сталевара</w:t>
      </w:r>
      <w:r>
        <w:br/>
      </w:r>
      <w:r>
        <w:rPr>
          <w:rFonts w:ascii="Times New Roman"/>
          <w:b w:val="false"/>
          <w:i w:val="false"/>
          <w:color w:val="000000"/>
          <w:sz w:val="28"/>
        </w:rPr>
        <w:t>
      мартеновской печи*</w:t>
      </w:r>
      <w:r>
        <w:br/>
      </w:r>
      <w:r>
        <w:rPr>
          <w:rFonts w:ascii="Times New Roman"/>
          <w:b w:val="false"/>
          <w:i w:val="false"/>
          <w:color w:val="000000"/>
          <w:sz w:val="28"/>
        </w:rPr>
        <w:t xml:space="preserve">
                          100204 </w:t>
      </w:r>
      <w:r>
        <w:rPr>
          <w:rFonts w:ascii="Times New Roman"/>
          <w:b/>
          <w:i w:val="false"/>
          <w:color w:val="000000"/>
          <w:sz w:val="28"/>
        </w:rPr>
        <w:t xml:space="preserve">2 – </w:t>
      </w:r>
      <w:r>
        <w:rPr>
          <w:rFonts w:ascii="Times New Roman"/>
          <w:b w:val="false"/>
          <w:i w:val="false"/>
          <w:color w:val="000000"/>
          <w:sz w:val="28"/>
        </w:rPr>
        <w:t>Ковшевой*</w:t>
      </w:r>
      <w:r>
        <w:br/>
      </w:r>
      <w:r>
        <w:rPr>
          <w:rFonts w:ascii="Times New Roman"/>
          <w:b w:val="false"/>
          <w:i w:val="false"/>
          <w:color w:val="000000"/>
          <w:sz w:val="28"/>
        </w:rPr>
        <w:t xml:space="preserve">
                          100205 </w:t>
      </w:r>
      <w:r>
        <w:rPr>
          <w:rFonts w:ascii="Times New Roman"/>
          <w:b/>
          <w:i w:val="false"/>
          <w:color w:val="000000"/>
          <w:sz w:val="28"/>
        </w:rPr>
        <w:t xml:space="preserve">2 – </w:t>
      </w:r>
      <w:r>
        <w:rPr>
          <w:rFonts w:ascii="Times New Roman"/>
          <w:b w:val="false"/>
          <w:i w:val="false"/>
          <w:color w:val="000000"/>
          <w:sz w:val="28"/>
        </w:rPr>
        <w:t>Миксеровой*</w:t>
      </w:r>
      <w:r>
        <w:br/>
      </w:r>
      <w:r>
        <w:rPr>
          <w:rFonts w:ascii="Times New Roman"/>
          <w:b w:val="false"/>
          <w:i w:val="false"/>
          <w:color w:val="000000"/>
          <w:sz w:val="28"/>
        </w:rPr>
        <w:t xml:space="preserve">
                          100206 </w:t>
      </w:r>
      <w:r>
        <w:rPr>
          <w:rFonts w:ascii="Times New Roman"/>
          <w:b/>
          <w:i w:val="false"/>
          <w:color w:val="000000"/>
          <w:sz w:val="28"/>
        </w:rPr>
        <w:t xml:space="preserve">2 </w:t>
      </w:r>
      <w:r>
        <w:rPr>
          <w:rFonts w:ascii="Times New Roman"/>
          <w:b w:val="false"/>
          <w:i w:val="false"/>
          <w:color w:val="000000"/>
          <w:sz w:val="28"/>
        </w:rPr>
        <w:t>– Машинист заправочной машины*</w:t>
      </w:r>
      <w:r>
        <w:br/>
      </w:r>
      <w:r>
        <w:rPr>
          <w:rFonts w:ascii="Times New Roman"/>
          <w:b w:val="false"/>
          <w:i w:val="false"/>
          <w:color w:val="000000"/>
          <w:sz w:val="28"/>
        </w:rPr>
        <w:t xml:space="preserve">
                          100207 </w:t>
      </w:r>
      <w:r>
        <w:rPr>
          <w:rFonts w:ascii="Times New Roman"/>
          <w:b/>
          <w:i w:val="false"/>
          <w:color w:val="000000"/>
          <w:sz w:val="28"/>
        </w:rPr>
        <w:t xml:space="preserve">2 </w:t>
      </w:r>
      <w:r>
        <w:rPr>
          <w:rFonts w:ascii="Times New Roman"/>
          <w:b w:val="false"/>
          <w:i w:val="false"/>
          <w:color w:val="000000"/>
          <w:sz w:val="28"/>
        </w:rPr>
        <w:t>– Разливщик стали*</w:t>
      </w:r>
      <w:r>
        <w:br/>
      </w:r>
      <w:r>
        <w:rPr>
          <w:rFonts w:ascii="Times New Roman"/>
          <w:b w:val="false"/>
          <w:i w:val="false"/>
          <w:color w:val="000000"/>
          <w:sz w:val="28"/>
        </w:rPr>
        <w:t xml:space="preserve">
                          100208 </w:t>
      </w:r>
      <w:r>
        <w:rPr>
          <w:rFonts w:ascii="Times New Roman"/>
          <w:b/>
          <w:i w:val="false"/>
          <w:color w:val="000000"/>
          <w:sz w:val="28"/>
        </w:rPr>
        <w:t xml:space="preserve">2 </w:t>
      </w:r>
      <w:r>
        <w:rPr>
          <w:rFonts w:ascii="Times New Roman"/>
          <w:b w:val="false"/>
          <w:i w:val="false"/>
          <w:color w:val="000000"/>
          <w:sz w:val="28"/>
        </w:rPr>
        <w:t>– Машинист завалочной машины*</w:t>
      </w:r>
      <w:r>
        <w:br/>
      </w:r>
      <w:r>
        <w:rPr>
          <w:rFonts w:ascii="Times New Roman"/>
          <w:b w:val="false"/>
          <w:i w:val="false"/>
          <w:color w:val="000000"/>
          <w:sz w:val="28"/>
        </w:rPr>
        <w:t xml:space="preserve">
                          100209 </w:t>
      </w:r>
      <w:r>
        <w:rPr>
          <w:rFonts w:ascii="Times New Roman"/>
          <w:b/>
          <w:i w:val="false"/>
          <w:color w:val="000000"/>
          <w:sz w:val="28"/>
        </w:rPr>
        <w:t xml:space="preserve">2 </w:t>
      </w:r>
      <w:r>
        <w:rPr>
          <w:rFonts w:ascii="Times New Roman"/>
          <w:b w:val="false"/>
          <w:i w:val="false"/>
          <w:color w:val="000000"/>
          <w:sz w:val="28"/>
        </w:rPr>
        <w:t>– Сталевар конвертера*</w:t>
      </w:r>
      <w:r>
        <w:br/>
      </w:r>
      <w:r>
        <w:rPr>
          <w:rFonts w:ascii="Times New Roman"/>
          <w:b w:val="false"/>
          <w:i w:val="false"/>
          <w:color w:val="000000"/>
          <w:sz w:val="28"/>
        </w:rPr>
        <w:t xml:space="preserve">
                          100210 </w:t>
      </w:r>
      <w:r>
        <w:rPr>
          <w:rFonts w:ascii="Times New Roman"/>
          <w:b/>
          <w:i w:val="false"/>
          <w:color w:val="000000"/>
          <w:sz w:val="28"/>
        </w:rPr>
        <w:t xml:space="preserve">2 </w:t>
      </w:r>
      <w:r>
        <w:rPr>
          <w:rFonts w:ascii="Times New Roman"/>
          <w:b w:val="false"/>
          <w:i w:val="false"/>
          <w:color w:val="000000"/>
          <w:sz w:val="28"/>
        </w:rPr>
        <w:t>– Подручный сталевара конвертера*</w:t>
      </w:r>
      <w:r>
        <w:br/>
      </w:r>
      <w:r>
        <w:rPr>
          <w:rFonts w:ascii="Times New Roman"/>
          <w:b w:val="false"/>
          <w:i w:val="false"/>
          <w:color w:val="000000"/>
          <w:sz w:val="28"/>
        </w:rPr>
        <w:t xml:space="preserve">
                          100211 </w:t>
      </w:r>
      <w:r>
        <w:rPr>
          <w:rFonts w:ascii="Times New Roman"/>
          <w:b/>
          <w:i w:val="false"/>
          <w:color w:val="000000"/>
          <w:sz w:val="28"/>
        </w:rPr>
        <w:t xml:space="preserve">2 </w:t>
      </w:r>
      <w:r>
        <w:rPr>
          <w:rFonts w:ascii="Times New Roman"/>
          <w:b w:val="false"/>
          <w:i w:val="false"/>
          <w:color w:val="000000"/>
          <w:sz w:val="28"/>
        </w:rPr>
        <w:t>– Машинист дистрибутора*</w:t>
      </w:r>
      <w:r>
        <w:br/>
      </w:r>
      <w:r>
        <w:rPr>
          <w:rFonts w:ascii="Times New Roman"/>
          <w:b w:val="false"/>
          <w:i w:val="false"/>
          <w:color w:val="000000"/>
          <w:sz w:val="28"/>
        </w:rPr>
        <w:t xml:space="preserve">
                          100212 </w:t>
      </w:r>
      <w:r>
        <w:rPr>
          <w:rFonts w:ascii="Times New Roman"/>
          <w:b/>
          <w:i w:val="false"/>
          <w:color w:val="000000"/>
          <w:sz w:val="28"/>
        </w:rPr>
        <w:t xml:space="preserve">2 </w:t>
      </w:r>
      <w:r>
        <w:rPr>
          <w:rFonts w:ascii="Times New Roman"/>
          <w:b w:val="false"/>
          <w:i w:val="false"/>
          <w:color w:val="000000"/>
          <w:sz w:val="28"/>
        </w:rPr>
        <w:t>– Оператор загрузки конвертера*</w:t>
      </w:r>
      <w:r>
        <w:br/>
      </w:r>
      <w:r>
        <w:rPr>
          <w:rFonts w:ascii="Times New Roman"/>
          <w:b w:val="false"/>
          <w:i w:val="false"/>
          <w:color w:val="000000"/>
          <w:sz w:val="28"/>
        </w:rPr>
        <w:t xml:space="preserve">
                          100213 </w:t>
      </w:r>
      <w:r>
        <w:rPr>
          <w:rFonts w:ascii="Times New Roman"/>
          <w:b/>
          <w:i w:val="false"/>
          <w:color w:val="000000"/>
          <w:sz w:val="28"/>
        </w:rPr>
        <w:t xml:space="preserve">2 – </w:t>
      </w:r>
      <w:r>
        <w:rPr>
          <w:rFonts w:ascii="Times New Roman"/>
          <w:b w:val="false"/>
          <w:i w:val="false"/>
          <w:color w:val="000000"/>
          <w:sz w:val="28"/>
        </w:rPr>
        <w:t>Шихтовщик*</w:t>
      </w:r>
      <w:r>
        <w:br/>
      </w:r>
      <w:r>
        <w:rPr>
          <w:rFonts w:ascii="Times New Roman"/>
          <w:b w:val="false"/>
          <w:i w:val="false"/>
          <w:color w:val="000000"/>
          <w:sz w:val="28"/>
        </w:rPr>
        <w:t xml:space="preserve">
                          100214 </w:t>
      </w:r>
      <w:r>
        <w:rPr>
          <w:rFonts w:ascii="Times New Roman"/>
          <w:b/>
          <w:i w:val="false"/>
          <w:color w:val="000000"/>
          <w:sz w:val="28"/>
        </w:rPr>
        <w:t xml:space="preserve">2 </w:t>
      </w:r>
      <w:r>
        <w:rPr>
          <w:rFonts w:ascii="Times New Roman"/>
          <w:b w:val="false"/>
          <w:i w:val="false"/>
          <w:color w:val="000000"/>
          <w:sz w:val="28"/>
        </w:rPr>
        <w:t>– Сталевар электропечи*</w:t>
      </w:r>
      <w:r>
        <w:br/>
      </w:r>
      <w:r>
        <w:rPr>
          <w:rFonts w:ascii="Times New Roman"/>
          <w:b w:val="false"/>
          <w:i w:val="false"/>
          <w:color w:val="000000"/>
          <w:sz w:val="28"/>
        </w:rPr>
        <w:t xml:space="preserve">
                          100215 </w:t>
      </w:r>
      <w:r>
        <w:rPr>
          <w:rFonts w:ascii="Times New Roman"/>
          <w:b/>
          <w:i w:val="false"/>
          <w:color w:val="000000"/>
          <w:sz w:val="28"/>
        </w:rPr>
        <w:t xml:space="preserve">2 </w:t>
      </w:r>
      <w:r>
        <w:rPr>
          <w:rFonts w:ascii="Times New Roman"/>
          <w:b w:val="false"/>
          <w:i w:val="false"/>
          <w:color w:val="000000"/>
          <w:sz w:val="28"/>
        </w:rPr>
        <w:t>– Подручный сталевара электропечи*</w:t>
      </w:r>
      <w:r>
        <w:br/>
      </w:r>
      <w:r>
        <w:rPr>
          <w:rFonts w:ascii="Times New Roman"/>
          <w:b w:val="false"/>
          <w:i w:val="false"/>
          <w:color w:val="000000"/>
          <w:sz w:val="28"/>
        </w:rPr>
        <w:t xml:space="preserve">
                          100216 </w:t>
      </w:r>
      <w:r>
        <w:rPr>
          <w:rFonts w:ascii="Times New Roman"/>
          <w:b/>
          <w:i w:val="false"/>
          <w:color w:val="000000"/>
          <w:sz w:val="28"/>
        </w:rPr>
        <w:t xml:space="preserve">2 </w:t>
      </w:r>
      <w:r>
        <w:rPr>
          <w:rFonts w:ascii="Times New Roman"/>
          <w:b w:val="false"/>
          <w:i w:val="false"/>
          <w:color w:val="000000"/>
          <w:sz w:val="28"/>
        </w:rPr>
        <w:t>– Сталевар вакуумной печи*</w:t>
      </w:r>
      <w:r>
        <w:br/>
      </w:r>
      <w:r>
        <w:rPr>
          <w:rFonts w:ascii="Times New Roman"/>
          <w:b w:val="false"/>
          <w:i w:val="false"/>
          <w:color w:val="000000"/>
          <w:sz w:val="28"/>
        </w:rPr>
        <w:t xml:space="preserve">
                          100217 </w:t>
      </w:r>
      <w:r>
        <w:rPr>
          <w:rFonts w:ascii="Times New Roman"/>
          <w:b/>
          <w:i w:val="false"/>
          <w:color w:val="000000"/>
          <w:sz w:val="28"/>
        </w:rPr>
        <w:t xml:space="preserve">2 </w:t>
      </w:r>
      <w:r>
        <w:rPr>
          <w:rFonts w:ascii="Times New Roman"/>
          <w:b w:val="false"/>
          <w:i w:val="false"/>
          <w:color w:val="000000"/>
          <w:sz w:val="28"/>
        </w:rPr>
        <w:t>– Подручный сталевара вакуумной</w:t>
      </w:r>
      <w:r>
        <w:br/>
      </w:r>
      <w:r>
        <w:rPr>
          <w:rFonts w:ascii="Times New Roman"/>
          <w:b w:val="false"/>
          <w:i w:val="false"/>
          <w:color w:val="000000"/>
          <w:sz w:val="28"/>
        </w:rPr>
        <w:t>
печи*</w:t>
      </w:r>
      <w:r>
        <w:br/>
      </w:r>
      <w:r>
        <w:rPr>
          <w:rFonts w:ascii="Times New Roman"/>
          <w:b w:val="false"/>
          <w:i w:val="false"/>
          <w:color w:val="000000"/>
          <w:sz w:val="28"/>
        </w:rPr>
        <w:t xml:space="preserve">
                          100218 </w:t>
      </w:r>
      <w:r>
        <w:rPr>
          <w:rFonts w:ascii="Times New Roman"/>
          <w:b/>
          <w:i w:val="false"/>
          <w:color w:val="000000"/>
          <w:sz w:val="28"/>
        </w:rPr>
        <w:t xml:space="preserve">2 </w:t>
      </w:r>
      <w:r>
        <w:rPr>
          <w:rFonts w:ascii="Times New Roman"/>
          <w:b w:val="false"/>
          <w:i w:val="false"/>
          <w:color w:val="000000"/>
          <w:sz w:val="28"/>
        </w:rPr>
        <w:t>– Машинист крана металлургического производства*</w:t>
      </w:r>
      <w:r>
        <w:br/>
      </w:r>
      <w:r>
        <w:rPr>
          <w:rFonts w:ascii="Times New Roman"/>
          <w:b w:val="false"/>
          <w:i w:val="false"/>
          <w:color w:val="000000"/>
          <w:sz w:val="28"/>
        </w:rPr>
        <w:t xml:space="preserve">
                          100219 </w:t>
      </w:r>
      <w:r>
        <w:rPr>
          <w:rFonts w:ascii="Times New Roman"/>
          <w:b/>
          <w:i w:val="false"/>
          <w:color w:val="000000"/>
          <w:sz w:val="28"/>
        </w:rPr>
        <w:t xml:space="preserve">2 </w:t>
      </w:r>
      <w:r>
        <w:rPr>
          <w:rFonts w:ascii="Times New Roman"/>
          <w:b w:val="false"/>
          <w:i w:val="false"/>
          <w:color w:val="000000"/>
          <w:sz w:val="28"/>
        </w:rPr>
        <w:t>– Сталевар установки электро- шлакового переплава*</w:t>
      </w:r>
      <w:r>
        <w:br/>
      </w:r>
      <w:r>
        <w:rPr>
          <w:rFonts w:ascii="Times New Roman"/>
          <w:b w:val="false"/>
          <w:i w:val="false"/>
          <w:color w:val="000000"/>
          <w:sz w:val="28"/>
        </w:rPr>
        <w:t xml:space="preserve">
                          100220 </w:t>
      </w:r>
      <w:r>
        <w:rPr>
          <w:rFonts w:ascii="Times New Roman"/>
          <w:b/>
          <w:i w:val="false"/>
          <w:color w:val="000000"/>
          <w:sz w:val="28"/>
        </w:rPr>
        <w:t xml:space="preserve">2 </w:t>
      </w:r>
      <w:r>
        <w:rPr>
          <w:rFonts w:ascii="Times New Roman"/>
          <w:b w:val="false"/>
          <w:i w:val="false"/>
          <w:color w:val="000000"/>
          <w:sz w:val="28"/>
        </w:rPr>
        <w:t>– Слесарь-ремонтник*</w:t>
      </w:r>
      <w:r>
        <w:br/>
      </w:r>
      <w:r>
        <w:rPr>
          <w:rFonts w:ascii="Times New Roman"/>
          <w:b w:val="false"/>
          <w:i w:val="false"/>
          <w:color w:val="000000"/>
          <w:sz w:val="28"/>
        </w:rPr>
        <w:t xml:space="preserve">
                          100222 </w:t>
      </w:r>
      <w:r>
        <w:rPr>
          <w:rFonts w:ascii="Times New Roman"/>
          <w:b/>
          <w:i w:val="false"/>
          <w:color w:val="000000"/>
          <w:sz w:val="28"/>
        </w:rPr>
        <w:t xml:space="preserve">2 </w:t>
      </w:r>
      <w:r>
        <w:rPr>
          <w:rFonts w:ascii="Times New Roman"/>
          <w:b w:val="false"/>
          <w:i w:val="false"/>
          <w:color w:val="000000"/>
          <w:sz w:val="28"/>
        </w:rPr>
        <w:t>– Оператор машины непрерывного литья заготовок*</w:t>
      </w:r>
      <w:r>
        <w:br/>
      </w:r>
      <w:r>
        <w:rPr>
          <w:rFonts w:ascii="Times New Roman"/>
          <w:b w:val="false"/>
          <w:i w:val="false"/>
          <w:color w:val="000000"/>
          <w:sz w:val="28"/>
        </w:rPr>
        <w:t xml:space="preserve">
                          100223 </w:t>
      </w:r>
      <w:r>
        <w:rPr>
          <w:rFonts w:ascii="Times New Roman"/>
          <w:b/>
          <w:i w:val="false"/>
          <w:color w:val="000000"/>
          <w:sz w:val="28"/>
        </w:rPr>
        <w:t>2</w:t>
      </w:r>
      <w:r>
        <w:rPr>
          <w:rFonts w:ascii="Times New Roman"/>
          <w:b w:val="false"/>
          <w:i w:val="false"/>
          <w:color w:val="000000"/>
          <w:sz w:val="28"/>
        </w:rPr>
        <w:t xml:space="preserve"> – Оператор поста управления*</w:t>
      </w:r>
      <w:r>
        <w:br/>
      </w:r>
      <w:r>
        <w:rPr>
          <w:rFonts w:ascii="Times New Roman"/>
          <w:b w:val="false"/>
          <w:i w:val="false"/>
          <w:color w:val="000000"/>
          <w:sz w:val="28"/>
        </w:rPr>
        <w:t xml:space="preserve">
                          100224 </w:t>
      </w:r>
      <w:r>
        <w:rPr>
          <w:rFonts w:ascii="Times New Roman"/>
          <w:b/>
          <w:i w:val="false"/>
          <w:color w:val="000000"/>
          <w:sz w:val="28"/>
        </w:rPr>
        <w:t>2</w:t>
      </w:r>
      <w:r>
        <w:rPr>
          <w:rFonts w:ascii="Times New Roman"/>
          <w:b w:val="false"/>
          <w:i w:val="false"/>
          <w:color w:val="000000"/>
          <w:sz w:val="28"/>
        </w:rPr>
        <w:t xml:space="preserve"> – Газовщик шахтной печи*</w:t>
      </w:r>
      <w:r>
        <w:br/>
      </w:r>
      <w:r>
        <w:rPr>
          <w:rFonts w:ascii="Times New Roman"/>
          <w:b w:val="false"/>
          <w:i w:val="false"/>
          <w:color w:val="000000"/>
          <w:sz w:val="28"/>
        </w:rPr>
        <w:t xml:space="preserve">
                          100225 </w:t>
      </w:r>
      <w:r>
        <w:rPr>
          <w:rFonts w:ascii="Times New Roman"/>
          <w:b/>
          <w:i w:val="false"/>
          <w:color w:val="000000"/>
          <w:sz w:val="28"/>
        </w:rPr>
        <w:t>2</w:t>
      </w:r>
      <w:r>
        <w:rPr>
          <w:rFonts w:ascii="Times New Roman"/>
          <w:b w:val="false"/>
          <w:i w:val="false"/>
          <w:color w:val="000000"/>
          <w:sz w:val="28"/>
        </w:rPr>
        <w:t xml:space="preserve"> – Горновой шахтной печи*</w:t>
      </w:r>
      <w:r>
        <w:br/>
      </w:r>
      <w:r>
        <w:rPr>
          <w:rFonts w:ascii="Times New Roman"/>
          <w:b w:val="false"/>
          <w:i w:val="false"/>
          <w:color w:val="000000"/>
          <w:sz w:val="28"/>
        </w:rPr>
        <w:t xml:space="preserve">
                          100226 </w:t>
      </w:r>
      <w:r>
        <w:rPr>
          <w:rFonts w:ascii="Times New Roman"/>
          <w:b/>
          <w:i w:val="false"/>
          <w:color w:val="000000"/>
          <w:sz w:val="28"/>
        </w:rPr>
        <w:t xml:space="preserve">2 </w:t>
      </w:r>
      <w:r>
        <w:rPr>
          <w:rFonts w:ascii="Times New Roman"/>
          <w:b w:val="false"/>
          <w:i w:val="false"/>
          <w:color w:val="000000"/>
          <w:sz w:val="28"/>
        </w:rPr>
        <w:t>– Плавильщик синтетических шлаков*</w:t>
      </w:r>
      <w:r>
        <w:br/>
      </w:r>
      <w:r>
        <w:rPr>
          <w:rFonts w:ascii="Times New Roman"/>
          <w:b w:val="false"/>
          <w:i w:val="false"/>
          <w:color w:val="000000"/>
          <w:sz w:val="28"/>
        </w:rPr>
        <w:t xml:space="preserve">
                          100227 </w:t>
      </w:r>
      <w:r>
        <w:rPr>
          <w:rFonts w:ascii="Times New Roman"/>
          <w:b/>
          <w:i w:val="false"/>
          <w:color w:val="000000"/>
          <w:sz w:val="28"/>
        </w:rPr>
        <w:t xml:space="preserve">2 </w:t>
      </w:r>
      <w:r>
        <w:rPr>
          <w:rFonts w:ascii="Times New Roman"/>
          <w:b w:val="false"/>
          <w:i w:val="false"/>
          <w:color w:val="000000"/>
          <w:sz w:val="28"/>
        </w:rPr>
        <w:t xml:space="preserve">– Плавильщик раскислителей* </w:t>
      </w:r>
    </w:p>
    <w:bookmarkEnd w:id="47"/>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xml:space="preserve">
на базе основного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2"/>
        <w:gridCol w:w="5220"/>
        <w:gridCol w:w="538"/>
        <w:gridCol w:w="538"/>
        <w:gridCol w:w="35"/>
        <w:gridCol w:w="257"/>
        <w:gridCol w:w="1"/>
        <w:gridCol w:w="815"/>
        <w:gridCol w:w="1228"/>
        <w:gridCol w:w="1008"/>
        <w:gridCol w:w="1"/>
        <w:gridCol w:w="1150"/>
        <w:gridCol w:w="842"/>
        <w:gridCol w:w="655"/>
      </w:tblGrid>
      <w:tr>
        <w:trPr>
          <w:trHeight w:val="30" w:hRule="atLeast"/>
        </w:trPr>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w:t>
            </w:r>
          </w:p>
          <w:p>
            <w:pPr>
              <w:spacing w:after="20"/>
              <w:ind w:left="20"/>
              <w:jc w:val="both"/>
            </w:pPr>
            <w:r>
              <w:rPr>
                <w:rFonts w:ascii="Times New Roman"/>
                <w:b w:val="false"/>
                <w:i w:val="false"/>
                <w:color w:val="000000"/>
                <w:sz w:val="20"/>
              </w:rPr>
              <w:t>лин</w:t>
            </w:r>
          </w:p>
        </w:tc>
        <w:tc>
          <w:tcPr>
            <w:tcW w:w="5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времени(час)</w:t>
            </w:r>
          </w:p>
        </w:tc>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20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28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язык, профессиональный иностранный язык, физическая культура)</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Электротехника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и метрологии</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Теплотехника</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химия</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металлургического производства</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стали</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чугуна</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Металлургические печи</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организация и планирование производства</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безопасность жизнедеятельности</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100201 2 – Плавильщик (всех видов)*</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Переработка шлаков</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100202 2 – Сталевар мартеновской печи*</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стали в мартеновских печах</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100203 2</w:t>
            </w:r>
            <w:r>
              <w:rPr>
                <w:rFonts w:ascii="Times New Roman"/>
                <w:b/>
                <w:i w:val="false"/>
                <w:color w:val="000000"/>
                <w:sz w:val="20"/>
              </w:rPr>
              <w:t xml:space="preserve"> - </w:t>
            </w:r>
            <w:r>
              <w:rPr>
                <w:rFonts w:ascii="Times New Roman"/>
                <w:b w:val="false"/>
                <w:i w:val="false"/>
                <w:color w:val="000000"/>
                <w:sz w:val="20"/>
              </w:rPr>
              <w:t>Подручный сталевара мартеновской печи*</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мартеновских печей</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w:t>
            </w:r>
            <w:r>
              <w:rPr>
                <w:rFonts w:ascii="Times New Roman"/>
                <w:b w:val="false"/>
                <w:i w:val="false"/>
                <w:color w:val="000000"/>
                <w:sz w:val="20"/>
              </w:rPr>
              <w:t> </w:t>
            </w:r>
            <w:r>
              <w:rPr>
                <w:rFonts w:ascii="Times New Roman"/>
                <w:b w:val="false"/>
                <w:i w:val="false"/>
                <w:color w:val="000000"/>
                <w:sz w:val="20"/>
              </w:rPr>
              <w:t>100204 2 –Ковшевой*</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 сталеплавильных цехов</w:t>
            </w:r>
            <w:r>
              <w:rPr>
                <w:rFonts w:ascii="Times New Roman"/>
                <w:b w:val="false"/>
                <w:i w:val="false"/>
                <w:color w:val="000000"/>
                <w:sz w:val="20"/>
              </w:rPr>
              <w:t xml:space="preserve"> с особенностью работы ковшевого</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Квалификация:100205 2- Миксеровой*</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 сталеплавильных цехов</w:t>
            </w:r>
            <w:r>
              <w:rPr>
                <w:rFonts w:ascii="Times New Roman"/>
                <w:b w:val="false"/>
                <w:i w:val="false"/>
                <w:color w:val="000000"/>
                <w:sz w:val="20"/>
              </w:rPr>
              <w:t xml:space="preserve"> с особенностью работы миксерового</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Квалификация:100206 2-Машинист заправочной машины*</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 сталеплавильных цехов</w:t>
            </w:r>
            <w:r>
              <w:rPr>
                <w:rFonts w:ascii="Times New Roman"/>
                <w:b w:val="false"/>
                <w:i w:val="false"/>
                <w:color w:val="000000"/>
                <w:sz w:val="20"/>
              </w:rPr>
              <w:t xml:space="preserve"> с особенностью работы машиниста заправочной машины</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100207 2 – Разливщик стали*</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Разливка и кристаллизация</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Квалификация:100208 2- Машинист завалочной машины*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 сталеплавильных цехов</w:t>
            </w:r>
            <w:r>
              <w:rPr>
                <w:rFonts w:ascii="Times New Roman"/>
                <w:b w:val="false"/>
                <w:i w:val="false"/>
                <w:color w:val="000000"/>
                <w:sz w:val="20"/>
              </w:rPr>
              <w:t xml:space="preserve"> с особенностью работы машиниста завалочной машины</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100209 2 – Сталевар конвертора*</w:t>
            </w:r>
          </w:p>
        </w:tc>
      </w:tr>
      <w:tr>
        <w:trPr>
          <w:trHeight w:val="57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стали в конверторах</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w:t>
            </w:r>
            <w:r>
              <w:rPr>
                <w:rFonts w:ascii="Times New Roman"/>
                <w:b/>
                <w:i w:val="false"/>
                <w:color w:val="000000"/>
                <w:sz w:val="20"/>
              </w:rPr>
              <w:t>:</w:t>
            </w:r>
            <w:r>
              <w:rPr>
                <w:rFonts w:ascii="Times New Roman"/>
                <w:b w:val="false"/>
                <w:i w:val="false"/>
                <w:color w:val="000000"/>
                <w:sz w:val="20"/>
              </w:rPr>
              <w:t>100210 2 – Подручный сталевара конвертора*</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производства стали в конверторах</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Квалификация:100211 2- Машинист дистрибутора*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 сталеплавильных цехов</w:t>
            </w:r>
            <w:r>
              <w:rPr>
                <w:rFonts w:ascii="Times New Roman"/>
                <w:b w:val="false"/>
                <w:i w:val="false"/>
                <w:color w:val="000000"/>
                <w:sz w:val="20"/>
              </w:rPr>
              <w:t xml:space="preserve"> с особенностью работы машиниста дистрибутора</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Квалификация:100212 2 – Оператор загрузки конвертора*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сталеплавильных цехов с особенностью работы оператора загрузки конвертора</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100213 2 – Шихтовщик*</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шихтовых материалов к металлургических процессам</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100214 2 – Сталевар электропечи*</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электростали</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Квалификация:100215 2 – Подручный сталевара электропечи*</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производства электростали</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Квалификация:100216 2 – Сталевар вакуумной печи*</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стали в вакуумных печах</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Квалификация:100217 2- Подручный сталевара вакуумной печи*</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производство стали в вакуумных печах</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Квалификация:100218 2 – Машинист крана металлургического производства*</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металлургического производства</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Квалификация:100219 2 – Сталевар установки электрошлакового переплава*</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технология электрошлакового переплава</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Квалификация:100220 2 – Слесарь-ремонтник*</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Оборудование сталеплавильных цехов </w:t>
            </w:r>
            <w:r>
              <w:rPr>
                <w:rFonts w:ascii="Times New Roman"/>
                <w:b w:val="false"/>
                <w:i w:val="false"/>
                <w:color w:val="000000"/>
                <w:sz w:val="20"/>
              </w:rPr>
              <w:t>с особенностью слесарного дела</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Квалификация:100222 2 – Оператор машины непрерывного литья заготовок*</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Разливка и кристаллизация непрерывнолитого слитка</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Квалификация:100223 2 – Оператор поста управления*</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сталеплавильных цехов</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Квалификация:100224 2 – Газовщик шахтной печи*</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Бездоменная металлургия железа</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Квалификация:100225 2 – Горновой шахтной печи*</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Бездоменная металлургия железа</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Квалификация:100226 2 – Плавильщик синтетических шлаков*</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производства синтетических шлаков</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Квалификация:100227 2 – Плавильщик раскислителей</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раскисления</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слесарно-механическая практика</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 практика по приобретению профессиональных навыков</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 практика по закреплению профессиональных навыков</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 w:id="48"/>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Рекомендуемые формы итоговой аттестации: сдача комплексного экзамена по специальным дисциплинам (СД.01, СД.06, СД.07).</w:t>
      </w:r>
    </w:p>
    <w:bookmarkEnd w:id="48"/>
    <w:p>
      <w:pPr>
        <w:spacing w:after="0"/>
        <w:ind w:left="0"/>
        <w:jc w:val="both"/>
      </w:pP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p>
    <w:bookmarkStart w:name="z50" w:id="49"/>
    <w:p>
      <w:pPr>
        <w:spacing w:after="0"/>
        <w:ind w:left="0"/>
        <w:jc w:val="both"/>
      </w:pPr>
      <w:r>
        <w:rPr>
          <w:rFonts w:ascii="Times New Roman"/>
          <w:b w:val="false"/>
          <w:i w:val="false"/>
          <w:color w:val="000000"/>
          <w:sz w:val="28"/>
        </w:rPr>
        <w:t xml:space="preserve">
Приложение 179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49"/>
    <w:bookmarkStart w:name="z51" w:id="50"/>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r>
        <w:br/>
      </w: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1000000 – Металлургия и мащиностроение</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1002000 - Металлургия черных металлов</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100201 2 – Плавильщик (всех наименований)*</w:t>
      </w:r>
      <w:r>
        <w:br/>
      </w:r>
      <w:r>
        <w:rPr>
          <w:rFonts w:ascii="Times New Roman"/>
          <w:b w:val="false"/>
          <w:i w:val="false"/>
          <w:color w:val="000000"/>
          <w:sz w:val="28"/>
        </w:rPr>
        <w:t xml:space="preserve">
                          100202 </w:t>
      </w:r>
      <w:r>
        <w:rPr>
          <w:rFonts w:ascii="Times New Roman"/>
          <w:b/>
          <w:i w:val="false"/>
          <w:color w:val="000000"/>
          <w:sz w:val="28"/>
        </w:rPr>
        <w:t>2</w:t>
      </w:r>
      <w:r>
        <w:rPr>
          <w:rFonts w:ascii="Times New Roman"/>
          <w:b w:val="false"/>
          <w:i w:val="false"/>
          <w:color w:val="000000"/>
          <w:sz w:val="28"/>
        </w:rPr>
        <w:t xml:space="preserve"> – Сталевар мартеновской печи*</w:t>
      </w:r>
      <w:r>
        <w:br/>
      </w:r>
      <w:r>
        <w:rPr>
          <w:rFonts w:ascii="Times New Roman"/>
          <w:b w:val="false"/>
          <w:i w:val="false"/>
          <w:color w:val="000000"/>
          <w:sz w:val="28"/>
        </w:rPr>
        <w:t xml:space="preserve">
                          100203 </w:t>
      </w:r>
      <w:r>
        <w:rPr>
          <w:rFonts w:ascii="Times New Roman"/>
          <w:b/>
          <w:i w:val="false"/>
          <w:color w:val="000000"/>
          <w:sz w:val="28"/>
        </w:rPr>
        <w:t xml:space="preserve">2 </w:t>
      </w:r>
      <w:r>
        <w:rPr>
          <w:rFonts w:ascii="Times New Roman"/>
          <w:b w:val="false"/>
          <w:i w:val="false"/>
          <w:color w:val="000000"/>
          <w:sz w:val="28"/>
        </w:rPr>
        <w:t xml:space="preserve">– Подручный сталевара мартеновской печи* </w:t>
      </w:r>
      <w:r>
        <w:br/>
      </w:r>
      <w:r>
        <w:rPr>
          <w:rFonts w:ascii="Times New Roman"/>
          <w:b w:val="false"/>
          <w:i w:val="false"/>
          <w:color w:val="000000"/>
          <w:sz w:val="28"/>
        </w:rPr>
        <w:t xml:space="preserve">
                          100204 </w:t>
      </w:r>
      <w:r>
        <w:rPr>
          <w:rFonts w:ascii="Times New Roman"/>
          <w:b/>
          <w:i w:val="false"/>
          <w:color w:val="000000"/>
          <w:sz w:val="28"/>
        </w:rPr>
        <w:t xml:space="preserve">2 – </w:t>
      </w:r>
      <w:r>
        <w:rPr>
          <w:rFonts w:ascii="Times New Roman"/>
          <w:b w:val="false"/>
          <w:i w:val="false"/>
          <w:color w:val="000000"/>
          <w:sz w:val="28"/>
        </w:rPr>
        <w:t>Ковшевой*</w:t>
      </w:r>
      <w:r>
        <w:br/>
      </w:r>
      <w:r>
        <w:rPr>
          <w:rFonts w:ascii="Times New Roman"/>
          <w:b w:val="false"/>
          <w:i w:val="false"/>
          <w:color w:val="000000"/>
          <w:sz w:val="28"/>
        </w:rPr>
        <w:t xml:space="preserve">
                          100205 </w:t>
      </w:r>
      <w:r>
        <w:rPr>
          <w:rFonts w:ascii="Times New Roman"/>
          <w:b/>
          <w:i w:val="false"/>
          <w:color w:val="000000"/>
          <w:sz w:val="28"/>
        </w:rPr>
        <w:t xml:space="preserve">2 – </w:t>
      </w:r>
      <w:r>
        <w:rPr>
          <w:rFonts w:ascii="Times New Roman"/>
          <w:b w:val="false"/>
          <w:i w:val="false"/>
          <w:color w:val="000000"/>
          <w:sz w:val="28"/>
        </w:rPr>
        <w:t>Миксеровой*</w:t>
      </w:r>
      <w:r>
        <w:br/>
      </w:r>
      <w:r>
        <w:rPr>
          <w:rFonts w:ascii="Times New Roman"/>
          <w:b w:val="false"/>
          <w:i w:val="false"/>
          <w:color w:val="000000"/>
          <w:sz w:val="28"/>
        </w:rPr>
        <w:t xml:space="preserve">
                          100206 </w:t>
      </w:r>
      <w:r>
        <w:rPr>
          <w:rFonts w:ascii="Times New Roman"/>
          <w:b/>
          <w:i w:val="false"/>
          <w:color w:val="000000"/>
          <w:sz w:val="28"/>
        </w:rPr>
        <w:t xml:space="preserve">2 </w:t>
      </w:r>
      <w:r>
        <w:rPr>
          <w:rFonts w:ascii="Times New Roman"/>
          <w:b w:val="false"/>
          <w:i w:val="false"/>
          <w:color w:val="000000"/>
          <w:sz w:val="28"/>
        </w:rPr>
        <w:t>– Машинист заправочной машины*</w:t>
      </w:r>
      <w:r>
        <w:br/>
      </w:r>
      <w:r>
        <w:rPr>
          <w:rFonts w:ascii="Times New Roman"/>
          <w:b w:val="false"/>
          <w:i w:val="false"/>
          <w:color w:val="000000"/>
          <w:sz w:val="28"/>
        </w:rPr>
        <w:t xml:space="preserve">
                          100207 </w:t>
      </w:r>
      <w:r>
        <w:rPr>
          <w:rFonts w:ascii="Times New Roman"/>
          <w:b/>
          <w:i w:val="false"/>
          <w:color w:val="000000"/>
          <w:sz w:val="28"/>
        </w:rPr>
        <w:t xml:space="preserve">2 </w:t>
      </w:r>
      <w:r>
        <w:rPr>
          <w:rFonts w:ascii="Times New Roman"/>
          <w:b w:val="false"/>
          <w:i w:val="false"/>
          <w:color w:val="000000"/>
          <w:sz w:val="28"/>
        </w:rPr>
        <w:t xml:space="preserve">– Разливщик стали* </w:t>
      </w:r>
      <w:r>
        <w:br/>
      </w:r>
      <w:r>
        <w:rPr>
          <w:rFonts w:ascii="Times New Roman"/>
          <w:b w:val="false"/>
          <w:i w:val="false"/>
          <w:color w:val="000000"/>
          <w:sz w:val="28"/>
        </w:rPr>
        <w:t xml:space="preserve">
                          100208 </w:t>
      </w:r>
      <w:r>
        <w:rPr>
          <w:rFonts w:ascii="Times New Roman"/>
          <w:b/>
          <w:i w:val="false"/>
          <w:color w:val="000000"/>
          <w:sz w:val="28"/>
        </w:rPr>
        <w:t xml:space="preserve">2 </w:t>
      </w:r>
      <w:r>
        <w:rPr>
          <w:rFonts w:ascii="Times New Roman"/>
          <w:b w:val="false"/>
          <w:i w:val="false"/>
          <w:color w:val="000000"/>
          <w:sz w:val="28"/>
        </w:rPr>
        <w:t>– Машинист завалочной машины*</w:t>
      </w:r>
      <w:r>
        <w:br/>
      </w:r>
      <w:r>
        <w:rPr>
          <w:rFonts w:ascii="Times New Roman"/>
          <w:b w:val="false"/>
          <w:i w:val="false"/>
          <w:color w:val="000000"/>
          <w:sz w:val="28"/>
        </w:rPr>
        <w:t xml:space="preserve">
                          100209 </w:t>
      </w:r>
      <w:r>
        <w:rPr>
          <w:rFonts w:ascii="Times New Roman"/>
          <w:b/>
          <w:i w:val="false"/>
          <w:color w:val="000000"/>
          <w:sz w:val="28"/>
        </w:rPr>
        <w:t xml:space="preserve">2 </w:t>
      </w:r>
      <w:r>
        <w:rPr>
          <w:rFonts w:ascii="Times New Roman"/>
          <w:b w:val="false"/>
          <w:i w:val="false"/>
          <w:color w:val="000000"/>
          <w:sz w:val="28"/>
        </w:rPr>
        <w:t>– Сталевар конвертера*</w:t>
      </w:r>
      <w:r>
        <w:br/>
      </w:r>
      <w:r>
        <w:rPr>
          <w:rFonts w:ascii="Times New Roman"/>
          <w:b w:val="false"/>
          <w:i w:val="false"/>
          <w:color w:val="000000"/>
          <w:sz w:val="28"/>
        </w:rPr>
        <w:t xml:space="preserve">
                          100210 </w:t>
      </w:r>
      <w:r>
        <w:rPr>
          <w:rFonts w:ascii="Times New Roman"/>
          <w:b/>
          <w:i w:val="false"/>
          <w:color w:val="000000"/>
          <w:sz w:val="28"/>
        </w:rPr>
        <w:t xml:space="preserve">2 </w:t>
      </w:r>
      <w:r>
        <w:rPr>
          <w:rFonts w:ascii="Times New Roman"/>
          <w:b w:val="false"/>
          <w:i w:val="false"/>
          <w:color w:val="000000"/>
          <w:sz w:val="28"/>
        </w:rPr>
        <w:t xml:space="preserve">– Подручный сталевара конвертера* </w:t>
      </w:r>
      <w:r>
        <w:br/>
      </w:r>
      <w:r>
        <w:rPr>
          <w:rFonts w:ascii="Times New Roman"/>
          <w:b w:val="false"/>
          <w:i w:val="false"/>
          <w:color w:val="000000"/>
          <w:sz w:val="28"/>
        </w:rPr>
        <w:t xml:space="preserve">
                          100211 </w:t>
      </w:r>
      <w:r>
        <w:rPr>
          <w:rFonts w:ascii="Times New Roman"/>
          <w:b/>
          <w:i w:val="false"/>
          <w:color w:val="000000"/>
          <w:sz w:val="28"/>
        </w:rPr>
        <w:t xml:space="preserve">2 </w:t>
      </w:r>
      <w:r>
        <w:rPr>
          <w:rFonts w:ascii="Times New Roman"/>
          <w:b w:val="false"/>
          <w:i w:val="false"/>
          <w:color w:val="000000"/>
          <w:sz w:val="28"/>
        </w:rPr>
        <w:t>– Машинист дистрибутора*</w:t>
      </w:r>
      <w:r>
        <w:br/>
      </w:r>
      <w:r>
        <w:rPr>
          <w:rFonts w:ascii="Times New Roman"/>
          <w:b w:val="false"/>
          <w:i w:val="false"/>
          <w:color w:val="000000"/>
          <w:sz w:val="28"/>
        </w:rPr>
        <w:t xml:space="preserve">
                          100212 </w:t>
      </w:r>
      <w:r>
        <w:rPr>
          <w:rFonts w:ascii="Times New Roman"/>
          <w:b/>
          <w:i w:val="false"/>
          <w:color w:val="000000"/>
          <w:sz w:val="28"/>
        </w:rPr>
        <w:t xml:space="preserve">2 </w:t>
      </w:r>
      <w:r>
        <w:rPr>
          <w:rFonts w:ascii="Times New Roman"/>
          <w:b w:val="false"/>
          <w:i w:val="false"/>
          <w:color w:val="000000"/>
          <w:sz w:val="28"/>
        </w:rPr>
        <w:t>– Оператор загрузки конвертера*</w:t>
      </w:r>
      <w:r>
        <w:br/>
      </w:r>
      <w:r>
        <w:rPr>
          <w:rFonts w:ascii="Times New Roman"/>
          <w:b w:val="false"/>
          <w:i w:val="false"/>
          <w:color w:val="000000"/>
          <w:sz w:val="28"/>
        </w:rPr>
        <w:t xml:space="preserve">
                          100213 </w:t>
      </w:r>
      <w:r>
        <w:rPr>
          <w:rFonts w:ascii="Times New Roman"/>
          <w:b/>
          <w:i w:val="false"/>
          <w:color w:val="000000"/>
          <w:sz w:val="28"/>
        </w:rPr>
        <w:t xml:space="preserve">2 – </w:t>
      </w:r>
      <w:r>
        <w:rPr>
          <w:rFonts w:ascii="Times New Roman"/>
          <w:b w:val="false"/>
          <w:i w:val="false"/>
          <w:color w:val="000000"/>
          <w:sz w:val="28"/>
        </w:rPr>
        <w:t>Шихтовщик*</w:t>
      </w:r>
      <w:r>
        <w:br/>
      </w:r>
      <w:r>
        <w:rPr>
          <w:rFonts w:ascii="Times New Roman"/>
          <w:b w:val="false"/>
          <w:i w:val="false"/>
          <w:color w:val="000000"/>
          <w:sz w:val="28"/>
        </w:rPr>
        <w:t xml:space="preserve">
                          100214 </w:t>
      </w:r>
      <w:r>
        <w:rPr>
          <w:rFonts w:ascii="Times New Roman"/>
          <w:b/>
          <w:i w:val="false"/>
          <w:color w:val="000000"/>
          <w:sz w:val="28"/>
        </w:rPr>
        <w:t xml:space="preserve">2 </w:t>
      </w:r>
      <w:r>
        <w:rPr>
          <w:rFonts w:ascii="Times New Roman"/>
          <w:b w:val="false"/>
          <w:i w:val="false"/>
          <w:color w:val="000000"/>
          <w:sz w:val="28"/>
        </w:rPr>
        <w:t>– Сталевар электропечи*</w:t>
      </w:r>
      <w:r>
        <w:br/>
      </w:r>
      <w:r>
        <w:rPr>
          <w:rFonts w:ascii="Times New Roman"/>
          <w:b w:val="false"/>
          <w:i w:val="false"/>
          <w:color w:val="000000"/>
          <w:sz w:val="28"/>
        </w:rPr>
        <w:t xml:space="preserve">
                          100215 </w:t>
      </w:r>
      <w:r>
        <w:rPr>
          <w:rFonts w:ascii="Times New Roman"/>
          <w:b/>
          <w:i w:val="false"/>
          <w:color w:val="000000"/>
          <w:sz w:val="28"/>
        </w:rPr>
        <w:t xml:space="preserve">2 </w:t>
      </w:r>
      <w:r>
        <w:rPr>
          <w:rFonts w:ascii="Times New Roman"/>
          <w:b w:val="false"/>
          <w:i w:val="false"/>
          <w:color w:val="000000"/>
          <w:sz w:val="28"/>
        </w:rPr>
        <w:t xml:space="preserve">– Подручный сталевара электропечи* </w:t>
      </w:r>
      <w:r>
        <w:br/>
      </w:r>
      <w:r>
        <w:rPr>
          <w:rFonts w:ascii="Times New Roman"/>
          <w:b w:val="false"/>
          <w:i w:val="false"/>
          <w:color w:val="000000"/>
          <w:sz w:val="28"/>
        </w:rPr>
        <w:t xml:space="preserve">
                          100216 </w:t>
      </w:r>
      <w:r>
        <w:rPr>
          <w:rFonts w:ascii="Times New Roman"/>
          <w:b/>
          <w:i w:val="false"/>
          <w:color w:val="000000"/>
          <w:sz w:val="28"/>
        </w:rPr>
        <w:t xml:space="preserve">2 </w:t>
      </w:r>
      <w:r>
        <w:rPr>
          <w:rFonts w:ascii="Times New Roman"/>
          <w:b w:val="false"/>
          <w:i w:val="false"/>
          <w:color w:val="000000"/>
          <w:sz w:val="28"/>
        </w:rPr>
        <w:t xml:space="preserve">– Сталевар вакуумной печи* </w:t>
      </w:r>
      <w:r>
        <w:br/>
      </w:r>
      <w:r>
        <w:rPr>
          <w:rFonts w:ascii="Times New Roman"/>
          <w:b w:val="false"/>
          <w:i w:val="false"/>
          <w:color w:val="000000"/>
          <w:sz w:val="28"/>
        </w:rPr>
        <w:t xml:space="preserve">
                          100217 </w:t>
      </w:r>
      <w:r>
        <w:rPr>
          <w:rFonts w:ascii="Times New Roman"/>
          <w:b/>
          <w:i w:val="false"/>
          <w:color w:val="000000"/>
          <w:sz w:val="28"/>
        </w:rPr>
        <w:t xml:space="preserve">2 </w:t>
      </w:r>
      <w:r>
        <w:rPr>
          <w:rFonts w:ascii="Times New Roman"/>
          <w:b w:val="false"/>
          <w:i w:val="false"/>
          <w:color w:val="000000"/>
          <w:sz w:val="28"/>
        </w:rPr>
        <w:t>– Подручный сталевара вакуумной печи*</w:t>
      </w:r>
      <w:r>
        <w:br/>
      </w:r>
      <w:r>
        <w:rPr>
          <w:rFonts w:ascii="Times New Roman"/>
          <w:b w:val="false"/>
          <w:i w:val="false"/>
          <w:color w:val="000000"/>
          <w:sz w:val="28"/>
        </w:rPr>
        <w:t xml:space="preserve">
                          100218 </w:t>
      </w:r>
      <w:r>
        <w:rPr>
          <w:rFonts w:ascii="Times New Roman"/>
          <w:b/>
          <w:i w:val="false"/>
          <w:color w:val="000000"/>
          <w:sz w:val="28"/>
        </w:rPr>
        <w:t xml:space="preserve">2 </w:t>
      </w:r>
      <w:r>
        <w:rPr>
          <w:rFonts w:ascii="Times New Roman"/>
          <w:b w:val="false"/>
          <w:i w:val="false"/>
          <w:color w:val="000000"/>
          <w:sz w:val="28"/>
        </w:rPr>
        <w:t>– Машинист крана металлургического производства*</w:t>
      </w:r>
      <w:r>
        <w:br/>
      </w:r>
      <w:r>
        <w:rPr>
          <w:rFonts w:ascii="Times New Roman"/>
          <w:b w:val="false"/>
          <w:i w:val="false"/>
          <w:color w:val="000000"/>
          <w:sz w:val="28"/>
        </w:rPr>
        <w:t xml:space="preserve">
                          100219 </w:t>
      </w:r>
      <w:r>
        <w:rPr>
          <w:rFonts w:ascii="Times New Roman"/>
          <w:b/>
          <w:i w:val="false"/>
          <w:color w:val="000000"/>
          <w:sz w:val="28"/>
        </w:rPr>
        <w:t xml:space="preserve">2 </w:t>
      </w:r>
      <w:r>
        <w:rPr>
          <w:rFonts w:ascii="Times New Roman"/>
          <w:b w:val="false"/>
          <w:i w:val="false"/>
          <w:color w:val="000000"/>
          <w:sz w:val="28"/>
        </w:rPr>
        <w:t>– Сталевар установки электро - шлакового переплава*</w:t>
      </w:r>
      <w:r>
        <w:br/>
      </w:r>
      <w:r>
        <w:rPr>
          <w:rFonts w:ascii="Times New Roman"/>
          <w:b w:val="false"/>
          <w:i w:val="false"/>
          <w:color w:val="000000"/>
          <w:sz w:val="28"/>
        </w:rPr>
        <w:t xml:space="preserve">
                          100220 </w:t>
      </w:r>
      <w:r>
        <w:rPr>
          <w:rFonts w:ascii="Times New Roman"/>
          <w:b/>
          <w:i w:val="false"/>
          <w:color w:val="000000"/>
          <w:sz w:val="28"/>
        </w:rPr>
        <w:t xml:space="preserve">2 </w:t>
      </w:r>
      <w:r>
        <w:rPr>
          <w:rFonts w:ascii="Times New Roman"/>
          <w:b w:val="false"/>
          <w:i w:val="false"/>
          <w:color w:val="000000"/>
          <w:sz w:val="28"/>
        </w:rPr>
        <w:t>– Слесарь-ремонтник*</w:t>
      </w:r>
      <w:r>
        <w:br/>
      </w:r>
      <w:r>
        <w:rPr>
          <w:rFonts w:ascii="Times New Roman"/>
          <w:b w:val="false"/>
          <w:i w:val="false"/>
          <w:color w:val="000000"/>
          <w:sz w:val="28"/>
        </w:rPr>
        <w:t xml:space="preserve">
                          100222 </w:t>
      </w:r>
      <w:r>
        <w:rPr>
          <w:rFonts w:ascii="Times New Roman"/>
          <w:b/>
          <w:i w:val="false"/>
          <w:color w:val="000000"/>
          <w:sz w:val="28"/>
        </w:rPr>
        <w:t xml:space="preserve">2 </w:t>
      </w:r>
      <w:r>
        <w:rPr>
          <w:rFonts w:ascii="Times New Roman"/>
          <w:b w:val="false"/>
          <w:i w:val="false"/>
          <w:color w:val="000000"/>
          <w:sz w:val="28"/>
        </w:rPr>
        <w:t>– Оператор машины непрерывного литья заготовок*</w:t>
      </w:r>
      <w:r>
        <w:br/>
      </w:r>
      <w:r>
        <w:rPr>
          <w:rFonts w:ascii="Times New Roman"/>
          <w:b w:val="false"/>
          <w:i w:val="false"/>
          <w:color w:val="000000"/>
          <w:sz w:val="28"/>
        </w:rPr>
        <w:t xml:space="preserve">
                          100223 </w:t>
      </w:r>
      <w:r>
        <w:rPr>
          <w:rFonts w:ascii="Times New Roman"/>
          <w:b/>
          <w:i w:val="false"/>
          <w:color w:val="000000"/>
          <w:sz w:val="28"/>
        </w:rPr>
        <w:t>2</w:t>
      </w:r>
      <w:r>
        <w:rPr>
          <w:rFonts w:ascii="Times New Roman"/>
          <w:b w:val="false"/>
          <w:i w:val="false"/>
          <w:color w:val="000000"/>
          <w:sz w:val="28"/>
        </w:rPr>
        <w:t xml:space="preserve"> – Оператор поста управления*</w:t>
      </w:r>
      <w:r>
        <w:br/>
      </w:r>
      <w:r>
        <w:rPr>
          <w:rFonts w:ascii="Times New Roman"/>
          <w:b w:val="false"/>
          <w:i w:val="false"/>
          <w:color w:val="000000"/>
          <w:sz w:val="28"/>
        </w:rPr>
        <w:t xml:space="preserve">
                          100224 </w:t>
      </w:r>
      <w:r>
        <w:rPr>
          <w:rFonts w:ascii="Times New Roman"/>
          <w:b/>
          <w:i w:val="false"/>
          <w:color w:val="000000"/>
          <w:sz w:val="28"/>
        </w:rPr>
        <w:t>2</w:t>
      </w:r>
      <w:r>
        <w:rPr>
          <w:rFonts w:ascii="Times New Roman"/>
          <w:b w:val="false"/>
          <w:i w:val="false"/>
          <w:color w:val="000000"/>
          <w:sz w:val="28"/>
        </w:rPr>
        <w:t xml:space="preserve"> – Газовщик шахтной печи*</w:t>
      </w:r>
      <w:r>
        <w:br/>
      </w:r>
      <w:r>
        <w:rPr>
          <w:rFonts w:ascii="Times New Roman"/>
          <w:b w:val="false"/>
          <w:i w:val="false"/>
          <w:color w:val="000000"/>
          <w:sz w:val="28"/>
        </w:rPr>
        <w:t xml:space="preserve">
                          100225 </w:t>
      </w:r>
      <w:r>
        <w:rPr>
          <w:rFonts w:ascii="Times New Roman"/>
          <w:b/>
          <w:i w:val="false"/>
          <w:color w:val="000000"/>
          <w:sz w:val="28"/>
        </w:rPr>
        <w:t>2</w:t>
      </w:r>
      <w:r>
        <w:rPr>
          <w:rFonts w:ascii="Times New Roman"/>
          <w:b w:val="false"/>
          <w:i w:val="false"/>
          <w:color w:val="000000"/>
          <w:sz w:val="28"/>
        </w:rPr>
        <w:t xml:space="preserve"> – Горновой шахтной печи*</w:t>
      </w:r>
      <w:r>
        <w:br/>
      </w:r>
      <w:r>
        <w:rPr>
          <w:rFonts w:ascii="Times New Roman"/>
          <w:b w:val="false"/>
          <w:i w:val="false"/>
          <w:color w:val="000000"/>
          <w:sz w:val="28"/>
        </w:rPr>
        <w:t xml:space="preserve">
                          100226 </w:t>
      </w:r>
      <w:r>
        <w:rPr>
          <w:rFonts w:ascii="Times New Roman"/>
          <w:b/>
          <w:i w:val="false"/>
          <w:color w:val="000000"/>
          <w:sz w:val="28"/>
        </w:rPr>
        <w:t xml:space="preserve">2 </w:t>
      </w:r>
      <w:r>
        <w:rPr>
          <w:rFonts w:ascii="Times New Roman"/>
          <w:b w:val="false"/>
          <w:i w:val="false"/>
          <w:color w:val="000000"/>
          <w:sz w:val="28"/>
        </w:rPr>
        <w:t>– Плавильщик синтетических шлаков*</w:t>
      </w:r>
      <w:r>
        <w:br/>
      </w:r>
      <w:r>
        <w:rPr>
          <w:rFonts w:ascii="Times New Roman"/>
          <w:b w:val="false"/>
          <w:i w:val="false"/>
          <w:color w:val="000000"/>
          <w:sz w:val="28"/>
        </w:rPr>
        <w:t xml:space="preserve">
                          100227 </w:t>
      </w:r>
      <w:r>
        <w:rPr>
          <w:rFonts w:ascii="Times New Roman"/>
          <w:b/>
          <w:i w:val="false"/>
          <w:color w:val="000000"/>
          <w:sz w:val="28"/>
        </w:rPr>
        <w:t xml:space="preserve">2 </w:t>
      </w:r>
      <w:r>
        <w:rPr>
          <w:rFonts w:ascii="Times New Roman"/>
          <w:b w:val="false"/>
          <w:i w:val="false"/>
          <w:color w:val="000000"/>
          <w:sz w:val="28"/>
        </w:rPr>
        <w:t>– Плавильщик раскислителей*</w:t>
      </w:r>
    </w:p>
    <w:bookmarkEnd w:id="50"/>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10 месяцев</w:t>
      </w:r>
      <w:r>
        <w:br/>
      </w:r>
      <w:r>
        <w:rPr>
          <w:rFonts w:ascii="Times New Roman"/>
          <w:b w:val="false"/>
          <w:i w:val="false"/>
          <w:color w:val="000000"/>
          <w:sz w:val="28"/>
        </w:rPr>
        <w:t xml:space="preserve">
на базе общего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5"/>
        <w:gridCol w:w="5647"/>
        <w:gridCol w:w="390"/>
        <w:gridCol w:w="470"/>
        <w:gridCol w:w="1"/>
        <w:gridCol w:w="659"/>
        <w:gridCol w:w="533"/>
        <w:gridCol w:w="1131"/>
        <w:gridCol w:w="727"/>
        <w:gridCol w:w="1"/>
        <w:gridCol w:w="1238"/>
        <w:gridCol w:w="818"/>
        <w:gridCol w:w="750"/>
      </w:tblGrid>
      <w:tr>
        <w:trPr>
          <w:trHeight w:val="30" w:hRule="atLeast"/>
        </w:trPr>
        <w:tc>
          <w:tcPr>
            <w:tcW w:w="1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5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времени(час)</w:t>
            </w: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 рольных работ</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8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язык, профессиональный иностранный язык, физическая культура, история Казахстана)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электротехника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и метрологии</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Теплотехника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металлургического производства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стали</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чугуна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Металлургические печи</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организация и планирование производства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безопасность жизнедеятельности</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100201 2 – Плавильщик (всех видов)*</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Переработка шлаков</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100202 2 – Сталевар мартеновской печи*</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стали вмартеновских печах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100203 2</w:t>
            </w:r>
            <w:r>
              <w:rPr>
                <w:rFonts w:ascii="Times New Roman"/>
                <w:b/>
                <w:i w:val="false"/>
                <w:color w:val="000000"/>
                <w:sz w:val="20"/>
              </w:rPr>
              <w:t xml:space="preserve"> - </w:t>
            </w:r>
            <w:r>
              <w:rPr>
                <w:rFonts w:ascii="Times New Roman"/>
                <w:b w:val="false"/>
                <w:i w:val="false"/>
                <w:color w:val="000000"/>
                <w:sz w:val="20"/>
              </w:rPr>
              <w:t>Подручный сталевара мартеновской печи*</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мартеновских печей</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100204 2 – Ковшевой*</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 сталеплавильных цехов</w:t>
            </w:r>
            <w:r>
              <w:rPr>
                <w:rFonts w:ascii="Times New Roman"/>
                <w:b w:val="false"/>
                <w:i w:val="false"/>
                <w:color w:val="000000"/>
                <w:sz w:val="20"/>
              </w:rPr>
              <w:t xml:space="preserve"> с особенностью работы ковшевого</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Квалификация:100205 2- Миксеровой*</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 сталеплавильных цехов</w:t>
            </w:r>
            <w:r>
              <w:rPr>
                <w:rFonts w:ascii="Times New Roman"/>
                <w:b w:val="false"/>
                <w:i w:val="false"/>
                <w:color w:val="000000"/>
                <w:sz w:val="20"/>
              </w:rPr>
              <w:t xml:space="preserve"> с особенностью работы миксерового</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Квалификация:100206 2-Машинист заправочной машины*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 сталеплавильных цехов</w:t>
            </w:r>
            <w:r>
              <w:rPr>
                <w:rFonts w:ascii="Times New Roman"/>
                <w:b w:val="false"/>
                <w:i w:val="false"/>
                <w:color w:val="000000"/>
                <w:sz w:val="20"/>
              </w:rPr>
              <w:t xml:space="preserve"> с особенностью работы машиниста заправочной машины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100207 2 – Разливщик стали*</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Разливка и кристаллизация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Квалификация:100208 2- Машинист завалочной машины*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 сталеплавильных цехов</w:t>
            </w:r>
            <w:r>
              <w:rPr>
                <w:rFonts w:ascii="Times New Roman"/>
                <w:b w:val="false"/>
                <w:i w:val="false"/>
                <w:color w:val="000000"/>
                <w:sz w:val="20"/>
              </w:rPr>
              <w:t xml:space="preserve"> с особенностью работы машиниста завалочной машины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100209 2 – Сталевар конвертора*</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стали в конверторах</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w:t>
            </w:r>
            <w:r>
              <w:rPr>
                <w:rFonts w:ascii="Times New Roman"/>
                <w:b/>
                <w:i w:val="false"/>
                <w:color w:val="000000"/>
                <w:sz w:val="20"/>
              </w:rPr>
              <w:t>:</w:t>
            </w:r>
            <w:r>
              <w:rPr>
                <w:rFonts w:ascii="Times New Roman"/>
                <w:b w:val="false"/>
                <w:i w:val="false"/>
                <w:color w:val="000000"/>
                <w:sz w:val="20"/>
              </w:rPr>
              <w:t>100210 2 – Подручный сталевара конвертора*</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производства стали в конверторах</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Квалификация:100211 2- Машинист дистрибутора*</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 сталеплавильных цехов</w:t>
            </w:r>
            <w:r>
              <w:rPr>
                <w:rFonts w:ascii="Times New Roman"/>
                <w:b w:val="false"/>
                <w:i w:val="false"/>
                <w:color w:val="000000"/>
                <w:sz w:val="20"/>
              </w:rPr>
              <w:t xml:space="preserve"> с особенностью работы машиниста дистрибутора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Квалификация:100212 2 – Оператор загрузки конвертора*</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сталеплавильных цехов с особенностью работы оператора загрузки конвертора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100213 2 – Шихтовщик*</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шихтовых материалов к металлургических процессам</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100214 2 – Сталевар электропечи*</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электростали</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Квалификация:100215 2 – Подручный сталевара электропечи*</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производства электростали</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Квалификация:100216 2 – Сталевар вакуумной печи*</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стали в вакуумных печах</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Квалификация:100217 2- Подручный сталевара вакуумной печи*</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производство стали в вакуумных печах</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Квалификация:100218 2 – Машинист крана металлургического производства*</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металлургического производства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Квалификация:100219 2 – Сталевар установки электрошлакового переплава*</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технология электрошлакового переплава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Квалификация:100220 2 – Слесарь-ремонтник*</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Оборудование сталеплавильных цехов </w:t>
            </w:r>
            <w:r>
              <w:rPr>
                <w:rFonts w:ascii="Times New Roman"/>
                <w:b w:val="false"/>
                <w:i w:val="false"/>
                <w:color w:val="000000"/>
                <w:sz w:val="20"/>
              </w:rPr>
              <w:t>с особенностью слесарного дела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Квалификация:100222 2 – Оператор машины непрерывного литья заготовок*</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Разливка и кристаллизация непрерывнолитого слитка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Квалификация:100223 2 – Оператор поста управления*</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сталеплавильных цехов</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Квалификация:100224 2 – Газовщик шахтной печи*</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Бездоменная металлургия железа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Квалификация:100225 2 – Горновой шахтной печи*</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Бездоменная металлургия железа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Квалификация:100226 2 – Плавильщик синтетических шлаков*</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производства синтетических шлаков</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Квалификация:100227 2 – Плавильщик раскислителей</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раскисления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слесарно-механическая практика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 w:id="51"/>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Рекомендуемые формы итоговой аттестации: сдача комплексного экзамена по специальным дисциплинам (СД.01, СД.06, СД.07).</w:t>
      </w:r>
    </w:p>
    <w:bookmarkEnd w:id="51"/>
    <w:p>
      <w:pPr>
        <w:spacing w:after="0"/>
        <w:ind w:left="0"/>
        <w:jc w:val="both"/>
      </w:pP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p>
    <w:bookmarkStart w:name="z53" w:id="52"/>
    <w:p>
      <w:pPr>
        <w:spacing w:after="0"/>
        <w:ind w:left="0"/>
        <w:jc w:val="both"/>
      </w:pPr>
      <w:r>
        <w:rPr>
          <w:rFonts w:ascii="Times New Roman"/>
          <w:b w:val="false"/>
          <w:i w:val="false"/>
          <w:color w:val="000000"/>
          <w:sz w:val="28"/>
        </w:rPr>
        <w:t xml:space="preserve">
Приложение 180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52"/>
    <w:bookmarkStart w:name="z54" w:id="53"/>
    <w:p>
      <w:pPr>
        <w:spacing w:after="0"/>
        <w:ind w:left="0"/>
        <w:jc w:val="both"/>
      </w:pPr>
      <w:r>
        <w:rPr>
          <w:rFonts w:ascii="Times New Roman"/>
          <w:b w:val="false"/>
          <w:i w:val="false"/>
          <w:color w:val="000000"/>
          <w:sz w:val="28"/>
        </w:rPr>
        <w:t>
</w:t>
      </w:r>
      <w:r>
        <w:rPr>
          <w:rFonts w:ascii="Times New Roman"/>
          <w:b/>
          <w:i w:val="false"/>
          <w:color w:val="000000"/>
          <w:sz w:val="28"/>
        </w:rPr>
        <w:t>   Типовые образовательные учебные программы технического и</w:t>
      </w:r>
      <w:r>
        <w:br/>
      </w:r>
      <w:r>
        <w:rPr>
          <w:rFonts w:ascii="Times New Roman"/>
          <w:b w:val="false"/>
          <w:i w:val="false"/>
          <w:color w:val="000000"/>
          <w:sz w:val="28"/>
        </w:rPr>
        <w:t>
</w:t>
      </w:r>
      <w:r>
        <w:rPr>
          <w:rFonts w:ascii="Times New Roman"/>
          <w:b/>
          <w:i w:val="false"/>
          <w:color w:val="000000"/>
          <w:sz w:val="28"/>
        </w:rPr>
        <w:t>        профессионального образования по специальности:</w:t>
      </w:r>
      <w:r>
        <w:br/>
      </w:r>
      <w:r>
        <w:rPr>
          <w:rFonts w:ascii="Times New Roman"/>
          <w:b w:val="false"/>
          <w:i w:val="false"/>
          <w:color w:val="000000"/>
          <w:sz w:val="28"/>
        </w:rPr>
        <w:t>
</w:t>
      </w:r>
      <w:r>
        <w:rPr>
          <w:rFonts w:ascii="Times New Roman"/>
          <w:b/>
          <w:i w:val="false"/>
          <w:color w:val="000000"/>
          <w:sz w:val="28"/>
        </w:rPr>
        <w:t>           1002000 - «Металлургия черных металлов».</w:t>
      </w:r>
    </w:p>
    <w:bookmarkEnd w:id="53"/>
    <w:p>
      <w:pPr>
        <w:spacing w:after="0"/>
        <w:ind w:left="0"/>
        <w:jc w:val="both"/>
      </w:pPr>
      <w:r>
        <w:rPr>
          <w:rFonts w:ascii="Times New Roman"/>
          <w:b w:val="false"/>
          <w:i w:val="false"/>
          <w:color w:val="000000"/>
          <w:sz w:val="28"/>
        </w:rPr>
        <w:t>      Содержание образовательной учебной программы по циклам</w:t>
      </w:r>
      <w:r>
        <w:br/>
      </w:r>
      <w:r>
        <w:rPr>
          <w:rFonts w:ascii="Times New Roman"/>
          <w:b w:val="false"/>
          <w:i w:val="false"/>
          <w:color w:val="000000"/>
          <w:sz w:val="28"/>
        </w:rPr>
        <w:t>
дисциплин и профессиональной практике (повышенный уровень)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5"/>
        <w:gridCol w:w="6759"/>
        <w:gridCol w:w="5011"/>
        <w:gridCol w:w="1"/>
        <w:gridCol w:w="1"/>
        <w:gridCol w:w="1033"/>
      </w:tblGrid>
      <w:tr>
        <w:trPr>
          <w:trHeight w:val="19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Обозначение цикла</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 основные разделы дисциплины, практики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Формируемые знания, умения и навыки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формируемой компетенции</w:t>
            </w:r>
          </w:p>
        </w:tc>
      </w:tr>
      <w:tr>
        <w:trPr>
          <w:trHeight w:val="19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язык.</w:t>
            </w:r>
            <w:r>
              <w:br/>
            </w:r>
            <w:r>
              <w:rPr>
                <w:rFonts w:ascii="Times New Roman"/>
                <w:b w:val="false"/>
                <w:i w:val="false"/>
                <w:color w:val="000000"/>
                <w:sz w:val="20"/>
              </w:rPr>
              <w:t>
</w:t>
            </w:r>
            <w:r>
              <w:rPr>
                <w:rFonts w:ascii="Times New Roman"/>
                <w:b w:val="false"/>
                <w:i w:val="false"/>
                <w:color w:val="000000"/>
                <w:sz w:val="20"/>
              </w:rPr>
              <w:t>Синтаксис казахского (русского) языка. Развитие речи. Терминология по специальности. Техника перевода (со словарем) профессионально-ориентированных текстов. Профессиональное общение. Работа со словарем.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фонетики, лексики, морфологии, синтаксиса</w:t>
            </w:r>
            <w:r>
              <w:br/>
            </w:r>
            <w:r>
              <w:rPr>
                <w:rFonts w:ascii="Times New Roman"/>
                <w:b w:val="false"/>
                <w:i w:val="false"/>
                <w:color w:val="000000"/>
                <w:sz w:val="20"/>
              </w:rPr>
              <w:t>
</w:t>
            </w:r>
            <w:r>
              <w:rPr>
                <w:rFonts w:ascii="Times New Roman"/>
                <w:b w:val="false"/>
                <w:i w:val="false"/>
                <w:color w:val="000000"/>
                <w:sz w:val="20"/>
              </w:rPr>
              <w:t>казахского (русского) языка;</w:t>
            </w:r>
            <w:r>
              <w:br/>
            </w:r>
            <w:r>
              <w:rPr>
                <w:rFonts w:ascii="Times New Roman"/>
                <w:b w:val="false"/>
                <w:i w:val="false"/>
                <w:color w:val="000000"/>
                <w:sz w:val="20"/>
              </w:rPr>
              <w:t>
</w:t>
            </w:r>
            <w:r>
              <w:rPr>
                <w:rFonts w:ascii="Times New Roman"/>
                <w:b w:val="false"/>
                <w:i w:val="false"/>
                <w:color w:val="000000"/>
                <w:sz w:val="20"/>
              </w:rPr>
              <w:t>- терминологии по специальности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грамотного письма, правописания слов, синтаксического разбора предложения;</w:t>
            </w:r>
            <w:r>
              <w:br/>
            </w:r>
            <w:r>
              <w:rPr>
                <w:rFonts w:ascii="Times New Roman"/>
                <w:b w:val="false"/>
                <w:i w:val="false"/>
                <w:color w:val="000000"/>
                <w:sz w:val="20"/>
              </w:rPr>
              <w:t>
</w:t>
            </w:r>
            <w:r>
              <w:rPr>
                <w:rFonts w:ascii="Times New Roman"/>
                <w:b w:val="false"/>
                <w:i w:val="false"/>
                <w:color w:val="000000"/>
                <w:sz w:val="20"/>
              </w:rPr>
              <w:t>- лексического грамматического минимума, необходимого для чтения, перевода (со словарем) текстов профессиональной направленности;</w:t>
            </w:r>
            <w:r>
              <w:br/>
            </w:r>
            <w:r>
              <w:rPr>
                <w:rFonts w:ascii="Times New Roman"/>
                <w:b w:val="false"/>
                <w:i w:val="false"/>
                <w:color w:val="000000"/>
                <w:sz w:val="20"/>
              </w:rPr>
              <w:t>
</w:t>
            </w:r>
            <w:r>
              <w:rPr>
                <w:rFonts w:ascii="Times New Roman"/>
                <w:b w:val="false"/>
                <w:i w:val="false"/>
                <w:color w:val="000000"/>
                <w:sz w:val="20"/>
              </w:rPr>
              <w:t>- устной коммуникативной речи при осуществлении профессиональной деятельности.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БК9</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rPr>
                <w:rFonts w:ascii="Times New Roman"/>
                <w:b w:val="false"/>
                <w:i w:val="false"/>
                <w:color w:val="000000"/>
                <w:sz w:val="20"/>
              </w:rPr>
              <w:t>Основы делового языка по специальности. Профессиональная лексика. Фразеологические обороты и термины. Техника перевода (со словарем) профессионально - ориентированнных текстов. Профессиональное общение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лексико-грамматического материала по специальности, необходимого для профессионального общения на иностранном языке;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грамотно использовать профессиональную лексику;</w:t>
            </w:r>
            <w:r>
              <w:br/>
            </w:r>
            <w:r>
              <w:rPr>
                <w:rFonts w:ascii="Times New Roman"/>
                <w:b w:val="false"/>
                <w:i w:val="false"/>
                <w:color w:val="000000"/>
                <w:sz w:val="20"/>
              </w:rPr>
              <w:t>
</w:t>
            </w:r>
            <w:r>
              <w:rPr>
                <w:rFonts w:ascii="Times New Roman"/>
                <w:b w:val="false"/>
                <w:i w:val="false"/>
                <w:color w:val="000000"/>
                <w:sz w:val="20"/>
              </w:rPr>
              <w:t>- быть способным применять знания иностранного языка в своей профессиональной деятельности.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БК9</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Роль физической культуры в подготовке специалиста, в формировании его здорового образа жизни. Социально-биологические и психофизиологические основы физической культуры. Основы физического и спортивного самосовершенствования. Профессионально-прикладная физическая подготовка. Валеология – наука о здоровье человека – как составляющая часть физической культуры. Организм здорового человека и методы его исследования. Функциональные состояния здорового человека и их коррекция. Основы медицинских знаний по профилактике заболеваний и расстройств.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техники безопасности на уроках физической культуры;</w:t>
            </w:r>
            <w:r>
              <w:br/>
            </w:r>
            <w:r>
              <w:rPr>
                <w:rFonts w:ascii="Times New Roman"/>
                <w:b w:val="false"/>
                <w:i w:val="false"/>
                <w:color w:val="000000"/>
                <w:sz w:val="20"/>
              </w:rPr>
              <w:t>
</w:t>
            </w:r>
            <w:r>
              <w:rPr>
                <w:rFonts w:ascii="Times New Roman"/>
                <w:b w:val="false"/>
                <w:i w:val="false"/>
                <w:color w:val="000000"/>
                <w:sz w:val="20"/>
              </w:rPr>
              <w:t>- правила соревнования по основным видам спорта;</w:t>
            </w:r>
            <w:r>
              <w:br/>
            </w:r>
            <w:r>
              <w:rPr>
                <w:rFonts w:ascii="Times New Roman"/>
                <w:b w:val="false"/>
                <w:i w:val="false"/>
                <w:color w:val="000000"/>
                <w:sz w:val="20"/>
              </w:rPr>
              <w:t>
</w:t>
            </w:r>
            <w:r>
              <w:rPr>
                <w:rFonts w:ascii="Times New Roman"/>
                <w:b w:val="false"/>
                <w:i w:val="false"/>
                <w:color w:val="000000"/>
                <w:sz w:val="20"/>
              </w:rPr>
              <w:t>- основ здорового образа жизни;</w:t>
            </w:r>
            <w:r>
              <w:br/>
            </w:r>
            <w:r>
              <w:rPr>
                <w:rFonts w:ascii="Times New Roman"/>
                <w:b w:val="false"/>
                <w:i w:val="false"/>
                <w:color w:val="000000"/>
                <w:sz w:val="20"/>
              </w:rPr>
              <w:t>
</w:t>
            </w:r>
            <w:r>
              <w:rPr>
                <w:rFonts w:ascii="Times New Roman"/>
                <w:b w:val="false"/>
                <w:i w:val="false"/>
                <w:color w:val="000000"/>
                <w:sz w:val="20"/>
              </w:rPr>
              <w:t>- о закономерностях жизнедеятельности организма человека, способах поддержания и укрепления здоровья.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владеть техникой основных видов спорта;</w:t>
            </w:r>
            <w:r>
              <w:br/>
            </w:r>
            <w:r>
              <w:rPr>
                <w:rFonts w:ascii="Times New Roman"/>
                <w:b w:val="false"/>
                <w:i w:val="false"/>
                <w:color w:val="000000"/>
                <w:sz w:val="20"/>
              </w:rPr>
              <w:t>
</w:t>
            </w:r>
            <w:r>
              <w:rPr>
                <w:rFonts w:ascii="Times New Roman"/>
                <w:b w:val="false"/>
                <w:i w:val="false"/>
                <w:color w:val="000000"/>
                <w:sz w:val="20"/>
              </w:rPr>
              <w:t>- владеть навыками здорового образа жизни, нормами «Президентских тестов»;</w:t>
            </w:r>
            <w:r>
              <w:br/>
            </w:r>
            <w:r>
              <w:rPr>
                <w:rFonts w:ascii="Times New Roman"/>
                <w:b w:val="false"/>
                <w:i w:val="false"/>
                <w:color w:val="000000"/>
                <w:sz w:val="20"/>
              </w:rPr>
              <w:t>
</w:t>
            </w:r>
            <w:r>
              <w:rPr>
                <w:rFonts w:ascii="Times New Roman"/>
                <w:b w:val="false"/>
                <w:i w:val="false"/>
                <w:color w:val="000000"/>
                <w:sz w:val="20"/>
              </w:rPr>
              <w:t>- владеть умениями и навыками физического самосовершенствования;</w:t>
            </w:r>
            <w:r>
              <w:br/>
            </w:r>
            <w:r>
              <w:rPr>
                <w:rFonts w:ascii="Times New Roman"/>
                <w:b w:val="false"/>
                <w:i w:val="false"/>
                <w:color w:val="000000"/>
                <w:sz w:val="20"/>
              </w:rPr>
              <w:t>
</w:t>
            </w:r>
            <w:r>
              <w:rPr>
                <w:rFonts w:ascii="Times New Roman"/>
                <w:b w:val="false"/>
                <w:i w:val="false"/>
                <w:color w:val="000000"/>
                <w:sz w:val="20"/>
              </w:rPr>
              <w:t>- оказать первую медицинскую помощь.</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БК9</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Казахстана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Черчение</w:t>
            </w:r>
            <w:r>
              <w:br/>
            </w:r>
            <w:r>
              <w:rPr>
                <w:rFonts w:ascii="Times New Roman"/>
                <w:b w:val="false"/>
                <w:i w:val="false"/>
                <w:color w:val="000000"/>
                <w:sz w:val="20"/>
              </w:rPr>
              <w:t>
</w:t>
            </w:r>
            <w:r>
              <w:rPr>
                <w:rFonts w:ascii="Times New Roman"/>
                <w:b w:val="false"/>
                <w:i w:val="false"/>
                <w:color w:val="000000"/>
                <w:sz w:val="20"/>
              </w:rPr>
              <w:t>Техническое черчение. Проекции. Стереометрия. Точка, прямая, плоскость. Позиционные и метрические задачи. Понятие о “Единой системе конструкторской документации” (ЕСКД). Общие правила выполнения чертежей. Чертежи стандартных деталей. Виды изделий и конструкторских документов. Эскизы. Чтение и деталирование чертежей сборочной единицы. Обозначение материалов на чертежах, многогранники; преобразование чертежа; поверхности; пересечение поверхностей; проекционное черчение; резьбовые соединения; эскизирование деталей сборочного узла.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техники черчения, основ начертательной геометрии и проекционного черчения, основ машиностроительного и строительного черчения, технического рисования.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составлять, читать и оформлять чертежи;</w:t>
            </w:r>
            <w:r>
              <w:br/>
            </w:r>
            <w:r>
              <w:rPr>
                <w:rFonts w:ascii="Times New Roman"/>
                <w:b w:val="false"/>
                <w:i w:val="false"/>
                <w:color w:val="000000"/>
                <w:sz w:val="20"/>
              </w:rPr>
              <w:t>
</w:t>
            </w:r>
            <w:r>
              <w:rPr>
                <w:rFonts w:ascii="Times New Roman"/>
                <w:b w:val="false"/>
                <w:i w:val="false"/>
                <w:color w:val="000000"/>
                <w:sz w:val="20"/>
              </w:rPr>
              <w:t xml:space="preserve">- выражать техническую мысль при помощи эскиза, чертежа, технического рисунка.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БК3</w:t>
            </w:r>
            <w:r>
              <w:br/>
            </w:r>
            <w:r>
              <w:rPr>
                <w:rFonts w:ascii="Times New Roman"/>
                <w:b w:val="false"/>
                <w:i w:val="false"/>
                <w:color w:val="000000"/>
                <w:sz w:val="20"/>
              </w:rPr>
              <w:t>
</w:t>
            </w:r>
            <w:r>
              <w:rPr>
                <w:rFonts w:ascii="Times New Roman"/>
                <w:b w:val="false"/>
                <w:i w:val="false"/>
                <w:color w:val="000000"/>
                <w:sz w:val="20"/>
              </w:rPr>
              <w:t>БК8</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технической механики</w:t>
            </w:r>
            <w:r>
              <w:br/>
            </w:r>
            <w:r>
              <w:rPr>
                <w:rFonts w:ascii="Times New Roman"/>
                <w:b w:val="false"/>
                <w:i w:val="false"/>
                <w:color w:val="000000"/>
                <w:sz w:val="20"/>
              </w:rPr>
              <w:t>
</w:t>
            </w:r>
            <w:r>
              <w:rPr>
                <w:rFonts w:ascii="Times New Roman"/>
                <w:b w:val="false"/>
                <w:i w:val="false"/>
                <w:color w:val="000000"/>
                <w:sz w:val="20"/>
              </w:rPr>
              <w:t>Статика. Кинематика. Частные и общий случай движения точки и твердого тела. Динамика. Дифференциальное уравнение движения в инерциальной и неинерциальной системах отсчета. Теория удара. Устойчивость равновесия, движения. Растяжение и сжатие прямого стержня. Потенциальная энергия деформации. Механические свойства материалов при растяжении-сжатии. Геометрические характеристики плоских сечений. Сдвиг и кручение. Механические свойства материалов при чистом сдвиге. Потенциальная энергия деформации. Изгиб. Построение эпюр поперечных сил и изгибающих моментов. Потенциальная энергия деформации. Теория напряженного и деформированного состояний. Гипотезы предельного состояния. Сложное сопротивление. Статистически неопределимые системы. Основные виды механизмов. Структурный анализ и синтез механизмов. Кинематический анализ и синтез механизмов. Колебания в механизмах. Линейные уравнения в механизмах.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понятий статики, плоской системы сил, моментов сил, элементов кинематики и динамики; основы сопротивления материалов, основ деталей машин;</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выбирать необходимый вид механизмов, анализировать конструктивные особенности сборочных единиц, механизмов и конструкций;</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БК8</w:t>
            </w:r>
            <w:r>
              <w:br/>
            </w:r>
            <w:r>
              <w:rPr>
                <w:rFonts w:ascii="Times New Roman"/>
                <w:b w:val="false"/>
                <w:i w:val="false"/>
                <w:color w:val="000000"/>
                <w:sz w:val="20"/>
              </w:rPr>
              <w:t>
</w:t>
            </w:r>
            <w:r>
              <w:rPr>
                <w:rFonts w:ascii="Times New Roman"/>
                <w:b w:val="false"/>
                <w:i w:val="false"/>
                <w:color w:val="000000"/>
                <w:sz w:val="20"/>
              </w:rPr>
              <w:t>БК9</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Электротехника</w:t>
            </w:r>
            <w:r>
              <w:br/>
            </w:r>
            <w:r>
              <w:rPr>
                <w:rFonts w:ascii="Times New Roman"/>
                <w:b w:val="false"/>
                <w:i w:val="false"/>
                <w:color w:val="000000"/>
                <w:sz w:val="20"/>
              </w:rPr>
              <w:t>
</w:t>
            </w:r>
            <w:r>
              <w:rPr>
                <w:rFonts w:ascii="Times New Roman"/>
                <w:b w:val="false"/>
                <w:i w:val="false"/>
                <w:color w:val="000000"/>
                <w:sz w:val="20"/>
              </w:rPr>
              <w:t>Электрические цепи постоянного тока. Однофазные электрические цепи синусоидального тока. Трехфазные цепи. Электрические цепи несинусоидального тока. Переходные процессы. Нелинейные электрические цепи. Магнитные цепи. Катушка с магнитопроводами в цепи переменного тока. Измерения электрических и неэлектрических величин. Трансформаторы. Электрические машины постоянного тока. Асинхронные машины. Синхронные машины. Аппаратура управления и защиты электрических установок. Основы электропривода и электроснабжения. Полупроводниковые приборы: диоды, транзисторы, тиристоры. Усилители. Выпрямители. Основы цифровой техники.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свойства и законов электрического и магнитного полей, методов расчета электрических и магнитных цепей, физические процессы электромагнитной индукции, электрические цепи переменного тока и методы их расчета;</w:t>
            </w:r>
            <w:r>
              <w:br/>
            </w:r>
            <w:r>
              <w:rPr>
                <w:rFonts w:ascii="Times New Roman"/>
                <w:b w:val="false"/>
                <w:i w:val="false"/>
                <w:color w:val="000000"/>
                <w:sz w:val="20"/>
              </w:rPr>
              <w:t>
</w:t>
            </w:r>
            <w:r>
              <w:rPr>
                <w:rFonts w:ascii="Times New Roman"/>
                <w:b w:val="false"/>
                <w:i w:val="false"/>
                <w:color w:val="000000"/>
                <w:sz w:val="20"/>
              </w:rPr>
              <w:t>- принципа действия полупроводниковых приборов, их характеристики и параметры;</w:t>
            </w:r>
            <w:r>
              <w:br/>
            </w:r>
            <w:r>
              <w:rPr>
                <w:rFonts w:ascii="Times New Roman"/>
                <w:b w:val="false"/>
                <w:i w:val="false"/>
                <w:color w:val="000000"/>
                <w:sz w:val="20"/>
              </w:rPr>
              <w:t>
</w:t>
            </w:r>
            <w:r>
              <w:rPr>
                <w:rFonts w:ascii="Times New Roman"/>
                <w:b w:val="false"/>
                <w:i w:val="false"/>
                <w:color w:val="000000"/>
                <w:sz w:val="20"/>
              </w:rPr>
              <w:t>- принципы построения и работы аналоговых и цифровых электронных схем;</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производить расчеты электрических цепей постоянного и переменного тока;</w:t>
            </w:r>
            <w:r>
              <w:br/>
            </w:r>
            <w:r>
              <w:rPr>
                <w:rFonts w:ascii="Times New Roman"/>
                <w:b w:val="false"/>
                <w:i w:val="false"/>
                <w:color w:val="000000"/>
                <w:sz w:val="20"/>
              </w:rPr>
              <w:t>
</w:t>
            </w:r>
            <w:r>
              <w:rPr>
                <w:rFonts w:ascii="Times New Roman"/>
                <w:b w:val="false"/>
                <w:i w:val="false"/>
                <w:color w:val="000000"/>
                <w:sz w:val="20"/>
              </w:rPr>
              <w:t>- понимать и читать простые схемы электронных устройств;</w:t>
            </w:r>
            <w:r>
              <w:br/>
            </w:r>
            <w:r>
              <w:rPr>
                <w:rFonts w:ascii="Times New Roman"/>
                <w:b w:val="false"/>
                <w:i w:val="false"/>
                <w:color w:val="000000"/>
                <w:sz w:val="20"/>
              </w:rPr>
              <w:t>
</w:t>
            </w:r>
            <w:r>
              <w:rPr>
                <w:rFonts w:ascii="Times New Roman"/>
                <w:b w:val="false"/>
                <w:i w:val="false"/>
                <w:color w:val="000000"/>
                <w:sz w:val="20"/>
              </w:rPr>
              <w:t>- эксплуатировать электронные приборы и устройства.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БК8</w:t>
            </w:r>
            <w:r>
              <w:br/>
            </w:r>
            <w:r>
              <w:rPr>
                <w:rFonts w:ascii="Times New Roman"/>
                <w:b w:val="false"/>
                <w:i w:val="false"/>
                <w:color w:val="000000"/>
                <w:sz w:val="20"/>
              </w:rPr>
              <w:t>
</w:t>
            </w:r>
            <w:r>
              <w:rPr>
                <w:rFonts w:ascii="Times New Roman"/>
                <w:b w:val="false"/>
                <w:i w:val="false"/>
                <w:color w:val="000000"/>
                <w:sz w:val="20"/>
              </w:rPr>
              <w:t>БК9</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стандартизации и метрологии</w:t>
            </w:r>
            <w:r>
              <w:br/>
            </w:r>
            <w:r>
              <w:rPr>
                <w:rFonts w:ascii="Times New Roman"/>
                <w:b w:val="false"/>
                <w:i w:val="false"/>
                <w:color w:val="000000"/>
                <w:sz w:val="20"/>
              </w:rPr>
              <w:t>
</w:t>
            </w:r>
            <w:r>
              <w:rPr>
                <w:rFonts w:ascii="Times New Roman"/>
                <w:b w:val="false"/>
                <w:i w:val="false"/>
                <w:color w:val="000000"/>
                <w:sz w:val="20"/>
              </w:rPr>
              <w:t>Метрология: основные понятия, организационные, научные и методические основы. Правовые основы обеспечения единства измерений. Многообразие измерительных задач; классификация измерений по видам измерений, методы измерений и контроля; средства измерений и контроля; применение вычислительной техники в средствах измерений. Требования современной метрологии. Роль метрологии в повышении качества продукции, услуг и производства. Методы и средства контроля гладких цилиндрических и конических, резьбовых, шпоночных и шлицевых соединений, зубчатых и червячных передач. Отклонение формы и расположения поверхностей и их контроль. Системы стандартизации.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сведений метрологии;</w:t>
            </w:r>
            <w:r>
              <w:br/>
            </w:r>
            <w:r>
              <w:rPr>
                <w:rFonts w:ascii="Times New Roman"/>
                <w:b w:val="false"/>
                <w:i w:val="false"/>
                <w:color w:val="000000"/>
                <w:sz w:val="20"/>
              </w:rPr>
              <w:t>
</w:t>
            </w:r>
            <w:r>
              <w:rPr>
                <w:rFonts w:ascii="Times New Roman"/>
                <w:b w:val="false"/>
                <w:i w:val="false"/>
                <w:color w:val="000000"/>
                <w:sz w:val="20"/>
              </w:rPr>
              <w:t>- основных понятий стандартизации;</w:t>
            </w:r>
            <w:r>
              <w:br/>
            </w:r>
            <w:r>
              <w:rPr>
                <w:rFonts w:ascii="Times New Roman"/>
                <w:b w:val="false"/>
                <w:i w:val="false"/>
                <w:color w:val="000000"/>
                <w:sz w:val="20"/>
              </w:rPr>
              <w:t>
</w:t>
            </w:r>
            <w:r>
              <w:rPr>
                <w:rFonts w:ascii="Times New Roman"/>
                <w:b w:val="false"/>
                <w:i w:val="false"/>
                <w:color w:val="000000"/>
                <w:sz w:val="20"/>
              </w:rPr>
              <w:t>- основных понятий о допусках и посадках;</w:t>
            </w:r>
            <w:r>
              <w:br/>
            </w:r>
            <w:r>
              <w:rPr>
                <w:rFonts w:ascii="Times New Roman"/>
                <w:b w:val="false"/>
                <w:i w:val="false"/>
                <w:color w:val="000000"/>
                <w:sz w:val="20"/>
              </w:rPr>
              <w:t>
</w:t>
            </w:r>
            <w:r>
              <w:rPr>
                <w:rFonts w:ascii="Times New Roman"/>
                <w:b w:val="false"/>
                <w:i w:val="false"/>
                <w:color w:val="000000"/>
                <w:sz w:val="20"/>
              </w:rPr>
              <w:t>- точности формы, расположения шероховатости поверхностей;</w:t>
            </w:r>
            <w:r>
              <w:br/>
            </w:r>
            <w:r>
              <w:rPr>
                <w:rFonts w:ascii="Times New Roman"/>
                <w:b w:val="false"/>
                <w:i w:val="false"/>
                <w:color w:val="000000"/>
                <w:sz w:val="20"/>
              </w:rPr>
              <w:t>
</w:t>
            </w:r>
            <w:r>
              <w:rPr>
                <w:rFonts w:ascii="Times New Roman"/>
                <w:b w:val="false"/>
                <w:i w:val="false"/>
                <w:color w:val="000000"/>
                <w:sz w:val="20"/>
              </w:rPr>
              <w:t>- допусков на различные соединения деталей;</w:t>
            </w:r>
            <w:r>
              <w:br/>
            </w:r>
            <w:r>
              <w:rPr>
                <w:rFonts w:ascii="Times New Roman"/>
                <w:b w:val="false"/>
                <w:i w:val="false"/>
                <w:color w:val="000000"/>
                <w:sz w:val="20"/>
              </w:rPr>
              <w:t>
</w:t>
            </w:r>
            <w:r>
              <w:rPr>
                <w:rFonts w:ascii="Times New Roman"/>
                <w:b w:val="false"/>
                <w:i w:val="false"/>
                <w:color w:val="000000"/>
                <w:sz w:val="20"/>
              </w:rPr>
              <w:t>- функционального анализа точности;</w:t>
            </w:r>
            <w:r>
              <w:br/>
            </w:r>
            <w:r>
              <w:rPr>
                <w:rFonts w:ascii="Times New Roman"/>
                <w:b w:val="false"/>
                <w:i w:val="false"/>
                <w:color w:val="000000"/>
                <w:sz w:val="20"/>
              </w:rPr>
              <w:t>
</w:t>
            </w:r>
            <w:r>
              <w:rPr>
                <w:rFonts w:ascii="Times New Roman"/>
                <w:b w:val="false"/>
                <w:i w:val="false"/>
                <w:color w:val="000000"/>
                <w:sz w:val="20"/>
              </w:rPr>
              <w:t>- типов, назначений и принципов действия технических средств измерений.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определить размеры, отклонения и допуски деталей и их соединений;</w:t>
            </w:r>
            <w:r>
              <w:br/>
            </w:r>
            <w:r>
              <w:rPr>
                <w:rFonts w:ascii="Times New Roman"/>
                <w:b w:val="false"/>
                <w:i w:val="false"/>
                <w:color w:val="000000"/>
                <w:sz w:val="20"/>
              </w:rPr>
              <w:t>
</w:t>
            </w:r>
            <w:r>
              <w:rPr>
                <w:rFonts w:ascii="Times New Roman"/>
                <w:b w:val="false"/>
                <w:i w:val="false"/>
                <w:color w:val="000000"/>
                <w:sz w:val="20"/>
              </w:rPr>
              <w:t>- определить предельные зазоры и натяги соединений;</w:t>
            </w:r>
            <w:r>
              <w:br/>
            </w:r>
            <w:r>
              <w:rPr>
                <w:rFonts w:ascii="Times New Roman"/>
                <w:b w:val="false"/>
                <w:i w:val="false"/>
                <w:color w:val="000000"/>
                <w:sz w:val="20"/>
              </w:rPr>
              <w:t>
</w:t>
            </w:r>
            <w:r>
              <w:rPr>
                <w:rFonts w:ascii="Times New Roman"/>
                <w:b w:val="false"/>
                <w:i w:val="false"/>
                <w:color w:val="000000"/>
                <w:sz w:val="20"/>
              </w:rPr>
              <w:t>- пользоваться техническими измерительными средствами.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БК8</w:t>
            </w:r>
            <w:r>
              <w:br/>
            </w:r>
            <w:r>
              <w:rPr>
                <w:rFonts w:ascii="Times New Roman"/>
                <w:b w:val="false"/>
                <w:i w:val="false"/>
                <w:color w:val="000000"/>
                <w:sz w:val="20"/>
              </w:rPr>
              <w:t>
</w:t>
            </w:r>
            <w:r>
              <w:rPr>
                <w:rFonts w:ascii="Times New Roman"/>
                <w:b w:val="false"/>
                <w:i w:val="false"/>
                <w:color w:val="000000"/>
                <w:sz w:val="20"/>
              </w:rPr>
              <w:t>БК9</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Теплотехника</w:t>
            </w:r>
            <w:r>
              <w:br/>
            </w:r>
            <w:r>
              <w:rPr>
                <w:rFonts w:ascii="Times New Roman"/>
                <w:b w:val="false"/>
                <w:i w:val="false"/>
                <w:color w:val="000000"/>
                <w:sz w:val="20"/>
              </w:rPr>
              <w:t>
</w:t>
            </w:r>
            <w:r>
              <w:rPr>
                <w:rFonts w:ascii="Times New Roman"/>
                <w:b w:val="false"/>
                <w:i w:val="false"/>
                <w:color w:val="000000"/>
                <w:sz w:val="20"/>
              </w:rPr>
              <w:t>Теплотехника и теплоэлектроэнергетика. Закономерности процессов тепломассообмена в металлургических печах.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положений теплотехники и теплоэнергетики;</w:t>
            </w:r>
            <w:r>
              <w:br/>
            </w:r>
            <w:r>
              <w:rPr>
                <w:rFonts w:ascii="Times New Roman"/>
                <w:b w:val="false"/>
                <w:i w:val="false"/>
                <w:color w:val="000000"/>
                <w:sz w:val="20"/>
              </w:rPr>
              <w:t>
</w:t>
            </w:r>
            <w:r>
              <w:rPr>
                <w:rFonts w:ascii="Times New Roman"/>
                <w:b w:val="false"/>
                <w:i w:val="false"/>
                <w:color w:val="000000"/>
                <w:sz w:val="20"/>
              </w:rPr>
              <w:t>- назначений и свойств огнеупорных материалов;</w:t>
            </w:r>
            <w:r>
              <w:br/>
            </w:r>
            <w:r>
              <w:rPr>
                <w:rFonts w:ascii="Times New Roman"/>
                <w:b w:val="false"/>
                <w:i w:val="false"/>
                <w:color w:val="000000"/>
                <w:sz w:val="20"/>
              </w:rPr>
              <w:t>
</w:t>
            </w:r>
            <w:r>
              <w:rPr>
                <w:rFonts w:ascii="Times New Roman"/>
                <w:b w:val="false"/>
                <w:i w:val="false"/>
                <w:color w:val="000000"/>
                <w:sz w:val="20"/>
              </w:rPr>
              <w:t>- устройства и принципов действия металлургических печей;</w:t>
            </w:r>
            <w:r>
              <w:br/>
            </w:r>
            <w:r>
              <w:rPr>
                <w:rFonts w:ascii="Times New Roman"/>
                <w:b w:val="false"/>
                <w:i w:val="false"/>
                <w:color w:val="000000"/>
                <w:sz w:val="20"/>
              </w:rPr>
              <w:t>
</w:t>
            </w:r>
            <w:r>
              <w:rPr>
                <w:rFonts w:ascii="Times New Roman"/>
                <w:b w:val="false"/>
                <w:i w:val="false"/>
                <w:color w:val="000000"/>
                <w:sz w:val="20"/>
              </w:rPr>
              <w:t>- топлива металлургических печей и методики расчетов горения;</w:t>
            </w:r>
            <w:r>
              <w:br/>
            </w:r>
            <w:r>
              <w:rPr>
                <w:rFonts w:ascii="Times New Roman"/>
                <w:b w:val="false"/>
                <w:i w:val="false"/>
                <w:color w:val="000000"/>
                <w:sz w:val="20"/>
              </w:rPr>
              <w:t>
</w:t>
            </w:r>
            <w:r>
              <w:rPr>
                <w:rFonts w:ascii="Times New Roman"/>
                <w:b w:val="false"/>
                <w:i w:val="false"/>
                <w:color w:val="000000"/>
                <w:sz w:val="20"/>
              </w:rPr>
              <w:t>- закономерностей процессов тепломассообмена в металлургических печах.</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производить расчеты процессов горения и теплообмена в металлургических печах, (нагревательных и плавильных).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БК8</w:t>
            </w:r>
            <w:r>
              <w:br/>
            </w:r>
            <w:r>
              <w:rPr>
                <w:rFonts w:ascii="Times New Roman"/>
                <w:b w:val="false"/>
                <w:i w:val="false"/>
                <w:color w:val="000000"/>
                <w:sz w:val="20"/>
              </w:rPr>
              <w:t>
</w:t>
            </w:r>
            <w:r>
              <w:rPr>
                <w:rFonts w:ascii="Times New Roman"/>
                <w:b w:val="false"/>
                <w:i w:val="false"/>
                <w:color w:val="000000"/>
                <w:sz w:val="20"/>
              </w:rPr>
              <w:t>БК9</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химия</w:t>
            </w:r>
            <w:r>
              <w:br/>
            </w:r>
            <w:r>
              <w:rPr>
                <w:rFonts w:ascii="Times New Roman"/>
                <w:b w:val="false"/>
                <w:i w:val="false"/>
                <w:color w:val="000000"/>
                <w:sz w:val="20"/>
              </w:rPr>
              <w:t>
</w:t>
            </w:r>
            <w:r>
              <w:rPr>
                <w:rFonts w:ascii="Times New Roman"/>
                <w:b w:val="false"/>
                <w:i w:val="false"/>
                <w:color w:val="000000"/>
                <w:sz w:val="20"/>
              </w:rPr>
              <w:t>Методы оценки свойств металлов и сплавов, основы химических и физико-химических процессов, лежащих в основе металлургического производства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теоретических основ химических и физико-химических процессов, лежащих в основе металлургического производства</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методы оценки свойств металлов и сплавов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БК8</w:t>
            </w:r>
            <w:r>
              <w:br/>
            </w:r>
            <w:r>
              <w:rPr>
                <w:rFonts w:ascii="Times New Roman"/>
                <w:b w:val="false"/>
                <w:i w:val="false"/>
                <w:color w:val="000000"/>
                <w:sz w:val="20"/>
              </w:rPr>
              <w:t>
</w:t>
            </w:r>
            <w:r>
              <w:rPr>
                <w:rFonts w:ascii="Times New Roman"/>
                <w:b w:val="false"/>
                <w:i w:val="false"/>
                <w:color w:val="000000"/>
                <w:sz w:val="20"/>
              </w:rPr>
              <w:t>БК9</w:t>
            </w:r>
          </w:p>
        </w:tc>
      </w:tr>
      <w:tr>
        <w:trPr>
          <w:trHeight w:val="70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государственном языке</w:t>
            </w:r>
            <w:r>
              <w:br/>
            </w:r>
            <w:r>
              <w:rPr>
                <w:rFonts w:ascii="Times New Roman"/>
                <w:b w:val="false"/>
                <w:i w:val="false"/>
                <w:color w:val="000000"/>
                <w:sz w:val="20"/>
              </w:rPr>
              <w:t>
</w:t>
            </w:r>
            <w:r>
              <w:rPr>
                <w:rFonts w:ascii="Times New Roman"/>
                <w:b w:val="false"/>
                <w:i w:val="false"/>
                <w:color w:val="000000"/>
                <w:sz w:val="20"/>
              </w:rPr>
              <w:t>Работа со словарем по делопроизводству. Нормативно-методические документы по документированию и вопросам обеспечения документами. Шаблонизация и стандартизация. Правила составления документов, входящих в перечень административно-организационных документов. Основы офисной и документационной работы. Технология документирования с помощью технических средств.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государственного языка Республики Казахстан – казахского языка;</w:t>
            </w:r>
            <w:r>
              <w:br/>
            </w:r>
            <w:r>
              <w:rPr>
                <w:rFonts w:ascii="Times New Roman"/>
                <w:b w:val="false"/>
                <w:i w:val="false"/>
                <w:color w:val="000000"/>
                <w:sz w:val="20"/>
              </w:rPr>
              <w:t>
</w:t>
            </w:r>
            <w:r>
              <w:rPr>
                <w:rFonts w:ascii="Times New Roman"/>
                <w:b w:val="false"/>
                <w:i w:val="false"/>
                <w:color w:val="000000"/>
                <w:sz w:val="20"/>
              </w:rPr>
              <w:t>- делопроизводства на государственном языке; структуры службы документирования, должностных структур, должностных обязанностей, технологии документирования с помощью технических средств.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применять знания казахского языка в работе с документацией;</w:t>
            </w:r>
            <w:r>
              <w:br/>
            </w:r>
            <w:r>
              <w:rPr>
                <w:rFonts w:ascii="Times New Roman"/>
                <w:b w:val="false"/>
                <w:i w:val="false"/>
                <w:color w:val="000000"/>
                <w:sz w:val="20"/>
              </w:rPr>
              <w:t>
</w:t>
            </w:r>
            <w:r>
              <w:rPr>
                <w:rFonts w:ascii="Times New Roman"/>
                <w:b w:val="false"/>
                <w:i w:val="false"/>
                <w:color w:val="000000"/>
                <w:sz w:val="20"/>
              </w:rPr>
              <w:t>- работать с документами от их поступления до оформления дел.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БК9</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металлургического производства</w:t>
            </w:r>
            <w:r>
              <w:br/>
            </w:r>
            <w:r>
              <w:rPr>
                <w:rFonts w:ascii="Times New Roman"/>
                <w:b w:val="false"/>
                <w:i w:val="false"/>
                <w:color w:val="000000"/>
                <w:sz w:val="20"/>
              </w:rPr>
              <w:t>
</w:t>
            </w:r>
            <w:r>
              <w:rPr>
                <w:rFonts w:ascii="Times New Roman"/>
                <w:b w:val="false"/>
                <w:i w:val="false"/>
                <w:color w:val="000000"/>
                <w:sz w:val="20"/>
              </w:rPr>
              <w:t>Роль металлов и металлургической промышленности в развитии экономики страны, подготовка сырья к металлургическим процессам, производства чугуна и стали, разливка и кристаллизация.</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технологического процесса производства агломерата;</w:t>
            </w:r>
            <w:r>
              <w:br/>
            </w:r>
            <w:r>
              <w:rPr>
                <w:rFonts w:ascii="Times New Roman"/>
                <w:b w:val="false"/>
                <w:i w:val="false"/>
                <w:color w:val="000000"/>
                <w:sz w:val="20"/>
              </w:rPr>
              <w:t>
</w:t>
            </w:r>
            <w:r>
              <w:rPr>
                <w:rFonts w:ascii="Times New Roman"/>
                <w:b w:val="false"/>
                <w:i w:val="false"/>
                <w:color w:val="000000"/>
                <w:sz w:val="20"/>
              </w:rPr>
              <w:t>- основ технологического производства чугуна;</w:t>
            </w:r>
            <w:r>
              <w:br/>
            </w:r>
            <w:r>
              <w:rPr>
                <w:rFonts w:ascii="Times New Roman"/>
                <w:b w:val="false"/>
                <w:i w:val="false"/>
                <w:color w:val="000000"/>
                <w:sz w:val="20"/>
              </w:rPr>
              <w:t>
</w:t>
            </w:r>
            <w:r>
              <w:rPr>
                <w:rFonts w:ascii="Times New Roman"/>
                <w:b w:val="false"/>
                <w:i w:val="false"/>
                <w:color w:val="000000"/>
                <w:sz w:val="20"/>
              </w:rPr>
              <w:t>- основ технологического производства стали;</w:t>
            </w:r>
            <w:r>
              <w:br/>
            </w:r>
            <w:r>
              <w:rPr>
                <w:rFonts w:ascii="Times New Roman"/>
                <w:b w:val="false"/>
                <w:i w:val="false"/>
                <w:color w:val="000000"/>
                <w:sz w:val="20"/>
              </w:rPr>
              <w:t>
</w:t>
            </w:r>
            <w:r>
              <w:rPr>
                <w:rFonts w:ascii="Times New Roman"/>
                <w:b w:val="false"/>
                <w:i w:val="false"/>
                <w:color w:val="000000"/>
                <w:sz w:val="20"/>
              </w:rPr>
              <w:t>- физико-химических основ сталеплавильных процессов;</w:t>
            </w:r>
            <w:r>
              <w:br/>
            </w:r>
            <w:r>
              <w:rPr>
                <w:rFonts w:ascii="Times New Roman"/>
                <w:b w:val="false"/>
                <w:i w:val="false"/>
                <w:color w:val="000000"/>
                <w:sz w:val="20"/>
              </w:rPr>
              <w:t>
</w:t>
            </w:r>
            <w:r>
              <w:rPr>
                <w:rFonts w:ascii="Times New Roman"/>
                <w:b w:val="false"/>
                <w:i w:val="false"/>
                <w:color w:val="000000"/>
                <w:sz w:val="20"/>
              </w:rPr>
              <w:t>- структуры слитка;</w:t>
            </w:r>
            <w:r>
              <w:br/>
            </w:r>
            <w:r>
              <w:rPr>
                <w:rFonts w:ascii="Times New Roman"/>
                <w:b w:val="false"/>
                <w:i w:val="false"/>
                <w:color w:val="000000"/>
                <w:sz w:val="20"/>
              </w:rPr>
              <w:t>
</w:t>
            </w:r>
            <w:r>
              <w:rPr>
                <w:rFonts w:ascii="Times New Roman"/>
                <w:b w:val="false"/>
                <w:i w:val="false"/>
                <w:color w:val="000000"/>
                <w:sz w:val="20"/>
              </w:rPr>
              <w:t>- физико-химические основ кристаллизации стали;</w:t>
            </w:r>
            <w:r>
              <w:br/>
            </w:r>
            <w:r>
              <w:rPr>
                <w:rFonts w:ascii="Times New Roman"/>
                <w:b w:val="false"/>
                <w:i w:val="false"/>
                <w:color w:val="000000"/>
                <w:sz w:val="20"/>
              </w:rPr>
              <w:t>
</w:t>
            </w:r>
            <w:r>
              <w:rPr>
                <w:rFonts w:ascii="Times New Roman"/>
                <w:b w:val="false"/>
                <w:i w:val="false"/>
                <w:color w:val="000000"/>
                <w:sz w:val="20"/>
              </w:rPr>
              <w:t>- требований, предъявляемых к качеству исходных и вспомогательных материалов.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осуществлять операции по подготовке материалов и технологического инструмента;</w:t>
            </w:r>
            <w:r>
              <w:br/>
            </w:r>
            <w:r>
              <w:rPr>
                <w:rFonts w:ascii="Times New Roman"/>
                <w:b w:val="false"/>
                <w:i w:val="false"/>
                <w:color w:val="000000"/>
                <w:sz w:val="20"/>
              </w:rPr>
              <w:t>
</w:t>
            </w:r>
            <w:r>
              <w:rPr>
                <w:rFonts w:ascii="Times New Roman"/>
                <w:b w:val="false"/>
                <w:i w:val="false"/>
                <w:color w:val="000000"/>
                <w:sz w:val="20"/>
              </w:rPr>
              <w:t>- корректировать химический составы;</w:t>
            </w:r>
            <w:r>
              <w:br/>
            </w:r>
            <w:r>
              <w:rPr>
                <w:rFonts w:ascii="Times New Roman"/>
                <w:b w:val="false"/>
                <w:i w:val="false"/>
                <w:color w:val="000000"/>
                <w:sz w:val="20"/>
              </w:rPr>
              <w:t>
</w:t>
            </w:r>
            <w:r>
              <w:rPr>
                <w:rFonts w:ascii="Times New Roman"/>
                <w:b w:val="false"/>
                <w:i w:val="false"/>
                <w:color w:val="000000"/>
                <w:sz w:val="20"/>
              </w:rPr>
              <w:t>Производить отбор проб для анализа;</w:t>
            </w:r>
            <w:r>
              <w:br/>
            </w:r>
            <w:r>
              <w:rPr>
                <w:rFonts w:ascii="Times New Roman"/>
                <w:b w:val="false"/>
                <w:i w:val="false"/>
                <w:color w:val="000000"/>
                <w:sz w:val="20"/>
              </w:rPr>
              <w:t>
</w:t>
            </w:r>
            <w:r>
              <w:rPr>
                <w:rFonts w:ascii="Times New Roman"/>
                <w:b w:val="false"/>
                <w:i w:val="false"/>
                <w:color w:val="000000"/>
                <w:sz w:val="20"/>
              </w:rPr>
              <w:t>- производить замер температур;</w:t>
            </w:r>
            <w:r>
              <w:br/>
            </w:r>
            <w:r>
              <w:rPr>
                <w:rFonts w:ascii="Times New Roman"/>
                <w:b w:val="false"/>
                <w:i w:val="false"/>
                <w:color w:val="000000"/>
                <w:sz w:val="20"/>
              </w:rPr>
              <w:t>
</w:t>
            </w:r>
            <w:r>
              <w:rPr>
                <w:rFonts w:ascii="Times New Roman"/>
                <w:b w:val="false"/>
                <w:i w:val="false"/>
                <w:color w:val="000000"/>
                <w:sz w:val="20"/>
              </w:rPr>
              <w:t>- осуществлять наблюдение за показателями контрольно измерительного приборов;</w:t>
            </w:r>
            <w:r>
              <w:br/>
            </w:r>
            <w:r>
              <w:rPr>
                <w:rFonts w:ascii="Times New Roman"/>
                <w:b w:val="false"/>
                <w:i w:val="false"/>
                <w:color w:val="000000"/>
                <w:sz w:val="20"/>
              </w:rPr>
              <w:t>
</w:t>
            </w:r>
            <w:r>
              <w:rPr>
                <w:rFonts w:ascii="Times New Roman"/>
                <w:b w:val="false"/>
                <w:i w:val="false"/>
                <w:color w:val="000000"/>
                <w:sz w:val="20"/>
              </w:rPr>
              <w:t>- снимать и вести учет показателей;</w:t>
            </w:r>
            <w:r>
              <w:br/>
            </w:r>
            <w:r>
              <w:rPr>
                <w:rFonts w:ascii="Times New Roman"/>
                <w:b w:val="false"/>
                <w:i w:val="false"/>
                <w:color w:val="000000"/>
                <w:sz w:val="20"/>
              </w:rPr>
              <w:t>
</w:t>
            </w:r>
            <w:r>
              <w:rPr>
                <w:rFonts w:ascii="Times New Roman"/>
                <w:b w:val="false"/>
                <w:i w:val="false"/>
                <w:color w:val="000000"/>
                <w:sz w:val="20"/>
              </w:rPr>
              <w:t>- вести установленную технологическую документацию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2.4.1</w:t>
            </w:r>
            <w:r>
              <w:br/>
            </w:r>
            <w:r>
              <w:rPr>
                <w:rFonts w:ascii="Times New Roman"/>
                <w:b w:val="false"/>
                <w:i w:val="false"/>
                <w:color w:val="000000"/>
                <w:sz w:val="20"/>
              </w:rPr>
              <w:t>
</w:t>
            </w:r>
            <w:r>
              <w:rPr>
                <w:rFonts w:ascii="Times New Roman"/>
                <w:b w:val="false"/>
                <w:i w:val="false"/>
                <w:color w:val="000000"/>
                <w:sz w:val="20"/>
              </w:rPr>
              <w:t>ПК 2.5.1</w:t>
            </w:r>
            <w:r>
              <w:br/>
            </w:r>
            <w:r>
              <w:rPr>
                <w:rFonts w:ascii="Times New Roman"/>
                <w:b w:val="false"/>
                <w:i w:val="false"/>
                <w:color w:val="000000"/>
                <w:sz w:val="20"/>
              </w:rPr>
              <w:t>
</w:t>
            </w:r>
            <w:r>
              <w:rPr>
                <w:rFonts w:ascii="Times New Roman"/>
                <w:b w:val="false"/>
                <w:i w:val="false"/>
                <w:color w:val="000000"/>
                <w:sz w:val="20"/>
              </w:rPr>
              <w:t>ПК 2.6.1</w:t>
            </w:r>
            <w:r>
              <w:br/>
            </w:r>
            <w:r>
              <w:rPr>
                <w:rFonts w:ascii="Times New Roman"/>
                <w:b w:val="false"/>
                <w:i w:val="false"/>
                <w:color w:val="000000"/>
                <w:sz w:val="20"/>
              </w:rPr>
              <w:t>
</w:t>
            </w:r>
            <w:r>
              <w:rPr>
                <w:rFonts w:ascii="Times New Roman"/>
                <w:b w:val="false"/>
                <w:i w:val="false"/>
                <w:color w:val="000000"/>
                <w:sz w:val="20"/>
              </w:rPr>
              <w:t xml:space="preserve">ПК 2.7.1 </w:t>
            </w:r>
            <w:r>
              <w:br/>
            </w:r>
            <w:r>
              <w:rPr>
                <w:rFonts w:ascii="Times New Roman"/>
                <w:b w:val="false"/>
                <w:i w:val="false"/>
                <w:color w:val="000000"/>
                <w:sz w:val="20"/>
              </w:rPr>
              <w:t>
</w:t>
            </w:r>
            <w:r>
              <w:rPr>
                <w:rFonts w:ascii="Times New Roman"/>
                <w:b w:val="false"/>
                <w:i w:val="false"/>
                <w:color w:val="000000"/>
                <w:sz w:val="20"/>
              </w:rPr>
              <w:t>ПК 2.8.1</w:t>
            </w:r>
            <w:r>
              <w:br/>
            </w:r>
            <w:r>
              <w:rPr>
                <w:rFonts w:ascii="Times New Roman"/>
                <w:b w:val="false"/>
                <w:i w:val="false"/>
                <w:color w:val="000000"/>
                <w:sz w:val="20"/>
              </w:rPr>
              <w:t>
</w:t>
            </w:r>
            <w:r>
              <w:rPr>
                <w:rFonts w:ascii="Times New Roman"/>
                <w:b w:val="false"/>
                <w:i w:val="false"/>
                <w:color w:val="000000"/>
                <w:sz w:val="20"/>
              </w:rPr>
              <w:t xml:space="preserve">ПК 2. 9.1 </w:t>
            </w:r>
            <w:r>
              <w:br/>
            </w:r>
            <w:r>
              <w:rPr>
                <w:rFonts w:ascii="Times New Roman"/>
                <w:b w:val="false"/>
                <w:i w:val="false"/>
                <w:color w:val="000000"/>
                <w:sz w:val="20"/>
              </w:rPr>
              <w:t>
</w:t>
            </w:r>
            <w:r>
              <w:rPr>
                <w:rFonts w:ascii="Times New Roman"/>
                <w:b w:val="false"/>
                <w:i w:val="false"/>
                <w:color w:val="000000"/>
                <w:sz w:val="20"/>
              </w:rPr>
              <w:t>ПК 2.10.1</w:t>
            </w:r>
            <w:r>
              <w:br/>
            </w:r>
            <w:r>
              <w:rPr>
                <w:rFonts w:ascii="Times New Roman"/>
                <w:b w:val="false"/>
                <w:i w:val="false"/>
                <w:color w:val="000000"/>
                <w:sz w:val="20"/>
              </w:rPr>
              <w:t>
</w:t>
            </w:r>
            <w:r>
              <w:rPr>
                <w:rFonts w:ascii="Times New Roman"/>
                <w:b w:val="false"/>
                <w:i w:val="false"/>
                <w:color w:val="000000"/>
                <w:sz w:val="20"/>
              </w:rPr>
              <w:t>ПК 2.10.2</w:t>
            </w:r>
            <w:r>
              <w:br/>
            </w:r>
            <w:r>
              <w:rPr>
                <w:rFonts w:ascii="Times New Roman"/>
                <w:b w:val="false"/>
                <w:i w:val="false"/>
                <w:color w:val="000000"/>
                <w:sz w:val="20"/>
              </w:rPr>
              <w:t>
</w:t>
            </w:r>
            <w:r>
              <w:rPr>
                <w:rFonts w:ascii="Times New Roman"/>
                <w:b w:val="false"/>
                <w:i w:val="false"/>
                <w:color w:val="000000"/>
                <w:sz w:val="20"/>
              </w:rPr>
              <w:t>ПК 2.11.1</w:t>
            </w:r>
            <w:r>
              <w:br/>
            </w:r>
            <w:r>
              <w:rPr>
                <w:rFonts w:ascii="Times New Roman"/>
                <w:b w:val="false"/>
                <w:i w:val="false"/>
                <w:color w:val="000000"/>
                <w:sz w:val="20"/>
              </w:rPr>
              <w:t>
</w:t>
            </w:r>
            <w:r>
              <w:rPr>
                <w:rFonts w:ascii="Times New Roman"/>
                <w:b w:val="false"/>
                <w:i w:val="false"/>
                <w:color w:val="000000"/>
                <w:sz w:val="20"/>
              </w:rPr>
              <w:t>ПК 2.12.1</w:t>
            </w:r>
            <w:r>
              <w:br/>
            </w:r>
            <w:r>
              <w:rPr>
                <w:rFonts w:ascii="Times New Roman"/>
                <w:b w:val="false"/>
                <w:i w:val="false"/>
                <w:color w:val="000000"/>
                <w:sz w:val="20"/>
              </w:rPr>
              <w:t>
</w:t>
            </w:r>
            <w:r>
              <w:rPr>
                <w:rFonts w:ascii="Times New Roman"/>
                <w:b w:val="false"/>
                <w:i w:val="false"/>
                <w:color w:val="000000"/>
                <w:sz w:val="20"/>
              </w:rPr>
              <w:t>ПК 2.13.1 ПК 2.14.1</w:t>
            </w:r>
            <w:r>
              <w:br/>
            </w:r>
            <w:r>
              <w:rPr>
                <w:rFonts w:ascii="Times New Roman"/>
                <w:b w:val="false"/>
                <w:i w:val="false"/>
                <w:color w:val="000000"/>
                <w:sz w:val="20"/>
              </w:rPr>
              <w:t>
</w:t>
            </w:r>
            <w:r>
              <w:rPr>
                <w:rFonts w:ascii="Times New Roman"/>
                <w:b w:val="false"/>
                <w:i w:val="false"/>
                <w:color w:val="000000"/>
                <w:sz w:val="20"/>
              </w:rPr>
              <w:t>ПК 2.15.1</w:t>
            </w:r>
            <w:r>
              <w:br/>
            </w:r>
            <w:r>
              <w:rPr>
                <w:rFonts w:ascii="Times New Roman"/>
                <w:b w:val="false"/>
                <w:i w:val="false"/>
                <w:color w:val="000000"/>
                <w:sz w:val="20"/>
              </w:rPr>
              <w:t>
</w:t>
            </w:r>
            <w:r>
              <w:rPr>
                <w:rFonts w:ascii="Times New Roman"/>
                <w:b w:val="false"/>
                <w:i w:val="false"/>
                <w:color w:val="000000"/>
                <w:sz w:val="20"/>
              </w:rPr>
              <w:t>ПК 2.15.2</w:t>
            </w:r>
            <w:r>
              <w:br/>
            </w:r>
            <w:r>
              <w:rPr>
                <w:rFonts w:ascii="Times New Roman"/>
                <w:b w:val="false"/>
                <w:i w:val="false"/>
                <w:color w:val="000000"/>
                <w:sz w:val="20"/>
              </w:rPr>
              <w:t>
</w:t>
            </w:r>
            <w:r>
              <w:rPr>
                <w:rFonts w:ascii="Times New Roman"/>
                <w:b w:val="false"/>
                <w:i w:val="false"/>
                <w:color w:val="000000"/>
                <w:sz w:val="20"/>
              </w:rPr>
              <w:t>ПК 2.16.1</w:t>
            </w:r>
            <w:r>
              <w:br/>
            </w:r>
            <w:r>
              <w:rPr>
                <w:rFonts w:ascii="Times New Roman"/>
                <w:b w:val="false"/>
                <w:i w:val="false"/>
                <w:color w:val="000000"/>
                <w:sz w:val="20"/>
              </w:rPr>
              <w:t>
</w:t>
            </w:r>
            <w:r>
              <w:rPr>
                <w:rFonts w:ascii="Times New Roman"/>
                <w:b w:val="false"/>
                <w:i w:val="false"/>
                <w:color w:val="000000"/>
                <w:sz w:val="20"/>
              </w:rPr>
              <w:t>ПК 2.17.1</w:t>
            </w:r>
            <w:r>
              <w:br/>
            </w:r>
            <w:r>
              <w:rPr>
                <w:rFonts w:ascii="Times New Roman"/>
                <w:b w:val="false"/>
                <w:i w:val="false"/>
                <w:color w:val="000000"/>
                <w:sz w:val="20"/>
              </w:rPr>
              <w:t>
</w:t>
            </w:r>
            <w:r>
              <w:rPr>
                <w:rFonts w:ascii="Times New Roman"/>
                <w:b w:val="false"/>
                <w:i w:val="false"/>
                <w:color w:val="000000"/>
                <w:sz w:val="20"/>
              </w:rPr>
              <w:t>ПК 2.18.1</w:t>
            </w:r>
            <w:r>
              <w:br/>
            </w:r>
            <w:r>
              <w:rPr>
                <w:rFonts w:ascii="Times New Roman"/>
                <w:b w:val="false"/>
                <w:i w:val="false"/>
                <w:color w:val="000000"/>
                <w:sz w:val="20"/>
              </w:rPr>
              <w:t>
</w:t>
            </w:r>
            <w:r>
              <w:rPr>
                <w:rFonts w:ascii="Times New Roman"/>
                <w:b w:val="false"/>
                <w:i w:val="false"/>
                <w:color w:val="000000"/>
                <w:sz w:val="20"/>
              </w:rPr>
              <w:t>ПК 2.19.1</w:t>
            </w:r>
            <w:r>
              <w:br/>
            </w:r>
            <w:r>
              <w:rPr>
                <w:rFonts w:ascii="Times New Roman"/>
                <w:b w:val="false"/>
                <w:i w:val="false"/>
                <w:color w:val="000000"/>
                <w:sz w:val="20"/>
              </w:rPr>
              <w:t>
</w:t>
            </w:r>
            <w:r>
              <w:rPr>
                <w:rFonts w:ascii="Times New Roman"/>
                <w:b w:val="false"/>
                <w:i w:val="false"/>
                <w:color w:val="000000"/>
                <w:sz w:val="20"/>
              </w:rPr>
              <w:t>ПК 2.19.2</w:t>
            </w:r>
            <w:r>
              <w:br/>
            </w:r>
            <w:r>
              <w:rPr>
                <w:rFonts w:ascii="Times New Roman"/>
                <w:b w:val="false"/>
                <w:i w:val="false"/>
                <w:color w:val="000000"/>
                <w:sz w:val="20"/>
              </w:rPr>
              <w:t>
</w:t>
            </w:r>
            <w:r>
              <w:rPr>
                <w:rFonts w:ascii="Times New Roman"/>
                <w:b w:val="false"/>
                <w:i w:val="false"/>
                <w:color w:val="000000"/>
                <w:sz w:val="20"/>
              </w:rPr>
              <w:t>ПК 2.20.1</w:t>
            </w:r>
            <w:r>
              <w:br/>
            </w:r>
            <w:r>
              <w:rPr>
                <w:rFonts w:ascii="Times New Roman"/>
                <w:b w:val="false"/>
                <w:i w:val="false"/>
                <w:color w:val="000000"/>
                <w:sz w:val="20"/>
              </w:rPr>
              <w:t>
</w:t>
            </w:r>
            <w:r>
              <w:rPr>
                <w:rFonts w:ascii="Times New Roman"/>
                <w:b w:val="false"/>
                <w:i w:val="false"/>
                <w:color w:val="000000"/>
                <w:sz w:val="20"/>
              </w:rPr>
              <w:t>ПК 2.21.1</w:t>
            </w:r>
            <w:r>
              <w:br/>
            </w:r>
            <w:r>
              <w:rPr>
                <w:rFonts w:ascii="Times New Roman"/>
                <w:b w:val="false"/>
                <w:i w:val="false"/>
                <w:color w:val="000000"/>
                <w:sz w:val="20"/>
              </w:rPr>
              <w:t>
</w:t>
            </w:r>
            <w:r>
              <w:rPr>
                <w:rFonts w:ascii="Times New Roman"/>
                <w:b w:val="false"/>
                <w:i w:val="false"/>
                <w:color w:val="000000"/>
                <w:sz w:val="20"/>
              </w:rPr>
              <w:t>ПК 2.22.1</w:t>
            </w:r>
            <w:r>
              <w:br/>
            </w:r>
            <w:r>
              <w:rPr>
                <w:rFonts w:ascii="Times New Roman"/>
                <w:b w:val="false"/>
                <w:i w:val="false"/>
                <w:color w:val="000000"/>
                <w:sz w:val="20"/>
              </w:rPr>
              <w:t>
</w:t>
            </w:r>
            <w:r>
              <w:rPr>
                <w:rFonts w:ascii="Times New Roman"/>
                <w:b w:val="false"/>
                <w:i w:val="false"/>
                <w:color w:val="000000"/>
                <w:sz w:val="20"/>
              </w:rPr>
              <w:t>ПК 2.22.2</w:t>
            </w:r>
            <w:r>
              <w:br/>
            </w:r>
            <w:r>
              <w:rPr>
                <w:rFonts w:ascii="Times New Roman"/>
                <w:b w:val="false"/>
                <w:i w:val="false"/>
                <w:color w:val="000000"/>
                <w:sz w:val="20"/>
              </w:rPr>
              <w:t>
</w:t>
            </w:r>
            <w:r>
              <w:rPr>
                <w:rFonts w:ascii="Times New Roman"/>
                <w:b w:val="false"/>
                <w:i w:val="false"/>
                <w:color w:val="000000"/>
                <w:sz w:val="20"/>
              </w:rPr>
              <w:t>ПК 2.24.1</w:t>
            </w:r>
            <w:r>
              <w:br/>
            </w:r>
            <w:r>
              <w:rPr>
                <w:rFonts w:ascii="Times New Roman"/>
                <w:b w:val="false"/>
                <w:i w:val="false"/>
                <w:color w:val="000000"/>
                <w:sz w:val="20"/>
              </w:rPr>
              <w:t>
</w:t>
            </w:r>
            <w:r>
              <w:rPr>
                <w:rFonts w:ascii="Times New Roman"/>
                <w:b w:val="false"/>
                <w:i w:val="false"/>
                <w:color w:val="000000"/>
                <w:sz w:val="20"/>
              </w:rPr>
              <w:t>ПК 2.24.2</w:t>
            </w:r>
            <w:r>
              <w:br/>
            </w:r>
            <w:r>
              <w:rPr>
                <w:rFonts w:ascii="Times New Roman"/>
                <w:b w:val="false"/>
                <w:i w:val="false"/>
                <w:color w:val="000000"/>
                <w:sz w:val="20"/>
              </w:rPr>
              <w:t>
</w:t>
            </w:r>
            <w:r>
              <w:rPr>
                <w:rFonts w:ascii="Times New Roman"/>
                <w:b w:val="false"/>
                <w:i w:val="false"/>
                <w:color w:val="000000"/>
                <w:sz w:val="20"/>
              </w:rPr>
              <w:t>ПК 2.25.1</w:t>
            </w:r>
            <w:r>
              <w:br/>
            </w:r>
            <w:r>
              <w:rPr>
                <w:rFonts w:ascii="Times New Roman"/>
                <w:b w:val="false"/>
                <w:i w:val="false"/>
                <w:color w:val="000000"/>
                <w:sz w:val="20"/>
              </w:rPr>
              <w:t>
</w:t>
            </w:r>
            <w:r>
              <w:rPr>
                <w:rFonts w:ascii="Times New Roman"/>
                <w:b w:val="false"/>
                <w:i w:val="false"/>
                <w:color w:val="000000"/>
                <w:sz w:val="20"/>
              </w:rPr>
              <w:t>ПК 2.25.2</w:t>
            </w:r>
            <w:r>
              <w:br/>
            </w:r>
            <w:r>
              <w:rPr>
                <w:rFonts w:ascii="Times New Roman"/>
                <w:b w:val="false"/>
                <w:i w:val="false"/>
                <w:color w:val="000000"/>
                <w:sz w:val="20"/>
              </w:rPr>
              <w:t>
</w:t>
            </w:r>
            <w:r>
              <w:rPr>
                <w:rFonts w:ascii="Times New Roman"/>
                <w:b w:val="false"/>
                <w:i w:val="false"/>
                <w:color w:val="000000"/>
                <w:sz w:val="20"/>
              </w:rPr>
              <w:t>ПК 2.26.1</w:t>
            </w:r>
            <w:r>
              <w:br/>
            </w:r>
            <w:r>
              <w:rPr>
                <w:rFonts w:ascii="Times New Roman"/>
                <w:b w:val="false"/>
                <w:i w:val="false"/>
                <w:color w:val="000000"/>
                <w:sz w:val="20"/>
              </w:rPr>
              <w:t>
</w:t>
            </w:r>
            <w:r>
              <w:rPr>
                <w:rFonts w:ascii="Times New Roman"/>
                <w:b w:val="false"/>
                <w:i w:val="false"/>
                <w:color w:val="000000"/>
                <w:sz w:val="20"/>
              </w:rPr>
              <w:t>ПК 2.26.2</w:t>
            </w:r>
            <w:r>
              <w:br/>
            </w:r>
            <w:r>
              <w:rPr>
                <w:rFonts w:ascii="Times New Roman"/>
                <w:b w:val="false"/>
                <w:i w:val="false"/>
                <w:color w:val="000000"/>
                <w:sz w:val="20"/>
              </w:rPr>
              <w:t>
</w:t>
            </w:r>
            <w:r>
              <w:rPr>
                <w:rFonts w:ascii="Times New Roman"/>
                <w:b w:val="false"/>
                <w:i w:val="false"/>
                <w:color w:val="000000"/>
                <w:sz w:val="20"/>
              </w:rPr>
              <w:t>ПК 2.27.1</w:t>
            </w:r>
            <w:r>
              <w:br/>
            </w:r>
            <w:r>
              <w:rPr>
                <w:rFonts w:ascii="Times New Roman"/>
                <w:b w:val="false"/>
                <w:i w:val="false"/>
                <w:color w:val="000000"/>
                <w:sz w:val="20"/>
              </w:rPr>
              <w:t>
</w:t>
            </w:r>
            <w:r>
              <w:rPr>
                <w:rFonts w:ascii="Times New Roman"/>
                <w:b w:val="false"/>
                <w:i w:val="false"/>
                <w:color w:val="000000"/>
                <w:sz w:val="20"/>
              </w:rPr>
              <w:t>ПК 2.27.2</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Производство стали</w:t>
            </w:r>
            <w:r>
              <w:br/>
            </w:r>
            <w:r>
              <w:rPr>
                <w:rFonts w:ascii="Times New Roman"/>
                <w:b w:val="false"/>
                <w:i w:val="false"/>
                <w:color w:val="000000"/>
                <w:sz w:val="20"/>
              </w:rPr>
              <w:t>
</w:t>
            </w:r>
            <w:r>
              <w:rPr>
                <w:rFonts w:ascii="Times New Roman"/>
                <w:b w:val="false"/>
                <w:i w:val="false"/>
                <w:color w:val="000000"/>
                <w:sz w:val="20"/>
              </w:rPr>
              <w:t xml:space="preserve">Теоретические основы выплавки стали в конверторах, технология плавки в конверторах различных конструкций: с верхней, донной и комбинированной продувкой. Инновационные технологии.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технологического процесса производства стали;</w:t>
            </w:r>
            <w:r>
              <w:br/>
            </w:r>
            <w:r>
              <w:rPr>
                <w:rFonts w:ascii="Times New Roman"/>
                <w:b w:val="false"/>
                <w:i w:val="false"/>
                <w:color w:val="000000"/>
                <w:sz w:val="20"/>
              </w:rPr>
              <w:t>
</w:t>
            </w:r>
            <w:r>
              <w:rPr>
                <w:rFonts w:ascii="Times New Roman"/>
                <w:b w:val="false"/>
                <w:i w:val="false"/>
                <w:color w:val="000000"/>
                <w:sz w:val="20"/>
              </w:rPr>
              <w:t>- физико-химические основ. сталеплавильных процессов;</w:t>
            </w:r>
            <w:r>
              <w:br/>
            </w:r>
            <w:r>
              <w:rPr>
                <w:rFonts w:ascii="Times New Roman"/>
                <w:b w:val="false"/>
                <w:i w:val="false"/>
                <w:color w:val="000000"/>
                <w:sz w:val="20"/>
              </w:rPr>
              <w:t>
</w:t>
            </w:r>
            <w:r>
              <w:rPr>
                <w:rFonts w:ascii="Times New Roman"/>
                <w:b w:val="false"/>
                <w:i w:val="false"/>
                <w:color w:val="000000"/>
                <w:sz w:val="20"/>
              </w:rPr>
              <w:t>- структуры слитка;</w:t>
            </w:r>
            <w:r>
              <w:br/>
            </w:r>
            <w:r>
              <w:rPr>
                <w:rFonts w:ascii="Times New Roman"/>
                <w:b w:val="false"/>
                <w:i w:val="false"/>
                <w:color w:val="000000"/>
                <w:sz w:val="20"/>
              </w:rPr>
              <w:t>
</w:t>
            </w:r>
            <w:r>
              <w:rPr>
                <w:rFonts w:ascii="Times New Roman"/>
                <w:b w:val="false"/>
                <w:i w:val="false"/>
                <w:color w:val="000000"/>
                <w:sz w:val="20"/>
              </w:rPr>
              <w:t>- физико-химические основ кристаллизации стали;</w:t>
            </w:r>
            <w:r>
              <w:br/>
            </w:r>
            <w:r>
              <w:rPr>
                <w:rFonts w:ascii="Times New Roman"/>
                <w:b w:val="false"/>
                <w:i w:val="false"/>
                <w:color w:val="000000"/>
                <w:sz w:val="20"/>
              </w:rPr>
              <w:t>
</w:t>
            </w:r>
            <w:r>
              <w:rPr>
                <w:rFonts w:ascii="Times New Roman"/>
                <w:b w:val="false"/>
                <w:i w:val="false"/>
                <w:color w:val="000000"/>
                <w:sz w:val="20"/>
              </w:rPr>
              <w:t>- требований, предъявляемых к качеству исходных и вспомогательных материалов;</w:t>
            </w:r>
            <w:r>
              <w:br/>
            </w:r>
            <w:r>
              <w:rPr>
                <w:rFonts w:ascii="Times New Roman"/>
                <w:b w:val="false"/>
                <w:i w:val="false"/>
                <w:color w:val="000000"/>
                <w:sz w:val="20"/>
              </w:rPr>
              <w:t>
</w:t>
            </w:r>
            <w:r>
              <w:rPr>
                <w:rFonts w:ascii="Times New Roman"/>
                <w:b w:val="false"/>
                <w:i w:val="false"/>
                <w:color w:val="000000"/>
                <w:sz w:val="20"/>
              </w:rPr>
              <w:t>- способов внепечной обработки стали;</w:t>
            </w:r>
            <w:r>
              <w:br/>
            </w:r>
            <w:r>
              <w:rPr>
                <w:rFonts w:ascii="Times New Roman"/>
                <w:b w:val="false"/>
                <w:i w:val="false"/>
                <w:color w:val="000000"/>
                <w:sz w:val="20"/>
              </w:rPr>
              <w:t>
</w:t>
            </w:r>
            <w:r>
              <w:rPr>
                <w:rFonts w:ascii="Times New Roman"/>
                <w:b w:val="false"/>
                <w:i w:val="false"/>
                <w:color w:val="000000"/>
                <w:sz w:val="20"/>
              </w:rPr>
              <w:t>- температурно-скоростных режимов технологических процессов;</w:t>
            </w:r>
            <w:r>
              <w:br/>
            </w:r>
            <w:r>
              <w:rPr>
                <w:rFonts w:ascii="Times New Roman"/>
                <w:b w:val="false"/>
                <w:i w:val="false"/>
                <w:color w:val="000000"/>
                <w:sz w:val="20"/>
              </w:rPr>
              <w:t>
</w:t>
            </w:r>
            <w:r>
              <w:rPr>
                <w:rFonts w:ascii="Times New Roman"/>
                <w:b w:val="false"/>
                <w:i w:val="false"/>
                <w:color w:val="000000"/>
                <w:sz w:val="20"/>
              </w:rPr>
              <w:t>- правил отбора проб и замер температур;</w:t>
            </w:r>
            <w:r>
              <w:br/>
            </w:r>
            <w:r>
              <w:rPr>
                <w:rFonts w:ascii="Times New Roman"/>
                <w:b w:val="false"/>
                <w:i w:val="false"/>
                <w:color w:val="000000"/>
                <w:sz w:val="20"/>
              </w:rPr>
              <w:t>
</w:t>
            </w:r>
            <w:r>
              <w:rPr>
                <w:rFonts w:ascii="Times New Roman"/>
                <w:b w:val="false"/>
                <w:i w:val="false"/>
                <w:color w:val="000000"/>
                <w:sz w:val="20"/>
              </w:rPr>
              <w:t>- химического состава и свойств марок стали;</w:t>
            </w:r>
            <w:r>
              <w:br/>
            </w:r>
            <w:r>
              <w:rPr>
                <w:rFonts w:ascii="Times New Roman"/>
                <w:b w:val="false"/>
                <w:i w:val="false"/>
                <w:color w:val="000000"/>
                <w:sz w:val="20"/>
              </w:rPr>
              <w:t>
</w:t>
            </w:r>
            <w:r>
              <w:rPr>
                <w:rFonts w:ascii="Times New Roman"/>
                <w:b w:val="false"/>
                <w:i w:val="false"/>
                <w:color w:val="000000"/>
                <w:sz w:val="20"/>
              </w:rPr>
              <w:t>- требований ГОСТа, предъявляемых к качеству стали;</w:t>
            </w:r>
            <w:r>
              <w:br/>
            </w:r>
            <w:r>
              <w:rPr>
                <w:rFonts w:ascii="Times New Roman"/>
                <w:b w:val="false"/>
                <w:i w:val="false"/>
                <w:color w:val="000000"/>
                <w:sz w:val="20"/>
              </w:rPr>
              <w:t>
</w:t>
            </w:r>
            <w:r>
              <w:rPr>
                <w:rFonts w:ascii="Times New Roman"/>
                <w:b w:val="false"/>
                <w:i w:val="false"/>
                <w:color w:val="000000"/>
                <w:sz w:val="20"/>
              </w:rPr>
              <w:t>- видов и причин брака, мер его предупреждения и устранения;</w:t>
            </w:r>
            <w:r>
              <w:br/>
            </w:r>
            <w:r>
              <w:rPr>
                <w:rFonts w:ascii="Times New Roman"/>
                <w:b w:val="false"/>
                <w:i w:val="false"/>
                <w:color w:val="000000"/>
                <w:sz w:val="20"/>
              </w:rPr>
              <w:t>
</w:t>
            </w:r>
            <w:r>
              <w:rPr>
                <w:rFonts w:ascii="Times New Roman"/>
                <w:b w:val="false"/>
                <w:i w:val="false"/>
                <w:color w:val="000000"/>
                <w:sz w:val="20"/>
              </w:rPr>
              <w:t>- последовательности заполнения технологической документации.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осуществлять операции по подготовке материалов и технологического инструмента для получения стали;</w:t>
            </w:r>
            <w:r>
              <w:br/>
            </w:r>
            <w:r>
              <w:rPr>
                <w:rFonts w:ascii="Times New Roman"/>
                <w:b w:val="false"/>
                <w:i w:val="false"/>
                <w:color w:val="000000"/>
                <w:sz w:val="20"/>
              </w:rPr>
              <w:t>
</w:t>
            </w:r>
            <w:r>
              <w:rPr>
                <w:rFonts w:ascii="Times New Roman"/>
                <w:b w:val="false"/>
                <w:i w:val="false"/>
                <w:color w:val="000000"/>
                <w:sz w:val="20"/>
              </w:rPr>
              <w:t>- корректировать химический составы сталей;</w:t>
            </w:r>
            <w:r>
              <w:br/>
            </w:r>
            <w:r>
              <w:rPr>
                <w:rFonts w:ascii="Times New Roman"/>
                <w:b w:val="false"/>
                <w:i w:val="false"/>
                <w:color w:val="000000"/>
                <w:sz w:val="20"/>
              </w:rPr>
              <w:t>
</w:t>
            </w:r>
            <w:r>
              <w:rPr>
                <w:rFonts w:ascii="Times New Roman"/>
                <w:b w:val="false"/>
                <w:i w:val="false"/>
                <w:color w:val="000000"/>
                <w:sz w:val="20"/>
              </w:rPr>
              <w:t>- производить отбор проб для анализа стали;</w:t>
            </w:r>
            <w:r>
              <w:br/>
            </w:r>
            <w:r>
              <w:rPr>
                <w:rFonts w:ascii="Times New Roman"/>
                <w:b w:val="false"/>
                <w:i w:val="false"/>
                <w:color w:val="000000"/>
                <w:sz w:val="20"/>
              </w:rPr>
              <w:t>
</w:t>
            </w:r>
            <w:r>
              <w:rPr>
                <w:rFonts w:ascii="Times New Roman"/>
                <w:b w:val="false"/>
                <w:i w:val="false"/>
                <w:color w:val="000000"/>
                <w:sz w:val="20"/>
              </w:rPr>
              <w:t>- производить замер температур стали;</w:t>
            </w:r>
            <w:r>
              <w:br/>
            </w:r>
            <w:r>
              <w:rPr>
                <w:rFonts w:ascii="Times New Roman"/>
                <w:b w:val="false"/>
                <w:i w:val="false"/>
                <w:color w:val="000000"/>
                <w:sz w:val="20"/>
              </w:rPr>
              <w:t>
</w:t>
            </w:r>
            <w:r>
              <w:rPr>
                <w:rFonts w:ascii="Times New Roman"/>
                <w:b w:val="false"/>
                <w:i w:val="false"/>
                <w:color w:val="000000"/>
                <w:sz w:val="20"/>
              </w:rPr>
              <w:t>- осуществлять наблюдение за показателями контрольно измерительного приборов;</w:t>
            </w:r>
            <w:r>
              <w:br/>
            </w:r>
            <w:r>
              <w:rPr>
                <w:rFonts w:ascii="Times New Roman"/>
                <w:b w:val="false"/>
                <w:i w:val="false"/>
                <w:color w:val="000000"/>
                <w:sz w:val="20"/>
              </w:rPr>
              <w:t>
</w:t>
            </w:r>
            <w:r>
              <w:rPr>
                <w:rFonts w:ascii="Times New Roman"/>
                <w:b w:val="false"/>
                <w:i w:val="false"/>
                <w:color w:val="000000"/>
                <w:sz w:val="20"/>
              </w:rPr>
              <w:t>- снимать и вести учет показателей;</w:t>
            </w:r>
            <w:r>
              <w:br/>
            </w:r>
            <w:r>
              <w:rPr>
                <w:rFonts w:ascii="Times New Roman"/>
                <w:b w:val="false"/>
                <w:i w:val="false"/>
                <w:color w:val="000000"/>
                <w:sz w:val="20"/>
              </w:rPr>
              <w:t>
</w:t>
            </w:r>
            <w:r>
              <w:rPr>
                <w:rFonts w:ascii="Times New Roman"/>
                <w:b w:val="false"/>
                <w:i w:val="false"/>
                <w:color w:val="000000"/>
                <w:sz w:val="20"/>
              </w:rPr>
              <w:t>- вести установленную технологическую документацию.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2.3.5</w:t>
            </w:r>
            <w:r>
              <w:br/>
            </w:r>
            <w:r>
              <w:rPr>
                <w:rFonts w:ascii="Times New Roman"/>
                <w:b w:val="false"/>
                <w:i w:val="false"/>
                <w:color w:val="000000"/>
                <w:sz w:val="20"/>
              </w:rPr>
              <w:t>
</w:t>
            </w:r>
            <w:r>
              <w:rPr>
                <w:rFonts w:ascii="Times New Roman"/>
                <w:b w:val="false"/>
                <w:i w:val="false"/>
                <w:color w:val="000000"/>
                <w:sz w:val="20"/>
              </w:rPr>
              <w:t>ПК 2.4.2</w:t>
            </w:r>
            <w:r>
              <w:br/>
            </w:r>
            <w:r>
              <w:rPr>
                <w:rFonts w:ascii="Times New Roman"/>
                <w:b w:val="false"/>
                <w:i w:val="false"/>
                <w:color w:val="000000"/>
                <w:sz w:val="20"/>
              </w:rPr>
              <w:t>
</w:t>
            </w:r>
            <w:r>
              <w:rPr>
                <w:rFonts w:ascii="Times New Roman"/>
                <w:b w:val="false"/>
                <w:i w:val="false"/>
                <w:color w:val="000000"/>
                <w:sz w:val="20"/>
              </w:rPr>
              <w:t>ПК 2.5.1</w:t>
            </w:r>
            <w:r>
              <w:br/>
            </w:r>
            <w:r>
              <w:rPr>
                <w:rFonts w:ascii="Times New Roman"/>
                <w:b w:val="false"/>
                <w:i w:val="false"/>
                <w:color w:val="000000"/>
                <w:sz w:val="20"/>
              </w:rPr>
              <w:t>
</w:t>
            </w:r>
            <w:r>
              <w:rPr>
                <w:rFonts w:ascii="Times New Roman"/>
                <w:b w:val="false"/>
                <w:i w:val="false"/>
                <w:color w:val="000000"/>
                <w:sz w:val="20"/>
              </w:rPr>
              <w:t>ПК 2.6.2</w:t>
            </w:r>
            <w:r>
              <w:br/>
            </w:r>
            <w:r>
              <w:rPr>
                <w:rFonts w:ascii="Times New Roman"/>
                <w:b w:val="false"/>
                <w:i w:val="false"/>
                <w:color w:val="000000"/>
                <w:sz w:val="20"/>
              </w:rPr>
              <w:t>
</w:t>
            </w:r>
            <w:r>
              <w:rPr>
                <w:rFonts w:ascii="Times New Roman"/>
                <w:b w:val="false"/>
                <w:i w:val="false"/>
                <w:color w:val="000000"/>
                <w:sz w:val="20"/>
              </w:rPr>
              <w:t>ПК 2.7.4</w:t>
            </w:r>
            <w:r>
              <w:br/>
            </w:r>
            <w:r>
              <w:rPr>
                <w:rFonts w:ascii="Times New Roman"/>
                <w:b w:val="false"/>
                <w:i w:val="false"/>
                <w:color w:val="000000"/>
                <w:sz w:val="20"/>
              </w:rPr>
              <w:t>
</w:t>
            </w:r>
            <w:r>
              <w:rPr>
                <w:rFonts w:ascii="Times New Roman"/>
                <w:b w:val="false"/>
                <w:i w:val="false"/>
                <w:color w:val="000000"/>
                <w:sz w:val="20"/>
              </w:rPr>
              <w:t>ПК 2.8.4</w:t>
            </w:r>
            <w:r>
              <w:br/>
            </w:r>
            <w:r>
              <w:rPr>
                <w:rFonts w:ascii="Times New Roman"/>
                <w:b w:val="false"/>
                <w:i w:val="false"/>
                <w:color w:val="000000"/>
                <w:sz w:val="20"/>
              </w:rPr>
              <w:t>
</w:t>
            </w:r>
            <w:r>
              <w:rPr>
                <w:rFonts w:ascii="Times New Roman"/>
                <w:b w:val="false"/>
                <w:i w:val="false"/>
                <w:color w:val="000000"/>
                <w:sz w:val="20"/>
              </w:rPr>
              <w:t>ПК 2.9.1</w:t>
            </w:r>
            <w:r>
              <w:br/>
            </w:r>
            <w:r>
              <w:rPr>
                <w:rFonts w:ascii="Times New Roman"/>
                <w:b w:val="false"/>
                <w:i w:val="false"/>
                <w:color w:val="000000"/>
                <w:sz w:val="20"/>
              </w:rPr>
              <w:t>
</w:t>
            </w:r>
            <w:r>
              <w:rPr>
                <w:rFonts w:ascii="Times New Roman"/>
                <w:b w:val="false"/>
                <w:i w:val="false"/>
                <w:color w:val="000000"/>
                <w:sz w:val="20"/>
              </w:rPr>
              <w:t>ПК 2.10.6</w:t>
            </w:r>
            <w:r>
              <w:br/>
            </w:r>
            <w:r>
              <w:rPr>
                <w:rFonts w:ascii="Times New Roman"/>
                <w:b w:val="false"/>
                <w:i w:val="false"/>
                <w:color w:val="000000"/>
                <w:sz w:val="20"/>
              </w:rPr>
              <w:t>
</w:t>
            </w:r>
            <w:r>
              <w:rPr>
                <w:rFonts w:ascii="Times New Roman"/>
                <w:b w:val="false"/>
                <w:i w:val="false"/>
                <w:color w:val="000000"/>
                <w:sz w:val="20"/>
              </w:rPr>
              <w:t>ПК 2.11.3</w:t>
            </w:r>
            <w:r>
              <w:br/>
            </w:r>
            <w:r>
              <w:rPr>
                <w:rFonts w:ascii="Times New Roman"/>
                <w:b w:val="false"/>
                <w:i w:val="false"/>
                <w:color w:val="000000"/>
                <w:sz w:val="20"/>
              </w:rPr>
              <w:t>
</w:t>
            </w:r>
            <w:r>
              <w:rPr>
                <w:rFonts w:ascii="Times New Roman"/>
                <w:b w:val="false"/>
                <w:i w:val="false"/>
                <w:color w:val="000000"/>
                <w:sz w:val="20"/>
              </w:rPr>
              <w:t>ПК 2.12.1</w:t>
            </w:r>
            <w:r>
              <w:br/>
            </w:r>
            <w:r>
              <w:rPr>
                <w:rFonts w:ascii="Times New Roman"/>
                <w:b w:val="false"/>
                <w:i w:val="false"/>
                <w:color w:val="000000"/>
                <w:sz w:val="20"/>
              </w:rPr>
              <w:t>
</w:t>
            </w:r>
            <w:r>
              <w:rPr>
                <w:rFonts w:ascii="Times New Roman"/>
                <w:b w:val="false"/>
                <w:i w:val="false"/>
                <w:color w:val="000000"/>
                <w:sz w:val="20"/>
              </w:rPr>
              <w:t>ПК 2.14.2</w:t>
            </w:r>
            <w:r>
              <w:br/>
            </w:r>
            <w:r>
              <w:rPr>
                <w:rFonts w:ascii="Times New Roman"/>
                <w:b w:val="false"/>
                <w:i w:val="false"/>
                <w:color w:val="000000"/>
                <w:sz w:val="20"/>
              </w:rPr>
              <w:t>
</w:t>
            </w:r>
            <w:r>
              <w:rPr>
                <w:rFonts w:ascii="Times New Roman"/>
                <w:b w:val="false"/>
                <w:i w:val="false"/>
                <w:color w:val="000000"/>
                <w:sz w:val="20"/>
              </w:rPr>
              <w:t>ПК 2.15.1</w:t>
            </w:r>
            <w:r>
              <w:br/>
            </w:r>
            <w:r>
              <w:rPr>
                <w:rFonts w:ascii="Times New Roman"/>
                <w:b w:val="false"/>
                <w:i w:val="false"/>
                <w:color w:val="000000"/>
                <w:sz w:val="20"/>
              </w:rPr>
              <w:t>
</w:t>
            </w:r>
            <w:r>
              <w:rPr>
                <w:rFonts w:ascii="Times New Roman"/>
                <w:b w:val="false"/>
                <w:i w:val="false"/>
                <w:color w:val="000000"/>
                <w:sz w:val="20"/>
              </w:rPr>
              <w:t>ПК 2.16.3</w:t>
            </w:r>
            <w:r>
              <w:br/>
            </w:r>
            <w:r>
              <w:rPr>
                <w:rFonts w:ascii="Times New Roman"/>
                <w:b w:val="false"/>
                <w:i w:val="false"/>
                <w:color w:val="000000"/>
                <w:sz w:val="20"/>
              </w:rPr>
              <w:t>
</w:t>
            </w:r>
            <w:r>
              <w:rPr>
                <w:rFonts w:ascii="Times New Roman"/>
                <w:b w:val="false"/>
                <w:i w:val="false"/>
                <w:color w:val="000000"/>
                <w:sz w:val="20"/>
              </w:rPr>
              <w:t>ПК 2.17.4</w:t>
            </w:r>
            <w:r>
              <w:br/>
            </w:r>
            <w:r>
              <w:rPr>
                <w:rFonts w:ascii="Times New Roman"/>
                <w:b w:val="false"/>
                <w:i w:val="false"/>
                <w:color w:val="000000"/>
                <w:sz w:val="20"/>
              </w:rPr>
              <w:t>
</w:t>
            </w:r>
            <w:r>
              <w:rPr>
                <w:rFonts w:ascii="Times New Roman"/>
                <w:b w:val="false"/>
                <w:i w:val="false"/>
                <w:color w:val="000000"/>
                <w:sz w:val="20"/>
              </w:rPr>
              <w:t>ПК 2.18.1</w:t>
            </w:r>
            <w:r>
              <w:br/>
            </w:r>
            <w:r>
              <w:rPr>
                <w:rFonts w:ascii="Times New Roman"/>
                <w:b w:val="false"/>
                <w:i w:val="false"/>
                <w:color w:val="000000"/>
                <w:sz w:val="20"/>
              </w:rPr>
              <w:t>
</w:t>
            </w:r>
            <w:r>
              <w:rPr>
                <w:rFonts w:ascii="Times New Roman"/>
                <w:b w:val="false"/>
                <w:i w:val="false"/>
                <w:color w:val="000000"/>
                <w:sz w:val="20"/>
              </w:rPr>
              <w:t>ПК 2.19.4</w:t>
            </w:r>
            <w:r>
              <w:br/>
            </w:r>
            <w:r>
              <w:rPr>
                <w:rFonts w:ascii="Times New Roman"/>
                <w:b w:val="false"/>
                <w:i w:val="false"/>
                <w:color w:val="000000"/>
                <w:sz w:val="20"/>
              </w:rPr>
              <w:t>
</w:t>
            </w:r>
            <w:r>
              <w:rPr>
                <w:rFonts w:ascii="Times New Roman"/>
                <w:b w:val="false"/>
                <w:i w:val="false"/>
                <w:color w:val="000000"/>
                <w:sz w:val="20"/>
              </w:rPr>
              <w:t>ПК 2.20.2</w:t>
            </w:r>
            <w:r>
              <w:br/>
            </w:r>
            <w:r>
              <w:rPr>
                <w:rFonts w:ascii="Times New Roman"/>
                <w:b w:val="false"/>
                <w:i w:val="false"/>
                <w:color w:val="000000"/>
                <w:sz w:val="20"/>
              </w:rPr>
              <w:t>
</w:t>
            </w:r>
            <w:r>
              <w:rPr>
                <w:rFonts w:ascii="Times New Roman"/>
                <w:b w:val="false"/>
                <w:i w:val="false"/>
                <w:color w:val="000000"/>
                <w:sz w:val="20"/>
              </w:rPr>
              <w:t>ПК 2.21.1</w:t>
            </w:r>
            <w:r>
              <w:br/>
            </w:r>
            <w:r>
              <w:rPr>
                <w:rFonts w:ascii="Times New Roman"/>
                <w:b w:val="false"/>
                <w:i w:val="false"/>
                <w:color w:val="000000"/>
                <w:sz w:val="20"/>
              </w:rPr>
              <w:t>
</w:t>
            </w:r>
            <w:r>
              <w:rPr>
                <w:rFonts w:ascii="Times New Roman"/>
                <w:b w:val="false"/>
                <w:i w:val="false"/>
                <w:color w:val="000000"/>
                <w:sz w:val="20"/>
              </w:rPr>
              <w:t>ПК 2.22.4</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Производство чугуна</w:t>
            </w:r>
            <w:r>
              <w:br/>
            </w:r>
            <w:r>
              <w:rPr>
                <w:rFonts w:ascii="Times New Roman"/>
                <w:b w:val="false"/>
                <w:i w:val="false"/>
                <w:color w:val="000000"/>
                <w:sz w:val="20"/>
              </w:rPr>
              <w:t>
</w:t>
            </w:r>
            <w:r>
              <w:rPr>
                <w:rFonts w:ascii="Times New Roman"/>
                <w:b w:val="false"/>
                <w:i w:val="false"/>
                <w:color w:val="000000"/>
                <w:sz w:val="20"/>
              </w:rPr>
              <w:t>Сырые материалы и их подготовка, теория и методы интенсификации плавки чугуна, конструкции д.п., технологическая схема процесса доменной плавки</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технологического процесса производства чугуна;</w:t>
            </w:r>
            <w:r>
              <w:br/>
            </w:r>
            <w:r>
              <w:rPr>
                <w:rFonts w:ascii="Times New Roman"/>
                <w:b w:val="false"/>
                <w:i w:val="false"/>
                <w:color w:val="000000"/>
                <w:sz w:val="20"/>
              </w:rPr>
              <w:t>
</w:t>
            </w:r>
            <w:r>
              <w:rPr>
                <w:rFonts w:ascii="Times New Roman"/>
                <w:b w:val="false"/>
                <w:i w:val="false"/>
                <w:color w:val="000000"/>
                <w:sz w:val="20"/>
              </w:rPr>
              <w:t>- физико-химических основ процесса;</w:t>
            </w:r>
            <w:r>
              <w:br/>
            </w:r>
            <w:r>
              <w:rPr>
                <w:rFonts w:ascii="Times New Roman"/>
                <w:b w:val="false"/>
                <w:i w:val="false"/>
                <w:color w:val="000000"/>
                <w:sz w:val="20"/>
              </w:rPr>
              <w:t>
</w:t>
            </w:r>
            <w:r>
              <w:rPr>
                <w:rFonts w:ascii="Times New Roman"/>
                <w:b w:val="false"/>
                <w:i w:val="false"/>
                <w:color w:val="000000"/>
                <w:sz w:val="20"/>
              </w:rPr>
              <w:t>- структуры чугуна;</w:t>
            </w:r>
            <w:r>
              <w:br/>
            </w:r>
            <w:r>
              <w:rPr>
                <w:rFonts w:ascii="Times New Roman"/>
                <w:b w:val="false"/>
                <w:i w:val="false"/>
                <w:color w:val="000000"/>
                <w:sz w:val="20"/>
              </w:rPr>
              <w:t>
</w:t>
            </w:r>
            <w:r>
              <w:rPr>
                <w:rFonts w:ascii="Times New Roman"/>
                <w:b w:val="false"/>
                <w:i w:val="false"/>
                <w:color w:val="000000"/>
                <w:sz w:val="20"/>
              </w:rPr>
              <w:t>- основных закономерностей кинетики процессов получения чугуна;</w:t>
            </w:r>
            <w:r>
              <w:br/>
            </w:r>
            <w:r>
              <w:rPr>
                <w:rFonts w:ascii="Times New Roman"/>
                <w:b w:val="false"/>
                <w:i w:val="false"/>
                <w:color w:val="000000"/>
                <w:sz w:val="20"/>
              </w:rPr>
              <w:t>
</w:t>
            </w:r>
            <w:r>
              <w:rPr>
                <w:rFonts w:ascii="Times New Roman"/>
                <w:b w:val="false"/>
                <w:i w:val="false"/>
                <w:color w:val="000000"/>
                <w:sz w:val="20"/>
              </w:rPr>
              <w:t>- правил отбора проб и замер температур;</w:t>
            </w:r>
            <w:r>
              <w:br/>
            </w:r>
            <w:r>
              <w:rPr>
                <w:rFonts w:ascii="Times New Roman"/>
                <w:b w:val="false"/>
                <w:i w:val="false"/>
                <w:color w:val="000000"/>
                <w:sz w:val="20"/>
              </w:rPr>
              <w:t>
</w:t>
            </w:r>
            <w:r>
              <w:rPr>
                <w:rFonts w:ascii="Times New Roman"/>
                <w:b w:val="false"/>
                <w:i w:val="false"/>
                <w:color w:val="000000"/>
                <w:sz w:val="20"/>
              </w:rPr>
              <w:t>- химического состава и свойств марок чугуна;</w:t>
            </w:r>
            <w:r>
              <w:br/>
            </w:r>
            <w:r>
              <w:rPr>
                <w:rFonts w:ascii="Times New Roman"/>
                <w:b w:val="false"/>
                <w:i w:val="false"/>
                <w:color w:val="000000"/>
                <w:sz w:val="20"/>
              </w:rPr>
              <w:t>
</w:t>
            </w:r>
            <w:r>
              <w:rPr>
                <w:rFonts w:ascii="Times New Roman"/>
                <w:b w:val="false"/>
                <w:i w:val="false"/>
                <w:color w:val="000000"/>
                <w:sz w:val="20"/>
              </w:rPr>
              <w:t>- последовательности заполнения технологической документации.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осуществлять операции по подготовке материалов и технологического инструмента для получения чугуна;</w:t>
            </w:r>
            <w:r>
              <w:br/>
            </w:r>
            <w:r>
              <w:rPr>
                <w:rFonts w:ascii="Times New Roman"/>
                <w:b w:val="false"/>
                <w:i w:val="false"/>
                <w:color w:val="000000"/>
                <w:sz w:val="20"/>
              </w:rPr>
              <w:t>
</w:t>
            </w:r>
            <w:r>
              <w:rPr>
                <w:rFonts w:ascii="Times New Roman"/>
                <w:b w:val="false"/>
                <w:i w:val="false"/>
                <w:color w:val="000000"/>
                <w:sz w:val="20"/>
              </w:rPr>
              <w:t>- корректировать химический состав чугуна;</w:t>
            </w:r>
            <w:r>
              <w:br/>
            </w:r>
            <w:r>
              <w:rPr>
                <w:rFonts w:ascii="Times New Roman"/>
                <w:b w:val="false"/>
                <w:i w:val="false"/>
                <w:color w:val="000000"/>
                <w:sz w:val="20"/>
              </w:rPr>
              <w:t>
</w:t>
            </w:r>
            <w:r>
              <w:rPr>
                <w:rFonts w:ascii="Times New Roman"/>
                <w:b w:val="false"/>
                <w:i w:val="false"/>
                <w:color w:val="000000"/>
                <w:sz w:val="20"/>
              </w:rPr>
              <w:t>- производить отбор проб для анализа чугуна;</w:t>
            </w:r>
            <w:r>
              <w:br/>
            </w:r>
            <w:r>
              <w:rPr>
                <w:rFonts w:ascii="Times New Roman"/>
                <w:b w:val="false"/>
                <w:i w:val="false"/>
                <w:color w:val="000000"/>
                <w:sz w:val="20"/>
              </w:rPr>
              <w:t>
</w:t>
            </w:r>
            <w:r>
              <w:rPr>
                <w:rFonts w:ascii="Times New Roman"/>
                <w:b w:val="false"/>
                <w:i w:val="false"/>
                <w:color w:val="000000"/>
                <w:sz w:val="20"/>
              </w:rPr>
              <w:t>- производить замер температур чугуна;</w:t>
            </w:r>
            <w:r>
              <w:br/>
            </w:r>
            <w:r>
              <w:rPr>
                <w:rFonts w:ascii="Times New Roman"/>
                <w:b w:val="false"/>
                <w:i w:val="false"/>
                <w:color w:val="000000"/>
                <w:sz w:val="20"/>
              </w:rPr>
              <w:t>
</w:t>
            </w:r>
            <w:r>
              <w:rPr>
                <w:rFonts w:ascii="Times New Roman"/>
                <w:b w:val="false"/>
                <w:i w:val="false"/>
                <w:color w:val="000000"/>
                <w:sz w:val="20"/>
              </w:rPr>
              <w:t>- осуществлять наблюдение за показателями контрольно измерительного приборов;</w:t>
            </w:r>
            <w:r>
              <w:br/>
            </w:r>
            <w:r>
              <w:rPr>
                <w:rFonts w:ascii="Times New Roman"/>
                <w:b w:val="false"/>
                <w:i w:val="false"/>
                <w:color w:val="000000"/>
                <w:sz w:val="20"/>
              </w:rPr>
              <w:t>
</w:t>
            </w:r>
            <w:r>
              <w:rPr>
                <w:rFonts w:ascii="Times New Roman"/>
                <w:b w:val="false"/>
                <w:i w:val="false"/>
                <w:color w:val="000000"/>
                <w:sz w:val="20"/>
              </w:rPr>
              <w:t>- снимать и вести учет показателей;</w:t>
            </w:r>
            <w:r>
              <w:br/>
            </w:r>
            <w:r>
              <w:rPr>
                <w:rFonts w:ascii="Times New Roman"/>
                <w:b w:val="false"/>
                <w:i w:val="false"/>
                <w:color w:val="000000"/>
                <w:sz w:val="20"/>
              </w:rPr>
              <w:t>
</w:t>
            </w:r>
            <w:r>
              <w:rPr>
                <w:rFonts w:ascii="Times New Roman"/>
                <w:b w:val="false"/>
                <w:i w:val="false"/>
                <w:color w:val="000000"/>
                <w:sz w:val="20"/>
              </w:rPr>
              <w:t>- вести установленную технологическую документацию.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ПК</w:t>
            </w:r>
            <w:r>
              <w:br/>
            </w:r>
            <w:r>
              <w:rPr>
                <w:rFonts w:ascii="Times New Roman"/>
                <w:b w:val="false"/>
                <w:i w:val="false"/>
                <w:color w:val="000000"/>
                <w:sz w:val="20"/>
              </w:rPr>
              <w:t>
</w:t>
            </w:r>
            <w:r>
              <w:rPr>
                <w:rFonts w:ascii="Times New Roman"/>
                <w:b w:val="false"/>
                <w:i w:val="false"/>
                <w:color w:val="000000"/>
                <w:sz w:val="20"/>
              </w:rPr>
              <w:t>2.1.2</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2.3.5</w:t>
            </w:r>
            <w:r>
              <w:br/>
            </w:r>
            <w:r>
              <w:rPr>
                <w:rFonts w:ascii="Times New Roman"/>
                <w:b w:val="false"/>
                <w:i w:val="false"/>
                <w:color w:val="000000"/>
                <w:sz w:val="20"/>
              </w:rPr>
              <w:t>
</w:t>
            </w:r>
            <w:r>
              <w:rPr>
                <w:rFonts w:ascii="Times New Roman"/>
                <w:b w:val="false"/>
                <w:i w:val="false"/>
                <w:color w:val="000000"/>
                <w:sz w:val="20"/>
              </w:rPr>
              <w:t>ПК 2.4.2</w:t>
            </w:r>
            <w:r>
              <w:br/>
            </w:r>
            <w:r>
              <w:rPr>
                <w:rFonts w:ascii="Times New Roman"/>
                <w:b w:val="false"/>
                <w:i w:val="false"/>
                <w:color w:val="000000"/>
                <w:sz w:val="20"/>
              </w:rPr>
              <w:t>
</w:t>
            </w:r>
            <w:r>
              <w:rPr>
                <w:rFonts w:ascii="Times New Roman"/>
                <w:b w:val="false"/>
                <w:i w:val="false"/>
                <w:color w:val="000000"/>
                <w:sz w:val="20"/>
              </w:rPr>
              <w:t>ПК 2.5.1</w:t>
            </w:r>
            <w:r>
              <w:br/>
            </w:r>
            <w:r>
              <w:rPr>
                <w:rFonts w:ascii="Times New Roman"/>
                <w:b w:val="false"/>
                <w:i w:val="false"/>
                <w:color w:val="000000"/>
                <w:sz w:val="20"/>
              </w:rPr>
              <w:t>
</w:t>
            </w:r>
            <w:r>
              <w:rPr>
                <w:rFonts w:ascii="Times New Roman"/>
                <w:b w:val="false"/>
                <w:i w:val="false"/>
                <w:color w:val="000000"/>
                <w:sz w:val="20"/>
              </w:rPr>
              <w:t>ПК 2.6.2</w:t>
            </w:r>
            <w:r>
              <w:br/>
            </w:r>
            <w:r>
              <w:rPr>
                <w:rFonts w:ascii="Times New Roman"/>
                <w:b w:val="false"/>
                <w:i w:val="false"/>
                <w:color w:val="000000"/>
                <w:sz w:val="20"/>
              </w:rPr>
              <w:t>
</w:t>
            </w:r>
            <w:r>
              <w:rPr>
                <w:rFonts w:ascii="Times New Roman"/>
                <w:b w:val="false"/>
                <w:i w:val="false"/>
                <w:color w:val="000000"/>
                <w:sz w:val="20"/>
              </w:rPr>
              <w:t>ПК 2.7.4</w:t>
            </w:r>
            <w:r>
              <w:br/>
            </w:r>
            <w:r>
              <w:rPr>
                <w:rFonts w:ascii="Times New Roman"/>
                <w:b w:val="false"/>
                <w:i w:val="false"/>
                <w:color w:val="000000"/>
                <w:sz w:val="20"/>
              </w:rPr>
              <w:t>
</w:t>
            </w:r>
            <w:r>
              <w:rPr>
                <w:rFonts w:ascii="Times New Roman"/>
                <w:b w:val="false"/>
                <w:i w:val="false"/>
                <w:color w:val="000000"/>
                <w:sz w:val="20"/>
              </w:rPr>
              <w:t>ПК 2.8.4</w:t>
            </w:r>
            <w:r>
              <w:br/>
            </w:r>
            <w:r>
              <w:rPr>
                <w:rFonts w:ascii="Times New Roman"/>
                <w:b w:val="false"/>
                <w:i w:val="false"/>
                <w:color w:val="000000"/>
                <w:sz w:val="20"/>
              </w:rPr>
              <w:t>
</w:t>
            </w:r>
            <w:r>
              <w:rPr>
                <w:rFonts w:ascii="Times New Roman"/>
                <w:b w:val="false"/>
                <w:i w:val="false"/>
                <w:color w:val="000000"/>
                <w:sz w:val="20"/>
              </w:rPr>
              <w:t>ПК 2.9.1</w:t>
            </w:r>
            <w:r>
              <w:br/>
            </w:r>
            <w:r>
              <w:rPr>
                <w:rFonts w:ascii="Times New Roman"/>
                <w:b w:val="false"/>
                <w:i w:val="false"/>
                <w:color w:val="000000"/>
                <w:sz w:val="20"/>
              </w:rPr>
              <w:t>
</w:t>
            </w:r>
            <w:r>
              <w:rPr>
                <w:rFonts w:ascii="Times New Roman"/>
                <w:b w:val="false"/>
                <w:i w:val="false"/>
                <w:color w:val="000000"/>
                <w:sz w:val="20"/>
              </w:rPr>
              <w:t>ПК 2.10.6</w:t>
            </w:r>
            <w:r>
              <w:br/>
            </w:r>
            <w:r>
              <w:rPr>
                <w:rFonts w:ascii="Times New Roman"/>
                <w:b w:val="false"/>
                <w:i w:val="false"/>
                <w:color w:val="000000"/>
                <w:sz w:val="20"/>
              </w:rPr>
              <w:t>
</w:t>
            </w:r>
            <w:r>
              <w:rPr>
                <w:rFonts w:ascii="Times New Roman"/>
                <w:b w:val="false"/>
                <w:i w:val="false"/>
                <w:color w:val="000000"/>
                <w:sz w:val="20"/>
              </w:rPr>
              <w:t>ПК 2.11.3</w:t>
            </w:r>
            <w:r>
              <w:br/>
            </w:r>
            <w:r>
              <w:rPr>
                <w:rFonts w:ascii="Times New Roman"/>
                <w:b w:val="false"/>
                <w:i w:val="false"/>
                <w:color w:val="000000"/>
                <w:sz w:val="20"/>
              </w:rPr>
              <w:t>
</w:t>
            </w:r>
            <w:r>
              <w:rPr>
                <w:rFonts w:ascii="Times New Roman"/>
                <w:b w:val="false"/>
                <w:i w:val="false"/>
                <w:color w:val="000000"/>
                <w:sz w:val="20"/>
              </w:rPr>
              <w:t>ПК 2.12.1</w:t>
            </w:r>
            <w:r>
              <w:br/>
            </w:r>
            <w:r>
              <w:rPr>
                <w:rFonts w:ascii="Times New Roman"/>
                <w:b w:val="false"/>
                <w:i w:val="false"/>
                <w:color w:val="000000"/>
                <w:sz w:val="20"/>
              </w:rPr>
              <w:t>
</w:t>
            </w:r>
            <w:r>
              <w:rPr>
                <w:rFonts w:ascii="Times New Roman"/>
                <w:b w:val="false"/>
                <w:i w:val="false"/>
                <w:color w:val="000000"/>
                <w:sz w:val="20"/>
              </w:rPr>
              <w:t>ПК 2.14.2</w:t>
            </w:r>
            <w:r>
              <w:br/>
            </w:r>
            <w:r>
              <w:rPr>
                <w:rFonts w:ascii="Times New Roman"/>
                <w:b w:val="false"/>
                <w:i w:val="false"/>
                <w:color w:val="000000"/>
                <w:sz w:val="20"/>
              </w:rPr>
              <w:t>
</w:t>
            </w:r>
            <w:r>
              <w:rPr>
                <w:rFonts w:ascii="Times New Roman"/>
                <w:b w:val="false"/>
                <w:i w:val="false"/>
                <w:color w:val="000000"/>
                <w:sz w:val="20"/>
              </w:rPr>
              <w:t>ПК 2.15.1</w:t>
            </w:r>
            <w:r>
              <w:br/>
            </w:r>
            <w:r>
              <w:rPr>
                <w:rFonts w:ascii="Times New Roman"/>
                <w:b w:val="false"/>
                <w:i w:val="false"/>
                <w:color w:val="000000"/>
                <w:sz w:val="20"/>
              </w:rPr>
              <w:t>
</w:t>
            </w:r>
            <w:r>
              <w:rPr>
                <w:rFonts w:ascii="Times New Roman"/>
                <w:b w:val="false"/>
                <w:i w:val="false"/>
                <w:color w:val="000000"/>
                <w:sz w:val="20"/>
              </w:rPr>
              <w:t>ПК 2.16.3</w:t>
            </w:r>
            <w:r>
              <w:br/>
            </w:r>
            <w:r>
              <w:rPr>
                <w:rFonts w:ascii="Times New Roman"/>
                <w:b w:val="false"/>
                <w:i w:val="false"/>
                <w:color w:val="000000"/>
                <w:sz w:val="20"/>
              </w:rPr>
              <w:t>
</w:t>
            </w:r>
            <w:r>
              <w:rPr>
                <w:rFonts w:ascii="Times New Roman"/>
                <w:b w:val="false"/>
                <w:i w:val="false"/>
                <w:color w:val="000000"/>
                <w:sz w:val="20"/>
              </w:rPr>
              <w:t>ПК 2.17.4</w:t>
            </w:r>
            <w:r>
              <w:br/>
            </w:r>
            <w:r>
              <w:rPr>
                <w:rFonts w:ascii="Times New Roman"/>
                <w:b w:val="false"/>
                <w:i w:val="false"/>
                <w:color w:val="000000"/>
                <w:sz w:val="20"/>
              </w:rPr>
              <w:t>
</w:t>
            </w:r>
            <w:r>
              <w:rPr>
                <w:rFonts w:ascii="Times New Roman"/>
                <w:b w:val="false"/>
                <w:i w:val="false"/>
                <w:color w:val="000000"/>
                <w:sz w:val="20"/>
              </w:rPr>
              <w:t>ПК 2.18.1</w:t>
            </w:r>
            <w:r>
              <w:br/>
            </w:r>
            <w:r>
              <w:rPr>
                <w:rFonts w:ascii="Times New Roman"/>
                <w:b w:val="false"/>
                <w:i w:val="false"/>
                <w:color w:val="000000"/>
                <w:sz w:val="20"/>
              </w:rPr>
              <w:t>
</w:t>
            </w:r>
            <w:r>
              <w:rPr>
                <w:rFonts w:ascii="Times New Roman"/>
                <w:b w:val="false"/>
                <w:i w:val="false"/>
                <w:color w:val="000000"/>
                <w:sz w:val="20"/>
              </w:rPr>
              <w:t>ПК 2.19.4</w:t>
            </w:r>
            <w:r>
              <w:br/>
            </w:r>
            <w:r>
              <w:rPr>
                <w:rFonts w:ascii="Times New Roman"/>
                <w:b w:val="false"/>
                <w:i w:val="false"/>
                <w:color w:val="000000"/>
                <w:sz w:val="20"/>
              </w:rPr>
              <w:t>
</w:t>
            </w:r>
            <w:r>
              <w:rPr>
                <w:rFonts w:ascii="Times New Roman"/>
                <w:b w:val="false"/>
                <w:i w:val="false"/>
                <w:color w:val="000000"/>
                <w:sz w:val="20"/>
              </w:rPr>
              <w:t>ПК 2.20.2</w:t>
            </w:r>
            <w:r>
              <w:br/>
            </w:r>
            <w:r>
              <w:rPr>
                <w:rFonts w:ascii="Times New Roman"/>
                <w:b w:val="false"/>
                <w:i w:val="false"/>
                <w:color w:val="000000"/>
                <w:sz w:val="20"/>
              </w:rPr>
              <w:t>
</w:t>
            </w:r>
            <w:r>
              <w:rPr>
                <w:rFonts w:ascii="Times New Roman"/>
                <w:b w:val="false"/>
                <w:i w:val="false"/>
                <w:color w:val="000000"/>
                <w:sz w:val="20"/>
              </w:rPr>
              <w:t>ПК 2.21.1</w:t>
            </w:r>
            <w:r>
              <w:br/>
            </w:r>
            <w:r>
              <w:rPr>
                <w:rFonts w:ascii="Times New Roman"/>
                <w:b w:val="false"/>
                <w:i w:val="false"/>
                <w:color w:val="000000"/>
                <w:sz w:val="20"/>
              </w:rPr>
              <w:t>
</w:t>
            </w:r>
            <w:r>
              <w:rPr>
                <w:rFonts w:ascii="Times New Roman"/>
                <w:b w:val="false"/>
                <w:i w:val="false"/>
                <w:color w:val="000000"/>
                <w:sz w:val="20"/>
              </w:rPr>
              <w:t>ПК 2.22.4</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Металлургические печи</w:t>
            </w:r>
            <w:r>
              <w:br/>
            </w:r>
            <w:r>
              <w:rPr>
                <w:rFonts w:ascii="Times New Roman"/>
                <w:b w:val="false"/>
                <w:i w:val="false"/>
                <w:color w:val="000000"/>
                <w:sz w:val="20"/>
              </w:rPr>
              <w:t>
</w:t>
            </w:r>
            <w:r>
              <w:rPr>
                <w:rFonts w:ascii="Times New Roman"/>
                <w:b w:val="false"/>
                <w:i w:val="false"/>
                <w:color w:val="000000"/>
                <w:sz w:val="20"/>
              </w:rPr>
              <w:t>Конструкционные особенности агрегатов металлургического производства, методы расчетов геометрических параметров агрегатов</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особенностей конструкций и взаимосвязей параметров процесса с конструкционными особенностями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определение типов агрегатов, чтение чертежей, производить необходимые расчеты.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2.4.1</w:t>
            </w:r>
            <w:r>
              <w:br/>
            </w:r>
            <w:r>
              <w:rPr>
                <w:rFonts w:ascii="Times New Roman"/>
                <w:b w:val="false"/>
                <w:i w:val="false"/>
                <w:color w:val="000000"/>
                <w:sz w:val="20"/>
              </w:rPr>
              <w:t>
</w:t>
            </w:r>
            <w:r>
              <w:rPr>
                <w:rFonts w:ascii="Times New Roman"/>
                <w:b w:val="false"/>
                <w:i w:val="false"/>
                <w:color w:val="000000"/>
                <w:sz w:val="20"/>
              </w:rPr>
              <w:t>ПК 2.5.1</w:t>
            </w:r>
            <w:r>
              <w:br/>
            </w:r>
            <w:r>
              <w:rPr>
                <w:rFonts w:ascii="Times New Roman"/>
                <w:b w:val="false"/>
                <w:i w:val="false"/>
                <w:color w:val="000000"/>
                <w:sz w:val="20"/>
              </w:rPr>
              <w:t>
</w:t>
            </w:r>
            <w:r>
              <w:rPr>
                <w:rFonts w:ascii="Times New Roman"/>
                <w:b w:val="false"/>
                <w:i w:val="false"/>
                <w:color w:val="000000"/>
                <w:sz w:val="20"/>
              </w:rPr>
              <w:t>ПК 2.6.1</w:t>
            </w:r>
            <w:r>
              <w:br/>
            </w:r>
            <w:r>
              <w:rPr>
                <w:rFonts w:ascii="Times New Roman"/>
                <w:b w:val="false"/>
                <w:i w:val="false"/>
                <w:color w:val="000000"/>
                <w:sz w:val="20"/>
              </w:rPr>
              <w:t>
</w:t>
            </w:r>
            <w:r>
              <w:rPr>
                <w:rFonts w:ascii="Times New Roman"/>
                <w:b w:val="false"/>
                <w:i w:val="false"/>
                <w:color w:val="000000"/>
                <w:sz w:val="20"/>
              </w:rPr>
              <w:t>ПК 2.7.1</w:t>
            </w:r>
            <w:r>
              <w:br/>
            </w:r>
            <w:r>
              <w:rPr>
                <w:rFonts w:ascii="Times New Roman"/>
                <w:b w:val="false"/>
                <w:i w:val="false"/>
                <w:color w:val="000000"/>
                <w:sz w:val="20"/>
              </w:rPr>
              <w:t>
</w:t>
            </w:r>
            <w:r>
              <w:rPr>
                <w:rFonts w:ascii="Times New Roman"/>
                <w:b w:val="false"/>
                <w:i w:val="false"/>
                <w:color w:val="000000"/>
                <w:sz w:val="20"/>
              </w:rPr>
              <w:t>ПК 2.8.1</w:t>
            </w:r>
            <w:r>
              <w:br/>
            </w:r>
            <w:r>
              <w:rPr>
                <w:rFonts w:ascii="Times New Roman"/>
                <w:b w:val="false"/>
                <w:i w:val="false"/>
                <w:color w:val="000000"/>
                <w:sz w:val="20"/>
              </w:rPr>
              <w:t>
</w:t>
            </w:r>
            <w:r>
              <w:rPr>
                <w:rFonts w:ascii="Times New Roman"/>
                <w:b w:val="false"/>
                <w:i w:val="false"/>
                <w:color w:val="000000"/>
                <w:sz w:val="20"/>
              </w:rPr>
              <w:t>ПК 2. 9.1</w:t>
            </w:r>
            <w:r>
              <w:br/>
            </w:r>
            <w:r>
              <w:rPr>
                <w:rFonts w:ascii="Times New Roman"/>
                <w:b w:val="false"/>
                <w:i w:val="false"/>
                <w:color w:val="000000"/>
                <w:sz w:val="20"/>
              </w:rPr>
              <w:t>
</w:t>
            </w:r>
            <w:r>
              <w:rPr>
                <w:rFonts w:ascii="Times New Roman"/>
                <w:b w:val="false"/>
                <w:i w:val="false"/>
                <w:color w:val="000000"/>
                <w:sz w:val="20"/>
              </w:rPr>
              <w:t>ПК 2.10.1</w:t>
            </w:r>
            <w:r>
              <w:br/>
            </w:r>
            <w:r>
              <w:rPr>
                <w:rFonts w:ascii="Times New Roman"/>
                <w:b w:val="false"/>
                <w:i w:val="false"/>
                <w:color w:val="000000"/>
                <w:sz w:val="20"/>
              </w:rPr>
              <w:t>
</w:t>
            </w:r>
            <w:r>
              <w:rPr>
                <w:rFonts w:ascii="Times New Roman"/>
                <w:b w:val="false"/>
                <w:i w:val="false"/>
                <w:color w:val="000000"/>
                <w:sz w:val="20"/>
              </w:rPr>
              <w:t>ПК 2.10.2</w:t>
            </w:r>
            <w:r>
              <w:br/>
            </w:r>
            <w:r>
              <w:rPr>
                <w:rFonts w:ascii="Times New Roman"/>
                <w:b w:val="false"/>
                <w:i w:val="false"/>
                <w:color w:val="000000"/>
                <w:sz w:val="20"/>
              </w:rPr>
              <w:t>
</w:t>
            </w:r>
            <w:r>
              <w:rPr>
                <w:rFonts w:ascii="Times New Roman"/>
                <w:b w:val="false"/>
                <w:i w:val="false"/>
                <w:color w:val="000000"/>
                <w:sz w:val="20"/>
              </w:rPr>
              <w:t>ПК 2.11.1</w:t>
            </w:r>
            <w:r>
              <w:br/>
            </w:r>
            <w:r>
              <w:rPr>
                <w:rFonts w:ascii="Times New Roman"/>
                <w:b w:val="false"/>
                <w:i w:val="false"/>
                <w:color w:val="000000"/>
                <w:sz w:val="20"/>
              </w:rPr>
              <w:t>
</w:t>
            </w:r>
            <w:r>
              <w:rPr>
                <w:rFonts w:ascii="Times New Roman"/>
                <w:b w:val="false"/>
                <w:i w:val="false"/>
                <w:color w:val="000000"/>
                <w:sz w:val="20"/>
              </w:rPr>
              <w:t>ПК 2.12.1</w:t>
            </w:r>
            <w:r>
              <w:br/>
            </w:r>
            <w:r>
              <w:rPr>
                <w:rFonts w:ascii="Times New Roman"/>
                <w:b w:val="false"/>
                <w:i w:val="false"/>
                <w:color w:val="000000"/>
                <w:sz w:val="20"/>
              </w:rPr>
              <w:t>
</w:t>
            </w:r>
            <w:r>
              <w:rPr>
                <w:rFonts w:ascii="Times New Roman"/>
                <w:b w:val="false"/>
                <w:i w:val="false"/>
                <w:color w:val="000000"/>
                <w:sz w:val="20"/>
              </w:rPr>
              <w:t>ПК 2.13.1</w:t>
            </w:r>
            <w:r>
              <w:br/>
            </w:r>
            <w:r>
              <w:rPr>
                <w:rFonts w:ascii="Times New Roman"/>
                <w:b w:val="false"/>
                <w:i w:val="false"/>
                <w:color w:val="000000"/>
                <w:sz w:val="20"/>
              </w:rPr>
              <w:t>
</w:t>
            </w:r>
            <w:r>
              <w:rPr>
                <w:rFonts w:ascii="Times New Roman"/>
                <w:b w:val="false"/>
                <w:i w:val="false"/>
                <w:color w:val="000000"/>
                <w:sz w:val="20"/>
              </w:rPr>
              <w:t>ПК 2.14.1</w:t>
            </w:r>
            <w:r>
              <w:br/>
            </w:r>
            <w:r>
              <w:rPr>
                <w:rFonts w:ascii="Times New Roman"/>
                <w:b w:val="false"/>
                <w:i w:val="false"/>
                <w:color w:val="000000"/>
                <w:sz w:val="20"/>
              </w:rPr>
              <w:t>
</w:t>
            </w:r>
            <w:r>
              <w:rPr>
                <w:rFonts w:ascii="Times New Roman"/>
                <w:b w:val="false"/>
                <w:i w:val="false"/>
                <w:color w:val="000000"/>
                <w:sz w:val="20"/>
              </w:rPr>
              <w:t>ПК 2.15.1</w:t>
            </w:r>
            <w:r>
              <w:br/>
            </w:r>
            <w:r>
              <w:rPr>
                <w:rFonts w:ascii="Times New Roman"/>
                <w:b w:val="false"/>
                <w:i w:val="false"/>
                <w:color w:val="000000"/>
                <w:sz w:val="20"/>
              </w:rPr>
              <w:t>
</w:t>
            </w:r>
            <w:r>
              <w:rPr>
                <w:rFonts w:ascii="Times New Roman"/>
                <w:b w:val="false"/>
                <w:i w:val="false"/>
                <w:color w:val="000000"/>
                <w:sz w:val="20"/>
              </w:rPr>
              <w:t>ПК 2.16.2</w:t>
            </w:r>
            <w:r>
              <w:br/>
            </w:r>
            <w:r>
              <w:rPr>
                <w:rFonts w:ascii="Times New Roman"/>
                <w:b w:val="false"/>
                <w:i w:val="false"/>
                <w:color w:val="000000"/>
                <w:sz w:val="20"/>
              </w:rPr>
              <w:t>
</w:t>
            </w:r>
            <w:r>
              <w:rPr>
                <w:rFonts w:ascii="Times New Roman"/>
                <w:b w:val="false"/>
                <w:i w:val="false"/>
                <w:color w:val="000000"/>
                <w:sz w:val="20"/>
              </w:rPr>
              <w:t>ПК 2.17.2</w:t>
            </w:r>
            <w:r>
              <w:br/>
            </w:r>
            <w:r>
              <w:rPr>
                <w:rFonts w:ascii="Times New Roman"/>
                <w:b w:val="false"/>
                <w:i w:val="false"/>
                <w:color w:val="000000"/>
                <w:sz w:val="20"/>
              </w:rPr>
              <w:t>
</w:t>
            </w:r>
            <w:r>
              <w:rPr>
                <w:rFonts w:ascii="Times New Roman"/>
                <w:b w:val="false"/>
                <w:i w:val="false"/>
                <w:color w:val="000000"/>
                <w:sz w:val="20"/>
              </w:rPr>
              <w:t>ПК 2.18.1</w:t>
            </w:r>
            <w:r>
              <w:br/>
            </w:r>
            <w:r>
              <w:rPr>
                <w:rFonts w:ascii="Times New Roman"/>
                <w:b w:val="false"/>
                <w:i w:val="false"/>
                <w:color w:val="000000"/>
                <w:sz w:val="20"/>
              </w:rPr>
              <w:t>
</w:t>
            </w:r>
            <w:r>
              <w:rPr>
                <w:rFonts w:ascii="Times New Roman"/>
                <w:b w:val="false"/>
                <w:i w:val="false"/>
                <w:color w:val="000000"/>
                <w:sz w:val="20"/>
              </w:rPr>
              <w:t>ПК 2.19.1</w:t>
            </w:r>
            <w:r>
              <w:br/>
            </w:r>
            <w:r>
              <w:rPr>
                <w:rFonts w:ascii="Times New Roman"/>
                <w:b w:val="false"/>
                <w:i w:val="false"/>
                <w:color w:val="000000"/>
                <w:sz w:val="20"/>
              </w:rPr>
              <w:t>
</w:t>
            </w:r>
            <w:r>
              <w:rPr>
                <w:rFonts w:ascii="Times New Roman"/>
                <w:b w:val="false"/>
                <w:i w:val="false"/>
                <w:color w:val="000000"/>
                <w:sz w:val="20"/>
              </w:rPr>
              <w:t>ПК 2.19.2</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организация и планирование производства</w:t>
            </w:r>
            <w:r>
              <w:br/>
            </w:r>
            <w:r>
              <w:rPr>
                <w:rFonts w:ascii="Times New Roman"/>
                <w:b w:val="false"/>
                <w:i w:val="false"/>
                <w:color w:val="000000"/>
                <w:sz w:val="20"/>
              </w:rPr>
              <w:t>
</w:t>
            </w:r>
            <w:r>
              <w:rPr>
                <w:rFonts w:ascii="Times New Roman"/>
                <w:b w:val="false"/>
                <w:i w:val="false"/>
                <w:color w:val="000000"/>
                <w:sz w:val="20"/>
              </w:rPr>
              <w:t>Предприятия отрасли в системе рыночных отношений. Менеджмент. Основные принципы и методы управления. Маркетинг. Производственные фонды предприятий отрасли. Капитальные вложения и капитальное строительство предприятий отрасли. Организация основного и вспомогательного производства. Научная организация труда. Основы технического нормирования на предприятиях отрасли. Производительность труда. Организация оплаты труда на предприятиях отрасли. Налоговая система Республики Казахстан в условиях рыночной экономики. Организация планирования на предприятиях отрасли. Основы учета и анализа производственно-хозяйственной деятельности предприятий отрасли.</w:t>
            </w:r>
            <w:r>
              <w:br/>
            </w:r>
            <w:r>
              <w:rPr>
                <w:rFonts w:ascii="Times New Roman"/>
                <w:b w:val="false"/>
                <w:i w:val="false"/>
                <w:color w:val="000000"/>
                <w:sz w:val="20"/>
              </w:rPr>
              <w:t>
</w:t>
            </w:r>
            <w:r>
              <w:rPr>
                <w:rFonts w:ascii="Times New Roman"/>
                <w:b w:val="false"/>
                <w:i w:val="false"/>
                <w:color w:val="000000"/>
                <w:sz w:val="20"/>
              </w:rPr>
              <w:t>Инвестиционные проекты создания новых и реновации действующих производств. Методы оценки эффективности инвестиций. Стадии и этапы оценки эффективности инвестиционных проектов.</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организации планирования на предприятиях в условиях рынка, планирования труда и заработной платы, оперативно-производственного планирования, сетевых методов планирования и управления.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выполнять экономические расчеты для составления технико-экономических обоснований и сметной документации рабочих проектов.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 и безопасность жизнедеятельности</w:t>
            </w:r>
            <w:r>
              <w:br/>
            </w:r>
            <w:r>
              <w:rPr>
                <w:rFonts w:ascii="Times New Roman"/>
                <w:b w:val="false"/>
                <w:i w:val="false"/>
                <w:color w:val="000000"/>
                <w:sz w:val="20"/>
              </w:rPr>
              <w:t>
</w:t>
            </w:r>
            <w:r>
              <w:rPr>
                <w:rFonts w:ascii="Times New Roman"/>
                <w:b w:val="false"/>
                <w:i w:val="false"/>
                <w:color w:val="000000"/>
                <w:sz w:val="20"/>
              </w:rPr>
              <w:t>Предмет, составные части, научно-методические принципы, значение, термины и определения в охране труда. Организация службы контроля и надзора за состоянием охраны труда на предприятию. Законодательные и нормативные акты по охране труда. Обучение работающих по охране труда. Ответственность за нарушение норм охраны труда. Понятие о травматизме и профзаболеваниях. Метеорологические условия производственной среды. Производственное освещение, его нормирование, расчет. Производственный шум, вибрация, действие на человека, меры защиты. Электробезопасность. Основные сведения о горении, классификация производственных помещений по взрывопожароопасности. Оборудование пожаровзрывоопасных помещений. Молниезащита зданий и сооружений. Основные противопожарные мероприятия.</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организации службы контроля охраны труда, законодательных и нормативных актов по охране труда, метеорологических условий производственной среды;</w:t>
            </w:r>
            <w:r>
              <w:br/>
            </w:r>
            <w:r>
              <w:rPr>
                <w:rFonts w:ascii="Times New Roman"/>
                <w:b w:val="false"/>
                <w:i w:val="false"/>
                <w:color w:val="000000"/>
                <w:sz w:val="20"/>
              </w:rPr>
              <w:t>
</w:t>
            </w:r>
            <w:r>
              <w:rPr>
                <w:rFonts w:ascii="Times New Roman"/>
                <w:b w:val="false"/>
                <w:i w:val="false"/>
                <w:color w:val="000000"/>
                <w:sz w:val="20"/>
              </w:rPr>
              <w:t>- общих вопросов техники безопасности;</w:t>
            </w:r>
            <w:r>
              <w:br/>
            </w:r>
            <w:r>
              <w:rPr>
                <w:rFonts w:ascii="Times New Roman"/>
                <w:b w:val="false"/>
                <w:i w:val="false"/>
                <w:color w:val="000000"/>
                <w:sz w:val="20"/>
              </w:rPr>
              <w:t>
</w:t>
            </w:r>
            <w:r>
              <w:rPr>
                <w:rFonts w:ascii="Times New Roman"/>
                <w:b w:val="false"/>
                <w:i w:val="false"/>
                <w:color w:val="000000"/>
                <w:sz w:val="20"/>
              </w:rPr>
              <w:t>- техники безопасности при работе на основном и вспомогательном оборудовании прокатных цехов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квалифицированно изыскивать способы, меры и средства, исключающие травматизм и устраняющие влияние работающих опасных и вредных производственных факторов;</w:t>
            </w:r>
            <w:r>
              <w:br/>
            </w:r>
            <w:r>
              <w:rPr>
                <w:rFonts w:ascii="Times New Roman"/>
                <w:b w:val="false"/>
                <w:i w:val="false"/>
                <w:color w:val="000000"/>
                <w:sz w:val="20"/>
              </w:rPr>
              <w:t>
</w:t>
            </w:r>
            <w:r>
              <w:rPr>
                <w:rFonts w:ascii="Times New Roman"/>
                <w:b w:val="false"/>
                <w:i w:val="false"/>
                <w:color w:val="000000"/>
                <w:sz w:val="20"/>
              </w:rPr>
              <w:t>- проводить анализы качества условий труда и рабочего места;</w:t>
            </w:r>
            <w:r>
              <w:br/>
            </w:r>
            <w:r>
              <w:rPr>
                <w:rFonts w:ascii="Times New Roman"/>
                <w:b w:val="false"/>
                <w:i w:val="false"/>
                <w:color w:val="000000"/>
                <w:sz w:val="20"/>
              </w:rPr>
              <w:t>
</w:t>
            </w:r>
            <w:r>
              <w:rPr>
                <w:rFonts w:ascii="Times New Roman"/>
                <w:b w:val="false"/>
                <w:i w:val="false"/>
                <w:color w:val="000000"/>
                <w:sz w:val="20"/>
              </w:rPr>
              <w:t>- выбирать оптимальные варианты совершенствования производства с точки зрения безопасности и охраны труда.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БК6</w:t>
            </w:r>
            <w:r>
              <w:br/>
            </w:r>
            <w:r>
              <w:rPr>
                <w:rFonts w:ascii="Times New Roman"/>
                <w:b w:val="false"/>
                <w:i w:val="false"/>
                <w:color w:val="000000"/>
                <w:sz w:val="20"/>
              </w:rPr>
              <w:t>
</w:t>
            </w:r>
            <w:r>
              <w:rPr>
                <w:rFonts w:ascii="Times New Roman"/>
                <w:b w:val="false"/>
                <w:i w:val="false"/>
                <w:color w:val="000000"/>
                <w:sz w:val="20"/>
              </w:rPr>
              <w:t>БК7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100201 2 – Плавильщик (всех наименований)*</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Производство стали в мартеновских печах</w:t>
            </w:r>
            <w:r>
              <w:br/>
            </w:r>
            <w:r>
              <w:rPr>
                <w:rFonts w:ascii="Times New Roman"/>
                <w:b w:val="false"/>
                <w:i w:val="false"/>
                <w:color w:val="000000"/>
                <w:sz w:val="20"/>
              </w:rPr>
              <w:t>
</w:t>
            </w:r>
            <w:r>
              <w:rPr>
                <w:rFonts w:ascii="Times New Roman"/>
                <w:b w:val="false"/>
                <w:i w:val="false"/>
                <w:color w:val="000000"/>
                <w:sz w:val="20"/>
              </w:rPr>
              <w:t>Технологические, теоретические, конструкционные особенности мартеновской печи, шихтовка, технологический процесс МП, выпуск материалов из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конструкционных особенностей, физико-химических процессов, технологии процесса.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излагать конструкцию агрегата, решать задачи, составлять материальный и тепловой баланс.</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2.1.4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100202 2 – Сталевар мартеновской печи*</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 мартеновских печей</w:t>
            </w:r>
            <w:r>
              <w:rPr>
                <w:rFonts w:ascii="Times New Roman"/>
                <w:b w:val="false"/>
                <w:i w:val="false"/>
                <w:color w:val="000000"/>
                <w:sz w:val="20"/>
              </w:rPr>
              <w:t>Конструкционные особенности мартеновской печи и его дополнительное оборудование, шихтовка, технологический процесс МП, выпуск материалов из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основного и вспомогательного оборудования, конструкционных особенностей, технологии процесса.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пользоваться специальными приспособлениями, излагать конструкцию агрегата.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2.2.3</w:t>
            </w:r>
            <w:r>
              <w:br/>
            </w:r>
            <w:r>
              <w:rPr>
                <w:rFonts w:ascii="Times New Roman"/>
                <w:b w:val="false"/>
                <w:i w:val="false"/>
                <w:color w:val="000000"/>
                <w:sz w:val="20"/>
              </w:rPr>
              <w:t>
</w:t>
            </w:r>
            <w:r>
              <w:rPr>
                <w:rFonts w:ascii="Times New Roman"/>
                <w:b w:val="false"/>
                <w:i w:val="false"/>
                <w:color w:val="000000"/>
                <w:sz w:val="20"/>
              </w:rPr>
              <w:t>ПК 2.2.4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100203 2 - Подручный сталевара мартеновской печи*</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 сталеплавильных цехов с особенностью работы ковшевого</w:t>
            </w:r>
            <w:r>
              <w:br/>
            </w:r>
            <w:r>
              <w:rPr>
                <w:rFonts w:ascii="Times New Roman"/>
                <w:b w:val="false"/>
                <w:i w:val="false"/>
                <w:color w:val="000000"/>
                <w:sz w:val="20"/>
              </w:rPr>
              <w:t>
</w:t>
            </w:r>
            <w:r>
              <w:rPr>
                <w:rFonts w:ascii="Times New Roman"/>
                <w:b w:val="false"/>
                <w:i w:val="false"/>
                <w:color w:val="000000"/>
                <w:sz w:val="20"/>
              </w:rPr>
              <w:t>Конструкционные особенности сталеплавильного цеха, основное и дополнительное оборудование, разновидности ковшей и их технологическое назначение.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основного и вспомогательного оборудования, конструкционных особенностей, технологии процесса.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пользоваться специальными приспособлениями, излагать конструкцию агрегата.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 3.1</w:t>
            </w:r>
            <w:r>
              <w:br/>
            </w:r>
            <w:r>
              <w:rPr>
                <w:rFonts w:ascii="Times New Roman"/>
                <w:b w:val="false"/>
                <w:i w:val="false"/>
                <w:color w:val="000000"/>
                <w:sz w:val="20"/>
              </w:rPr>
              <w:t>
</w:t>
            </w:r>
            <w:r>
              <w:rPr>
                <w:rFonts w:ascii="Times New Roman"/>
                <w:b w:val="false"/>
                <w:i w:val="false"/>
                <w:color w:val="000000"/>
                <w:sz w:val="20"/>
              </w:rPr>
              <w:t>ПК 2.3.2</w:t>
            </w:r>
            <w:r>
              <w:br/>
            </w:r>
            <w:r>
              <w:rPr>
                <w:rFonts w:ascii="Times New Roman"/>
                <w:b w:val="false"/>
                <w:i w:val="false"/>
                <w:color w:val="000000"/>
                <w:sz w:val="20"/>
              </w:rPr>
              <w:t>
</w:t>
            </w:r>
            <w:r>
              <w:rPr>
                <w:rFonts w:ascii="Times New Roman"/>
                <w:b w:val="false"/>
                <w:i w:val="false"/>
                <w:color w:val="000000"/>
                <w:sz w:val="20"/>
              </w:rPr>
              <w:t>ПК 2.3.2</w:t>
            </w:r>
            <w:r>
              <w:br/>
            </w:r>
            <w:r>
              <w:rPr>
                <w:rFonts w:ascii="Times New Roman"/>
                <w:b w:val="false"/>
                <w:i w:val="false"/>
                <w:color w:val="000000"/>
                <w:sz w:val="20"/>
              </w:rPr>
              <w:t>
</w:t>
            </w:r>
            <w:r>
              <w:rPr>
                <w:rFonts w:ascii="Times New Roman"/>
                <w:b w:val="false"/>
                <w:i w:val="false"/>
                <w:color w:val="000000"/>
                <w:sz w:val="20"/>
              </w:rPr>
              <w:t>ПК 2.3.4</w:t>
            </w:r>
            <w:r>
              <w:br/>
            </w:r>
            <w:r>
              <w:rPr>
                <w:rFonts w:ascii="Times New Roman"/>
                <w:b w:val="false"/>
                <w:i w:val="false"/>
                <w:color w:val="000000"/>
                <w:sz w:val="20"/>
              </w:rPr>
              <w:t>
</w:t>
            </w:r>
            <w:r>
              <w:rPr>
                <w:rFonts w:ascii="Times New Roman"/>
                <w:b w:val="false"/>
                <w:i w:val="false"/>
                <w:color w:val="000000"/>
                <w:sz w:val="20"/>
              </w:rPr>
              <w:t>ПК 2.3.5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100204 2 – Ковшевой*</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 сталеплавильных цехов</w:t>
            </w:r>
            <w:r>
              <w:rPr>
                <w:rFonts w:ascii="Times New Roman"/>
                <w:b w:val="false"/>
                <w:i w:val="false"/>
                <w:color w:val="000000"/>
                <w:sz w:val="20"/>
              </w:rPr>
              <w:t xml:space="preserve"> с </w:t>
            </w:r>
            <w:r>
              <w:rPr>
                <w:rFonts w:ascii="Times New Roman"/>
                <w:b/>
                <w:i w:val="false"/>
                <w:color w:val="000000"/>
                <w:sz w:val="20"/>
              </w:rPr>
              <w:t>особенностью работы миксерового</w:t>
            </w:r>
            <w:r>
              <w:rPr>
                <w:rFonts w:ascii="Times New Roman"/>
                <w:b w:val="false"/>
                <w:i w:val="false"/>
                <w:color w:val="000000"/>
                <w:sz w:val="20"/>
              </w:rPr>
              <w:t>Конструкционные особенности сталеплавильного цеха, основное и дополнительное оборудование, разновидности ковшей и их технологическое назначение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основного и вспомогательного оборудования, конструкционных особенностей, технологии процесса.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пользоваться специальными приспособлениями, излагать конструкцию агрегата.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2.4.1</w:t>
            </w:r>
            <w:r>
              <w:br/>
            </w:r>
            <w:r>
              <w:rPr>
                <w:rFonts w:ascii="Times New Roman"/>
                <w:b w:val="false"/>
                <w:i w:val="false"/>
                <w:color w:val="000000"/>
                <w:sz w:val="20"/>
              </w:rPr>
              <w:t>
</w:t>
            </w:r>
            <w:r>
              <w:rPr>
                <w:rFonts w:ascii="Times New Roman"/>
                <w:b w:val="false"/>
                <w:i w:val="false"/>
                <w:color w:val="000000"/>
                <w:sz w:val="20"/>
              </w:rPr>
              <w:t>ПК 2.4.2</w:t>
            </w:r>
            <w:r>
              <w:br/>
            </w:r>
            <w:r>
              <w:rPr>
                <w:rFonts w:ascii="Times New Roman"/>
                <w:b w:val="false"/>
                <w:i w:val="false"/>
                <w:color w:val="000000"/>
                <w:sz w:val="20"/>
              </w:rPr>
              <w:t>
</w:t>
            </w:r>
            <w:r>
              <w:rPr>
                <w:rFonts w:ascii="Times New Roman"/>
                <w:b w:val="false"/>
                <w:i w:val="false"/>
                <w:color w:val="000000"/>
                <w:sz w:val="20"/>
              </w:rPr>
              <w:t>ПК 2.4.3</w:t>
            </w:r>
            <w:r>
              <w:br/>
            </w:r>
            <w:r>
              <w:rPr>
                <w:rFonts w:ascii="Times New Roman"/>
                <w:b w:val="false"/>
                <w:i w:val="false"/>
                <w:color w:val="000000"/>
                <w:sz w:val="20"/>
              </w:rPr>
              <w:t>
</w:t>
            </w:r>
            <w:r>
              <w:rPr>
                <w:rFonts w:ascii="Times New Roman"/>
                <w:b w:val="false"/>
                <w:i w:val="false"/>
                <w:color w:val="000000"/>
                <w:sz w:val="20"/>
              </w:rPr>
              <w:t>ПК 2.4.4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100205 2 – Миксеровой*</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 сталеплавильных цехов с особенностью работы машиниста заправочной машины</w:t>
            </w:r>
            <w:r>
              <w:br/>
            </w:r>
            <w:r>
              <w:rPr>
                <w:rFonts w:ascii="Times New Roman"/>
                <w:b w:val="false"/>
                <w:i w:val="false"/>
                <w:color w:val="000000"/>
                <w:sz w:val="20"/>
              </w:rPr>
              <w:t>
</w:t>
            </w:r>
            <w:r>
              <w:rPr>
                <w:rFonts w:ascii="Times New Roman"/>
                <w:b w:val="false"/>
                <w:i w:val="false"/>
                <w:color w:val="000000"/>
                <w:sz w:val="20"/>
              </w:rPr>
              <w:t>Конструкционные особенности сталеплавильного цеха, основное и дополнительное оборудование, конструкции и работа заправочных машин, их технологическое назначение, управление заправочной машиной и торкрет-машиной при заправке и торкретировании задней стенки, свода, набивки крышек завалочных окон мартеновских печей, обеспечение подачи заправочных материалов к машине и засыпка их в бункера, заправка торкрет-машины огнеупорной массой, подача заправочной машины к печам, выявление и устранение неисправностей в работе обслуживаемого оборудования.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основного и вспомогательного оборудования, конструкционных особенностей, технологии процесса.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пользоваться специальными приспособлениями, излагать конструкцию агрегата.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2.5.1</w:t>
            </w:r>
            <w:r>
              <w:br/>
            </w:r>
            <w:r>
              <w:rPr>
                <w:rFonts w:ascii="Times New Roman"/>
                <w:b w:val="false"/>
                <w:i w:val="false"/>
                <w:color w:val="000000"/>
                <w:sz w:val="20"/>
              </w:rPr>
              <w:t>
</w:t>
            </w:r>
            <w:r>
              <w:rPr>
                <w:rFonts w:ascii="Times New Roman"/>
                <w:b w:val="false"/>
                <w:i w:val="false"/>
                <w:color w:val="000000"/>
                <w:sz w:val="20"/>
              </w:rPr>
              <w:t>ПК 2.5.2</w:t>
            </w:r>
            <w:r>
              <w:br/>
            </w:r>
            <w:r>
              <w:rPr>
                <w:rFonts w:ascii="Times New Roman"/>
                <w:b w:val="false"/>
                <w:i w:val="false"/>
                <w:color w:val="000000"/>
                <w:sz w:val="20"/>
              </w:rPr>
              <w:t>
</w:t>
            </w:r>
            <w:r>
              <w:rPr>
                <w:rFonts w:ascii="Times New Roman"/>
                <w:b w:val="false"/>
                <w:i w:val="false"/>
                <w:color w:val="000000"/>
                <w:sz w:val="20"/>
              </w:rPr>
              <w:t>ПК 2.5.3</w:t>
            </w:r>
            <w:r>
              <w:br/>
            </w:r>
            <w:r>
              <w:rPr>
                <w:rFonts w:ascii="Times New Roman"/>
                <w:b w:val="false"/>
                <w:i w:val="false"/>
                <w:color w:val="000000"/>
                <w:sz w:val="20"/>
              </w:rPr>
              <w:t>
</w:t>
            </w:r>
            <w:r>
              <w:rPr>
                <w:rFonts w:ascii="Times New Roman"/>
                <w:b w:val="false"/>
                <w:i w:val="false"/>
                <w:color w:val="000000"/>
                <w:sz w:val="20"/>
              </w:rPr>
              <w:t>ПК 2.5.4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100206 2 - Машинист заправочной машины*</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 сталеплавильных цехов с особенностью работы машиниста завалочной машины</w:t>
            </w:r>
            <w:r>
              <w:br/>
            </w:r>
            <w:r>
              <w:rPr>
                <w:rFonts w:ascii="Times New Roman"/>
                <w:b w:val="false"/>
                <w:i w:val="false"/>
                <w:color w:val="000000"/>
                <w:sz w:val="20"/>
              </w:rPr>
              <w:t>
</w:t>
            </w:r>
            <w:r>
              <w:rPr>
                <w:rFonts w:ascii="Times New Roman"/>
                <w:b w:val="false"/>
                <w:i w:val="false"/>
                <w:color w:val="000000"/>
                <w:sz w:val="20"/>
              </w:rPr>
              <w:t>Конструкционные особенности сталеплавильного цеха, основное и дополнительное оборудование, конструкции и работа завалочных машин, их технологическое назначение. Загрузка в печи материалов и раскислителей. Подача и установка в сушильные печи для просушивания и прокаливания.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основного и вспомогательного оборудования, конструкционных особенностей, технологии процесса.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пользоваться специальными приспособлениями, излагать конструкцию агрегата.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2.6.1</w:t>
            </w:r>
            <w:r>
              <w:br/>
            </w:r>
            <w:r>
              <w:rPr>
                <w:rFonts w:ascii="Times New Roman"/>
                <w:b w:val="false"/>
                <w:i w:val="false"/>
                <w:color w:val="000000"/>
                <w:sz w:val="20"/>
              </w:rPr>
              <w:t>
</w:t>
            </w:r>
            <w:r>
              <w:rPr>
                <w:rFonts w:ascii="Times New Roman"/>
                <w:b w:val="false"/>
                <w:i w:val="false"/>
                <w:color w:val="000000"/>
                <w:sz w:val="20"/>
              </w:rPr>
              <w:t>ПК 2.6.2</w:t>
            </w:r>
            <w:r>
              <w:br/>
            </w:r>
            <w:r>
              <w:rPr>
                <w:rFonts w:ascii="Times New Roman"/>
                <w:b w:val="false"/>
                <w:i w:val="false"/>
                <w:color w:val="000000"/>
                <w:sz w:val="20"/>
              </w:rPr>
              <w:t>
</w:t>
            </w:r>
            <w:r>
              <w:rPr>
                <w:rFonts w:ascii="Times New Roman"/>
                <w:b w:val="false"/>
                <w:i w:val="false"/>
                <w:color w:val="000000"/>
                <w:sz w:val="20"/>
              </w:rPr>
              <w:t>ПК 2.6.3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100207 2 - Разливщик стали*</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 сталеплавильных цехов с особенностью работы машиниста дистрибутора</w:t>
            </w:r>
            <w:r>
              <w:br/>
            </w:r>
            <w:r>
              <w:rPr>
                <w:rFonts w:ascii="Times New Roman"/>
                <w:b w:val="false"/>
                <w:i w:val="false"/>
                <w:color w:val="000000"/>
                <w:sz w:val="20"/>
              </w:rPr>
              <w:t>
</w:t>
            </w:r>
            <w:r>
              <w:rPr>
                <w:rFonts w:ascii="Times New Roman"/>
                <w:b w:val="false"/>
                <w:i w:val="false"/>
                <w:color w:val="000000"/>
                <w:sz w:val="20"/>
              </w:rPr>
              <w:t>Конструкционные особенности сталеплавильного цеха, основное и дополнительное оборудование, конструкции и работа завалочных машин, их технологическое назначение. Правление с пульта, управление приводом подъема и повалки конвертера, кислородной фурмой, включение механизмов по дозировке и подаче сыпучих материалов в конвертер, управление и регулирование подачи кислорода в конвертер и охлаждающей воды в зону реакции.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основного и вспомогательного оборудования, конструкционных особенностей, технологии процесса.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пользоваться специальными приспособлениями, излагать конструкцию агрегата.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2.7.1</w:t>
            </w:r>
            <w:r>
              <w:br/>
            </w:r>
            <w:r>
              <w:rPr>
                <w:rFonts w:ascii="Times New Roman"/>
                <w:b w:val="false"/>
                <w:i w:val="false"/>
                <w:color w:val="000000"/>
                <w:sz w:val="20"/>
              </w:rPr>
              <w:t>
</w:t>
            </w:r>
            <w:r>
              <w:rPr>
                <w:rFonts w:ascii="Times New Roman"/>
                <w:b w:val="false"/>
                <w:i w:val="false"/>
                <w:color w:val="000000"/>
                <w:sz w:val="20"/>
              </w:rPr>
              <w:t>ПК 2.7.2</w:t>
            </w:r>
            <w:r>
              <w:br/>
            </w:r>
            <w:r>
              <w:rPr>
                <w:rFonts w:ascii="Times New Roman"/>
                <w:b w:val="false"/>
                <w:i w:val="false"/>
                <w:color w:val="000000"/>
                <w:sz w:val="20"/>
              </w:rPr>
              <w:t>
</w:t>
            </w:r>
            <w:r>
              <w:rPr>
                <w:rFonts w:ascii="Times New Roman"/>
                <w:b w:val="false"/>
                <w:i w:val="false"/>
                <w:color w:val="000000"/>
                <w:sz w:val="20"/>
              </w:rPr>
              <w:t>ПК 2.7.3</w:t>
            </w:r>
            <w:r>
              <w:br/>
            </w:r>
            <w:r>
              <w:rPr>
                <w:rFonts w:ascii="Times New Roman"/>
                <w:b w:val="false"/>
                <w:i w:val="false"/>
                <w:color w:val="000000"/>
                <w:sz w:val="20"/>
              </w:rPr>
              <w:t>
</w:t>
            </w:r>
            <w:r>
              <w:rPr>
                <w:rFonts w:ascii="Times New Roman"/>
                <w:b w:val="false"/>
                <w:i w:val="false"/>
                <w:color w:val="000000"/>
                <w:sz w:val="20"/>
              </w:rPr>
              <w:t>ПК 2.7.4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100208 2 - Машинист завалочной машины*</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 сталеплавильных цехов с особенностью работы оператора загрузки конвертора</w:t>
            </w:r>
            <w:r>
              <w:br/>
            </w:r>
            <w:r>
              <w:rPr>
                <w:rFonts w:ascii="Times New Roman"/>
                <w:b w:val="false"/>
                <w:i w:val="false"/>
                <w:color w:val="000000"/>
                <w:sz w:val="20"/>
              </w:rPr>
              <w:t>
</w:t>
            </w:r>
            <w:r>
              <w:rPr>
                <w:rFonts w:ascii="Times New Roman"/>
                <w:b w:val="false"/>
                <w:i w:val="false"/>
                <w:color w:val="000000"/>
                <w:sz w:val="20"/>
              </w:rPr>
              <w:t>Конструкционные особенности сталеплавильного цеха, основное и дополнительное оборудование, конструкции и работа завалочных машин, их технологическое назначение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основного и вспомогательного оборудования, конструкционных особенностей, технологии процесса.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пользоваться специальными приспособлениями, дополнительными оборудованием, конструкции и работой завалочных машин, их технологическое назначение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2.8.1</w:t>
            </w:r>
            <w:r>
              <w:br/>
            </w:r>
            <w:r>
              <w:rPr>
                <w:rFonts w:ascii="Times New Roman"/>
                <w:b w:val="false"/>
                <w:i w:val="false"/>
                <w:color w:val="000000"/>
                <w:sz w:val="20"/>
              </w:rPr>
              <w:t>
</w:t>
            </w:r>
            <w:r>
              <w:rPr>
                <w:rFonts w:ascii="Times New Roman"/>
                <w:b w:val="false"/>
                <w:i w:val="false"/>
                <w:color w:val="000000"/>
                <w:sz w:val="20"/>
              </w:rPr>
              <w:t>ПК 2.8.2</w:t>
            </w:r>
            <w:r>
              <w:br/>
            </w:r>
            <w:r>
              <w:rPr>
                <w:rFonts w:ascii="Times New Roman"/>
                <w:b w:val="false"/>
                <w:i w:val="false"/>
                <w:color w:val="000000"/>
                <w:sz w:val="20"/>
              </w:rPr>
              <w:t>
</w:t>
            </w:r>
            <w:r>
              <w:rPr>
                <w:rFonts w:ascii="Times New Roman"/>
                <w:b w:val="false"/>
                <w:i w:val="false"/>
                <w:color w:val="000000"/>
                <w:sz w:val="20"/>
              </w:rPr>
              <w:t>ПК 2.8.3</w:t>
            </w:r>
            <w:r>
              <w:br/>
            </w:r>
            <w:r>
              <w:rPr>
                <w:rFonts w:ascii="Times New Roman"/>
                <w:b w:val="false"/>
                <w:i w:val="false"/>
                <w:color w:val="000000"/>
                <w:sz w:val="20"/>
              </w:rPr>
              <w:t>
</w:t>
            </w:r>
            <w:r>
              <w:rPr>
                <w:rFonts w:ascii="Times New Roman"/>
                <w:b w:val="false"/>
                <w:i w:val="false"/>
                <w:color w:val="000000"/>
                <w:sz w:val="20"/>
              </w:rPr>
              <w:t>ПК 2.8.4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100209 2 - Сталевар конвертера*</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 сталеплавильных цехов с особенностью слесарного дела</w:t>
            </w:r>
            <w:r>
              <w:br/>
            </w:r>
            <w:r>
              <w:rPr>
                <w:rFonts w:ascii="Times New Roman"/>
                <w:b w:val="false"/>
                <w:i w:val="false"/>
                <w:color w:val="000000"/>
                <w:sz w:val="20"/>
              </w:rPr>
              <w:t>
</w:t>
            </w:r>
            <w:r>
              <w:rPr>
                <w:rFonts w:ascii="Times New Roman"/>
                <w:b w:val="false"/>
                <w:i w:val="false"/>
                <w:color w:val="000000"/>
                <w:sz w:val="20"/>
              </w:rPr>
              <w:t>Конструкционные особенности сталеплавильного цеха, основное и дополнительное оборудование, конструкции и работа Всех типов машин, их технологическое назначение.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основного и вспомогательного оборудования, конструкционных особенностей, технологии процесса.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пользоваться специальными приспособлениями, излагать конструкцию и работой всех типов машин.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2.9.1</w:t>
            </w:r>
            <w:r>
              <w:br/>
            </w:r>
            <w:r>
              <w:rPr>
                <w:rFonts w:ascii="Times New Roman"/>
                <w:b w:val="false"/>
                <w:i w:val="false"/>
                <w:color w:val="000000"/>
                <w:sz w:val="20"/>
              </w:rPr>
              <w:t>
</w:t>
            </w:r>
            <w:r>
              <w:rPr>
                <w:rFonts w:ascii="Times New Roman"/>
                <w:b w:val="false"/>
                <w:i w:val="false"/>
                <w:color w:val="000000"/>
                <w:sz w:val="20"/>
              </w:rPr>
              <w:t>ПК 2.9.2</w:t>
            </w:r>
            <w:r>
              <w:br/>
            </w:r>
            <w:r>
              <w:rPr>
                <w:rFonts w:ascii="Times New Roman"/>
                <w:b w:val="false"/>
                <w:i w:val="false"/>
                <w:color w:val="000000"/>
                <w:sz w:val="20"/>
              </w:rPr>
              <w:t>
</w:t>
            </w:r>
            <w:r>
              <w:rPr>
                <w:rFonts w:ascii="Times New Roman"/>
                <w:b w:val="false"/>
                <w:i w:val="false"/>
                <w:color w:val="000000"/>
                <w:sz w:val="20"/>
              </w:rPr>
              <w:t>ПК 2.9.3</w:t>
            </w:r>
            <w:r>
              <w:br/>
            </w:r>
            <w:r>
              <w:rPr>
                <w:rFonts w:ascii="Times New Roman"/>
                <w:b w:val="false"/>
                <w:i w:val="false"/>
                <w:color w:val="000000"/>
                <w:sz w:val="20"/>
              </w:rPr>
              <w:t>
</w:t>
            </w:r>
            <w:r>
              <w:rPr>
                <w:rFonts w:ascii="Times New Roman"/>
                <w:b w:val="false"/>
                <w:i w:val="false"/>
                <w:color w:val="000000"/>
                <w:sz w:val="20"/>
              </w:rPr>
              <w:t>ПК 2.9.4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100210 2 - Подручный сталевара конвертера*</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Переработка шлаков</w:t>
            </w:r>
            <w:r>
              <w:br/>
            </w:r>
            <w:r>
              <w:rPr>
                <w:rFonts w:ascii="Times New Roman"/>
                <w:b w:val="false"/>
                <w:i w:val="false"/>
                <w:color w:val="000000"/>
                <w:sz w:val="20"/>
              </w:rPr>
              <w:t>
</w:t>
            </w:r>
            <w:r>
              <w:rPr>
                <w:rFonts w:ascii="Times New Roman"/>
                <w:b w:val="false"/>
                <w:i w:val="false"/>
                <w:color w:val="000000"/>
                <w:sz w:val="20"/>
              </w:rPr>
              <w:t>Переработка шлаков металлургического производства, как возможность решения экологических вопросов. Переработка вторичных материалов. Технология переработки доменных шлаков, виды и назначение продукции получаемой из доменных шлаков. Придоменная грануляция шлаков. Технология переработки сталеплавильных шлаков, виды и назначение продукции получаемой из сталеплавильных шлаков. Переработка шлаков ферросплавного производства.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химических составов и свойств доменных, сталеплавильных, ферросплавных шлаков</w:t>
            </w:r>
            <w:r>
              <w:br/>
            </w:r>
            <w:r>
              <w:rPr>
                <w:rFonts w:ascii="Times New Roman"/>
                <w:b w:val="false"/>
                <w:i w:val="false"/>
                <w:color w:val="000000"/>
                <w:sz w:val="20"/>
              </w:rPr>
              <w:t>
</w:t>
            </w:r>
            <w:r>
              <w:rPr>
                <w:rFonts w:ascii="Times New Roman"/>
                <w:b w:val="false"/>
                <w:i w:val="false"/>
                <w:color w:val="000000"/>
                <w:sz w:val="20"/>
              </w:rPr>
              <w:t>- процессов переработки шлаков (доменных, сталеплавильных, ферросплавных)</w:t>
            </w:r>
            <w:r>
              <w:br/>
            </w:r>
            <w:r>
              <w:rPr>
                <w:rFonts w:ascii="Times New Roman"/>
                <w:b w:val="false"/>
                <w:i w:val="false"/>
                <w:color w:val="000000"/>
                <w:sz w:val="20"/>
              </w:rPr>
              <w:t>
</w:t>
            </w:r>
            <w:r>
              <w:rPr>
                <w:rFonts w:ascii="Times New Roman"/>
                <w:b w:val="false"/>
                <w:i w:val="false"/>
                <w:color w:val="000000"/>
                <w:sz w:val="20"/>
              </w:rPr>
              <w:t>- конструкций агрегатов для переработки шлаков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выбирать технологию переработки шлака</w:t>
            </w:r>
            <w:r>
              <w:br/>
            </w:r>
            <w:r>
              <w:rPr>
                <w:rFonts w:ascii="Times New Roman"/>
                <w:b w:val="false"/>
                <w:i w:val="false"/>
                <w:color w:val="000000"/>
                <w:sz w:val="20"/>
              </w:rPr>
              <w:t>
</w:t>
            </w:r>
            <w:r>
              <w:rPr>
                <w:rFonts w:ascii="Times New Roman"/>
                <w:b w:val="false"/>
                <w:i w:val="false"/>
                <w:color w:val="000000"/>
                <w:sz w:val="20"/>
              </w:rPr>
              <w:t>- производить расчет степени извлечения железа из сталеплавильного шлака,</w:t>
            </w:r>
            <w:r>
              <w:br/>
            </w:r>
            <w:r>
              <w:rPr>
                <w:rFonts w:ascii="Times New Roman"/>
                <w:b w:val="false"/>
                <w:i w:val="false"/>
                <w:color w:val="000000"/>
                <w:sz w:val="20"/>
              </w:rPr>
              <w:t>
</w:t>
            </w:r>
            <w:r>
              <w:rPr>
                <w:rFonts w:ascii="Times New Roman"/>
                <w:b w:val="false"/>
                <w:i w:val="false"/>
                <w:color w:val="000000"/>
                <w:sz w:val="20"/>
              </w:rPr>
              <w:t>- производить выбор исходных  данных для расчета</w:t>
            </w:r>
            <w:r>
              <w:rPr>
                <w:rFonts w:ascii="Times New Roman"/>
                <w:b/>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2.10.1</w:t>
            </w:r>
            <w:r>
              <w:br/>
            </w:r>
            <w:r>
              <w:rPr>
                <w:rFonts w:ascii="Times New Roman"/>
                <w:b w:val="false"/>
                <w:i w:val="false"/>
                <w:color w:val="000000"/>
                <w:sz w:val="20"/>
              </w:rPr>
              <w:t>
</w:t>
            </w:r>
            <w:r>
              <w:rPr>
                <w:rFonts w:ascii="Times New Roman"/>
                <w:b w:val="false"/>
                <w:i w:val="false"/>
                <w:color w:val="000000"/>
                <w:sz w:val="20"/>
              </w:rPr>
              <w:t>ПК 2.10.2</w:t>
            </w:r>
            <w:r>
              <w:br/>
            </w:r>
            <w:r>
              <w:rPr>
                <w:rFonts w:ascii="Times New Roman"/>
                <w:b w:val="false"/>
                <w:i w:val="false"/>
                <w:color w:val="000000"/>
                <w:sz w:val="20"/>
              </w:rPr>
              <w:t>
</w:t>
            </w:r>
            <w:r>
              <w:rPr>
                <w:rFonts w:ascii="Times New Roman"/>
                <w:b w:val="false"/>
                <w:i w:val="false"/>
                <w:color w:val="000000"/>
                <w:sz w:val="20"/>
              </w:rPr>
              <w:t>ПК 2.10.3</w:t>
            </w:r>
            <w:r>
              <w:br/>
            </w:r>
            <w:r>
              <w:rPr>
                <w:rFonts w:ascii="Times New Roman"/>
                <w:b w:val="false"/>
                <w:i w:val="false"/>
                <w:color w:val="000000"/>
                <w:sz w:val="20"/>
              </w:rPr>
              <w:t>
</w:t>
            </w:r>
            <w:r>
              <w:rPr>
                <w:rFonts w:ascii="Times New Roman"/>
                <w:b w:val="false"/>
                <w:i w:val="false"/>
                <w:color w:val="000000"/>
                <w:sz w:val="20"/>
              </w:rPr>
              <w:t>ПК 2.10.4</w:t>
            </w:r>
            <w:r>
              <w:br/>
            </w:r>
            <w:r>
              <w:rPr>
                <w:rFonts w:ascii="Times New Roman"/>
                <w:b w:val="false"/>
                <w:i w:val="false"/>
                <w:color w:val="000000"/>
                <w:sz w:val="20"/>
              </w:rPr>
              <w:t>
</w:t>
            </w:r>
            <w:r>
              <w:rPr>
                <w:rFonts w:ascii="Times New Roman"/>
                <w:b w:val="false"/>
                <w:i w:val="false"/>
                <w:color w:val="000000"/>
                <w:sz w:val="20"/>
              </w:rPr>
              <w:t>ПК 2.10.5</w:t>
            </w:r>
            <w:r>
              <w:br/>
            </w:r>
            <w:r>
              <w:rPr>
                <w:rFonts w:ascii="Times New Roman"/>
                <w:b w:val="false"/>
                <w:i w:val="false"/>
                <w:color w:val="000000"/>
                <w:sz w:val="20"/>
              </w:rPr>
              <w:t>
</w:t>
            </w:r>
            <w:r>
              <w:rPr>
                <w:rFonts w:ascii="Times New Roman"/>
                <w:b w:val="false"/>
                <w:i w:val="false"/>
                <w:color w:val="000000"/>
                <w:sz w:val="20"/>
              </w:rPr>
              <w:t>ПК 2.10.6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100211 2 - Машинист дистрибутора*</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производства синтетических шлаков</w:t>
            </w:r>
            <w:r>
              <w:br/>
            </w:r>
            <w:r>
              <w:rPr>
                <w:rFonts w:ascii="Times New Roman"/>
                <w:b w:val="false"/>
                <w:i w:val="false"/>
                <w:color w:val="000000"/>
                <w:sz w:val="20"/>
              </w:rPr>
              <w:t>
</w:t>
            </w:r>
            <w:r>
              <w:rPr>
                <w:rFonts w:ascii="Times New Roman"/>
                <w:b w:val="false"/>
                <w:i w:val="false"/>
                <w:color w:val="000000"/>
                <w:sz w:val="20"/>
              </w:rPr>
              <w:t>Ведение технологического процесса плавки в электросталеплавильных печах жидких синтетических шлаков, шлаков для электрошлакового переплава металла и выпуск шлака из печи в ковш, подготовка шлакообразующих материалов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технологии процесса производства синтетических шлаков</w:t>
            </w:r>
            <w:r>
              <w:br/>
            </w:r>
            <w:r>
              <w:rPr>
                <w:rFonts w:ascii="Times New Roman"/>
                <w:b w:val="false"/>
                <w:i w:val="false"/>
                <w:color w:val="000000"/>
                <w:sz w:val="20"/>
              </w:rPr>
              <w:t>
</w:t>
            </w:r>
            <w:r>
              <w:rPr>
                <w:rFonts w:ascii="Times New Roman"/>
                <w:b w:val="false"/>
                <w:i w:val="false"/>
                <w:color w:val="000000"/>
                <w:sz w:val="20"/>
              </w:rPr>
              <w:t>- химического состава и свойств синтетических шлаков</w:t>
            </w:r>
            <w:r>
              <w:br/>
            </w:r>
            <w:r>
              <w:rPr>
                <w:rFonts w:ascii="Times New Roman"/>
                <w:b w:val="false"/>
                <w:i w:val="false"/>
                <w:color w:val="000000"/>
                <w:sz w:val="20"/>
              </w:rPr>
              <w:t>
</w:t>
            </w:r>
            <w:r>
              <w:rPr>
                <w:rFonts w:ascii="Times New Roman"/>
                <w:b w:val="false"/>
                <w:i w:val="false"/>
                <w:color w:val="000000"/>
                <w:sz w:val="20"/>
              </w:rPr>
              <w:t>- устройства оборудования для выплавки синтетических шлаков</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контролировать качество шлака</w:t>
            </w:r>
            <w:r>
              <w:br/>
            </w:r>
            <w:r>
              <w:rPr>
                <w:rFonts w:ascii="Times New Roman"/>
                <w:b w:val="false"/>
                <w:i w:val="false"/>
                <w:color w:val="000000"/>
                <w:sz w:val="20"/>
              </w:rPr>
              <w:t>
</w:t>
            </w:r>
            <w:r>
              <w:rPr>
                <w:rFonts w:ascii="Times New Roman"/>
                <w:b w:val="false"/>
                <w:i w:val="false"/>
                <w:color w:val="000000"/>
                <w:sz w:val="20"/>
              </w:rPr>
              <w:t>- рассчитывать количество материала для выплавки синтетического шлака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2.11.1</w:t>
            </w:r>
            <w:r>
              <w:br/>
            </w:r>
            <w:r>
              <w:rPr>
                <w:rFonts w:ascii="Times New Roman"/>
                <w:b w:val="false"/>
                <w:i w:val="false"/>
                <w:color w:val="000000"/>
                <w:sz w:val="20"/>
              </w:rPr>
              <w:t>
</w:t>
            </w:r>
            <w:r>
              <w:rPr>
                <w:rFonts w:ascii="Times New Roman"/>
                <w:b w:val="false"/>
                <w:i w:val="false"/>
                <w:color w:val="000000"/>
                <w:sz w:val="20"/>
              </w:rPr>
              <w:t>ПК 2.11.2</w:t>
            </w:r>
            <w:r>
              <w:br/>
            </w:r>
            <w:r>
              <w:rPr>
                <w:rFonts w:ascii="Times New Roman"/>
                <w:b w:val="false"/>
                <w:i w:val="false"/>
                <w:color w:val="000000"/>
                <w:sz w:val="20"/>
              </w:rPr>
              <w:t>
</w:t>
            </w:r>
            <w:r>
              <w:rPr>
                <w:rFonts w:ascii="Times New Roman"/>
                <w:b w:val="false"/>
                <w:i w:val="false"/>
                <w:color w:val="000000"/>
                <w:sz w:val="20"/>
              </w:rPr>
              <w:t>ПК 2.11.3</w:t>
            </w:r>
            <w:r>
              <w:br/>
            </w:r>
            <w:r>
              <w:rPr>
                <w:rFonts w:ascii="Times New Roman"/>
                <w:b w:val="false"/>
                <w:i w:val="false"/>
                <w:color w:val="000000"/>
                <w:sz w:val="20"/>
              </w:rPr>
              <w:t>
</w:t>
            </w:r>
            <w:r>
              <w:rPr>
                <w:rFonts w:ascii="Times New Roman"/>
                <w:b w:val="false"/>
                <w:i w:val="false"/>
                <w:color w:val="000000"/>
                <w:sz w:val="20"/>
              </w:rPr>
              <w:t>ПК 2.11.4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100212 2 - Оператор загрузки конвертера*</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раскисления</w:t>
            </w:r>
            <w:r>
              <w:br/>
            </w:r>
            <w:r>
              <w:rPr>
                <w:rFonts w:ascii="Times New Roman"/>
                <w:b w:val="false"/>
                <w:i w:val="false"/>
                <w:color w:val="000000"/>
                <w:sz w:val="20"/>
              </w:rPr>
              <w:t>
</w:t>
            </w:r>
            <w:r>
              <w:rPr>
                <w:rFonts w:ascii="Times New Roman"/>
                <w:b w:val="false"/>
                <w:i w:val="false"/>
                <w:color w:val="000000"/>
                <w:sz w:val="20"/>
              </w:rPr>
              <w:t>Ведение технологического процесса плавки раскислителей и ферросплавов в печах, доставка шихтовых материалов к печам и их загрузка, пробивка и заделка летки, чистка желобов от скрапа и шлака, выпуск раскислителей и шлака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технологии процесса раскисления стали</w:t>
            </w:r>
            <w:r>
              <w:br/>
            </w:r>
            <w:r>
              <w:rPr>
                <w:rFonts w:ascii="Times New Roman"/>
                <w:b w:val="false"/>
                <w:i w:val="false"/>
                <w:color w:val="000000"/>
                <w:sz w:val="20"/>
              </w:rPr>
              <w:t>
</w:t>
            </w:r>
            <w:r>
              <w:rPr>
                <w:rFonts w:ascii="Times New Roman"/>
                <w:b w:val="false"/>
                <w:i w:val="false"/>
                <w:color w:val="000000"/>
                <w:sz w:val="20"/>
              </w:rPr>
              <w:t>- видов и назначений раскислителей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производить выбор раскислителя для конкретной марки стали</w:t>
            </w:r>
            <w:r>
              <w:br/>
            </w:r>
            <w:r>
              <w:rPr>
                <w:rFonts w:ascii="Times New Roman"/>
                <w:b w:val="false"/>
                <w:i w:val="false"/>
                <w:color w:val="000000"/>
                <w:sz w:val="20"/>
              </w:rPr>
              <w:t>
</w:t>
            </w:r>
            <w:r>
              <w:rPr>
                <w:rFonts w:ascii="Times New Roman"/>
                <w:b w:val="false"/>
                <w:i w:val="false"/>
                <w:color w:val="000000"/>
                <w:sz w:val="20"/>
              </w:rPr>
              <w:t>- рассчитывать количество раскислителя на 1т стали.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2.12.1</w:t>
            </w:r>
            <w:r>
              <w:br/>
            </w:r>
            <w:r>
              <w:rPr>
                <w:rFonts w:ascii="Times New Roman"/>
                <w:b w:val="false"/>
                <w:i w:val="false"/>
                <w:color w:val="000000"/>
                <w:sz w:val="20"/>
              </w:rPr>
              <w:t>
</w:t>
            </w:r>
            <w:r>
              <w:rPr>
                <w:rFonts w:ascii="Times New Roman"/>
                <w:b w:val="false"/>
                <w:i w:val="false"/>
                <w:color w:val="000000"/>
                <w:sz w:val="20"/>
              </w:rPr>
              <w:t>ПК 2.12.2</w:t>
            </w:r>
            <w:r>
              <w:br/>
            </w:r>
            <w:r>
              <w:rPr>
                <w:rFonts w:ascii="Times New Roman"/>
                <w:b w:val="false"/>
                <w:i w:val="false"/>
                <w:color w:val="000000"/>
                <w:sz w:val="20"/>
              </w:rPr>
              <w:t>
</w:t>
            </w:r>
            <w:r>
              <w:rPr>
                <w:rFonts w:ascii="Times New Roman"/>
                <w:b w:val="false"/>
                <w:i w:val="false"/>
                <w:color w:val="000000"/>
                <w:sz w:val="20"/>
              </w:rPr>
              <w:t>ПК 2.12.3</w:t>
            </w:r>
            <w:r>
              <w:br/>
            </w:r>
            <w:r>
              <w:rPr>
                <w:rFonts w:ascii="Times New Roman"/>
                <w:b w:val="false"/>
                <w:i w:val="false"/>
                <w:color w:val="000000"/>
                <w:sz w:val="20"/>
              </w:rPr>
              <w:t>
</w:t>
            </w:r>
            <w:r>
              <w:rPr>
                <w:rFonts w:ascii="Times New Roman"/>
                <w:b w:val="false"/>
                <w:i w:val="false"/>
                <w:color w:val="000000"/>
                <w:sz w:val="20"/>
              </w:rPr>
              <w:t>ПК 2.12.4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100213 2 – Шихтовщик*</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Теория и технология электрошлакового переплава</w:t>
            </w:r>
            <w:r>
              <w:br/>
            </w:r>
            <w:r>
              <w:rPr>
                <w:rFonts w:ascii="Times New Roman"/>
                <w:b w:val="false"/>
                <w:i w:val="false"/>
                <w:color w:val="000000"/>
                <w:sz w:val="20"/>
              </w:rPr>
              <w:t>
</w:t>
            </w:r>
            <w:r>
              <w:rPr>
                <w:rFonts w:ascii="Times New Roman"/>
                <w:b w:val="false"/>
                <w:i w:val="false"/>
                <w:color w:val="000000"/>
                <w:sz w:val="20"/>
              </w:rPr>
              <w:t>Ведение технологического процесса переплава стали и сплавов, подготовка установки к переплаву, установка и регулирование по ходу процесса электрического режима охлаждения кристаллизаторов и поддонов, установка электродов, чистка кристаллизаторов и поддонов и выполнение работ по присадке шлака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устройства установок электрошлакового переплава;</w:t>
            </w:r>
            <w:r>
              <w:br/>
            </w:r>
            <w:r>
              <w:rPr>
                <w:rFonts w:ascii="Times New Roman"/>
                <w:b w:val="false"/>
                <w:i w:val="false"/>
                <w:color w:val="000000"/>
                <w:sz w:val="20"/>
              </w:rPr>
              <w:t>
</w:t>
            </w:r>
            <w:r>
              <w:rPr>
                <w:rFonts w:ascii="Times New Roman"/>
                <w:b w:val="false"/>
                <w:i w:val="false"/>
                <w:color w:val="000000"/>
                <w:sz w:val="20"/>
              </w:rPr>
              <w:t>- этапов технологического процесса ЭШП;</w:t>
            </w:r>
            <w:r>
              <w:br/>
            </w:r>
            <w:r>
              <w:rPr>
                <w:rFonts w:ascii="Times New Roman"/>
                <w:b w:val="false"/>
                <w:i w:val="false"/>
                <w:color w:val="000000"/>
                <w:sz w:val="20"/>
              </w:rPr>
              <w:t>
</w:t>
            </w:r>
            <w:r>
              <w:rPr>
                <w:rFonts w:ascii="Times New Roman"/>
                <w:b w:val="false"/>
                <w:i w:val="false"/>
                <w:color w:val="000000"/>
                <w:sz w:val="20"/>
              </w:rPr>
              <w:t>- химического состава и свойств синтетических шлаков.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контролировать качество шлака, электродов, затравочных шайб, наличие и качество применяемых смесей и материалов</w:t>
            </w:r>
            <w:r>
              <w:br/>
            </w:r>
            <w:r>
              <w:rPr>
                <w:rFonts w:ascii="Times New Roman"/>
                <w:b w:val="false"/>
                <w:i w:val="false"/>
                <w:color w:val="000000"/>
                <w:sz w:val="20"/>
              </w:rPr>
              <w:t>
</w:t>
            </w:r>
            <w:r>
              <w:rPr>
                <w:rFonts w:ascii="Times New Roman"/>
                <w:b w:val="false"/>
                <w:i w:val="false"/>
                <w:color w:val="000000"/>
                <w:sz w:val="20"/>
              </w:rPr>
              <w:t>- вести расчет геометрических параметров рабочего пространства ЭШП</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2.13.1</w:t>
            </w:r>
            <w:r>
              <w:br/>
            </w:r>
            <w:r>
              <w:rPr>
                <w:rFonts w:ascii="Times New Roman"/>
                <w:b w:val="false"/>
                <w:i w:val="false"/>
                <w:color w:val="000000"/>
                <w:sz w:val="20"/>
              </w:rPr>
              <w:t>
</w:t>
            </w:r>
            <w:r>
              <w:rPr>
                <w:rFonts w:ascii="Times New Roman"/>
                <w:b w:val="false"/>
                <w:i w:val="false"/>
                <w:color w:val="000000"/>
                <w:sz w:val="20"/>
              </w:rPr>
              <w:t>ПК 2.13.2</w:t>
            </w:r>
            <w:r>
              <w:br/>
            </w:r>
            <w:r>
              <w:rPr>
                <w:rFonts w:ascii="Times New Roman"/>
                <w:b w:val="false"/>
                <w:i w:val="false"/>
                <w:color w:val="000000"/>
                <w:sz w:val="20"/>
              </w:rPr>
              <w:t>
</w:t>
            </w:r>
            <w:r>
              <w:rPr>
                <w:rFonts w:ascii="Times New Roman"/>
                <w:b w:val="false"/>
                <w:i w:val="false"/>
                <w:color w:val="000000"/>
                <w:sz w:val="20"/>
              </w:rPr>
              <w:t>ПК 2.13.3</w:t>
            </w:r>
            <w:r>
              <w:br/>
            </w:r>
            <w:r>
              <w:rPr>
                <w:rFonts w:ascii="Times New Roman"/>
                <w:b w:val="false"/>
                <w:i w:val="false"/>
                <w:color w:val="000000"/>
                <w:sz w:val="20"/>
              </w:rPr>
              <w:t>
</w:t>
            </w:r>
            <w:r>
              <w:rPr>
                <w:rFonts w:ascii="Times New Roman"/>
                <w:b w:val="false"/>
                <w:i w:val="false"/>
                <w:color w:val="000000"/>
                <w:sz w:val="20"/>
              </w:rPr>
              <w:t>ПК 2.13.4</w:t>
            </w:r>
            <w:r>
              <w:br/>
            </w:r>
            <w:r>
              <w:rPr>
                <w:rFonts w:ascii="Times New Roman"/>
                <w:b w:val="false"/>
                <w:i w:val="false"/>
                <w:color w:val="000000"/>
                <w:sz w:val="20"/>
              </w:rPr>
              <w:t>
</w:t>
            </w:r>
            <w:r>
              <w:rPr>
                <w:rFonts w:ascii="Times New Roman"/>
                <w:b w:val="false"/>
                <w:i w:val="false"/>
                <w:color w:val="000000"/>
                <w:sz w:val="20"/>
              </w:rPr>
              <w:t>ПК 2.13.5</w:t>
            </w:r>
            <w:r>
              <w:br/>
            </w:r>
            <w:r>
              <w:rPr>
                <w:rFonts w:ascii="Times New Roman"/>
                <w:b w:val="false"/>
                <w:i w:val="false"/>
                <w:color w:val="000000"/>
                <w:sz w:val="20"/>
              </w:rPr>
              <w:t>
</w:t>
            </w:r>
            <w:r>
              <w:rPr>
                <w:rFonts w:ascii="Times New Roman"/>
                <w:b w:val="false"/>
                <w:i w:val="false"/>
                <w:color w:val="000000"/>
                <w:sz w:val="20"/>
              </w:rPr>
              <w:t>ПК 2.13.6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100214 2 - Сталевар электропечи*</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 металлургического производства</w:t>
            </w:r>
            <w:r>
              <w:br/>
            </w:r>
            <w:r>
              <w:rPr>
                <w:rFonts w:ascii="Times New Roman"/>
                <w:b w:val="false"/>
                <w:i w:val="false"/>
                <w:color w:val="000000"/>
                <w:sz w:val="20"/>
              </w:rPr>
              <w:t>
</w:t>
            </w:r>
            <w:r>
              <w:rPr>
                <w:rFonts w:ascii="Times New Roman"/>
                <w:b w:val="false"/>
                <w:i w:val="false"/>
                <w:color w:val="000000"/>
                <w:sz w:val="20"/>
              </w:rPr>
              <w:t>Конструкционные особенности сталеплавильного цеха, основное и дополнительное оборудование, конструкции и работа всех типов машин, их технологическое назначение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основного и вспомогательного оборудования, конструкционных особенностей, технологии процесса.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пользоваться специальными приспособлениями, излагать конструкцию агрегата.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2.14.1</w:t>
            </w:r>
            <w:r>
              <w:br/>
            </w:r>
            <w:r>
              <w:rPr>
                <w:rFonts w:ascii="Times New Roman"/>
                <w:b w:val="false"/>
                <w:i w:val="false"/>
                <w:color w:val="000000"/>
                <w:sz w:val="20"/>
              </w:rPr>
              <w:t>
</w:t>
            </w:r>
            <w:r>
              <w:rPr>
                <w:rFonts w:ascii="Times New Roman"/>
                <w:b w:val="false"/>
                <w:i w:val="false"/>
                <w:color w:val="000000"/>
                <w:sz w:val="20"/>
              </w:rPr>
              <w:t>ПК 2.14.2</w:t>
            </w:r>
            <w:r>
              <w:br/>
            </w:r>
            <w:r>
              <w:rPr>
                <w:rFonts w:ascii="Times New Roman"/>
                <w:b w:val="false"/>
                <w:i w:val="false"/>
                <w:color w:val="000000"/>
                <w:sz w:val="20"/>
              </w:rPr>
              <w:t>
</w:t>
            </w:r>
            <w:r>
              <w:rPr>
                <w:rFonts w:ascii="Times New Roman"/>
                <w:b w:val="false"/>
                <w:i w:val="false"/>
                <w:color w:val="000000"/>
                <w:sz w:val="20"/>
              </w:rPr>
              <w:t>ПК 2.14.3</w:t>
            </w:r>
            <w:r>
              <w:br/>
            </w:r>
            <w:r>
              <w:rPr>
                <w:rFonts w:ascii="Times New Roman"/>
                <w:b w:val="false"/>
                <w:i w:val="false"/>
                <w:color w:val="000000"/>
                <w:sz w:val="20"/>
              </w:rPr>
              <w:t>
</w:t>
            </w:r>
            <w:r>
              <w:rPr>
                <w:rFonts w:ascii="Times New Roman"/>
                <w:b w:val="false"/>
                <w:i w:val="false"/>
                <w:color w:val="000000"/>
                <w:sz w:val="20"/>
              </w:rPr>
              <w:t>ПК 2.14.4</w:t>
            </w:r>
            <w:r>
              <w:br/>
            </w:r>
            <w:r>
              <w:rPr>
                <w:rFonts w:ascii="Times New Roman"/>
                <w:b w:val="false"/>
                <w:i w:val="false"/>
                <w:color w:val="000000"/>
                <w:sz w:val="20"/>
              </w:rPr>
              <w:t>
</w:t>
            </w:r>
            <w:r>
              <w:rPr>
                <w:rFonts w:ascii="Times New Roman"/>
                <w:b w:val="false"/>
                <w:i w:val="false"/>
                <w:color w:val="000000"/>
                <w:sz w:val="20"/>
              </w:rPr>
              <w:t xml:space="preserve">ПК 2.14.5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100215 2 - Подручный сталевара электропечи*</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Разливка и кристаллизация</w:t>
            </w:r>
            <w:r>
              <w:br/>
            </w:r>
            <w:r>
              <w:rPr>
                <w:rFonts w:ascii="Times New Roman"/>
                <w:b w:val="false"/>
                <w:i w:val="false"/>
                <w:color w:val="000000"/>
                <w:sz w:val="20"/>
              </w:rPr>
              <w:t>
</w:t>
            </w:r>
            <w:r>
              <w:rPr>
                <w:rFonts w:ascii="Times New Roman"/>
                <w:b w:val="false"/>
                <w:i w:val="false"/>
                <w:color w:val="000000"/>
                <w:sz w:val="20"/>
              </w:rPr>
              <w:t>Технология непрерывного процесса, конструкции агрегатов, особенности физико-химических и гидродинамических и массообменных процессов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процесса кристаллизации стали, формирования качественного стального слитка и технологии разливки;</w:t>
            </w:r>
            <w:r>
              <w:br/>
            </w:r>
            <w:r>
              <w:rPr>
                <w:rFonts w:ascii="Times New Roman"/>
                <w:b w:val="false"/>
                <w:i w:val="false"/>
                <w:color w:val="000000"/>
                <w:sz w:val="20"/>
              </w:rPr>
              <w:t>
</w:t>
            </w:r>
            <w:r>
              <w:rPr>
                <w:rFonts w:ascii="Times New Roman"/>
                <w:b w:val="false"/>
                <w:i w:val="false"/>
                <w:color w:val="000000"/>
                <w:sz w:val="20"/>
              </w:rPr>
              <w:t>- основных методик расчета технологического оборудования для разливки;</w:t>
            </w:r>
            <w:r>
              <w:br/>
            </w:r>
            <w:r>
              <w:rPr>
                <w:rFonts w:ascii="Times New Roman"/>
                <w:b w:val="false"/>
                <w:i w:val="false"/>
                <w:color w:val="000000"/>
                <w:sz w:val="20"/>
              </w:rPr>
              <w:t>
</w:t>
            </w:r>
            <w:r>
              <w:rPr>
                <w:rFonts w:ascii="Times New Roman"/>
                <w:b w:val="false"/>
                <w:i w:val="false"/>
                <w:color w:val="000000"/>
                <w:sz w:val="20"/>
              </w:rPr>
              <w:t>- всех современных методов разливки стали обычного качества и высококачественных сталей в изложницы и на машинах непрерывного литья заготовок различного типа;</w:t>
            </w:r>
            <w:r>
              <w:br/>
            </w:r>
            <w:r>
              <w:rPr>
                <w:rFonts w:ascii="Times New Roman"/>
                <w:b w:val="false"/>
                <w:i w:val="false"/>
                <w:color w:val="000000"/>
                <w:sz w:val="20"/>
              </w:rPr>
              <w:t>
</w:t>
            </w:r>
            <w:r>
              <w:rPr>
                <w:rFonts w:ascii="Times New Roman"/>
                <w:b w:val="false"/>
                <w:i w:val="false"/>
                <w:color w:val="000000"/>
                <w:sz w:val="20"/>
              </w:rPr>
              <w:t>- методов повышения качества стали массового назначения и производства специальных сталей; теории кристаллизации стального слитка и современной технологии разливки стали; технологии получения крупных и сверхтяжелых слитков; технологии непрерывной разливки на установках различных типов; методов контроля и управления качеством стали.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управлять технологическим процессом разливки металла в слитки и на МНЛЗ;</w:t>
            </w:r>
            <w:r>
              <w:br/>
            </w:r>
            <w:r>
              <w:rPr>
                <w:rFonts w:ascii="Times New Roman"/>
                <w:b w:val="false"/>
                <w:i w:val="false"/>
                <w:color w:val="000000"/>
                <w:sz w:val="20"/>
              </w:rPr>
              <w:t>
</w:t>
            </w:r>
            <w:r>
              <w:rPr>
                <w:rFonts w:ascii="Times New Roman"/>
                <w:b w:val="false"/>
                <w:i w:val="false"/>
                <w:color w:val="000000"/>
                <w:sz w:val="20"/>
              </w:rPr>
              <w:t>- разрабатывать и осваивать технологию разливки новых марок сталей;</w:t>
            </w:r>
            <w:r>
              <w:br/>
            </w:r>
            <w:r>
              <w:rPr>
                <w:rFonts w:ascii="Times New Roman"/>
                <w:b w:val="false"/>
                <w:i w:val="false"/>
                <w:color w:val="000000"/>
                <w:sz w:val="20"/>
              </w:rPr>
              <w:t>
</w:t>
            </w:r>
            <w:r>
              <w:rPr>
                <w:rFonts w:ascii="Times New Roman"/>
                <w:b w:val="false"/>
                <w:i w:val="false"/>
                <w:color w:val="000000"/>
                <w:sz w:val="20"/>
              </w:rPr>
              <w:t>- анализировать условия получения слитков и заготовок;</w:t>
            </w:r>
            <w:r>
              <w:br/>
            </w:r>
            <w:r>
              <w:rPr>
                <w:rFonts w:ascii="Times New Roman"/>
                <w:b w:val="false"/>
                <w:i w:val="false"/>
                <w:color w:val="000000"/>
                <w:sz w:val="20"/>
              </w:rPr>
              <w:t>
</w:t>
            </w:r>
            <w:r>
              <w:rPr>
                <w:rFonts w:ascii="Times New Roman"/>
                <w:b w:val="false"/>
                <w:i w:val="false"/>
                <w:color w:val="000000"/>
                <w:sz w:val="20"/>
              </w:rPr>
              <w:t>- правильно эксплуатировать разливочное оборудование;</w:t>
            </w:r>
            <w:r>
              <w:br/>
            </w:r>
            <w:r>
              <w:rPr>
                <w:rFonts w:ascii="Times New Roman"/>
                <w:b w:val="false"/>
                <w:i w:val="false"/>
                <w:color w:val="000000"/>
                <w:sz w:val="20"/>
              </w:rPr>
              <w:t>
</w:t>
            </w:r>
            <w:r>
              <w:rPr>
                <w:rFonts w:ascii="Times New Roman"/>
                <w:b w:val="false"/>
                <w:i w:val="false"/>
                <w:color w:val="000000"/>
                <w:sz w:val="20"/>
              </w:rPr>
              <w:t>- проектировать новые металлургические агрегаты для разливки металла;</w:t>
            </w:r>
            <w:r>
              <w:br/>
            </w:r>
            <w:r>
              <w:rPr>
                <w:rFonts w:ascii="Times New Roman"/>
                <w:b w:val="false"/>
                <w:i w:val="false"/>
                <w:color w:val="000000"/>
                <w:sz w:val="20"/>
              </w:rPr>
              <w:t>
</w:t>
            </w:r>
            <w:r>
              <w:rPr>
                <w:rFonts w:ascii="Times New Roman"/>
                <w:b w:val="false"/>
                <w:i w:val="false"/>
                <w:color w:val="000000"/>
                <w:sz w:val="20"/>
              </w:rPr>
              <w:t>- обеспечивать безопасные условия труда.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2.15.1</w:t>
            </w:r>
            <w:r>
              <w:br/>
            </w:r>
            <w:r>
              <w:rPr>
                <w:rFonts w:ascii="Times New Roman"/>
                <w:b w:val="false"/>
                <w:i w:val="false"/>
                <w:color w:val="000000"/>
                <w:sz w:val="20"/>
              </w:rPr>
              <w:t>
</w:t>
            </w:r>
            <w:r>
              <w:rPr>
                <w:rFonts w:ascii="Times New Roman"/>
                <w:b w:val="false"/>
                <w:i w:val="false"/>
                <w:color w:val="000000"/>
                <w:sz w:val="20"/>
              </w:rPr>
              <w:t>ПК 2.15.2</w:t>
            </w:r>
            <w:r>
              <w:br/>
            </w:r>
            <w:r>
              <w:rPr>
                <w:rFonts w:ascii="Times New Roman"/>
                <w:b w:val="false"/>
                <w:i w:val="false"/>
                <w:color w:val="000000"/>
                <w:sz w:val="20"/>
              </w:rPr>
              <w:t>
</w:t>
            </w:r>
            <w:r>
              <w:rPr>
                <w:rFonts w:ascii="Times New Roman"/>
                <w:b w:val="false"/>
                <w:i w:val="false"/>
                <w:color w:val="000000"/>
                <w:sz w:val="20"/>
              </w:rPr>
              <w:t>ПК 2.15.3</w:t>
            </w:r>
            <w:r>
              <w:br/>
            </w:r>
            <w:r>
              <w:rPr>
                <w:rFonts w:ascii="Times New Roman"/>
                <w:b w:val="false"/>
                <w:i w:val="false"/>
                <w:color w:val="000000"/>
                <w:sz w:val="20"/>
              </w:rPr>
              <w:t>
</w:t>
            </w:r>
            <w:r>
              <w:rPr>
                <w:rFonts w:ascii="Times New Roman"/>
                <w:b w:val="false"/>
                <w:i w:val="false"/>
                <w:color w:val="000000"/>
                <w:sz w:val="20"/>
              </w:rPr>
              <w:t>ПК 2.15.4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100216 2 - Сталевар вакуумной печи*</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Производство стали в конверторах</w:t>
            </w:r>
            <w:r>
              <w:br/>
            </w:r>
            <w:r>
              <w:rPr>
                <w:rFonts w:ascii="Times New Roman"/>
                <w:b w:val="false"/>
                <w:i w:val="false"/>
                <w:color w:val="000000"/>
                <w:sz w:val="20"/>
              </w:rPr>
              <w:t>
</w:t>
            </w:r>
            <w:r>
              <w:rPr>
                <w:rFonts w:ascii="Times New Roman"/>
                <w:b w:val="false"/>
                <w:i w:val="false"/>
                <w:color w:val="000000"/>
                <w:sz w:val="20"/>
              </w:rPr>
              <w:t>Конструкционные особенности сталеплавильного цеха, основное и дополнительное оборудование, конструкции и работа завалочных машин, их технологическое назначение. Теория и технология получения стали в конверторах.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теории и технологии получения стали в конверторах;</w:t>
            </w:r>
            <w:r>
              <w:br/>
            </w:r>
            <w:r>
              <w:rPr>
                <w:rFonts w:ascii="Times New Roman"/>
                <w:b w:val="false"/>
                <w:i w:val="false"/>
                <w:color w:val="000000"/>
                <w:sz w:val="20"/>
              </w:rPr>
              <w:t>
</w:t>
            </w:r>
            <w:r>
              <w:rPr>
                <w:rFonts w:ascii="Times New Roman"/>
                <w:b w:val="false"/>
                <w:i w:val="false"/>
                <w:color w:val="000000"/>
                <w:sz w:val="20"/>
              </w:rPr>
              <w:t>- основ технологического процесса производства стали;</w:t>
            </w:r>
            <w:r>
              <w:br/>
            </w:r>
            <w:r>
              <w:rPr>
                <w:rFonts w:ascii="Times New Roman"/>
                <w:b w:val="false"/>
                <w:i w:val="false"/>
                <w:color w:val="000000"/>
                <w:sz w:val="20"/>
              </w:rPr>
              <w:t>
</w:t>
            </w:r>
            <w:r>
              <w:rPr>
                <w:rFonts w:ascii="Times New Roman"/>
                <w:b w:val="false"/>
                <w:i w:val="false"/>
                <w:color w:val="000000"/>
                <w:sz w:val="20"/>
              </w:rPr>
              <w:t>- физико-химических основ сталеплавильных процессов;</w:t>
            </w:r>
            <w:r>
              <w:br/>
            </w:r>
            <w:r>
              <w:rPr>
                <w:rFonts w:ascii="Times New Roman"/>
                <w:b w:val="false"/>
                <w:i w:val="false"/>
                <w:color w:val="000000"/>
                <w:sz w:val="20"/>
              </w:rPr>
              <w:t>
</w:t>
            </w:r>
            <w:r>
              <w:rPr>
                <w:rFonts w:ascii="Times New Roman"/>
                <w:b w:val="false"/>
                <w:i w:val="false"/>
                <w:color w:val="000000"/>
                <w:sz w:val="20"/>
              </w:rPr>
              <w:t>- структуры слитка;</w:t>
            </w:r>
            <w:r>
              <w:br/>
            </w:r>
            <w:r>
              <w:rPr>
                <w:rFonts w:ascii="Times New Roman"/>
                <w:b w:val="false"/>
                <w:i w:val="false"/>
                <w:color w:val="000000"/>
                <w:sz w:val="20"/>
              </w:rPr>
              <w:t>
</w:t>
            </w:r>
            <w:r>
              <w:rPr>
                <w:rFonts w:ascii="Times New Roman"/>
                <w:b w:val="false"/>
                <w:i w:val="false"/>
                <w:color w:val="000000"/>
                <w:sz w:val="20"/>
              </w:rPr>
              <w:t>- физико-химических основ кристаллизации стали;</w:t>
            </w:r>
            <w:r>
              <w:br/>
            </w:r>
            <w:r>
              <w:rPr>
                <w:rFonts w:ascii="Times New Roman"/>
                <w:b w:val="false"/>
                <w:i w:val="false"/>
                <w:color w:val="000000"/>
                <w:sz w:val="20"/>
              </w:rPr>
              <w:t>
</w:t>
            </w:r>
            <w:r>
              <w:rPr>
                <w:rFonts w:ascii="Times New Roman"/>
                <w:b w:val="false"/>
                <w:i w:val="false"/>
                <w:color w:val="000000"/>
                <w:sz w:val="20"/>
              </w:rPr>
              <w:t>- требований, предъявляемых к качеству исходных и вспомогательных материалов;</w:t>
            </w:r>
            <w:r>
              <w:br/>
            </w:r>
            <w:r>
              <w:rPr>
                <w:rFonts w:ascii="Times New Roman"/>
                <w:b w:val="false"/>
                <w:i w:val="false"/>
                <w:color w:val="000000"/>
                <w:sz w:val="20"/>
              </w:rPr>
              <w:t>
</w:t>
            </w:r>
            <w:r>
              <w:rPr>
                <w:rFonts w:ascii="Times New Roman"/>
                <w:b w:val="false"/>
                <w:i w:val="false"/>
                <w:color w:val="000000"/>
                <w:sz w:val="20"/>
              </w:rPr>
              <w:t>- способов внепечной обработки стали;</w:t>
            </w:r>
            <w:r>
              <w:br/>
            </w:r>
            <w:r>
              <w:rPr>
                <w:rFonts w:ascii="Times New Roman"/>
                <w:b w:val="false"/>
                <w:i w:val="false"/>
                <w:color w:val="000000"/>
                <w:sz w:val="20"/>
              </w:rPr>
              <w:t>
</w:t>
            </w:r>
            <w:r>
              <w:rPr>
                <w:rFonts w:ascii="Times New Roman"/>
                <w:b w:val="false"/>
                <w:i w:val="false"/>
                <w:color w:val="000000"/>
                <w:sz w:val="20"/>
              </w:rPr>
              <w:t>- температурно-скоростных режимов технологических процессов;</w:t>
            </w:r>
            <w:r>
              <w:br/>
            </w:r>
            <w:r>
              <w:rPr>
                <w:rFonts w:ascii="Times New Roman"/>
                <w:b w:val="false"/>
                <w:i w:val="false"/>
                <w:color w:val="000000"/>
                <w:sz w:val="20"/>
              </w:rPr>
              <w:t>
</w:t>
            </w:r>
            <w:r>
              <w:rPr>
                <w:rFonts w:ascii="Times New Roman"/>
                <w:b w:val="false"/>
                <w:i w:val="false"/>
                <w:color w:val="000000"/>
                <w:sz w:val="20"/>
              </w:rPr>
              <w:t>- правил отбора проб и замер температур;</w:t>
            </w:r>
            <w:r>
              <w:br/>
            </w:r>
            <w:r>
              <w:rPr>
                <w:rFonts w:ascii="Times New Roman"/>
                <w:b w:val="false"/>
                <w:i w:val="false"/>
                <w:color w:val="000000"/>
                <w:sz w:val="20"/>
              </w:rPr>
              <w:t>
</w:t>
            </w:r>
            <w:r>
              <w:rPr>
                <w:rFonts w:ascii="Times New Roman"/>
                <w:b w:val="false"/>
                <w:i w:val="false"/>
                <w:color w:val="000000"/>
                <w:sz w:val="20"/>
              </w:rPr>
              <w:t>- химического состава и свойств марок стали;</w:t>
            </w:r>
            <w:r>
              <w:br/>
            </w:r>
            <w:r>
              <w:rPr>
                <w:rFonts w:ascii="Times New Roman"/>
                <w:b w:val="false"/>
                <w:i w:val="false"/>
                <w:color w:val="000000"/>
                <w:sz w:val="20"/>
              </w:rPr>
              <w:t>
</w:t>
            </w:r>
            <w:r>
              <w:rPr>
                <w:rFonts w:ascii="Times New Roman"/>
                <w:b w:val="false"/>
                <w:i w:val="false"/>
                <w:color w:val="000000"/>
                <w:sz w:val="20"/>
              </w:rPr>
              <w:t>- требований ГОСТа, предъявляемых к качеству стали;</w:t>
            </w:r>
            <w:r>
              <w:br/>
            </w:r>
            <w:r>
              <w:rPr>
                <w:rFonts w:ascii="Times New Roman"/>
                <w:b w:val="false"/>
                <w:i w:val="false"/>
                <w:color w:val="000000"/>
                <w:sz w:val="20"/>
              </w:rPr>
              <w:t>
</w:t>
            </w:r>
            <w:r>
              <w:rPr>
                <w:rFonts w:ascii="Times New Roman"/>
                <w:b w:val="false"/>
                <w:i w:val="false"/>
                <w:color w:val="000000"/>
                <w:sz w:val="20"/>
              </w:rPr>
              <w:t>- видов и причин брака, мер его предупреждения и устранения;</w:t>
            </w:r>
            <w:r>
              <w:br/>
            </w:r>
            <w:r>
              <w:rPr>
                <w:rFonts w:ascii="Times New Roman"/>
                <w:b w:val="false"/>
                <w:i w:val="false"/>
                <w:color w:val="000000"/>
                <w:sz w:val="20"/>
              </w:rPr>
              <w:t>
</w:t>
            </w:r>
            <w:r>
              <w:rPr>
                <w:rFonts w:ascii="Times New Roman"/>
                <w:b w:val="false"/>
                <w:i w:val="false"/>
                <w:color w:val="000000"/>
                <w:sz w:val="20"/>
              </w:rPr>
              <w:t>- последовательности заполнения технологической документации.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осуществлять операции по подготовке материалов и технологического инструмента для получения стали;</w:t>
            </w:r>
            <w:r>
              <w:br/>
            </w:r>
            <w:r>
              <w:rPr>
                <w:rFonts w:ascii="Times New Roman"/>
                <w:b w:val="false"/>
                <w:i w:val="false"/>
                <w:color w:val="000000"/>
                <w:sz w:val="20"/>
              </w:rPr>
              <w:t>
</w:t>
            </w:r>
            <w:r>
              <w:rPr>
                <w:rFonts w:ascii="Times New Roman"/>
                <w:b w:val="false"/>
                <w:i w:val="false"/>
                <w:color w:val="000000"/>
                <w:sz w:val="20"/>
              </w:rPr>
              <w:t>- корректировать химический составы сталей;</w:t>
            </w:r>
            <w:r>
              <w:br/>
            </w:r>
            <w:r>
              <w:rPr>
                <w:rFonts w:ascii="Times New Roman"/>
                <w:b w:val="false"/>
                <w:i w:val="false"/>
                <w:color w:val="000000"/>
                <w:sz w:val="20"/>
              </w:rPr>
              <w:t>
</w:t>
            </w:r>
            <w:r>
              <w:rPr>
                <w:rFonts w:ascii="Times New Roman"/>
                <w:b w:val="false"/>
                <w:i w:val="false"/>
                <w:color w:val="000000"/>
                <w:sz w:val="20"/>
              </w:rPr>
              <w:t>- производить отбор проб для анализа стали;</w:t>
            </w:r>
            <w:r>
              <w:br/>
            </w:r>
            <w:r>
              <w:rPr>
                <w:rFonts w:ascii="Times New Roman"/>
                <w:b w:val="false"/>
                <w:i w:val="false"/>
                <w:color w:val="000000"/>
                <w:sz w:val="20"/>
              </w:rPr>
              <w:t>
</w:t>
            </w:r>
            <w:r>
              <w:rPr>
                <w:rFonts w:ascii="Times New Roman"/>
                <w:b w:val="false"/>
                <w:i w:val="false"/>
                <w:color w:val="000000"/>
                <w:sz w:val="20"/>
              </w:rPr>
              <w:t>- производить замер температур стали;</w:t>
            </w:r>
            <w:r>
              <w:br/>
            </w:r>
            <w:r>
              <w:rPr>
                <w:rFonts w:ascii="Times New Roman"/>
                <w:b w:val="false"/>
                <w:i w:val="false"/>
                <w:color w:val="000000"/>
                <w:sz w:val="20"/>
              </w:rPr>
              <w:t>
</w:t>
            </w:r>
            <w:r>
              <w:rPr>
                <w:rFonts w:ascii="Times New Roman"/>
                <w:b w:val="false"/>
                <w:i w:val="false"/>
                <w:color w:val="000000"/>
                <w:sz w:val="20"/>
              </w:rPr>
              <w:t>- осуществлять наблюдение за показателями контрольно измерительного приборов;</w:t>
            </w:r>
            <w:r>
              <w:br/>
            </w:r>
            <w:r>
              <w:rPr>
                <w:rFonts w:ascii="Times New Roman"/>
                <w:b w:val="false"/>
                <w:i w:val="false"/>
                <w:color w:val="000000"/>
                <w:sz w:val="20"/>
              </w:rPr>
              <w:t>
</w:t>
            </w:r>
            <w:r>
              <w:rPr>
                <w:rFonts w:ascii="Times New Roman"/>
                <w:b w:val="false"/>
                <w:i w:val="false"/>
                <w:color w:val="000000"/>
                <w:sz w:val="20"/>
              </w:rPr>
              <w:t>- снимать и вести учет показателей;</w:t>
            </w:r>
            <w:r>
              <w:br/>
            </w:r>
            <w:r>
              <w:rPr>
                <w:rFonts w:ascii="Times New Roman"/>
                <w:b w:val="false"/>
                <w:i w:val="false"/>
                <w:color w:val="000000"/>
                <w:sz w:val="20"/>
              </w:rPr>
              <w:t>
</w:t>
            </w:r>
            <w:r>
              <w:rPr>
                <w:rFonts w:ascii="Times New Roman"/>
                <w:b w:val="false"/>
                <w:i w:val="false"/>
                <w:color w:val="000000"/>
                <w:sz w:val="20"/>
              </w:rPr>
              <w:t>- вести установленную технологическую документацию</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2.16.1</w:t>
            </w:r>
            <w:r>
              <w:br/>
            </w:r>
            <w:r>
              <w:rPr>
                <w:rFonts w:ascii="Times New Roman"/>
                <w:b w:val="false"/>
                <w:i w:val="false"/>
                <w:color w:val="000000"/>
                <w:sz w:val="20"/>
              </w:rPr>
              <w:t>
</w:t>
            </w:r>
            <w:r>
              <w:rPr>
                <w:rFonts w:ascii="Times New Roman"/>
                <w:b w:val="false"/>
                <w:i w:val="false"/>
                <w:color w:val="000000"/>
                <w:sz w:val="20"/>
              </w:rPr>
              <w:t>ПК 2.16.2</w:t>
            </w:r>
            <w:r>
              <w:br/>
            </w:r>
            <w:r>
              <w:rPr>
                <w:rFonts w:ascii="Times New Roman"/>
                <w:b w:val="false"/>
                <w:i w:val="false"/>
                <w:color w:val="000000"/>
                <w:sz w:val="20"/>
              </w:rPr>
              <w:t>
</w:t>
            </w:r>
            <w:r>
              <w:rPr>
                <w:rFonts w:ascii="Times New Roman"/>
                <w:b w:val="false"/>
                <w:i w:val="false"/>
                <w:color w:val="000000"/>
                <w:sz w:val="20"/>
              </w:rPr>
              <w:t>ПК 2.16.3</w:t>
            </w:r>
            <w:r>
              <w:br/>
            </w:r>
            <w:r>
              <w:rPr>
                <w:rFonts w:ascii="Times New Roman"/>
                <w:b w:val="false"/>
                <w:i w:val="false"/>
                <w:color w:val="000000"/>
                <w:sz w:val="20"/>
              </w:rPr>
              <w:t>
</w:t>
            </w:r>
            <w:r>
              <w:rPr>
                <w:rFonts w:ascii="Times New Roman"/>
                <w:b w:val="false"/>
                <w:i w:val="false"/>
                <w:color w:val="000000"/>
                <w:sz w:val="20"/>
              </w:rPr>
              <w:t>ПК 2.16.4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100217 2 - Подручный сталевара вакуумной печи*</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 для производства стали в конверторах</w:t>
            </w:r>
            <w:r>
              <w:br/>
            </w:r>
            <w:r>
              <w:rPr>
                <w:rFonts w:ascii="Times New Roman"/>
                <w:b w:val="false"/>
                <w:i w:val="false"/>
                <w:color w:val="000000"/>
                <w:sz w:val="20"/>
              </w:rPr>
              <w:t>
</w:t>
            </w:r>
            <w:r>
              <w:rPr>
                <w:rFonts w:ascii="Times New Roman"/>
                <w:b w:val="false"/>
                <w:i w:val="false"/>
                <w:color w:val="000000"/>
                <w:sz w:val="20"/>
              </w:rPr>
              <w:t>Конструкционные особенности сталеплавильного цеха, основное и дополнительное оборудование, конструкции и работа завалочных машин, их технологическое назначение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теории и технологии получения стали в конверторах;</w:t>
            </w:r>
            <w:r>
              <w:br/>
            </w:r>
            <w:r>
              <w:rPr>
                <w:rFonts w:ascii="Times New Roman"/>
                <w:b w:val="false"/>
                <w:i w:val="false"/>
                <w:color w:val="000000"/>
                <w:sz w:val="20"/>
              </w:rPr>
              <w:t>
</w:t>
            </w:r>
            <w:r>
              <w:rPr>
                <w:rFonts w:ascii="Times New Roman"/>
                <w:b w:val="false"/>
                <w:i w:val="false"/>
                <w:color w:val="000000"/>
                <w:sz w:val="20"/>
              </w:rPr>
              <w:t>- основ технологического процесса производства стали;</w:t>
            </w:r>
            <w:r>
              <w:br/>
            </w:r>
            <w:r>
              <w:rPr>
                <w:rFonts w:ascii="Times New Roman"/>
                <w:b w:val="false"/>
                <w:i w:val="false"/>
                <w:color w:val="000000"/>
                <w:sz w:val="20"/>
              </w:rPr>
              <w:t>
</w:t>
            </w:r>
            <w:r>
              <w:rPr>
                <w:rFonts w:ascii="Times New Roman"/>
                <w:b w:val="false"/>
                <w:i w:val="false"/>
                <w:color w:val="000000"/>
                <w:sz w:val="20"/>
              </w:rPr>
              <w:t>- физико-химических основы сталеплавильных процессов;</w:t>
            </w:r>
            <w:r>
              <w:br/>
            </w:r>
            <w:r>
              <w:rPr>
                <w:rFonts w:ascii="Times New Roman"/>
                <w:b w:val="false"/>
                <w:i w:val="false"/>
                <w:color w:val="000000"/>
                <w:sz w:val="20"/>
              </w:rPr>
              <w:t>
</w:t>
            </w:r>
            <w:r>
              <w:rPr>
                <w:rFonts w:ascii="Times New Roman"/>
                <w:b w:val="false"/>
                <w:i w:val="false"/>
                <w:color w:val="000000"/>
                <w:sz w:val="20"/>
              </w:rPr>
              <w:t>- структуры слитка;</w:t>
            </w:r>
            <w:r>
              <w:br/>
            </w:r>
            <w:r>
              <w:rPr>
                <w:rFonts w:ascii="Times New Roman"/>
                <w:b w:val="false"/>
                <w:i w:val="false"/>
                <w:color w:val="000000"/>
                <w:sz w:val="20"/>
              </w:rPr>
              <w:t>
</w:t>
            </w:r>
            <w:r>
              <w:rPr>
                <w:rFonts w:ascii="Times New Roman"/>
                <w:b w:val="false"/>
                <w:i w:val="false"/>
                <w:color w:val="000000"/>
                <w:sz w:val="20"/>
              </w:rPr>
              <w:t>- физико-химических основы кристаллизации стали;</w:t>
            </w:r>
            <w:r>
              <w:br/>
            </w:r>
            <w:r>
              <w:rPr>
                <w:rFonts w:ascii="Times New Roman"/>
                <w:b w:val="false"/>
                <w:i w:val="false"/>
                <w:color w:val="000000"/>
                <w:sz w:val="20"/>
              </w:rPr>
              <w:t>
</w:t>
            </w:r>
            <w:r>
              <w:rPr>
                <w:rFonts w:ascii="Times New Roman"/>
                <w:b w:val="false"/>
                <w:i w:val="false"/>
                <w:color w:val="000000"/>
                <w:sz w:val="20"/>
              </w:rPr>
              <w:t>- требований, предъявляемых к качеству исходных и вспомогательных материалов;</w:t>
            </w:r>
            <w:r>
              <w:br/>
            </w:r>
            <w:r>
              <w:rPr>
                <w:rFonts w:ascii="Times New Roman"/>
                <w:b w:val="false"/>
                <w:i w:val="false"/>
                <w:color w:val="000000"/>
                <w:sz w:val="20"/>
              </w:rPr>
              <w:t>
</w:t>
            </w:r>
            <w:r>
              <w:rPr>
                <w:rFonts w:ascii="Times New Roman"/>
                <w:b w:val="false"/>
                <w:i w:val="false"/>
                <w:color w:val="000000"/>
                <w:sz w:val="20"/>
              </w:rPr>
              <w:t>- способов внепечной обработки стали;</w:t>
            </w:r>
            <w:r>
              <w:br/>
            </w:r>
            <w:r>
              <w:rPr>
                <w:rFonts w:ascii="Times New Roman"/>
                <w:b w:val="false"/>
                <w:i w:val="false"/>
                <w:color w:val="000000"/>
                <w:sz w:val="20"/>
              </w:rPr>
              <w:t>
</w:t>
            </w:r>
            <w:r>
              <w:rPr>
                <w:rFonts w:ascii="Times New Roman"/>
                <w:b w:val="false"/>
                <w:i w:val="false"/>
                <w:color w:val="000000"/>
                <w:sz w:val="20"/>
              </w:rPr>
              <w:t>- температурно-скоростных режимов технологических процессов;</w:t>
            </w:r>
            <w:r>
              <w:br/>
            </w:r>
            <w:r>
              <w:rPr>
                <w:rFonts w:ascii="Times New Roman"/>
                <w:b w:val="false"/>
                <w:i w:val="false"/>
                <w:color w:val="000000"/>
                <w:sz w:val="20"/>
              </w:rPr>
              <w:t>
</w:t>
            </w:r>
            <w:r>
              <w:rPr>
                <w:rFonts w:ascii="Times New Roman"/>
                <w:b w:val="false"/>
                <w:i w:val="false"/>
                <w:color w:val="000000"/>
                <w:sz w:val="20"/>
              </w:rPr>
              <w:t>- правил отбора проб и замер температур;</w:t>
            </w:r>
            <w:r>
              <w:br/>
            </w:r>
            <w:r>
              <w:rPr>
                <w:rFonts w:ascii="Times New Roman"/>
                <w:b w:val="false"/>
                <w:i w:val="false"/>
                <w:color w:val="000000"/>
                <w:sz w:val="20"/>
              </w:rPr>
              <w:t>
</w:t>
            </w:r>
            <w:r>
              <w:rPr>
                <w:rFonts w:ascii="Times New Roman"/>
                <w:b w:val="false"/>
                <w:i w:val="false"/>
                <w:color w:val="000000"/>
                <w:sz w:val="20"/>
              </w:rPr>
              <w:t>- химического состава и свойств марок стали;</w:t>
            </w:r>
            <w:r>
              <w:br/>
            </w:r>
            <w:r>
              <w:rPr>
                <w:rFonts w:ascii="Times New Roman"/>
                <w:b w:val="false"/>
                <w:i w:val="false"/>
                <w:color w:val="000000"/>
                <w:sz w:val="20"/>
              </w:rPr>
              <w:t>
</w:t>
            </w:r>
            <w:r>
              <w:rPr>
                <w:rFonts w:ascii="Times New Roman"/>
                <w:b w:val="false"/>
                <w:i w:val="false"/>
                <w:color w:val="000000"/>
                <w:sz w:val="20"/>
              </w:rPr>
              <w:t>- требований ГОСТа, предъявляемых к качеству стали;</w:t>
            </w:r>
            <w:r>
              <w:br/>
            </w:r>
            <w:r>
              <w:rPr>
                <w:rFonts w:ascii="Times New Roman"/>
                <w:b w:val="false"/>
                <w:i w:val="false"/>
                <w:color w:val="000000"/>
                <w:sz w:val="20"/>
              </w:rPr>
              <w:t>
</w:t>
            </w:r>
            <w:r>
              <w:rPr>
                <w:rFonts w:ascii="Times New Roman"/>
                <w:b w:val="false"/>
                <w:i w:val="false"/>
                <w:color w:val="000000"/>
                <w:sz w:val="20"/>
              </w:rPr>
              <w:t>- видов и причин брака, мер его предупреждения и устранения;</w:t>
            </w:r>
            <w:r>
              <w:br/>
            </w:r>
            <w:r>
              <w:rPr>
                <w:rFonts w:ascii="Times New Roman"/>
                <w:b w:val="false"/>
                <w:i w:val="false"/>
                <w:color w:val="000000"/>
                <w:sz w:val="20"/>
              </w:rPr>
              <w:t>
</w:t>
            </w:r>
            <w:r>
              <w:rPr>
                <w:rFonts w:ascii="Times New Roman"/>
                <w:b w:val="false"/>
                <w:i w:val="false"/>
                <w:color w:val="000000"/>
                <w:sz w:val="20"/>
              </w:rPr>
              <w:t>- последовательности заполнения технологической документации.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осуществлять операции по подготовке материалов и технологического инструмента для получения стали;</w:t>
            </w:r>
            <w:r>
              <w:br/>
            </w:r>
            <w:r>
              <w:rPr>
                <w:rFonts w:ascii="Times New Roman"/>
                <w:b w:val="false"/>
                <w:i w:val="false"/>
                <w:color w:val="000000"/>
                <w:sz w:val="20"/>
              </w:rPr>
              <w:t>
</w:t>
            </w:r>
            <w:r>
              <w:rPr>
                <w:rFonts w:ascii="Times New Roman"/>
                <w:b w:val="false"/>
                <w:i w:val="false"/>
                <w:color w:val="000000"/>
                <w:sz w:val="20"/>
              </w:rPr>
              <w:t>- корректировать химический составы сталей;</w:t>
            </w:r>
            <w:r>
              <w:br/>
            </w:r>
            <w:r>
              <w:rPr>
                <w:rFonts w:ascii="Times New Roman"/>
                <w:b w:val="false"/>
                <w:i w:val="false"/>
                <w:color w:val="000000"/>
                <w:sz w:val="20"/>
              </w:rPr>
              <w:t>
</w:t>
            </w:r>
            <w:r>
              <w:rPr>
                <w:rFonts w:ascii="Times New Roman"/>
                <w:b w:val="false"/>
                <w:i w:val="false"/>
                <w:color w:val="000000"/>
                <w:sz w:val="20"/>
              </w:rPr>
              <w:t>- производить отбор проб для анализа стали;</w:t>
            </w:r>
            <w:r>
              <w:br/>
            </w:r>
            <w:r>
              <w:rPr>
                <w:rFonts w:ascii="Times New Roman"/>
                <w:b w:val="false"/>
                <w:i w:val="false"/>
                <w:color w:val="000000"/>
                <w:sz w:val="20"/>
              </w:rPr>
              <w:t>
</w:t>
            </w:r>
            <w:r>
              <w:rPr>
                <w:rFonts w:ascii="Times New Roman"/>
                <w:b w:val="false"/>
                <w:i w:val="false"/>
                <w:color w:val="000000"/>
                <w:sz w:val="20"/>
              </w:rPr>
              <w:t>- производить замер температур  стали;</w:t>
            </w:r>
            <w:r>
              <w:br/>
            </w:r>
            <w:r>
              <w:rPr>
                <w:rFonts w:ascii="Times New Roman"/>
                <w:b w:val="false"/>
                <w:i w:val="false"/>
                <w:color w:val="000000"/>
                <w:sz w:val="20"/>
              </w:rPr>
              <w:t>
</w:t>
            </w:r>
            <w:r>
              <w:rPr>
                <w:rFonts w:ascii="Times New Roman"/>
                <w:b w:val="false"/>
                <w:i w:val="false"/>
                <w:color w:val="000000"/>
                <w:sz w:val="20"/>
              </w:rPr>
              <w:t>- осуществлять наблюдение за показателями контрольно измерительного приборов;</w:t>
            </w:r>
            <w:r>
              <w:br/>
            </w:r>
            <w:r>
              <w:rPr>
                <w:rFonts w:ascii="Times New Roman"/>
                <w:b w:val="false"/>
                <w:i w:val="false"/>
                <w:color w:val="000000"/>
                <w:sz w:val="20"/>
              </w:rPr>
              <w:t>
</w:t>
            </w:r>
            <w:r>
              <w:rPr>
                <w:rFonts w:ascii="Times New Roman"/>
                <w:b w:val="false"/>
                <w:i w:val="false"/>
                <w:color w:val="000000"/>
                <w:sz w:val="20"/>
              </w:rPr>
              <w:t>- снимать и вести учет показателей;</w:t>
            </w:r>
            <w:r>
              <w:br/>
            </w:r>
            <w:r>
              <w:rPr>
                <w:rFonts w:ascii="Times New Roman"/>
                <w:b w:val="false"/>
                <w:i w:val="false"/>
                <w:color w:val="000000"/>
                <w:sz w:val="20"/>
              </w:rPr>
              <w:t>
</w:t>
            </w:r>
            <w:r>
              <w:rPr>
                <w:rFonts w:ascii="Times New Roman"/>
                <w:b w:val="false"/>
                <w:i w:val="false"/>
                <w:color w:val="000000"/>
                <w:sz w:val="20"/>
              </w:rPr>
              <w:t>- вести установленную технологическую документацию</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2.17.1</w:t>
            </w:r>
            <w:r>
              <w:br/>
            </w:r>
            <w:r>
              <w:rPr>
                <w:rFonts w:ascii="Times New Roman"/>
                <w:b w:val="false"/>
                <w:i w:val="false"/>
                <w:color w:val="000000"/>
                <w:sz w:val="20"/>
              </w:rPr>
              <w:t>
</w:t>
            </w:r>
            <w:r>
              <w:rPr>
                <w:rFonts w:ascii="Times New Roman"/>
                <w:b w:val="false"/>
                <w:i w:val="false"/>
                <w:color w:val="000000"/>
                <w:sz w:val="20"/>
              </w:rPr>
              <w:t>ПК 2.17.2</w:t>
            </w:r>
            <w:r>
              <w:br/>
            </w:r>
            <w:r>
              <w:rPr>
                <w:rFonts w:ascii="Times New Roman"/>
                <w:b w:val="false"/>
                <w:i w:val="false"/>
                <w:color w:val="000000"/>
                <w:sz w:val="20"/>
              </w:rPr>
              <w:t>
</w:t>
            </w:r>
            <w:r>
              <w:rPr>
                <w:rFonts w:ascii="Times New Roman"/>
                <w:b w:val="false"/>
                <w:i w:val="false"/>
                <w:color w:val="000000"/>
                <w:sz w:val="20"/>
              </w:rPr>
              <w:t>ПК 2.17.3</w:t>
            </w:r>
            <w:r>
              <w:br/>
            </w:r>
            <w:r>
              <w:rPr>
                <w:rFonts w:ascii="Times New Roman"/>
                <w:b w:val="false"/>
                <w:i w:val="false"/>
                <w:color w:val="000000"/>
                <w:sz w:val="20"/>
              </w:rPr>
              <w:t>
</w:t>
            </w:r>
            <w:r>
              <w:rPr>
                <w:rFonts w:ascii="Times New Roman"/>
                <w:b w:val="false"/>
                <w:i w:val="false"/>
                <w:color w:val="000000"/>
                <w:sz w:val="20"/>
              </w:rPr>
              <w:t>ПК 2.17.4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100218 2 - Машинист крана металлургического производства*</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Подготовка шихтовых материалов к металлургических процессам</w:t>
            </w:r>
            <w:r>
              <w:br/>
            </w:r>
            <w:r>
              <w:rPr>
                <w:rFonts w:ascii="Times New Roman"/>
                <w:b w:val="false"/>
                <w:i w:val="false"/>
                <w:color w:val="000000"/>
                <w:sz w:val="20"/>
              </w:rPr>
              <w:t>
</w:t>
            </w:r>
            <w:r>
              <w:rPr>
                <w:rFonts w:ascii="Times New Roman"/>
                <w:b w:val="false"/>
                <w:i w:val="false"/>
                <w:color w:val="000000"/>
                <w:sz w:val="20"/>
              </w:rPr>
              <w:t>Сырьевая база Казахстана. Подготовка ископаемого сырья к переделу. Агломерация. Использование материалов для последующей переработки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технологических процессов металлургического производства;</w:t>
            </w:r>
            <w:r>
              <w:br/>
            </w:r>
            <w:r>
              <w:rPr>
                <w:rFonts w:ascii="Times New Roman"/>
                <w:b w:val="false"/>
                <w:i w:val="false"/>
                <w:color w:val="000000"/>
                <w:sz w:val="20"/>
              </w:rPr>
              <w:t>
</w:t>
            </w:r>
            <w:r>
              <w:rPr>
                <w:rFonts w:ascii="Times New Roman"/>
                <w:b w:val="false"/>
                <w:i w:val="false"/>
                <w:color w:val="000000"/>
                <w:sz w:val="20"/>
              </w:rPr>
              <w:t>- сырьевой базы и ее особенностей;</w:t>
            </w:r>
            <w:r>
              <w:br/>
            </w:r>
            <w:r>
              <w:rPr>
                <w:rFonts w:ascii="Times New Roman"/>
                <w:b w:val="false"/>
                <w:i w:val="false"/>
                <w:color w:val="000000"/>
                <w:sz w:val="20"/>
              </w:rPr>
              <w:t>
</w:t>
            </w:r>
            <w:r>
              <w:rPr>
                <w:rFonts w:ascii="Times New Roman"/>
                <w:b w:val="false"/>
                <w:i w:val="false"/>
                <w:color w:val="000000"/>
                <w:sz w:val="20"/>
              </w:rPr>
              <w:t>- основных механических и физико-химических особенностей подготовки сырья;</w:t>
            </w:r>
            <w:r>
              <w:br/>
            </w:r>
            <w:r>
              <w:rPr>
                <w:rFonts w:ascii="Times New Roman"/>
                <w:b w:val="false"/>
                <w:i w:val="false"/>
                <w:color w:val="000000"/>
                <w:sz w:val="20"/>
              </w:rPr>
              <w:t>
</w:t>
            </w:r>
            <w:r>
              <w:rPr>
                <w:rFonts w:ascii="Times New Roman"/>
                <w:b w:val="false"/>
                <w:i w:val="false"/>
                <w:color w:val="000000"/>
                <w:sz w:val="20"/>
              </w:rPr>
              <w:t>- качества, добываемого сырья и требований потребителей к продуктам обогащения.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 вести расчет основных технико-экономических показателей мет. производства; </w:t>
            </w:r>
            <w:r>
              <w:br/>
            </w:r>
            <w:r>
              <w:rPr>
                <w:rFonts w:ascii="Times New Roman"/>
                <w:b w:val="false"/>
                <w:i w:val="false"/>
                <w:color w:val="000000"/>
                <w:sz w:val="20"/>
              </w:rPr>
              <w:t>
</w:t>
            </w:r>
            <w:r>
              <w:rPr>
                <w:rFonts w:ascii="Times New Roman"/>
                <w:b w:val="false"/>
                <w:i w:val="false"/>
                <w:color w:val="000000"/>
                <w:sz w:val="20"/>
              </w:rPr>
              <w:t>- определять свойства различных видов материалов.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2.18.1</w:t>
            </w:r>
            <w:r>
              <w:br/>
            </w:r>
            <w:r>
              <w:rPr>
                <w:rFonts w:ascii="Times New Roman"/>
                <w:b w:val="false"/>
                <w:i w:val="false"/>
                <w:color w:val="000000"/>
                <w:sz w:val="20"/>
              </w:rPr>
              <w:t>
</w:t>
            </w:r>
            <w:r>
              <w:rPr>
                <w:rFonts w:ascii="Times New Roman"/>
                <w:b w:val="false"/>
                <w:i w:val="false"/>
                <w:color w:val="000000"/>
                <w:sz w:val="20"/>
              </w:rPr>
              <w:t>ПК 2.18.2</w:t>
            </w:r>
            <w:r>
              <w:br/>
            </w:r>
            <w:r>
              <w:rPr>
                <w:rFonts w:ascii="Times New Roman"/>
                <w:b w:val="false"/>
                <w:i w:val="false"/>
                <w:color w:val="000000"/>
                <w:sz w:val="20"/>
              </w:rPr>
              <w:t>
</w:t>
            </w:r>
            <w:r>
              <w:rPr>
                <w:rFonts w:ascii="Times New Roman"/>
                <w:b w:val="false"/>
                <w:i w:val="false"/>
                <w:color w:val="000000"/>
                <w:sz w:val="20"/>
              </w:rPr>
              <w:t>ПК 2.18.3</w:t>
            </w:r>
            <w:r>
              <w:br/>
            </w:r>
            <w:r>
              <w:rPr>
                <w:rFonts w:ascii="Times New Roman"/>
                <w:b w:val="false"/>
                <w:i w:val="false"/>
                <w:color w:val="000000"/>
                <w:sz w:val="20"/>
              </w:rPr>
              <w:t>
</w:t>
            </w:r>
            <w:r>
              <w:rPr>
                <w:rFonts w:ascii="Times New Roman"/>
                <w:b w:val="false"/>
                <w:i w:val="false"/>
                <w:color w:val="000000"/>
                <w:sz w:val="20"/>
              </w:rPr>
              <w:t>ПК 2.18.4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100219 2 - Сталевар установки электрошлакового переплава*</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Производство стали в вакуумных печах</w:t>
            </w:r>
            <w:r>
              <w:br/>
            </w:r>
            <w:r>
              <w:rPr>
                <w:rFonts w:ascii="Times New Roman"/>
                <w:b w:val="false"/>
                <w:i w:val="false"/>
                <w:color w:val="000000"/>
                <w:sz w:val="20"/>
              </w:rPr>
              <w:t>
</w:t>
            </w:r>
            <w:r>
              <w:rPr>
                <w:rFonts w:ascii="Times New Roman"/>
                <w:b w:val="false"/>
                <w:i w:val="false"/>
                <w:color w:val="000000"/>
                <w:sz w:val="20"/>
              </w:rPr>
              <w:t>Способы производства стали в вакуумных печах, взаимосвязь конструкции агрегата и процесса, протекающего в нем, особенности.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видов печного агрегата вакуумной печи;</w:t>
            </w:r>
            <w:r>
              <w:br/>
            </w:r>
            <w:r>
              <w:rPr>
                <w:rFonts w:ascii="Times New Roman"/>
                <w:b w:val="false"/>
                <w:i w:val="false"/>
                <w:color w:val="000000"/>
                <w:sz w:val="20"/>
              </w:rPr>
              <w:t>
</w:t>
            </w:r>
            <w:r>
              <w:rPr>
                <w:rFonts w:ascii="Times New Roman"/>
                <w:b w:val="false"/>
                <w:i w:val="false"/>
                <w:color w:val="000000"/>
                <w:sz w:val="20"/>
              </w:rPr>
              <w:t>- технологии процесса.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осуществлять операции по подготовке материалов и технологического инструмента для получения стали;</w:t>
            </w:r>
            <w:r>
              <w:br/>
            </w:r>
            <w:r>
              <w:rPr>
                <w:rFonts w:ascii="Times New Roman"/>
                <w:b w:val="false"/>
                <w:i w:val="false"/>
                <w:color w:val="000000"/>
                <w:sz w:val="20"/>
              </w:rPr>
              <w:t>
</w:t>
            </w:r>
            <w:r>
              <w:rPr>
                <w:rFonts w:ascii="Times New Roman"/>
                <w:b w:val="false"/>
                <w:i w:val="false"/>
                <w:color w:val="000000"/>
                <w:sz w:val="20"/>
              </w:rPr>
              <w:t>- корректировать химический состав сталей;</w:t>
            </w:r>
            <w:r>
              <w:br/>
            </w:r>
            <w:r>
              <w:rPr>
                <w:rFonts w:ascii="Times New Roman"/>
                <w:b w:val="false"/>
                <w:i w:val="false"/>
                <w:color w:val="000000"/>
                <w:sz w:val="20"/>
              </w:rPr>
              <w:t>
</w:t>
            </w:r>
            <w:r>
              <w:rPr>
                <w:rFonts w:ascii="Times New Roman"/>
                <w:b w:val="false"/>
                <w:i w:val="false"/>
                <w:color w:val="000000"/>
                <w:sz w:val="20"/>
              </w:rPr>
              <w:t>- производить отбор проб для анализа стали;</w:t>
            </w:r>
            <w:r>
              <w:br/>
            </w:r>
            <w:r>
              <w:rPr>
                <w:rFonts w:ascii="Times New Roman"/>
                <w:b w:val="false"/>
                <w:i w:val="false"/>
                <w:color w:val="000000"/>
                <w:sz w:val="20"/>
              </w:rPr>
              <w:t>
</w:t>
            </w:r>
            <w:r>
              <w:rPr>
                <w:rFonts w:ascii="Times New Roman"/>
                <w:b w:val="false"/>
                <w:i w:val="false"/>
                <w:color w:val="000000"/>
                <w:sz w:val="20"/>
              </w:rPr>
              <w:t>- производить замер температур стали;</w:t>
            </w:r>
            <w:r>
              <w:br/>
            </w:r>
            <w:r>
              <w:rPr>
                <w:rFonts w:ascii="Times New Roman"/>
                <w:b w:val="false"/>
                <w:i w:val="false"/>
                <w:color w:val="000000"/>
                <w:sz w:val="20"/>
              </w:rPr>
              <w:t>
</w:t>
            </w:r>
            <w:r>
              <w:rPr>
                <w:rFonts w:ascii="Times New Roman"/>
                <w:b w:val="false"/>
                <w:i w:val="false"/>
                <w:color w:val="000000"/>
                <w:sz w:val="20"/>
              </w:rPr>
              <w:t>- осуществлять наблюдение за показателями контрольно измерительного приборов;</w:t>
            </w:r>
            <w:r>
              <w:br/>
            </w:r>
            <w:r>
              <w:rPr>
                <w:rFonts w:ascii="Times New Roman"/>
                <w:b w:val="false"/>
                <w:i w:val="false"/>
                <w:color w:val="000000"/>
                <w:sz w:val="20"/>
              </w:rPr>
              <w:t>
</w:t>
            </w:r>
            <w:r>
              <w:rPr>
                <w:rFonts w:ascii="Times New Roman"/>
                <w:b w:val="false"/>
                <w:i w:val="false"/>
                <w:color w:val="000000"/>
                <w:sz w:val="20"/>
              </w:rPr>
              <w:t>- снимать и вести учет показателей;</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2.21.1</w:t>
            </w:r>
            <w:r>
              <w:br/>
            </w:r>
            <w:r>
              <w:rPr>
                <w:rFonts w:ascii="Times New Roman"/>
                <w:b w:val="false"/>
                <w:i w:val="false"/>
                <w:color w:val="000000"/>
                <w:sz w:val="20"/>
              </w:rPr>
              <w:t>
</w:t>
            </w:r>
            <w:r>
              <w:rPr>
                <w:rFonts w:ascii="Times New Roman"/>
                <w:b w:val="false"/>
                <w:i w:val="false"/>
                <w:color w:val="000000"/>
                <w:sz w:val="20"/>
              </w:rPr>
              <w:t>ПК 2.21.2</w:t>
            </w:r>
            <w:r>
              <w:br/>
            </w:r>
            <w:r>
              <w:rPr>
                <w:rFonts w:ascii="Times New Roman"/>
                <w:b w:val="false"/>
                <w:i w:val="false"/>
                <w:color w:val="000000"/>
                <w:sz w:val="20"/>
              </w:rPr>
              <w:t>
</w:t>
            </w:r>
            <w:r>
              <w:rPr>
                <w:rFonts w:ascii="Times New Roman"/>
                <w:b w:val="false"/>
                <w:i w:val="false"/>
                <w:color w:val="000000"/>
                <w:sz w:val="20"/>
              </w:rPr>
              <w:t>ПК 2.21.3</w:t>
            </w:r>
            <w:r>
              <w:br/>
            </w:r>
            <w:r>
              <w:rPr>
                <w:rFonts w:ascii="Times New Roman"/>
                <w:b w:val="false"/>
                <w:i w:val="false"/>
                <w:color w:val="000000"/>
                <w:sz w:val="20"/>
              </w:rPr>
              <w:t>
</w:t>
            </w:r>
            <w:r>
              <w:rPr>
                <w:rFonts w:ascii="Times New Roman"/>
                <w:b w:val="false"/>
                <w:i w:val="false"/>
                <w:color w:val="000000"/>
                <w:sz w:val="20"/>
              </w:rPr>
              <w:t>ПК 2.21.4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100220 2 - Слесарь-ремонтник*</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 для производство стали в вакуумных печах</w:t>
            </w:r>
            <w:r>
              <w:br/>
            </w:r>
            <w:r>
              <w:rPr>
                <w:rFonts w:ascii="Times New Roman"/>
                <w:b w:val="false"/>
                <w:i w:val="false"/>
                <w:color w:val="000000"/>
                <w:sz w:val="20"/>
              </w:rPr>
              <w:t>
</w:t>
            </w:r>
            <w:r>
              <w:rPr>
                <w:rFonts w:ascii="Times New Roman"/>
                <w:b w:val="false"/>
                <w:i w:val="false"/>
                <w:color w:val="000000"/>
                <w:sz w:val="20"/>
              </w:rPr>
              <w:t>Способы производства стали в вакуумных печах, взаимосвязь конструкции агрегата и процесса, протекающего в нем, особенности.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видов печного агрегата вакуумной печи;</w:t>
            </w:r>
            <w:r>
              <w:br/>
            </w:r>
            <w:r>
              <w:rPr>
                <w:rFonts w:ascii="Times New Roman"/>
                <w:b w:val="false"/>
                <w:i w:val="false"/>
                <w:color w:val="000000"/>
                <w:sz w:val="20"/>
              </w:rPr>
              <w:t>
</w:t>
            </w:r>
            <w:r>
              <w:rPr>
                <w:rFonts w:ascii="Times New Roman"/>
                <w:b w:val="false"/>
                <w:i w:val="false"/>
                <w:color w:val="000000"/>
                <w:sz w:val="20"/>
              </w:rPr>
              <w:t>- технологии процесса.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осуществлять операции по подготовке материалов и технологического инструмента для получения стали;</w:t>
            </w:r>
            <w:r>
              <w:br/>
            </w:r>
            <w:r>
              <w:rPr>
                <w:rFonts w:ascii="Times New Roman"/>
                <w:b w:val="false"/>
                <w:i w:val="false"/>
                <w:color w:val="000000"/>
                <w:sz w:val="20"/>
              </w:rPr>
              <w:t>
</w:t>
            </w:r>
            <w:r>
              <w:rPr>
                <w:rFonts w:ascii="Times New Roman"/>
                <w:b w:val="false"/>
                <w:i w:val="false"/>
                <w:color w:val="000000"/>
                <w:sz w:val="20"/>
              </w:rPr>
              <w:t>- корректировать химический состав сталей;</w:t>
            </w:r>
            <w:r>
              <w:br/>
            </w:r>
            <w:r>
              <w:rPr>
                <w:rFonts w:ascii="Times New Roman"/>
                <w:b w:val="false"/>
                <w:i w:val="false"/>
                <w:color w:val="000000"/>
                <w:sz w:val="20"/>
              </w:rPr>
              <w:t>
</w:t>
            </w:r>
            <w:r>
              <w:rPr>
                <w:rFonts w:ascii="Times New Roman"/>
                <w:b w:val="false"/>
                <w:i w:val="false"/>
                <w:color w:val="000000"/>
                <w:sz w:val="20"/>
              </w:rPr>
              <w:t>- производить отбор проб для анализа стали;</w:t>
            </w:r>
            <w:r>
              <w:br/>
            </w:r>
            <w:r>
              <w:rPr>
                <w:rFonts w:ascii="Times New Roman"/>
                <w:b w:val="false"/>
                <w:i w:val="false"/>
                <w:color w:val="000000"/>
                <w:sz w:val="20"/>
              </w:rPr>
              <w:t>
</w:t>
            </w:r>
            <w:r>
              <w:rPr>
                <w:rFonts w:ascii="Times New Roman"/>
                <w:b w:val="false"/>
                <w:i w:val="false"/>
                <w:color w:val="000000"/>
                <w:sz w:val="20"/>
              </w:rPr>
              <w:t>- производить замер температур стали;</w:t>
            </w:r>
            <w:r>
              <w:br/>
            </w:r>
            <w:r>
              <w:rPr>
                <w:rFonts w:ascii="Times New Roman"/>
                <w:b w:val="false"/>
                <w:i w:val="false"/>
                <w:color w:val="000000"/>
                <w:sz w:val="20"/>
              </w:rPr>
              <w:t>
</w:t>
            </w:r>
            <w:r>
              <w:rPr>
                <w:rFonts w:ascii="Times New Roman"/>
                <w:b w:val="false"/>
                <w:i w:val="false"/>
                <w:color w:val="000000"/>
                <w:sz w:val="20"/>
              </w:rPr>
              <w:t>- осуществлять наблюдение за показателями контрольно измерительного приборов;</w:t>
            </w:r>
            <w:r>
              <w:br/>
            </w:r>
            <w:r>
              <w:rPr>
                <w:rFonts w:ascii="Times New Roman"/>
                <w:b w:val="false"/>
                <w:i w:val="false"/>
                <w:color w:val="000000"/>
                <w:sz w:val="20"/>
              </w:rPr>
              <w:t>
</w:t>
            </w:r>
            <w:r>
              <w:rPr>
                <w:rFonts w:ascii="Times New Roman"/>
                <w:b w:val="false"/>
                <w:i w:val="false"/>
                <w:color w:val="000000"/>
                <w:sz w:val="20"/>
              </w:rPr>
              <w:t>- снимать и вести учет показателей;</w:t>
            </w:r>
            <w:r>
              <w:br/>
            </w:r>
            <w:r>
              <w:rPr>
                <w:rFonts w:ascii="Times New Roman"/>
                <w:b w:val="false"/>
                <w:i w:val="false"/>
                <w:color w:val="000000"/>
                <w:sz w:val="20"/>
              </w:rPr>
              <w:t>
</w:t>
            </w:r>
            <w:r>
              <w:rPr>
                <w:rFonts w:ascii="Times New Roman"/>
                <w:b w:val="false"/>
                <w:i w:val="false"/>
                <w:color w:val="000000"/>
                <w:sz w:val="20"/>
              </w:rPr>
              <w:t>- выполнять поручения сталевара вакуумной печи.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2.22.1</w:t>
            </w:r>
            <w:r>
              <w:br/>
            </w:r>
            <w:r>
              <w:rPr>
                <w:rFonts w:ascii="Times New Roman"/>
                <w:b w:val="false"/>
                <w:i w:val="false"/>
                <w:color w:val="000000"/>
                <w:sz w:val="20"/>
              </w:rPr>
              <w:t>
</w:t>
            </w:r>
            <w:r>
              <w:rPr>
                <w:rFonts w:ascii="Times New Roman"/>
                <w:b w:val="false"/>
                <w:i w:val="false"/>
                <w:color w:val="000000"/>
                <w:sz w:val="20"/>
              </w:rPr>
              <w:t>ПК 2.22.2</w:t>
            </w:r>
            <w:r>
              <w:br/>
            </w:r>
            <w:r>
              <w:rPr>
                <w:rFonts w:ascii="Times New Roman"/>
                <w:b w:val="false"/>
                <w:i w:val="false"/>
                <w:color w:val="000000"/>
                <w:sz w:val="20"/>
              </w:rPr>
              <w:t>
</w:t>
            </w:r>
            <w:r>
              <w:rPr>
                <w:rFonts w:ascii="Times New Roman"/>
                <w:b w:val="false"/>
                <w:i w:val="false"/>
                <w:color w:val="000000"/>
                <w:sz w:val="20"/>
              </w:rPr>
              <w:t>ПК 2.22.3</w:t>
            </w:r>
            <w:r>
              <w:br/>
            </w:r>
            <w:r>
              <w:rPr>
                <w:rFonts w:ascii="Times New Roman"/>
                <w:b w:val="false"/>
                <w:i w:val="false"/>
                <w:color w:val="000000"/>
                <w:sz w:val="20"/>
              </w:rPr>
              <w:t>
</w:t>
            </w:r>
            <w:r>
              <w:rPr>
                <w:rFonts w:ascii="Times New Roman"/>
                <w:b w:val="false"/>
                <w:i w:val="false"/>
                <w:color w:val="000000"/>
                <w:sz w:val="20"/>
              </w:rPr>
              <w:t>ПК 2.22.4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100222 2 – Оператор машины непрерывного литья заготовок*</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Разливка и кристаллизация непрерывного слитка</w:t>
            </w:r>
            <w:r>
              <w:br/>
            </w:r>
            <w:r>
              <w:rPr>
                <w:rFonts w:ascii="Times New Roman"/>
                <w:b w:val="false"/>
                <w:i w:val="false"/>
                <w:color w:val="000000"/>
                <w:sz w:val="20"/>
              </w:rPr>
              <w:t>
</w:t>
            </w:r>
            <w:r>
              <w:rPr>
                <w:rFonts w:ascii="Times New Roman"/>
                <w:b w:val="false"/>
                <w:i w:val="false"/>
                <w:color w:val="000000"/>
                <w:sz w:val="20"/>
              </w:rPr>
              <w:t>Технология непрерывного процесса, конструкции агрегатов, особенности физико-химических и гидродинамических и массообменных процессов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процессов кристаллизации стали, формирования качественного стального слитка и технологии разливки;</w:t>
            </w:r>
            <w:r>
              <w:br/>
            </w:r>
            <w:r>
              <w:rPr>
                <w:rFonts w:ascii="Times New Roman"/>
                <w:b w:val="false"/>
                <w:i w:val="false"/>
                <w:color w:val="000000"/>
                <w:sz w:val="20"/>
              </w:rPr>
              <w:t>
</w:t>
            </w:r>
            <w:r>
              <w:rPr>
                <w:rFonts w:ascii="Times New Roman"/>
                <w:b w:val="false"/>
                <w:i w:val="false"/>
                <w:color w:val="000000"/>
                <w:sz w:val="20"/>
              </w:rPr>
              <w:t>- основных методик расчета технологического оборудования для разливки;</w:t>
            </w:r>
            <w:r>
              <w:br/>
            </w:r>
            <w:r>
              <w:rPr>
                <w:rFonts w:ascii="Times New Roman"/>
                <w:b w:val="false"/>
                <w:i w:val="false"/>
                <w:color w:val="000000"/>
                <w:sz w:val="20"/>
              </w:rPr>
              <w:t>
</w:t>
            </w:r>
            <w:r>
              <w:rPr>
                <w:rFonts w:ascii="Times New Roman"/>
                <w:b w:val="false"/>
                <w:i w:val="false"/>
                <w:color w:val="000000"/>
                <w:sz w:val="20"/>
              </w:rPr>
              <w:t>- всех современных методов разливки стали обычного качества и высококачественных сталей в изложницы и на машинах непрерывного литья заготовок различного типа.</w:t>
            </w:r>
            <w:r>
              <w:br/>
            </w:r>
            <w:r>
              <w:rPr>
                <w:rFonts w:ascii="Times New Roman"/>
                <w:b w:val="false"/>
                <w:i w:val="false"/>
                <w:color w:val="000000"/>
                <w:sz w:val="20"/>
              </w:rPr>
              <w:t>
</w:t>
            </w:r>
            <w:r>
              <w:rPr>
                <w:rFonts w:ascii="Times New Roman"/>
                <w:b w:val="false"/>
                <w:i w:val="false"/>
                <w:color w:val="000000"/>
                <w:sz w:val="20"/>
              </w:rPr>
              <w:t>- методов повышения качества стали массового назначения и производства специальных сталей; теории кристаллизации стального слитка и современной технологии разливки стали; технологии получения крупных и сверхтяжелых слитков; технологии непрерывной разливки на установках различных типов; методов контроля и управления качеством стали.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управлять технологическим процессом разливки металла в слитки и на МНЛЗ;</w:t>
            </w:r>
            <w:r>
              <w:br/>
            </w:r>
            <w:r>
              <w:rPr>
                <w:rFonts w:ascii="Times New Roman"/>
                <w:b w:val="false"/>
                <w:i w:val="false"/>
                <w:color w:val="000000"/>
                <w:sz w:val="20"/>
              </w:rPr>
              <w:t>
</w:t>
            </w:r>
            <w:r>
              <w:rPr>
                <w:rFonts w:ascii="Times New Roman"/>
                <w:b w:val="false"/>
                <w:i w:val="false"/>
                <w:color w:val="000000"/>
                <w:sz w:val="20"/>
              </w:rPr>
              <w:t>- разрабатывать и осваивать технологию разливки новых марок сталей;</w:t>
            </w:r>
            <w:r>
              <w:br/>
            </w:r>
            <w:r>
              <w:rPr>
                <w:rFonts w:ascii="Times New Roman"/>
                <w:b w:val="false"/>
                <w:i w:val="false"/>
                <w:color w:val="000000"/>
                <w:sz w:val="20"/>
              </w:rPr>
              <w:t>
</w:t>
            </w:r>
            <w:r>
              <w:rPr>
                <w:rFonts w:ascii="Times New Roman"/>
                <w:b w:val="false"/>
                <w:i w:val="false"/>
                <w:color w:val="000000"/>
                <w:sz w:val="20"/>
              </w:rPr>
              <w:t>- анализировать условия получения слитков и заготовок;</w:t>
            </w:r>
            <w:r>
              <w:br/>
            </w:r>
            <w:r>
              <w:rPr>
                <w:rFonts w:ascii="Times New Roman"/>
                <w:b w:val="false"/>
                <w:i w:val="false"/>
                <w:color w:val="000000"/>
                <w:sz w:val="20"/>
              </w:rPr>
              <w:t>
</w:t>
            </w:r>
            <w:r>
              <w:rPr>
                <w:rFonts w:ascii="Times New Roman"/>
                <w:b w:val="false"/>
                <w:i w:val="false"/>
                <w:color w:val="000000"/>
                <w:sz w:val="20"/>
              </w:rPr>
              <w:t xml:space="preserve">- правильно эксплуатировать разливочное оборудование; </w:t>
            </w:r>
            <w:r>
              <w:br/>
            </w:r>
            <w:r>
              <w:rPr>
                <w:rFonts w:ascii="Times New Roman"/>
                <w:b w:val="false"/>
                <w:i w:val="false"/>
                <w:color w:val="000000"/>
                <w:sz w:val="20"/>
              </w:rPr>
              <w:t>
</w:t>
            </w:r>
            <w:r>
              <w:rPr>
                <w:rFonts w:ascii="Times New Roman"/>
                <w:b w:val="false"/>
                <w:i w:val="false"/>
                <w:color w:val="000000"/>
                <w:sz w:val="20"/>
              </w:rPr>
              <w:t>- проектировать новые металлургические агрегаты для разливки металла;</w:t>
            </w:r>
            <w:r>
              <w:br/>
            </w:r>
            <w:r>
              <w:rPr>
                <w:rFonts w:ascii="Times New Roman"/>
                <w:b w:val="false"/>
                <w:i w:val="false"/>
                <w:color w:val="000000"/>
                <w:sz w:val="20"/>
              </w:rPr>
              <w:t>
</w:t>
            </w:r>
            <w:r>
              <w:rPr>
                <w:rFonts w:ascii="Times New Roman"/>
                <w:b w:val="false"/>
                <w:i w:val="false"/>
                <w:color w:val="000000"/>
                <w:sz w:val="20"/>
              </w:rPr>
              <w:t>- обеспечивать безопасные условия труда.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2.24.1</w:t>
            </w:r>
            <w:r>
              <w:br/>
            </w:r>
            <w:r>
              <w:rPr>
                <w:rFonts w:ascii="Times New Roman"/>
                <w:b w:val="false"/>
                <w:i w:val="false"/>
                <w:color w:val="000000"/>
                <w:sz w:val="20"/>
              </w:rPr>
              <w:t>
</w:t>
            </w:r>
            <w:r>
              <w:rPr>
                <w:rFonts w:ascii="Times New Roman"/>
                <w:b w:val="false"/>
                <w:i w:val="false"/>
                <w:color w:val="000000"/>
                <w:sz w:val="20"/>
              </w:rPr>
              <w:t>ПК 2.24.2</w:t>
            </w:r>
            <w:r>
              <w:br/>
            </w:r>
            <w:r>
              <w:rPr>
                <w:rFonts w:ascii="Times New Roman"/>
                <w:b w:val="false"/>
                <w:i w:val="false"/>
                <w:color w:val="000000"/>
                <w:sz w:val="20"/>
              </w:rPr>
              <w:t>
</w:t>
            </w:r>
            <w:r>
              <w:rPr>
                <w:rFonts w:ascii="Times New Roman"/>
                <w:b w:val="false"/>
                <w:i w:val="false"/>
                <w:color w:val="000000"/>
                <w:sz w:val="20"/>
              </w:rPr>
              <w:t>ПК 2.24.3</w:t>
            </w:r>
            <w:r>
              <w:br/>
            </w:r>
            <w:r>
              <w:rPr>
                <w:rFonts w:ascii="Times New Roman"/>
                <w:b w:val="false"/>
                <w:i w:val="false"/>
                <w:color w:val="000000"/>
                <w:sz w:val="20"/>
              </w:rPr>
              <w:t>
</w:t>
            </w:r>
            <w:r>
              <w:rPr>
                <w:rFonts w:ascii="Times New Roman"/>
                <w:b w:val="false"/>
                <w:i w:val="false"/>
                <w:color w:val="000000"/>
                <w:sz w:val="20"/>
              </w:rPr>
              <w:t>ПК 2.24.4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100223 2 – Оператор поста управления*</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 сталеплавильных цехов с особенностью работы оператора загрузки конвертора</w:t>
            </w:r>
            <w:r>
              <w:br/>
            </w:r>
            <w:r>
              <w:rPr>
                <w:rFonts w:ascii="Times New Roman"/>
                <w:b w:val="false"/>
                <w:i w:val="false"/>
                <w:color w:val="000000"/>
                <w:sz w:val="20"/>
              </w:rPr>
              <w:t>
</w:t>
            </w:r>
            <w:r>
              <w:rPr>
                <w:rFonts w:ascii="Times New Roman"/>
                <w:b w:val="false"/>
                <w:i w:val="false"/>
                <w:color w:val="000000"/>
                <w:sz w:val="20"/>
              </w:rPr>
              <w:t>Конструкционные особенности сталеплавильного цеха, основное и дополнительное оборудование, конструкции и работа завалочных машин, их технологическое назначение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основного и вспомогательного оборудования, конструкционных особенностей, технологии процесса.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пользоваться специальными приспособлениями, излагать конструкцию агрегата.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2.25.1</w:t>
            </w:r>
            <w:r>
              <w:br/>
            </w:r>
            <w:r>
              <w:rPr>
                <w:rFonts w:ascii="Times New Roman"/>
                <w:b w:val="false"/>
                <w:i w:val="false"/>
                <w:color w:val="000000"/>
                <w:sz w:val="20"/>
              </w:rPr>
              <w:t>
</w:t>
            </w:r>
            <w:r>
              <w:rPr>
                <w:rFonts w:ascii="Times New Roman"/>
                <w:b w:val="false"/>
                <w:i w:val="false"/>
                <w:color w:val="000000"/>
                <w:sz w:val="20"/>
              </w:rPr>
              <w:t>ПК 2.25.2</w:t>
            </w:r>
            <w:r>
              <w:br/>
            </w:r>
            <w:r>
              <w:rPr>
                <w:rFonts w:ascii="Times New Roman"/>
                <w:b w:val="false"/>
                <w:i w:val="false"/>
                <w:color w:val="000000"/>
                <w:sz w:val="20"/>
              </w:rPr>
              <w:t>
</w:t>
            </w:r>
            <w:r>
              <w:rPr>
                <w:rFonts w:ascii="Times New Roman"/>
                <w:b w:val="false"/>
                <w:i w:val="false"/>
                <w:color w:val="000000"/>
                <w:sz w:val="20"/>
              </w:rPr>
              <w:t>ПК 2.25.3</w:t>
            </w:r>
            <w:r>
              <w:br/>
            </w:r>
            <w:r>
              <w:rPr>
                <w:rFonts w:ascii="Times New Roman"/>
                <w:b w:val="false"/>
                <w:i w:val="false"/>
                <w:color w:val="000000"/>
                <w:sz w:val="20"/>
              </w:rPr>
              <w:t>
</w:t>
            </w:r>
            <w:r>
              <w:rPr>
                <w:rFonts w:ascii="Times New Roman"/>
                <w:b w:val="false"/>
                <w:i w:val="false"/>
                <w:color w:val="000000"/>
                <w:sz w:val="20"/>
              </w:rPr>
              <w:t>ПК 2.25.4</w:t>
            </w:r>
            <w:r>
              <w:br/>
            </w:r>
            <w:r>
              <w:rPr>
                <w:rFonts w:ascii="Times New Roman"/>
                <w:b w:val="false"/>
                <w:i w:val="false"/>
                <w:color w:val="000000"/>
                <w:sz w:val="20"/>
              </w:rPr>
              <w:t>
</w:t>
            </w:r>
            <w:r>
              <w:rPr>
                <w:rFonts w:ascii="Times New Roman"/>
                <w:b w:val="false"/>
                <w:i w:val="false"/>
                <w:color w:val="000000"/>
                <w:sz w:val="20"/>
              </w:rPr>
              <w:t>ПК 2.25.5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100224 2 – Газовщик шахтной печи*</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Бездоменная металлургия железа</w:t>
            </w:r>
            <w:r>
              <w:rPr>
                <w:rFonts w:ascii="Times New Roman"/>
                <w:b w:val="false"/>
                <w:i w:val="false"/>
                <w:color w:val="000000"/>
                <w:sz w:val="20"/>
              </w:rPr>
              <w:t xml:space="preserve"> Конструкционные особенности сталеплавильного цеха, основное и дополнительное оборудование, конструкции и работа всех типов машин, их технологическое назначение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основного и вспомогательного оборудования, конструкционных особенностей, технологии процесса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пользоваться специальными приспособлениями, излагать конструкцию агрегата.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2.26.1</w:t>
            </w:r>
            <w:r>
              <w:br/>
            </w:r>
            <w:r>
              <w:rPr>
                <w:rFonts w:ascii="Times New Roman"/>
                <w:b w:val="false"/>
                <w:i w:val="false"/>
                <w:color w:val="000000"/>
                <w:sz w:val="20"/>
              </w:rPr>
              <w:t>
</w:t>
            </w:r>
            <w:r>
              <w:rPr>
                <w:rFonts w:ascii="Times New Roman"/>
                <w:b w:val="false"/>
                <w:i w:val="false"/>
                <w:color w:val="000000"/>
                <w:sz w:val="20"/>
              </w:rPr>
              <w:t>ПК 2.26.2</w:t>
            </w:r>
            <w:r>
              <w:br/>
            </w:r>
            <w:r>
              <w:rPr>
                <w:rFonts w:ascii="Times New Roman"/>
                <w:b w:val="false"/>
                <w:i w:val="false"/>
                <w:color w:val="000000"/>
                <w:sz w:val="20"/>
              </w:rPr>
              <w:t>
</w:t>
            </w:r>
            <w:r>
              <w:rPr>
                <w:rFonts w:ascii="Times New Roman"/>
                <w:b w:val="false"/>
                <w:i w:val="false"/>
                <w:color w:val="000000"/>
                <w:sz w:val="20"/>
              </w:rPr>
              <w:t>ПК 2.26.3</w:t>
            </w:r>
            <w:r>
              <w:br/>
            </w:r>
            <w:r>
              <w:rPr>
                <w:rFonts w:ascii="Times New Roman"/>
                <w:b w:val="false"/>
                <w:i w:val="false"/>
                <w:color w:val="000000"/>
                <w:sz w:val="20"/>
              </w:rPr>
              <w:t>
</w:t>
            </w:r>
            <w:r>
              <w:rPr>
                <w:rFonts w:ascii="Times New Roman"/>
                <w:b w:val="false"/>
                <w:i w:val="false"/>
                <w:color w:val="000000"/>
                <w:sz w:val="20"/>
              </w:rPr>
              <w:t>ПК 2.26.4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100225 2 – Горновой шахтной печи*</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Бездоменная металлургия железа</w:t>
            </w:r>
            <w:r>
              <w:br/>
            </w:r>
            <w:r>
              <w:rPr>
                <w:rFonts w:ascii="Times New Roman"/>
                <w:b w:val="false"/>
                <w:i w:val="false"/>
                <w:color w:val="000000"/>
                <w:sz w:val="20"/>
              </w:rPr>
              <w:t>
</w:t>
            </w:r>
            <w:r>
              <w:rPr>
                <w:rFonts w:ascii="Times New Roman"/>
                <w:b w:val="false"/>
                <w:i w:val="false"/>
                <w:color w:val="000000"/>
                <w:sz w:val="20"/>
              </w:rPr>
              <w:t>Конструкционные особенности сталеплавильного цеха, основное и дополнительное оборудование, конструкции и работа всех типов машин, их технологическое назначение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основного и вспомогательного оборудования, конструкционных особенностей, технологии процесса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пользоваться специальными приспособлениями, излагать конструкцию агрегата.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2.27.1</w:t>
            </w:r>
            <w:r>
              <w:br/>
            </w:r>
            <w:r>
              <w:rPr>
                <w:rFonts w:ascii="Times New Roman"/>
                <w:b w:val="false"/>
                <w:i w:val="false"/>
                <w:color w:val="000000"/>
                <w:sz w:val="20"/>
              </w:rPr>
              <w:t>
</w:t>
            </w:r>
            <w:r>
              <w:rPr>
                <w:rFonts w:ascii="Times New Roman"/>
                <w:b w:val="false"/>
                <w:i w:val="false"/>
                <w:color w:val="000000"/>
                <w:sz w:val="20"/>
              </w:rPr>
              <w:t>ПК 2.27.2</w:t>
            </w:r>
            <w:r>
              <w:br/>
            </w:r>
            <w:r>
              <w:rPr>
                <w:rFonts w:ascii="Times New Roman"/>
                <w:b w:val="false"/>
                <w:i w:val="false"/>
                <w:color w:val="000000"/>
                <w:sz w:val="20"/>
              </w:rPr>
              <w:t>
</w:t>
            </w:r>
            <w:r>
              <w:rPr>
                <w:rFonts w:ascii="Times New Roman"/>
                <w:b w:val="false"/>
                <w:i w:val="false"/>
                <w:color w:val="000000"/>
                <w:sz w:val="20"/>
              </w:rPr>
              <w:t>ПК 2.27.3</w:t>
            </w:r>
            <w:r>
              <w:br/>
            </w:r>
            <w:r>
              <w:rPr>
                <w:rFonts w:ascii="Times New Roman"/>
                <w:b w:val="false"/>
                <w:i w:val="false"/>
                <w:color w:val="000000"/>
                <w:sz w:val="20"/>
              </w:rPr>
              <w:t>
</w:t>
            </w:r>
            <w:r>
              <w:rPr>
                <w:rFonts w:ascii="Times New Roman"/>
                <w:b w:val="false"/>
                <w:i w:val="false"/>
                <w:color w:val="000000"/>
                <w:sz w:val="20"/>
              </w:rPr>
              <w:t>ПК 2.27.4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100226 2 - Плавильщик синтетических шлаков*</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Производство электростали</w:t>
            </w:r>
            <w:r>
              <w:br/>
            </w:r>
            <w:r>
              <w:rPr>
                <w:rFonts w:ascii="Times New Roman"/>
                <w:b w:val="false"/>
                <w:i w:val="false"/>
                <w:color w:val="000000"/>
                <w:sz w:val="20"/>
              </w:rPr>
              <w:t>
</w:t>
            </w:r>
            <w:r>
              <w:rPr>
                <w:rFonts w:ascii="Times New Roman"/>
                <w:b w:val="false"/>
                <w:i w:val="false"/>
                <w:color w:val="000000"/>
                <w:sz w:val="20"/>
              </w:rPr>
              <w:t>Классификация и способы производства стали и ферросплавов, взаимосвязь конструкции агрегата и процесса, протекающего в нем, особенности и инновации технологий получения электростали и ферросплавов.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видов печных агрегатов руднотермических печей, дуговых сталеплавильных печей и специальной электрометаллургии и технологических процессов, их теоретической базы.</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осуществлять операции по подготовке материалов и технологического инструмента для получения электростали;</w:t>
            </w:r>
            <w:r>
              <w:br/>
            </w:r>
            <w:r>
              <w:rPr>
                <w:rFonts w:ascii="Times New Roman"/>
                <w:b w:val="false"/>
                <w:i w:val="false"/>
                <w:color w:val="000000"/>
                <w:sz w:val="20"/>
              </w:rPr>
              <w:t>
</w:t>
            </w:r>
            <w:r>
              <w:rPr>
                <w:rFonts w:ascii="Times New Roman"/>
                <w:b w:val="false"/>
                <w:i w:val="false"/>
                <w:color w:val="000000"/>
                <w:sz w:val="20"/>
              </w:rPr>
              <w:t>- корректировать химический состав электросталей;</w:t>
            </w:r>
            <w:r>
              <w:br/>
            </w:r>
            <w:r>
              <w:rPr>
                <w:rFonts w:ascii="Times New Roman"/>
                <w:b w:val="false"/>
                <w:i w:val="false"/>
                <w:color w:val="000000"/>
                <w:sz w:val="20"/>
              </w:rPr>
              <w:t>
</w:t>
            </w:r>
            <w:r>
              <w:rPr>
                <w:rFonts w:ascii="Times New Roman"/>
                <w:b w:val="false"/>
                <w:i w:val="false"/>
                <w:color w:val="000000"/>
                <w:sz w:val="20"/>
              </w:rPr>
              <w:t>- производить отбор проб для анализа стали;</w:t>
            </w:r>
            <w:r>
              <w:br/>
            </w:r>
            <w:r>
              <w:rPr>
                <w:rFonts w:ascii="Times New Roman"/>
                <w:b w:val="false"/>
                <w:i w:val="false"/>
                <w:color w:val="000000"/>
                <w:sz w:val="20"/>
              </w:rPr>
              <w:t>
</w:t>
            </w:r>
            <w:r>
              <w:rPr>
                <w:rFonts w:ascii="Times New Roman"/>
                <w:b w:val="false"/>
                <w:i w:val="false"/>
                <w:color w:val="000000"/>
                <w:sz w:val="20"/>
              </w:rPr>
              <w:t>- производить замер температур стали;</w:t>
            </w:r>
            <w:r>
              <w:br/>
            </w:r>
            <w:r>
              <w:rPr>
                <w:rFonts w:ascii="Times New Roman"/>
                <w:b w:val="false"/>
                <w:i w:val="false"/>
                <w:color w:val="000000"/>
                <w:sz w:val="20"/>
              </w:rPr>
              <w:t>
</w:t>
            </w:r>
            <w:r>
              <w:rPr>
                <w:rFonts w:ascii="Times New Roman"/>
                <w:b w:val="false"/>
                <w:i w:val="false"/>
                <w:color w:val="000000"/>
                <w:sz w:val="20"/>
              </w:rPr>
              <w:t>- осуществлять наблюдение за показателями контрольно измерительного приборов;</w:t>
            </w:r>
            <w:r>
              <w:br/>
            </w:r>
            <w:r>
              <w:rPr>
                <w:rFonts w:ascii="Times New Roman"/>
                <w:b w:val="false"/>
                <w:i w:val="false"/>
                <w:color w:val="000000"/>
                <w:sz w:val="20"/>
              </w:rPr>
              <w:t>
</w:t>
            </w:r>
            <w:r>
              <w:rPr>
                <w:rFonts w:ascii="Times New Roman"/>
                <w:b w:val="false"/>
                <w:i w:val="false"/>
                <w:color w:val="000000"/>
                <w:sz w:val="20"/>
              </w:rPr>
              <w:t>- снимать и вести учет показателей;</w:t>
            </w:r>
            <w:r>
              <w:br/>
            </w:r>
            <w:r>
              <w:rPr>
                <w:rFonts w:ascii="Times New Roman"/>
                <w:b w:val="false"/>
                <w:i w:val="false"/>
                <w:color w:val="000000"/>
                <w:sz w:val="20"/>
              </w:rPr>
              <w:t>
</w:t>
            </w:r>
            <w:r>
              <w:rPr>
                <w:rFonts w:ascii="Times New Roman"/>
                <w:b w:val="false"/>
                <w:i w:val="false"/>
                <w:color w:val="000000"/>
                <w:sz w:val="20"/>
              </w:rPr>
              <w:t>- вести установленную технологическую документацию.</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2.19.1</w:t>
            </w:r>
            <w:r>
              <w:br/>
            </w:r>
            <w:r>
              <w:rPr>
                <w:rFonts w:ascii="Times New Roman"/>
                <w:b w:val="false"/>
                <w:i w:val="false"/>
                <w:color w:val="000000"/>
                <w:sz w:val="20"/>
              </w:rPr>
              <w:t>
</w:t>
            </w:r>
            <w:r>
              <w:rPr>
                <w:rFonts w:ascii="Times New Roman"/>
                <w:b w:val="false"/>
                <w:i w:val="false"/>
                <w:color w:val="000000"/>
                <w:sz w:val="20"/>
              </w:rPr>
              <w:t>ПК 2.19.2</w:t>
            </w:r>
            <w:r>
              <w:br/>
            </w:r>
            <w:r>
              <w:rPr>
                <w:rFonts w:ascii="Times New Roman"/>
                <w:b w:val="false"/>
                <w:i w:val="false"/>
                <w:color w:val="000000"/>
                <w:sz w:val="20"/>
              </w:rPr>
              <w:t>
</w:t>
            </w:r>
            <w:r>
              <w:rPr>
                <w:rFonts w:ascii="Times New Roman"/>
                <w:b w:val="false"/>
                <w:i w:val="false"/>
                <w:color w:val="000000"/>
                <w:sz w:val="20"/>
              </w:rPr>
              <w:t>ПК 2.19.3</w:t>
            </w:r>
            <w:r>
              <w:br/>
            </w:r>
            <w:r>
              <w:rPr>
                <w:rFonts w:ascii="Times New Roman"/>
                <w:b w:val="false"/>
                <w:i w:val="false"/>
                <w:color w:val="000000"/>
                <w:sz w:val="20"/>
              </w:rPr>
              <w:t>
</w:t>
            </w:r>
            <w:r>
              <w:rPr>
                <w:rFonts w:ascii="Times New Roman"/>
                <w:b w:val="false"/>
                <w:i w:val="false"/>
                <w:color w:val="000000"/>
                <w:sz w:val="20"/>
              </w:rPr>
              <w:t>ПК 2.19.4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100227 2 - Плавильщик раскислителей*</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 для производства электростали</w:t>
            </w:r>
            <w:r>
              <w:br/>
            </w:r>
            <w:r>
              <w:rPr>
                <w:rFonts w:ascii="Times New Roman"/>
                <w:b w:val="false"/>
                <w:i w:val="false"/>
                <w:color w:val="000000"/>
                <w:sz w:val="20"/>
              </w:rPr>
              <w:t>
</w:t>
            </w:r>
            <w:r>
              <w:rPr>
                <w:rFonts w:ascii="Times New Roman"/>
                <w:b w:val="false"/>
                <w:i w:val="false"/>
                <w:color w:val="000000"/>
                <w:sz w:val="20"/>
              </w:rPr>
              <w:t>Способы производства стали и ферросплавов, взаимосвязь конструкции агрегата и процесса, протекающего в нем, особенности.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видов печных агрегатов руднотермических печей, дуговых сталеплавильных печей и специальной электрометаллургии и технологических процессов.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осуществлять операции по подготовке материалов и технологического инструмента для получения электростали;</w:t>
            </w:r>
            <w:r>
              <w:br/>
            </w:r>
            <w:r>
              <w:rPr>
                <w:rFonts w:ascii="Times New Roman"/>
                <w:b w:val="false"/>
                <w:i w:val="false"/>
                <w:color w:val="000000"/>
                <w:sz w:val="20"/>
              </w:rPr>
              <w:t>
</w:t>
            </w:r>
            <w:r>
              <w:rPr>
                <w:rFonts w:ascii="Times New Roman"/>
                <w:b w:val="false"/>
                <w:i w:val="false"/>
                <w:color w:val="000000"/>
                <w:sz w:val="20"/>
              </w:rPr>
              <w:t>- корректировать химический состав электросталей;</w:t>
            </w:r>
            <w:r>
              <w:br/>
            </w:r>
            <w:r>
              <w:rPr>
                <w:rFonts w:ascii="Times New Roman"/>
                <w:b w:val="false"/>
                <w:i w:val="false"/>
                <w:color w:val="000000"/>
                <w:sz w:val="20"/>
              </w:rPr>
              <w:t>
</w:t>
            </w:r>
            <w:r>
              <w:rPr>
                <w:rFonts w:ascii="Times New Roman"/>
                <w:b w:val="false"/>
                <w:i w:val="false"/>
                <w:color w:val="000000"/>
                <w:sz w:val="20"/>
              </w:rPr>
              <w:t>- производить отбор проб для анализа стали;</w:t>
            </w:r>
            <w:r>
              <w:br/>
            </w:r>
            <w:r>
              <w:rPr>
                <w:rFonts w:ascii="Times New Roman"/>
                <w:b w:val="false"/>
                <w:i w:val="false"/>
                <w:color w:val="000000"/>
                <w:sz w:val="20"/>
              </w:rPr>
              <w:t>
</w:t>
            </w:r>
            <w:r>
              <w:rPr>
                <w:rFonts w:ascii="Times New Roman"/>
                <w:b w:val="false"/>
                <w:i w:val="false"/>
                <w:color w:val="000000"/>
                <w:sz w:val="20"/>
              </w:rPr>
              <w:t>- производить замер температур стали;</w:t>
            </w:r>
            <w:r>
              <w:br/>
            </w:r>
            <w:r>
              <w:rPr>
                <w:rFonts w:ascii="Times New Roman"/>
                <w:b w:val="false"/>
                <w:i w:val="false"/>
                <w:color w:val="000000"/>
                <w:sz w:val="20"/>
              </w:rPr>
              <w:t>
</w:t>
            </w:r>
            <w:r>
              <w:rPr>
                <w:rFonts w:ascii="Times New Roman"/>
                <w:b w:val="false"/>
                <w:i w:val="false"/>
                <w:color w:val="000000"/>
                <w:sz w:val="20"/>
              </w:rPr>
              <w:t>- осуществлять наблюдение за показателями контрольно измерительного приборов;</w:t>
            </w:r>
            <w:r>
              <w:br/>
            </w:r>
            <w:r>
              <w:rPr>
                <w:rFonts w:ascii="Times New Roman"/>
                <w:b w:val="false"/>
                <w:i w:val="false"/>
                <w:color w:val="000000"/>
                <w:sz w:val="20"/>
              </w:rPr>
              <w:t>
</w:t>
            </w:r>
            <w:r>
              <w:rPr>
                <w:rFonts w:ascii="Times New Roman"/>
                <w:b w:val="false"/>
                <w:i w:val="false"/>
                <w:color w:val="000000"/>
                <w:sz w:val="20"/>
              </w:rPr>
              <w:t>- снимать и вести учет показателей;</w:t>
            </w:r>
            <w:r>
              <w:br/>
            </w:r>
            <w:r>
              <w:rPr>
                <w:rFonts w:ascii="Times New Roman"/>
                <w:b w:val="false"/>
                <w:i w:val="false"/>
                <w:color w:val="000000"/>
                <w:sz w:val="20"/>
              </w:rPr>
              <w:t>
</w:t>
            </w:r>
            <w:r>
              <w:rPr>
                <w:rFonts w:ascii="Times New Roman"/>
                <w:b w:val="false"/>
                <w:i w:val="false"/>
                <w:color w:val="000000"/>
                <w:sz w:val="20"/>
              </w:rPr>
              <w:t>- выполнять поручения сталевара электропечи.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2.20.1</w:t>
            </w:r>
            <w:r>
              <w:br/>
            </w:r>
            <w:r>
              <w:rPr>
                <w:rFonts w:ascii="Times New Roman"/>
                <w:b w:val="false"/>
                <w:i w:val="false"/>
                <w:color w:val="000000"/>
                <w:sz w:val="20"/>
              </w:rPr>
              <w:t>
</w:t>
            </w:r>
            <w:r>
              <w:rPr>
                <w:rFonts w:ascii="Times New Roman"/>
                <w:b w:val="false"/>
                <w:i w:val="false"/>
                <w:color w:val="000000"/>
                <w:sz w:val="20"/>
              </w:rPr>
              <w:t>ПК 2.20.2</w:t>
            </w:r>
            <w:r>
              <w:br/>
            </w:r>
            <w:r>
              <w:rPr>
                <w:rFonts w:ascii="Times New Roman"/>
                <w:b w:val="false"/>
                <w:i w:val="false"/>
                <w:color w:val="000000"/>
                <w:sz w:val="20"/>
              </w:rPr>
              <w:t>
</w:t>
            </w:r>
            <w:r>
              <w:rPr>
                <w:rFonts w:ascii="Times New Roman"/>
                <w:b w:val="false"/>
                <w:i w:val="false"/>
                <w:color w:val="000000"/>
                <w:sz w:val="20"/>
              </w:rPr>
              <w:t>ПК 2.20.3</w:t>
            </w:r>
            <w:r>
              <w:br/>
            </w:r>
            <w:r>
              <w:rPr>
                <w:rFonts w:ascii="Times New Roman"/>
                <w:b w:val="false"/>
                <w:i w:val="false"/>
                <w:color w:val="000000"/>
                <w:sz w:val="20"/>
              </w:rPr>
              <w:t>
</w:t>
            </w:r>
            <w:r>
              <w:rPr>
                <w:rFonts w:ascii="Times New Roman"/>
                <w:b w:val="false"/>
                <w:i w:val="false"/>
                <w:color w:val="000000"/>
                <w:sz w:val="20"/>
              </w:rPr>
              <w:t>ПК 2.20.4</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слесарно-механическая практика</w:t>
            </w:r>
            <w:r>
              <w:br/>
            </w:r>
            <w:r>
              <w:rPr>
                <w:rFonts w:ascii="Times New Roman"/>
                <w:b w:val="false"/>
                <w:i w:val="false"/>
                <w:color w:val="000000"/>
                <w:sz w:val="20"/>
              </w:rPr>
              <w:t>
</w:t>
            </w:r>
            <w:r>
              <w:rPr>
                <w:rFonts w:ascii="Times New Roman"/>
                <w:b w:val="false"/>
                <w:i w:val="false"/>
                <w:color w:val="000000"/>
                <w:sz w:val="20"/>
              </w:rPr>
              <w:t xml:space="preserve">Ознакомление с видами слесарных работ, вспомогательными инструментами; контрольно-измерительными приборами. Изучение технического обслуживания оборудования, технологии ремонта, испытания и приемки оборудования. Слесарно-сборочные работы. Требования безопасности труда, соблюдение порядка и культуры труда, бережного отношения к оборудованию и материалам.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эффективно использовать оборудование и материальные средства;</w:t>
            </w:r>
            <w:r>
              <w:br/>
            </w:r>
            <w:r>
              <w:rPr>
                <w:rFonts w:ascii="Times New Roman"/>
                <w:b w:val="false"/>
                <w:i w:val="false"/>
                <w:color w:val="000000"/>
                <w:sz w:val="20"/>
              </w:rPr>
              <w:t>
</w:t>
            </w:r>
            <w:r>
              <w:rPr>
                <w:rFonts w:ascii="Times New Roman"/>
                <w:b w:val="false"/>
                <w:i w:val="false"/>
                <w:color w:val="000000"/>
                <w:sz w:val="20"/>
              </w:rPr>
              <w:t>- устранять простейшие неполадки в работе оборудования;</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самостоятельной работы на основных видах технологического оборудования;</w:t>
            </w:r>
            <w:r>
              <w:br/>
            </w:r>
            <w:r>
              <w:rPr>
                <w:rFonts w:ascii="Times New Roman"/>
                <w:b w:val="false"/>
                <w:i w:val="false"/>
                <w:color w:val="000000"/>
                <w:sz w:val="20"/>
              </w:rPr>
              <w:t>
</w:t>
            </w:r>
            <w:r>
              <w:rPr>
                <w:rFonts w:ascii="Times New Roman"/>
                <w:b w:val="false"/>
                <w:i w:val="false"/>
                <w:color w:val="000000"/>
                <w:sz w:val="20"/>
              </w:rPr>
              <w:t>- соблюдения требований техники безопасности при слесарно-станочных работах.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2.1.4</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2.2.3</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2.3.2</w:t>
            </w:r>
            <w:r>
              <w:br/>
            </w:r>
            <w:r>
              <w:rPr>
                <w:rFonts w:ascii="Times New Roman"/>
                <w:b w:val="false"/>
                <w:i w:val="false"/>
                <w:color w:val="000000"/>
                <w:sz w:val="20"/>
              </w:rPr>
              <w:t>
</w:t>
            </w:r>
            <w:r>
              <w:rPr>
                <w:rFonts w:ascii="Times New Roman"/>
                <w:b w:val="false"/>
                <w:i w:val="false"/>
                <w:color w:val="000000"/>
                <w:sz w:val="20"/>
              </w:rPr>
              <w:t>ПК 2.3.3</w:t>
            </w:r>
            <w:r>
              <w:br/>
            </w:r>
            <w:r>
              <w:rPr>
                <w:rFonts w:ascii="Times New Roman"/>
                <w:b w:val="false"/>
                <w:i w:val="false"/>
                <w:color w:val="000000"/>
                <w:sz w:val="20"/>
              </w:rPr>
              <w:t>
</w:t>
            </w:r>
            <w:r>
              <w:rPr>
                <w:rFonts w:ascii="Times New Roman"/>
                <w:b w:val="false"/>
                <w:i w:val="false"/>
                <w:color w:val="000000"/>
                <w:sz w:val="20"/>
              </w:rPr>
              <w:t>ПК 2.3.4</w:t>
            </w:r>
            <w:r>
              <w:br/>
            </w:r>
            <w:r>
              <w:rPr>
                <w:rFonts w:ascii="Times New Roman"/>
                <w:b w:val="false"/>
                <w:i w:val="false"/>
                <w:color w:val="000000"/>
                <w:sz w:val="20"/>
              </w:rPr>
              <w:t>
</w:t>
            </w:r>
            <w:r>
              <w:rPr>
                <w:rFonts w:ascii="Times New Roman"/>
                <w:b w:val="false"/>
                <w:i w:val="false"/>
                <w:color w:val="000000"/>
                <w:sz w:val="20"/>
              </w:rPr>
              <w:t>ПК 2.4.1</w:t>
            </w:r>
            <w:r>
              <w:br/>
            </w:r>
            <w:r>
              <w:rPr>
                <w:rFonts w:ascii="Times New Roman"/>
                <w:b w:val="false"/>
                <w:i w:val="false"/>
                <w:color w:val="000000"/>
                <w:sz w:val="20"/>
              </w:rPr>
              <w:t>
</w:t>
            </w:r>
            <w:r>
              <w:rPr>
                <w:rFonts w:ascii="Times New Roman"/>
                <w:b w:val="false"/>
                <w:i w:val="false"/>
                <w:color w:val="000000"/>
                <w:sz w:val="20"/>
              </w:rPr>
              <w:t>ПК 2.4.2</w:t>
            </w:r>
            <w:r>
              <w:br/>
            </w:r>
            <w:r>
              <w:rPr>
                <w:rFonts w:ascii="Times New Roman"/>
                <w:b w:val="false"/>
                <w:i w:val="false"/>
                <w:color w:val="000000"/>
                <w:sz w:val="20"/>
              </w:rPr>
              <w:t>
</w:t>
            </w:r>
            <w:r>
              <w:rPr>
                <w:rFonts w:ascii="Times New Roman"/>
                <w:b w:val="false"/>
                <w:i w:val="false"/>
                <w:color w:val="000000"/>
                <w:sz w:val="20"/>
              </w:rPr>
              <w:t>ПК 2.4.3</w:t>
            </w:r>
            <w:r>
              <w:br/>
            </w:r>
            <w:r>
              <w:rPr>
                <w:rFonts w:ascii="Times New Roman"/>
                <w:b w:val="false"/>
                <w:i w:val="false"/>
                <w:color w:val="000000"/>
                <w:sz w:val="20"/>
              </w:rPr>
              <w:t>
</w:t>
            </w:r>
            <w:r>
              <w:rPr>
                <w:rFonts w:ascii="Times New Roman"/>
                <w:b w:val="false"/>
                <w:i w:val="false"/>
                <w:color w:val="000000"/>
                <w:sz w:val="20"/>
              </w:rPr>
              <w:t>ПК 2.4.4</w:t>
            </w:r>
            <w:r>
              <w:br/>
            </w:r>
            <w:r>
              <w:rPr>
                <w:rFonts w:ascii="Times New Roman"/>
                <w:b w:val="false"/>
                <w:i w:val="false"/>
                <w:color w:val="000000"/>
                <w:sz w:val="20"/>
              </w:rPr>
              <w:t>
</w:t>
            </w:r>
            <w:r>
              <w:rPr>
                <w:rFonts w:ascii="Times New Roman"/>
                <w:b w:val="false"/>
                <w:i w:val="false"/>
                <w:color w:val="000000"/>
                <w:sz w:val="20"/>
              </w:rPr>
              <w:t>ПК 2.5.1</w:t>
            </w:r>
            <w:r>
              <w:br/>
            </w:r>
            <w:r>
              <w:rPr>
                <w:rFonts w:ascii="Times New Roman"/>
                <w:b w:val="false"/>
                <w:i w:val="false"/>
                <w:color w:val="000000"/>
                <w:sz w:val="20"/>
              </w:rPr>
              <w:t>
</w:t>
            </w:r>
            <w:r>
              <w:rPr>
                <w:rFonts w:ascii="Times New Roman"/>
                <w:b w:val="false"/>
                <w:i w:val="false"/>
                <w:color w:val="000000"/>
                <w:sz w:val="20"/>
              </w:rPr>
              <w:t>ПК 2.5.2</w:t>
            </w:r>
            <w:r>
              <w:br/>
            </w:r>
            <w:r>
              <w:rPr>
                <w:rFonts w:ascii="Times New Roman"/>
                <w:b w:val="false"/>
                <w:i w:val="false"/>
                <w:color w:val="000000"/>
                <w:sz w:val="20"/>
              </w:rPr>
              <w:t>
</w:t>
            </w:r>
            <w:r>
              <w:rPr>
                <w:rFonts w:ascii="Times New Roman"/>
                <w:b w:val="false"/>
                <w:i w:val="false"/>
                <w:color w:val="000000"/>
                <w:sz w:val="20"/>
              </w:rPr>
              <w:t>ПК 2.5.3</w:t>
            </w:r>
            <w:r>
              <w:br/>
            </w:r>
            <w:r>
              <w:rPr>
                <w:rFonts w:ascii="Times New Roman"/>
                <w:b w:val="false"/>
                <w:i w:val="false"/>
                <w:color w:val="000000"/>
                <w:sz w:val="20"/>
              </w:rPr>
              <w:t>
</w:t>
            </w:r>
            <w:r>
              <w:rPr>
                <w:rFonts w:ascii="Times New Roman"/>
                <w:b w:val="false"/>
                <w:i w:val="false"/>
                <w:color w:val="000000"/>
                <w:sz w:val="20"/>
              </w:rPr>
              <w:t>ПК 2.5.4</w:t>
            </w:r>
            <w:r>
              <w:br/>
            </w:r>
            <w:r>
              <w:rPr>
                <w:rFonts w:ascii="Times New Roman"/>
                <w:b w:val="false"/>
                <w:i w:val="false"/>
                <w:color w:val="000000"/>
                <w:sz w:val="20"/>
              </w:rPr>
              <w:t>
</w:t>
            </w:r>
            <w:r>
              <w:rPr>
                <w:rFonts w:ascii="Times New Roman"/>
                <w:b w:val="false"/>
                <w:i w:val="false"/>
                <w:color w:val="000000"/>
                <w:sz w:val="20"/>
              </w:rPr>
              <w:t>ПК 2.6.1</w:t>
            </w:r>
            <w:r>
              <w:br/>
            </w:r>
            <w:r>
              <w:rPr>
                <w:rFonts w:ascii="Times New Roman"/>
                <w:b w:val="false"/>
                <w:i w:val="false"/>
                <w:color w:val="000000"/>
                <w:sz w:val="20"/>
              </w:rPr>
              <w:t>
</w:t>
            </w:r>
            <w:r>
              <w:rPr>
                <w:rFonts w:ascii="Times New Roman"/>
                <w:b w:val="false"/>
                <w:i w:val="false"/>
                <w:color w:val="000000"/>
                <w:sz w:val="20"/>
              </w:rPr>
              <w:t>ПК 2.6.2</w:t>
            </w:r>
            <w:r>
              <w:br/>
            </w:r>
            <w:r>
              <w:rPr>
                <w:rFonts w:ascii="Times New Roman"/>
                <w:b w:val="false"/>
                <w:i w:val="false"/>
                <w:color w:val="000000"/>
                <w:sz w:val="20"/>
              </w:rPr>
              <w:t>
</w:t>
            </w:r>
            <w:r>
              <w:rPr>
                <w:rFonts w:ascii="Times New Roman"/>
                <w:b w:val="false"/>
                <w:i w:val="false"/>
                <w:color w:val="000000"/>
                <w:sz w:val="20"/>
              </w:rPr>
              <w:t>ПК 2.6.3</w:t>
            </w:r>
            <w:r>
              <w:br/>
            </w:r>
            <w:r>
              <w:rPr>
                <w:rFonts w:ascii="Times New Roman"/>
                <w:b w:val="false"/>
                <w:i w:val="false"/>
                <w:color w:val="000000"/>
                <w:sz w:val="20"/>
              </w:rPr>
              <w:t>
</w:t>
            </w:r>
            <w:r>
              <w:rPr>
                <w:rFonts w:ascii="Times New Roman"/>
                <w:b w:val="false"/>
                <w:i w:val="false"/>
                <w:color w:val="000000"/>
                <w:sz w:val="20"/>
              </w:rPr>
              <w:t>ПК 2.6.4</w:t>
            </w:r>
            <w:r>
              <w:br/>
            </w:r>
            <w:r>
              <w:rPr>
                <w:rFonts w:ascii="Times New Roman"/>
                <w:b w:val="false"/>
                <w:i w:val="false"/>
                <w:color w:val="000000"/>
                <w:sz w:val="20"/>
              </w:rPr>
              <w:t>
</w:t>
            </w:r>
            <w:r>
              <w:rPr>
                <w:rFonts w:ascii="Times New Roman"/>
                <w:b w:val="false"/>
                <w:i w:val="false"/>
                <w:color w:val="000000"/>
                <w:sz w:val="20"/>
              </w:rPr>
              <w:t>ПК 2.7.1</w:t>
            </w:r>
            <w:r>
              <w:br/>
            </w:r>
            <w:r>
              <w:rPr>
                <w:rFonts w:ascii="Times New Roman"/>
                <w:b w:val="false"/>
                <w:i w:val="false"/>
                <w:color w:val="000000"/>
                <w:sz w:val="20"/>
              </w:rPr>
              <w:t>
</w:t>
            </w:r>
            <w:r>
              <w:rPr>
                <w:rFonts w:ascii="Times New Roman"/>
                <w:b w:val="false"/>
                <w:i w:val="false"/>
                <w:color w:val="000000"/>
                <w:sz w:val="20"/>
              </w:rPr>
              <w:t>ПК 2.7.2</w:t>
            </w:r>
            <w:r>
              <w:br/>
            </w:r>
            <w:r>
              <w:rPr>
                <w:rFonts w:ascii="Times New Roman"/>
                <w:b w:val="false"/>
                <w:i w:val="false"/>
                <w:color w:val="000000"/>
                <w:sz w:val="20"/>
              </w:rPr>
              <w:t>
</w:t>
            </w:r>
            <w:r>
              <w:rPr>
                <w:rFonts w:ascii="Times New Roman"/>
                <w:b w:val="false"/>
                <w:i w:val="false"/>
                <w:color w:val="000000"/>
                <w:sz w:val="20"/>
              </w:rPr>
              <w:t>ПК 2.7.3</w:t>
            </w:r>
            <w:r>
              <w:br/>
            </w:r>
            <w:r>
              <w:rPr>
                <w:rFonts w:ascii="Times New Roman"/>
                <w:b w:val="false"/>
                <w:i w:val="false"/>
                <w:color w:val="000000"/>
                <w:sz w:val="20"/>
              </w:rPr>
              <w:t>
</w:t>
            </w:r>
            <w:r>
              <w:rPr>
                <w:rFonts w:ascii="Times New Roman"/>
                <w:b w:val="false"/>
                <w:i w:val="false"/>
                <w:color w:val="000000"/>
                <w:sz w:val="20"/>
              </w:rPr>
              <w:t>ПК 2.7.4</w:t>
            </w:r>
            <w:r>
              <w:br/>
            </w:r>
            <w:r>
              <w:rPr>
                <w:rFonts w:ascii="Times New Roman"/>
                <w:b w:val="false"/>
                <w:i w:val="false"/>
                <w:color w:val="000000"/>
                <w:sz w:val="20"/>
              </w:rPr>
              <w:t>
</w:t>
            </w:r>
            <w:r>
              <w:rPr>
                <w:rFonts w:ascii="Times New Roman"/>
                <w:b w:val="false"/>
                <w:i w:val="false"/>
                <w:color w:val="000000"/>
                <w:sz w:val="20"/>
              </w:rPr>
              <w:t>ПК 2.8.1</w:t>
            </w:r>
            <w:r>
              <w:br/>
            </w:r>
            <w:r>
              <w:rPr>
                <w:rFonts w:ascii="Times New Roman"/>
                <w:b w:val="false"/>
                <w:i w:val="false"/>
                <w:color w:val="000000"/>
                <w:sz w:val="20"/>
              </w:rPr>
              <w:t>
</w:t>
            </w:r>
            <w:r>
              <w:rPr>
                <w:rFonts w:ascii="Times New Roman"/>
                <w:b w:val="false"/>
                <w:i w:val="false"/>
                <w:color w:val="000000"/>
                <w:sz w:val="20"/>
              </w:rPr>
              <w:t>ПК 2.8.2</w:t>
            </w:r>
            <w:r>
              <w:br/>
            </w:r>
            <w:r>
              <w:rPr>
                <w:rFonts w:ascii="Times New Roman"/>
                <w:b w:val="false"/>
                <w:i w:val="false"/>
                <w:color w:val="000000"/>
                <w:sz w:val="20"/>
              </w:rPr>
              <w:t>
</w:t>
            </w:r>
            <w:r>
              <w:rPr>
                <w:rFonts w:ascii="Times New Roman"/>
                <w:b w:val="false"/>
                <w:i w:val="false"/>
                <w:color w:val="000000"/>
                <w:sz w:val="20"/>
              </w:rPr>
              <w:t>ПК 2.8.3</w:t>
            </w:r>
            <w:r>
              <w:br/>
            </w:r>
            <w:r>
              <w:rPr>
                <w:rFonts w:ascii="Times New Roman"/>
                <w:b w:val="false"/>
                <w:i w:val="false"/>
                <w:color w:val="000000"/>
                <w:sz w:val="20"/>
              </w:rPr>
              <w:t>
</w:t>
            </w:r>
            <w:r>
              <w:rPr>
                <w:rFonts w:ascii="Times New Roman"/>
                <w:b w:val="false"/>
                <w:i w:val="false"/>
                <w:color w:val="000000"/>
                <w:sz w:val="20"/>
              </w:rPr>
              <w:t>ПК 2.8.4</w:t>
            </w:r>
            <w:r>
              <w:br/>
            </w:r>
            <w:r>
              <w:rPr>
                <w:rFonts w:ascii="Times New Roman"/>
                <w:b w:val="false"/>
                <w:i w:val="false"/>
                <w:color w:val="000000"/>
                <w:sz w:val="20"/>
              </w:rPr>
              <w:t>
</w:t>
            </w:r>
            <w:r>
              <w:rPr>
                <w:rFonts w:ascii="Times New Roman"/>
                <w:b w:val="false"/>
                <w:i w:val="false"/>
                <w:color w:val="000000"/>
                <w:sz w:val="20"/>
              </w:rPr>
              <w:t>ПК 2.9.1</w:t>
            </w:r>
            <w:r>
              <w:br/>
            </w:r>
            <w:r>
              <w:rPr>
                <w:rFonts w:ascii="Times New Roman"/>
                <w:b w:val="false"/>
                <w:i w:val="false"/>
                <w:color w:val="000000"/>
                <w:sz w:val="20"/>
              </w:rPr>
              <w:t>
</w:t>
            </w:r>
            <w:r>
              <w:rPr>
                <w:rFonts w:ascii="Times New Roman"/>
                <w:b w:val="false"/>
                <w:i w:val="false"/>
                <w:color w:val="000000"/>
                <w:sz w:val="20"/>
              </w:rPr>
              <w:t>ПК 2.9.2</w:t>
            </w:r>
            <w:r>
              <w:br/>
            </w:r>
            <w:r>
              <w:rPr>
                <w:rFonts w:ascii="Times New Roman"/>
                <w:b w:val="false"/>
                <w:i w:val="false"/>
                <w:color w:val="000000"/>
                <w:sz w:val="20"/>
              </w:rPr>
              <w:t>
</w:t>
            </w:r>
            <w:r>
              <w:rPr>
                <w:rFonts w:ascii="Times New Roman"/>
                <w:b w:val="false"/>
                <w:i w:val="false"/>
                <w:color w:val="000000"/>
                <w:sz w:val="20"/>
              </w:rPr>
              <w:t>ПК 2.9.3ПК 2.9.4ПК 2.10.1</w:t>
            </w:r>
            <w:r>
              <w:br/>
            </w:r>
            <w:r>
              <w:rPr>
                <w:rFonts w:ascii="Times New Roman"/>
                <w:b w:val="false"/>
                <w:i w:val="false"/>
                <w:color w:val="000000"/>
                <w:sz w:val="20"/>
              </w:rPr>
              <w:t>
</w:t>
            </w:r>
            <w:r>
              <w:rPr>
                <w:rFonts w:ascii="Times New Roman"/>
                <w:b w:val="false"/>
                <w:i w:val="false"/>
                <w:color w:val="000000"/>
                <w:sz w:val="20"/>
              </w:rPr>
              <w:t>ПК 2.10.2</w:t>
            </w:r>
            <w:r>
              <w:br/>
            </w:r>
            <w:r>
              <w:rPr>
                <w:rFonts w:ascii="Times New Roman"/>
                <w:b w:val="false"/>
                <w:i w:val="false"/>
                <w:color w:val="000000"/>
                <w:sz w:val="20"/>
              </w:rPr>
              <w:t>
</w:t>
            </w:r>
            <w:r>
              <w:rPr>
                <w:rFonts w:ascii="Times New Roman"/>
                <w:b w:val="false"/>
                <w:i w:val="false"/>
                <w:color w:val="000000"/>
                <w:sz w:val="20"/>
              </w:rPr>
              <w:t>ПК 2.10.3</w:t>
            </w:r>
            <w:r>
              <w:br/>
            </w:r>
            <w:r>
              <w:rPr>
                <w:rFonts w:ascii="Times New Roman"/>
                <w:b w:val="false"/>
                <w:i w:val="false"/>
                <w:color w:val="000000"/>
                <w:sz w:val="20"/>
              </w:rPr>
              <w:t>
</w:t>
            </w:r>
            <w:r>
              <w:rPr>
                <w:rFonts w:ascii="Times New Roman"/>
                <w:b w:val="false"/>
                <w:i w:val="false"/>
                <w:color w:val="000000"/>
                <w:sz w:val="20"/>
              </w:rPr>
              <w:t>ПК 2.10.4</w:t>
            </w:r>
            <w:r>
              <w:br/>
            </w:r>
            <w:r>
              <w:rPr>
                <w:rFonts w:ascii="Times New Roman"/>
                <w:b w:val="false"/>
                <w:i w:val="false"/>
                <w:color w:val="000000"/>
                <w:sz w:val="20"/>
              </w:rPr>
              <w:t>
</w:t>
            </w:r>
            <w:r>
              <w:rPr>
                <w:rFonts w:ascii="Times New Roman"/>
                <w:b w:val="false"/>
                <w:i w:val="false"/>
                <w:color w:val="000000"/>
                <w:sz w:val="20"/>
              </w:rPr>
              <w:t>ПК 2.11.1</w:t>
            </w:r>
            <w:r>
              <w:br/>
            </w:r>
            <w:r>
              <w:rPr>
                <w:rFonts w:ascii="Times New Roman"/>
                <w:b w:val="false"/>
                <w:i w:val="false"/>
                <w:color w:val="000000"/>
                <w:sz w:val="20"/>
              </w:rPr>
              <w:t>
</w:t>
            </w:r>
            <w:r>
              <w:rPr>
                <w:rFonts w:ascii="Times New Roman"/>
                <w:b w:val="false"/>
                <w:i w:val="false"/>
                <w:color w:val="000000"/>
                <w:sz w:val="20"/>
              </w:rPr>
              <w:t>ПК 2.11.2</w:t>
            </w:r>
            <w:r>
              <w:br/>
            </w:r>
            <w:r>
              <w:rPr>
                <w:rFonts w:ascii="Times New Roman"/>
                <w:b w:val="false"/>
                <w:i w:val="false"/>
                <w:color w:val="000000"/>
                <w:sz w:val="20"/>
              </w:rPr>
              <w:t>
</w:t>
            </w:r>
            <w:r>
              <w:rPr>
                <w:rFonts w:ascii="Times New Roman"/>
                <w:b w:val="false"/>
                <w:i w:val="false"/>
                <w:color w:val="000000"/>
                <w:sz w:val="20"/>
              </w:rPr>
              <w:t>ПК 2.11.3</w:t>
            </w:r>
            <w:r>
              <w:br/>
            </w:r>
            <w:r>
              <w:rPr>
                <w:rFonts w:ascii="Times New Roman"/>
                <w:b w:val="false"/>
                <w:i w:val="false"/>
                <w:color w:val="000000"/>
                <w:sz w:val="20"/>
              </w:rPr>
              <w:t>
</w:t>
            </w:r>
            <w:r>
              <w:rPr>
                <w:rFonts w:ascii="Times New Roman"/>
                <w:b w:val="false"/>
                <w:i w:val="false"/>
                <w:color w:val="000000"/>
                <w:sz w:val="20"/>
              </w:rPr>
              <w:t>ПК 2.11.4</w:t>
            </w:r>
            <w:r>
              <w:br/>
            </w:r>
            <w:r>
              <w:rPr>
                <w:rFonts w:ascii="Times New Roman"/>
                <w:b w:val="false"/>
                <w:i w:val="false"/>
                <w:color w:val="000000"/>
                <w:sz w:val="20"/>
              </w:rPr>
              <w:t>
</w:t>
            </w:r>
            <w:r>
              <w:rPr>
                <w:rFonts w:ascii="Times New Roman"/>
                <w:b w:val="false"/>
                <w:i w:val="false"/>
                <w:color w:val="000000"/>
                <w:sz w:val="20"/>
              </w:rPr>
              <w:t>ПК 2.12.1</w:t>
            </w:r>
            <w:r>
              <w:br/>
            </w:r>
            <w:r>
              <w:rPr>
                <w:rFonts w:ascii="Times New Roman"/>
                <w:b w:val="false"/>
                <w:i w:val="false"/>
                <w:color w:val="000000"/>
                <w:sz w:val="20"/>
              </w:rPr>
              <w:t>
</w:t>
            </w:r>
            <w:r>
              <w:rPr>
                <w:rFonts w:ascii="Times New Roman"/>
                <w:b w:val="false"/>
                <w:i w:val="false"/>
                <w:color w:val="000000"/>
                <w:sz w:val="20"/>
              </w:rPr>
              <w:t>ПК 2.12.2</w:t>
            </w:r>
            <w:r>
              <w:br/>
            </w:r>
            <w:r>
              <w:rPr>
                <w:rFonts w:ascii="Times New Roman"/>
                <w:b w:val="false"/>
                <w:i w:val="false"/>
                <w:color w:val="000000"/>
                <w:sz w:val="20"/>
              </w:rPr>
              <w:t>
</w:t>
            </w:r>
            <w:r>
              <w:rPr>
                <w:rFonts w:ascii="Times New Roman"/>
                <w:b w:val="false"/>
                <w:i w:val="false"/>
                <w:color w:val="000000"/>
                <w:sz w:val="20"/>
              </w:rPr>
              <w:t>ПК 2.12.3</w:t>
            </w:r>
            <w:r>
              <w:br/>
            </w:r>
            <w:r>
              <w:rPr>
                <w:rFonts w:ascii="Times New Roman"/>
                <w:b w:val="false"/>
                <w:i w:val="false"/>
                <w:color w:val="000000"/>
                <w:sz w:val="20"/>
              </w:rPr>
              <w:t>
</w:t>
            </w:r>
            <w:r>
              <w:rPr>
                <w:rFonts w:ascii="Times New Roman"/>
                <w:b w:val="false"/>
                <w:i w:val="false"/>
                <w:color w:val="000000"/>
                <w:sz w:val="20"/>
              </w:rPr>
              <w:t>ПК 2.12.4</w:t>
            </w:r>
            <w:r>
              <w:br/>
            </w:r>
            <w:r>
              <w:rPr>
                <w:rFonts w:ascii="Times New Roman"/>
                <w:b w:val="false"/>
                <w:i w:val="false"/>
                <w:color w:val="000000"/>
                <w:sz w:val="20"/>
              </w:rPr>
              <w:t>
</w:t>
            </w:r>
            <w:r>
              <w:rPr>
                <w:rFonts w:ascii="Times New Roman"/>
                <w:b w:val="false"/>
                <w:i w:val="false"/>
                <w:color w:val="000000"/>
                <w:sz w:val="20"/>
              </w:rPr>
              <w:t>ПК 2.13.1</w:t>
            </w:r>
            <w:r>
              <w:br/>
            </w:r>
            <w:r>
              <w:rPr>
                <w:rFonts w:ascii="Times New Roman"/>
                <w:b w:val="false"/>
                <w:i w:val="false"/>
                <w:color w:val="000000"/>
                <w:sz w:val="20"/>
              </w:rPr>
              <w:t>
</w:t>
            </w:r>
            <w:r>
              <w:rPr>
                <w:rFonts w:ascii="Times New Roman"/>
                <w:b w:val="false"/>
                <w:i w:val="false"/>
                <w:color w:val="000000"/>
                <w:sz w:val="20"/>
              </w:rPr>
              <w:t>ПК 2.13.2</w:t>
            </w:r>
            <w:r>
              <w:br/>
            </w:r>
            <w:r>
              <w:rPr>
                <w:rFonts w:ascii="Times New Roman"/>
                <w:b w:val="false"/>
                <w:i w:val="false"/>
                <w:color w:val="000000"/>
                <w:sz w:val="20"/>
              </w:rPr>
              <w:t>
</w:t>
            </w:r>
            <w:r>
              <w:rPr>
                <w:rFonts w:ascii="Times New Roman"/>
                <w:b w:val="false"/>
                <w:i w:val="false"/>
                <w:color w:val="000000"/>
                <w:sz w:val="20"/>
              </w:rPr>
              <w:t>ПК 2.13.3</w:t>
            </w:r>
            <w:r>
              <w:br/>
            </w:r>
            <w:r>
              <w:rPr>
                <w:rFonts w:ascii="Times New Roman"/>
                <w:b w:val="false"/>
                <w:i w:val="false"/>
                <w:color w:val="000000"/>
                <w:sz w:val="20"/>
              </w:rPr>
              <w:t>
</w:t>
            </w:r>
            <w:r>
              <w:rPr>
                <w:rFonts w:ascii="Times New Roman"/>
                <w:b w:val="false"/>
                <w:i w:val="false"/>
                <w:color w:val="000000"/>
                <w:sz w:val="20"/>
              </w:rPr>
              <w:t>ПК 2.13.4</w:t>
            </w:r>
            <w:r>
              <w:br/>
            </w:r>
            <w:r>
              <w:rPr>
                <w:rFonts w:ascii="Times New Roman"/>
                <w:b w:val="false"/>
                <w:i w:val="false"/>
                <w:color w:val="000000"/>
                <w:sz w:val="20"/>
              </w:rPr>
              <w:t>
</w:t>
            </w:r>
            <w:r>
              <w:rPr>
                <w:rFonts w:ascii="Times New Roman"/>
                <w:b w:val="false"/>
                <w:i w:val="false"/>
                <w:color w:val="000000"/>
                <w:sz w:val="20"/>
              </w:rPr>
              <w:t>ПК 2.14.1</w:t>
            </w:r>
            <w:r>
              <w:br/>
            </w:r>
            <w:r>
              <w:rPr>
                <w:rFonts w:ascii="Times New Roman"/>
                <w:b w:val="false"/>
                <w:i w:val="false"/>
                <w:color w:val="000000"/>
                <w:sz w:val="20"/>
              </w:rPr>
              <w:t>
</w:t>
            </w:r>
            <w:r>
              <w:rPr>
                <w:rFonts w:ascii="Times New Roman"/>
                <w:b w:val="false"/>
                <w:i w:val="false"/>
                <w:color w:val="000000"/>
                <w:sz w:val="20"/>
              </w:rPr>
              <w:t>ПК 2.14.2</w:t>
            </w:r>
            <w:r>
              <w:br/>
            </w:r>
            <w:r>
              <w:rPr>
                <w:rFonts w:ascii="Times New Roman"/>
                <w:b w:val="false"/>
                <w:i w:val="false"/>
                <w:color w:val="000000"/>
                <w:sz w:val="20"/>
              </w:rPr>
              <w:t>
</w:t>
            </w:r>
            <w:r>
              <w:rPr>
                <w:rFonts w:ascii="Times New Roman"/>
                <w:b w:val="false"/>
                <w:i w:val="false"/>
                <w:color w:val="000000"/>
                <w:sz w:val="20"/>
              </w:rPr>
              <w:t>ПК 2.14.3</w:t>
            </w:r>
            <w:r>
              <w:br/>
            </w:r>
            <w:r>
              <w:rPr>
                <w:rFonts w:ascii="Times New Roman"/>
                <w:b w:val="false"/>
                <w:i w:val="false"/>
                <w:color w:val="000000"/>
                <w:sz w:val="20"/>
              </w:rPr>
              <w:t>
</w:t>
            </w:r>
            <w:r>
              <w:rPr>
                <w:rFonts w:ascii="Times New Roman"/>
                <w:b w:val="false"/>
                <w:i w:val="false"/>
                <w:color w:val="000000"/>
                <w:sz w:val="20"/>
              </w:rPr>
              <w:t>ПК 2.14.4</w:t>
            </w:r>
            <w:r>
              <w:br/>
            </w:r>
            <w:r>
              <w:rPr>
                <w:rFonts w:ascii="Times New Roman"/>
                <w:b w:val="false"/>
                <w:i w:val="false"/>
                <w:color w:val="000000"/>
                <w:sz w:val="20"/>
              </w:rPr>
              <w:t>
</w:t>
            </w:r>
            <w:r>
              <w:rPr>
                <w:rFonts w:ascii="Times New Roman"/>
                <w:b w:val="false"/>
                <w:i w:val="false"/>
                <w:color w:val="000000"/>
                <w:sz w:val="20"/>
              </w:rPr>
              <w:t>ПК 2.15.1</w:t>
            </w:r>
            <w:r>
              <w:br/>
            </w:r>
            <w:r>
              <w:rPr>
                <w:rFonts w:ascii="Times New Roman"/>
                <w:b w:val="false"/>
                <w:i w:val="false"/>
                <w:color w:val="000000"/>
                <w:sz w:val="20"/>
              </w:rPr>
              <w:t>
</w:t>
            </w:r>
            <w:r>
              <w:rPr>
                <w:rFonts w:ascii="Times New Roman"/>
                <w:b w:val="false"/>
                <w:i w:val="false"/>
                <w:color w:val="000000"/>
                <w:sz w:val="20"/>
              </w:rPr>
              <w:t>ПК 2.15.2</w:t>
            </w:r>
            <w:r>
              <w:br/>
            </w:r>
            <w:r>
              <w:rPr>
                <w:rFonts w:ascii="Times New Roman"/>
                <w:b w:val="false"/>
                <w:i w:val="false"/>
                <w:color w:val="000000"/>
                <w:sz w:val="20"/>
              </w:rPr>
              <w:t>
</w:t>
            </w:r>
            <w:r>
              <w:rPr>
                <w:rFonts w:ascii="Times New Roman"/>
                <w:b w:val="false"/>
                <w:i w:val="false"/>
                <w:color w:val="000000"/>
                <w:sz w:val="20"/>
              </w:rPr>
              <w:t>ПК 2.15.3</w:t>
            </w:r>
            <w:r>
              <w:br/>
            </w:r>
            <w:r>
              <w:rPr>
                <w:rFonts w:ascii="Times New Roman"/>
                <w:b w:val="false"/>
                <w:i w:val="false"/>
                <w:color w:val="000000"/>
                <w:sz w:val="20"/>
              </w:rPr>
              <w:t>
</w:t>
            </w:r>
            <w:r>
              <w:rPr>
                <w:rFonts w:ascii="Times New Roman"/>
                <w:b w:val="false"/>
                <w:i w:val="false"/>
                <w:color w:val="000000"/>
                <w:sz w:val="20"/>
              </w:rPr>
              <w:t>ПК 2.15.4</w:t>
            </w:r>
            <w:r>
              <w:br/>
            </w:r>
            <w:r>
              <w:rPr>
                <w:rFonts w:ascii="Times New Roman"/>
                <w:b w:val="false"/>
                <w:i w:val="false"/>
                <w:color w:val="000000"/>
                <w:sz w:val="20"/>
              </w:rPr>
              <w:t>
</w:t>
            </w:r>
            <w:r>
              <w:rPr>
                <w:rFonts w:ascii="Times New Roman"/>
                <w:b w:val="false"/>
                <w:i w:val="false"/>
                <w:color w:val="000000"/>
                <w:sz w:val="20"/>
              </w:rPr>
              <w:t>ПК 2.16.1</w:t>
            </w:r>
            <w:r>
              <w:br/>
            </w:r>
            <w:r>
              <w:rPr>
                <w:rFonts w:ascii="Times New Roman"/>
                <w:b w:val="false"/>
                <w:i w:val="false"/>
                <w:color w:val="000000"/>
                <w:sz w:val="20"/>
              </w:rPr>
              <w:t>
</w:t>
            </w:r>
            <w:r>
              <w:rPr>
                <w:rFonts w:ascii="Times New Roman"/>
                <w:b w:val="false"/>
                <w:i w:val="false"/>
                <w:color w:val="000000"/>
                <w:sz w:val="20"/>
              </w:rPr>
              <w:t>ПК 2.16.2</w:t>
            </w:r>
            <w:r>
              <w:br/>
            </w:r>
            <w:r>
              <w:rPr>
                <w:rFonts w:ascii="Times New Roman"/>
                <w:b w:val="false"/>
                <w:i w:val="false"/>
                <w:color w:val="000000"/>
                <w:sz w:val="20"/>
              </w:rPr>
              <w:t>
</w:t>
            </w:r>
            <w:r>
              <w:rPr>
                <w:rFonts w:ascii="Times New Roman"/>
                <w:b w:val="false"/>
                <w:i w:val="false"/>
                <w:color w:val="000000"/>
                <w:sz w:val="20"/>
              </w:rPr>
              <w:t>ПК 2.16.3</w:t>
            </w:r>
            <w:r>
              <w:br/>
            </w:r>
            <w:r>
              <w:rPr>
                <w:rFonts w:ascii="Times New Roman"/>
                <w:b w:val="false"/>
                <w:i w:val="false"/>
                <w:color w:val="000000"/>
                <w:sz w:val="20"/>
              </w:rPr>
              <w:t>
</w:t>
            </w:r>
            <w:r>
              <w:rPr>
                <w:rFonts w:ascii="Times New Roman"/>
                <w:b w:val="false"/>
                <w:i w:val="false"/>
                <w:color w:val="000000"/>
                <w:sz w:val="20"/>
              </w:rPr>
              <w:t>ПК 2.16.4</w:t>
            </w:r>
            <w:r>
              <w:br/>
            </w:r>
            <w:r>
              <w:rPr>
                <w:rFonts w:ascii="Times New Roman"/>
                <w:b w:val="false"/>
                <w:i w:val="false"/>
                <w:color w:val="000000"/>
                <w:sz w:val="20"/>
              </w:rPr>
              <w:t>
</w:t>
            </w:r>
            <w:r>
              <w:rPr>
                <w:rFonts w:ascii="Times New Roman"/>
                <w:b w:val="false"/>
                <w:i w:val="false"/>
                <w:color w:val="000000"/>
                <w:sz w:val="20"/>
              </w:rPr>
              <w:t>ПК 2.17.1</w:t>
            </w:r>
            <w:r>
              <w:br/>
            </w:r>
            <w:r>
              <w:rPr>
                <w:rFonts w:ascii="Times New Roman"/>
                <w:b w:val="false"/>
                <w:i w:val="false"/>
                <w:color w:val="000000"/>
                <w:sz w:val="20"/>
              </w:rPr>
              <w:t>
</w:t>
            </w:r>
            <w:r>
              <w:rPr>
                <w:rFonts w:ascii="Times New Roman"/>
                <w:b w:val="false"/>
                <w:i w:val="false"/>
                <w:color w:val="000000"/>
                <w:sz w:val="20"/>
              </w:rPr>
              <w:t>ПК 2.17.2</w:t>
            </w:r>
            <w:r>
              <w:br/>
            </w:r>
            <w:r>
              <w:rPr>
                <w:rFonts w:ascii="Times New Roman"/>
                <w:b w:val="false"/>
                <w:i w:val="false"/>
                <w:color w:val="000000"/>
                <w:sz w:val="20"/>
              </w:rPr>
              <w:t>
</w:t>
            </w:r>
            <w:r>
              <w:rPr>
                <w:rFonts w:ascii="Times New Roman"/>
                <w:b w:val="false"/>
                <w:i w:val="false"/>
                <w:color w:val="000000"/>
                <w:sz w:val="20"/>
              </w:rPr>
              <w:t>ПК 2.17.3</w:t>
            </w:r>
            <w:r>
              <w:br/>
            </w:r>
            <w:r>
              <w:rPr>
                <w:rFonts w:ascii="Times New Roman"/>
                <w:b w:val="false"/>
                <w:i w:val="false"/>
                <w:color w:val="000000"/>
                <w:sz w:val="20"/>
              </w:rPr>
              <w:t>
</w:t>
            </w:r>
            <w:r>
              <w:rPr>
                <w:rFonts w:ascii="Times New Roman"/>
                <w:b w:val="false"/>
                <w:i w:val="false"/>
                <w:color w:val="000000"/>
                <w:sz w:val="20"/>
              </w:rPr>
              <w:t>ПК 2.17.4</w:t>
            </w:r>
            <w:r>
              <w:br/>
            </w:r>
            <w:r>
              <w:rPr>
                <w:rFonts w:ascii="Times New Roman"/>
                <w:b w:val="false"/>
                <w:i w:val="false"/>
                <w:color w:val="000000"/>
                <w:sz w:val="20"/>
              </w:rPr>
              <w:t>
</w:t>
            </w:r>
            <w:r>
              <w:rPr>
                <w:rFonts w:ascii="Times New Roman"/>
                <w:b w:val="false"/>
                <w:i w:val="false"/>
                <w:color w:val="000000"/>
                <w:sz w:val="20"/>
              </w:rPr>
              <w:t>ПК 2.18.1</w:t>
            </w:r>
            <w:r>
              <w:br/>
            </w:r>
            <w:r>
              <w:rPr>
                <w:rFonts w:ascii="Times New Roman"/>
                <w:b w:val="false"/>
                <w:i w:val="false"/>
                <w:color w:val="000000"/>
                <w:sz w:val="20"/>
              </w:rPr>
              <w:t>
</w:t>
            </w:r>
            <w:r>
              <w:rPr>
                <w:rFonts w:ascii="Times New Roman"/>
                <w:b w:val="false"/>
                <w:i w:val="false"/>
                <w:color w:val="000000"/>
                <w:sz w:val="20"/>
              </w:rPr>
              <w:t>ПК 2.18.2</w:t>
            </w:r>
            <w:r>
              <w:br/>
            </w:r>
            <w:r>
              <w:rPr>
                <w:rFonts w:ascii="Times New Roman"/>
                <w:b w:val="false"/>
                <w:i w:val="false"/>
                <w:color w:val="000000"/>
                <w:sz w:val="20"/>
              </w:rPr>
              <w:t>
</w:t>
            </w:r>
            <w:r>
              <w:rPr>
                <w:rFonts w:ascii="Times New Roman"/>
                <w:b w:val="false"/>
                <w:i w:val="false"/>
                <w:color w:val="000000"/>
                <w:sz w:val="20"/>
              </w:rPr>
              <w:t>ПК 2.18.3</w:t>
            </w:r>
            <w:r>
              <w:br/>
            </w:r>
            <w:r>
              <w:rPr>
                <w:rFonts w:ascii="Times New Roman"/>
                <w:b w:val="false"/>
                <w:i w:val="false"/>
                <w:color w:val="000000"/>
                <w:sz w:val="20"/>
              </w:rPr>
              <w:t>
</w:t>
            </w:r>
            <w:r>
              <w:rPr>
                <w:rFonts w:ascii="Times New Roman"/>
                <w:b w:val="false"/>
                <w:i w:val="false"/>
                <w:color w:val="000000"/>
                <w:sz w:val="20"/>
              </w:rPr>
              <w:t>ПК 2.18.4</w:t>
            </w:r>
            <w:r>
              <w:br/>
            </w:r>
            <w:r>
              <w:rPr>
                <w:rFonts w:ascii="Times New Roman"/>
                <w:b w:val="false"/>
                <w:i w:val="false"/>
                <w:color w:val="000000"/>
                <w:sz w:val="20"/>
              </w:rPr>
              <w:t>
</w:t>
            </w:r>
            <w:r>
              <w:rPr>
                <w:rFonts w:ascii="Times New Roman"/>
                <w:b w:val="false"/>
                <w:i w:val="false"/>
                <w:color w:val="000000"/>
                <w:sz w:val="20"/>
              </w:rPr>
              <w:t>ПК 2.19.1</w:t>
            </w:r>
            <w:r>
              <w:br/>
            </w:r>
            <w:r>
              <w:rPr>
                <w:rFonts w:ascii="Times New Roman"/>
                <w:b w:val="false"/>
                <w:i w:val="false"/>
                <w:color w:val="000000"/>
                <w:sz w:val="20"/>
              </w:rPr>
              <w:t>
</w:t>
            </w:r>
            <w:r>
              <w:rPr>
                <w:rFonts w:ascii="Times New Roman"/>
                <w:b w:val="false"/>
                <w:i w:val="false"/>
                <w:color w:val="000000"/>
                <w:sz w:val="20"/>
              </w:rPr>
              <w:t>ПК 2.19.2</w:t>
            </w:r>
            <w:r>
              <w:br/>
            </w:r>
            <w:r>
              <w:rPr>
                <w:rFonts w:ascii="Times New Roman"/>
                <w:b w:val="false"/>
                <w:i w:val="false"/>
                <w:color w:val="000000"/>
                <w:sz w:val="20"/>
              </w:rPr>
              <w:t>
</w:t>
            </w:r>
            <w:r>
              <w:rPr>
                <w:rFonts w:ascii="Times New Roman"/>
                <w:b w:val="false"/>
                <w:i w:val="false"/>
                <w:color w:val="000000"/>
                <w:sz w:val="20"/>
              </w:rPr>
              <w:t>ПК 2.19.3</w:t>
            </w:r>
            <w:r>
              <w:br/>
            </w:r>
            <w:r>
              <w:rPr>
                <w:rFonts w:ascii="Times New Roman"/>
                <w:b w:val="false"/>
                <w:i w:val="false"/>
                <w:color w:val="000000"/>
                <w:sz w:val="20"/>
              </w:rPr>
              <w:t>
</w:t>
            </w:r>
            <w:r>
              <w:rPr>
                <w:rFonts w:ascii="Times New Roman"/>
                <w:b w:val="false"/>
                <w:i w:val="false"/>
                <w:color w:val="000000"/>
                <w:sz w:val="20"/>
              </w:rPr>
              <w:t>ПК 2.19.4</w:t>
            </w:r>
            <w:r>
              <w:br/>
            </w:r>
            <w:r>
              <w:rPr>
                <w:rFonts w:ascii="Times New Roman"/>
                <w:b w:val="false"/>
                <w:i w:val="false"/>
                <w:color w:val="000000"/>
                <w:sz w:val="20"/>
              </w:rPr>
              <w:t>
</w:t>
            </w:r>
            <w:r>
              <w:rPr>
                <w:rFonts w:ascii="Times New Roman"/>
                <w:b w:val="false"/>
                <w:i w:val="false"/>
                <w:color w:val="000000"/>
                <w:sz w:val="20"/>
              </w:rPr>
              <w:t>ПК 2.20.1</w:t>
            </w:r>
            <w:r>
              <w:br/>
            </w:r>
            <w:r>
              <w:rPr>
                <w:rFonts w:ascii="Times New Roman"/>
                <w:b w:val="false"/>
                <w:i w:val="false"/>
                <w:color w:val="000000"/>
                <w:sz w:val="20"/>
              </w:rPr>
              <w:t>
</w:t>
            </w:r>
            <w:r>
              <w:rPr>
                <w:rFonts w:ascii="Times New Roman"/>
                <w:b w:val="false"/>
                <w:i w:val="false"/>
                <w:color w:val="000000"/>
                <w:sz w:val="20"/>
              </w:rPr>
              <w:t>ПК 2.20.2</w:t>
            </w:r>
            <w:r>
              <w:br/>
            </w:r>
            <w:r>
              <w:rPr>
                <w:rFonts w:ascii="Times New Roman"/>
                <w:b w:val="false"/>
                <w:i w:val="false"/>
                <w:color w:val="000000"/>
                <w:sz w:val="20"/>
              </w:rPr>
              <w:t>
</w:t>
            </w:r>
            <w:r>
              <w:rPr>
                <w:rFonts w:ascii="Times New Roman"/>
                <w:b w:val="false"/>
                <w:i w:val="false"/>
                <w:color w:val="000000"/>
                <w:sz w:val="20"/>
              </w:rPr>
              <w:t>ПК 2.20.3</w:t>
            </w:r>
            <w:r>
              <w:br/>
            </w:r>
            <w:r>
              <w:rPr>
                <w:rFonts w:ascii="Times New Roman"/>
                <w:b w:val="false"/>
                <w:i w:val="false"/>
                <w:color w:val="000000"/>
                <w:sz w:val="20"/>
              </w:rPr>
              <w:t>
</w:t>
            </w:r>
            <w:r>
              <w:rPr>
                <w:rFonts w:ascii="Times New Roman"/>
                <w:b w:val="false"/>
                <w:i w:val="false"/>
                <w:color w:val="000000"/>
                <w:sz w:val="20"/>
              </w:rPr>
              <w:t>ПК 2.20.4</w:t>
            </w:r>
            <w:r>
              <w:br/>
            </w:r>
            <w:r>
              <w:rPr>
                <w:rFonts w:ascii="Times New Roman"/>
                <w:b w:val="false"/>
                <w:i w:val="false"/>
                <w:color w:val="000000"/>
                <w:sz w:val="20"/>
              </w:rPr>
              <w:t>
</w:t>
            </w:r>
            <w:r>
              <w:rPr>
                <w:rFonts w:ascii="Times New Roman"/>
                <w:b w:val="false"/>
                <w:i w:val="false"/>
                <w:color w:val="000000"/>
                <w:sz w:val="20"/>
              </w:rPr>
              <w:t>ПК 2.21.1</w:t>
            </w:r>
            <w:r>
              <w:br/>
            </w:r>
            <w:r>
              <w:rPr>
                <w:rFonts w:ascii="Times New Roman"/>
                <w:b w:val="false"/>
                <w:i w:val="false"/>
                <w:color w:val="000000"/>
                <w:sz w:val="20"/>
              </w:rPr>
              <w:t>
</w:t>
            </w:r>
            <w:r>
              <w:rPr>
                <w:rFonts w:ascii="Times New Roman"/>
                <w:b w:val="false"/>
                <w:i w:val="false"/>
                <w:color w:val="000000"/>
                <w:sz w:val="20"/>
              </w:rPr>
              <w:t>ПК 2.21.2</w:t>
            </w:r>
            <w:r>
              <w:br/>
            </w:r>
            <w:r>
              <w:rPr>
                <w:rFonts w:ascii="Times New Roman"/>
                <w:b w:val="false"/>
                <w:i w:val="false"/>
                <w:color w:val="000000"/>
                <w:sz w:val="20"/>
              </w:rPr>
              <w:t>
</w:t>
            </w:r>
            <w:r>
              <w:rPr>
                <w:rFonts w:ascii="Times New Roman"/>
                <w:b w:val="false"/>
                <w:i w:val="false"/>
                <w:color w:val="000000"/>
                <w:sz w:val="20"/>
              </w:rPr>
              <w:t>ПК 2.21.3</w:t>
            </w:r>
            <w:r>
              <w:br/>
            </w:r>
            <w:r>
              <w:rPr>
                <w:rFonts w:ascii="Times New Roman"/>
                <w:b w:val="false"/>
                <w:i w:val="false"/>
                <w:color w:val="000000"/>
                <w:sz w:val="20"/>
              </w:rPr>
              <w:t>
</w:t>
            </w:r>
            <w:r>
              <w:rPr>
                <w:rFonts w:ascii="Times New Roman"/>
                <w:b w:val="false"/>
                <w:i w:val="false"/>
                <w:color w:val="000000"/>
                <w:sz w:val="20"/>
              </w:rPr>
              <w:t>ПК 2.21.4</w:t>
            </w:r>
            <w:r>
              <w:br/>
            </w:r>
            <w:r>
              <w:rPr>
                <w:rFonts w:ascii="Times New Roman"/>
                <w:b w:val="false"/>
                <w:i w:val="false"/>
                <w:color w:val="000000"/>
                <w:sz w:val="20"/>
              </w:rPr>
              <w:t>
</w:t>
            </w:r>
            <w:r>
              <w:rPr>
                <w:rFonts w:ascii="Times New Roman"/>
                <w:b w:val="false"/>
                <w:i w:val="false"/>
                <w:color w:val="000000"/>
                <w:sz w:val="20"/>
              </w:rPr>
              <w:t>ПК 2.22.1</w:t>
            </w:r>
            <w:r>
              <w:br/>
            </w:r>
            <w:r>
              <w:rPr>
                <w:rFonts w:ascii="Times New Roman"/>
                <w:b w:val="false"/>
                <w:i w:val="false"/>
                <w:color w:val="000000"/>
                <w:sz w:val="20"/>
              </w:rPr>
              <w:t>
</w:t>
            </w:r>
            <w:r>
              <w:rPr>
                <w:rFonts w:ascii="Times New Roman"/>
                <w:b w:val="false"/>
                <w:i w:val="false"/>
                <w:color w:val="000000"/>
                <w:sz w:val="20"/>
              </w:rPr>
              <w:t>ПК 2.22.2</w:t>
            </w:r>
            <w:r>
              <w:br/>
            </w:r>
            <w:r>
              <w:rPr>
                <w:rFonts w:ascii="Times New Roman"/>
                <w:b w:val="false"/>
                <w:i w:val="false"/>
                <w:color w:val="000000"/>
                <w:sz w:val="20"/>
              </w:rPr>
              <w:t>
</w:t>
            </w:r>
            <w:r>
              <w:rPr>
                <w:rFonts w:ascii="Times New Roman"/>
                <w:b w:val="false"/>
                <w:i w:val="false"/>
                <w:color w:val="000000"/>
                <w:sz w:val="20"/>
              </w:rPr>
              <w:t>ПК 2.22.3</w:t>
            </w:r>
            <w:r>
              <w:br/>
            </w:r>
            <w:r>
              <w:rPr>
                <w:rFonts w:ascii="Times New Roman"/>
                <w:b w:val="false"/>
                <w:i w:val="false"/>
                <w:color w:val="000000"/>
                <w:sz w:val="20"/>
              </w:rPr>
              <w:t>
</w:t>
            </w:r>
            <w:r>
              <w:rPr>
                <w:rFonts w:ascii="Times New Roman"/>
                <w:b w:val="false"/>
                <w:i w:val="false"/>
                <w:color w:val="000000"/>
                <w:sz w:val="20"/>
              </w:rPr>
              <w:t>ПК 2.22.4</w:t>
            </w:r>
            <w:r>
              <w:br/>
            </w:r>
            <w:r>
              <w:rPr>
                <w:rFonts w:ascii="Times New Roman"/>
                <w:b w:val="false"/>
                <w:i w:val="false"/>
                <w:color w:val="000000"/>
                <w:sz w:val="20"/>
              </w:rPr>
              <w:t>
</w:t>
            </w:r>
            <w:r>
              <w:rPr>
                <w:rFonts w:ascii="Times New Roman"/>
                <w:b w:val="false"/>
                <w:i w:val="false"/>
                <w:color w:val="000000"/>
                <w:sz w:val="20"/>
              </w:rPr>
              <w:t>ПК 2.24.1</w:t>
            </w:r>
            <w:r>
              <w:br/>
            </w:r>
            <w:r>
              <w:rPr>
                <w:rFonts w:ascii="Times New Roman"/>
                <w:b w:val="false"/>
                <w:i w:val="false"/>
                <w:color w:val="000000"/>
                <w:sz w:val="20"/>
              </w:rPr>
              <w:t>
</w:t>
            </w:r>
            <w:r>
              <w:rPr>
                <w:rFonts w:ascii="Times New Roman"/>
                <w:b w:val="false"/>
                <w:i w:val="false"/>
                <w:color w:val="000000"/>
                <w:sz w:val="20"/>
              </w:rPr>
              <w:t>ПК 2.24.2</w:t>
            </w:r>
            <w:r>
              <w:br/>
            </w:r>
            <w:r>
              <w:rPr>
                <w:rFonts w:ascii="Times New Roman"/>
                <w:b w:val="false"/>
                <w:i w:val="false"/>
                <w:color w:val="000000"/>
                <w:sz w:val="20"/>
              </w:rPr>
              <w:t>
</w:t>
            </w:r>
            <w:r>
              <w:rPr>
                <w:rFonts w:ascii="Times New Roman"/>
                <w:b w:val="false"/>
                <w:i w:val="false"/>
                <w:color w:val="000000"/>
                <w:sz w:val="20"/>
              </w:rPr>
              <w:t>ПК 2.24.3</w:t>
            </w:r>
            <w:r>
              <w:br/>
            </w:r>
            <w:r>
              <w:rPr>
                <w:rFonts w:ascii="Times New Roman"/>
                <w:b w:val="false"/>
                <w:i w:val="false"/>
                <w:color w:val="000000"/>
                <w:sz w:val="20"/>
              </w:rPr>
              <w:t>
</w:t>
            </w:r>
            <w:r>
              <w:rPr>
                <w:rFonts w:ascii="Times New Roman"/>
                <w:b w:val="false"/>
                <w:i w:val="false"/>
                <w:color w:val="000000"/>
                <w:sz w:val="20"/>
              </w:rPr>
              <w:t>ПК 2.24.4</w:t>
            </w:r>
            <w:r>
              <w:br/>
            </w:r>
            <w:r>
              <w:rPr>
                <w:rFonts w:ascii="Times New Roman"/>
                <w:b w:val="false"/>
                <w:i w:val="false"/>
                <w:color w:val="000000"/>
                <w:sz w:val="20"/>
              </w:rPr>
              <w:t>
</w:t>
            </w:r>
            <w:r>
              <w:rPr>
                <w:rFonts w:ascii="Times New Roman"/>
                <w:b w:val="false"/>
                <w:i w:val="false"/>
                <w:color w:val="000000"/>
                <w:sz w:val="20"/>
              </w:rPr>
              <w:t>ПК 2.25.1</w:t>
            </w:r>
            <w:r>
              <w:br/>
            </w:r>
            <w:r>
              <w:rPr>
                <w:rFonts w:ascii="Times New Roman"/>
                <w:b w:val="false"/>
                <w:i w:val="false"/>
                <w:color w:val="000000"/>
                <w:sz w:val="20"/>
              </w:rPr>
              <w:t>
</w:t>
            </w:r>
            <w:r>
              <w:rPr>
                <w:rFonts w:ascii="Times New Roman"/>
                <w:b w:val="false"/>
                <w:i w:val="false"/>
                <w:color w:val="000000"/>
                <w:sz w:val="20"/>
              </w:rPr>
              <w:t>ПК 2.25.2</w:t>
            </w:r>
            <w:r>
              <w:br/>
            </w:r>
            <w:r>
              <w:rPr>
                <w:rFonts w:ascii="Times New Roman"/>
                <w:b w:val="false"/>
                <w:i w:val="false"/>
                <w:color w:val="000000"/>
                <w:sz w:val="20"/>
              </w:rPr>
              <w:t>
</w:t>
            </w:r>
            <w:r>
              <w:rPr>
                <w:rFonts w:ascii="Times New Roman"/>
                <w:b w:val="false"/>
                <w:i w:val="false"/>
                <w:color w:val="000000"/>
                <w:sz w:val="20"/>
              </w:rPr>
              <w:t>ПК 2.25.3</w:t>
            </w:r>
            <w:r>
              <w:br/>
            </w:r>
            <w:r>
              <w:rPr>
                <w:rFonts w:ascii="Times New Roman"/>
                <w:b w:val="false"/>
                <w:i w:val="false"/>
                <w:color w:val="000000"/>
                <w:sz w:val="20"/>
              </w:rPr>
              <w:t>
</w:t>
            </w:r>
            <w:r>
              <w:rPr>
                <w:rFonts w:ascii="Times New Roman"/>
                <w:b w:val="false"/>
                <w:i w:val="false"/>
                <w:color w:val="000000"/>
                <w:sz w:val="20"/>
              </w:rPr>
              <w:t>ПК 2.25.4</w:t>
            </w:r>
            <w:r>
              <w:br/>
            </w:r>
            <w:r>
              <w:rPr>
                <w:rFonts w:ascii="Times New Roman"/>
                <w:b w:val="false"/>
                <w:i w:val="false"/>
                <w:color w:val="000000"/>
                <w:sz w:val="20"/>
              </w:rPr>
              <w:t>
</w:t>
            </w:r>
            <w:r>
              <w:rPr>
                <w:rFonts w:ascii="Times New Roman"/>
                <w:b w:val="false"/>
                <w:i w:val="false"/>
                <w:color w:val="000000"/>
                <w:sz w:val="20"/>
              </w:rPr>
              <w:t>ПК 2.26.1</w:t>
            </w:r>
            <w:r>
              <w:br/>
            </w:r>
            <w:r>
              <w:rPr>
                <w:rFonts w:ascii="Times New Roman"/>
                <w:b w:val="false"/>
                <w:i w:val="false"/>
                <w:color w:val="000000"/>
                <w:sz w:val="20"/>
              </w:rPr>
              <w:t>
</w:t>
            </w:r>
            <w:r>
              <w:rPr>
                <w:rFonts w:ascii="Times New Roman"/>
                <w:b w:val="false"/>
                <w:i w:val="false"/>
                <w:color w:val="000000"/>
                <w:sz w:val="20"/>
              </w:rPr>
              <w:t>ПК 2.26.2</w:t>
            </w:r>
            <w:r>
              <w:br/>
            </w:r>
            <w:r>
              <w:rPr>
                <w:rFonts w:ascii="Times New Roman"/>
                <w:b w:val="false"/>
                <w:i w:val="false"/>
                <w:color w:val="000000"/>
                <w:sz w:val="20"/>
              </w:rPr>
              <w:t>
</w:t>
            </w:r>
            <w:r>
              <w:rPr>
                <w:rFonts w:ascii="Times New Roman"/>
                <w:b w:val="false"/>
                <w:i w:val="false"/>
                <w:color w:val="000000"/>
                <w:sz w:val="20"/>
              </w:rPr>
              <w:t>ПК 2.26.3</w:t>
            </w:r>
            <w:r>
              <w:br/>
            </w:r>
            <w:r>
              <w:rPr>
                <w:rFonts w:ascii="Times New Roman"/>
                <w:b w:val="false"/>
                <w:i w:val="false"/>
                <w:color w:val="000000"/>
                <w:sz w:val="20"/>
              </w:rPr>
              <w:t>
</w:t>
            </w:r>
            <w:r>
              <w:rPr>
                <w:rFonts w:ascii="Times New Roman"/>
                <w:b w:val="false"/>
                <w:i w:val="false"/>
                <w:color w:val="000000"/>
                <w:sz w:val="20"/>
              </w:rPr>
              <w:t>ПК 2.26.4</w:t>
            </w:r>
            <w:r>
              <w:br/>
            </w:r>
            <w:r>
              <w:rPr>
                <w:rFonts w:ascii="Times New Roman"/>
                <w:b w:val="false"/>
                <w:i w:val="false"/>
                <w:color w:val="000000"/>
                <w:sz w:val="20"/>
              </w:rPr>
              <w:t>
</w:t>
            </w:r>
            <w:r>
              <w:rPr>
                <w:rFonts w:ascii="Times New Roman"/>
                <w:b w:val="false"/>
                <w:i w:val="false"/>
                <w:color w:val="000000"/>
                <w:sz w:val="20"/>
              </w:rPr>
              <w:t>ПК 2.27.1</w:t>
            </w:r>
            <w:r>
              <w:br/>
            </w:r>
            <w:r>
              <w:rPr>
                <w:rFonts w:ascii="Times New Roman"/>
                <w:b w:val="false"/>
                <w:i w:val="false"/>
                <w:color w:val="000000"/>
                <w:sz w:val="20"/>
              </w:rPr>
              <w:t>
</w:t>
            </w:r>
            <w:r>
              <w:rPr>
                <w:rFonts w:ascii="Times New Roman"/>
                <w:b w:val="false"/>
                <w:i w:val="false"/>
                <w:color w:val="000000"/>
                <w:sz w:val="20"/>
              </w:rPr>
              <w:t>ПК 2.27.2</w:t>
            </w:r>
            <w:r>
              <w:br/>
            </w:r>
            <w:r>
              <w:rPr>
                <w:rFonts w:ascii="Times New Roman"/>
                <w:b w:val="false"/>
                <w:i w:val="false"/>
                <w:color w:val="000000"/>
                <w:sz w:val="20"/>
              </w:rPr>
              <w:t>
</w:t>
            </w:r>
            <w:r>
              <w:rPr>
                <w:rFonts w:ascii="Times New Roman"/>
                <w:b w:val="false"/>
                <w:i w:val="false"/>
                <w:color w:val="000000"/>
                <w:sz w:val="20"/>
              </w:rPr>
              <w:t>ПК 2.27.3</w:t>
            </w:r>
            <w:r>
              <w:br/>
            </w:r>
            <w:r>
              <w:rPr>
                <w:rFonts w:ascii="Times New Roman"/>
                <w:b w:val="false"/>
                <w:i w:val="false"/>
                <w:color w:val="000000"/>
                <w:sz w:val="20"/>
              </w:rPr>
              <w:t>
</w:t>
            </w:r>
            <w:r>
              <w:rPr>
                <w:rFonts w:ascii="Times New Roman"/>
                <w:b w:val="false"/>
                <w:i w:val="false"/>
                <w:color w:val="000000"/>
                <w:sz w:val="20"/>
              </w:rPr>
              <w:t>ПК 2.27.4</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Производственная практика по приобретению профессиональных навыков</w:t>
            </w:r>
            <w:r>
              <w:br/>
            </w:r>
            <w:r>
              <w:rPr>
                <w:rFonts w:ascii="Times New Roman"/>
                <w:b w:val="false"/>
                <w:i w:val="false"/>
                <w:color w:val="000000"/>
                <w:sz w:val="20"/>
              </w:rPr>
              <w:t>
</w:t>
            </w:r>
            <w:r>
              <w:rPr>
                <w:rFonts w:ascii="Times New Roman"/>
                <w:b w:val="false"/>
                <w:i w:val="false"/>
                <w:color w:val="000000"/>
                <w:sz w:val="20"/>
              </w:rPr>
              <w:t>Ознакомление с производством, современным оборудованием металлургических заводов. Ознакомление со структурой предприятия, овладение приемами обслуживания технологического оборудования. Подготовка студента к практической работе в качестве технолога. Оформление документации на техническое обслуживание и ремонт оборудования, оформление распоряжения на производство работ; инструктаж на рабочем месте, планирование рабочего дня и анализ работы участка, виды оплаты труда, организация планово-предупредительного ремонта.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планировать рабочий день на участке;</w:t>
            </w:r>
            <w:r>
              <w:br/>
            </w:r>
            <w:r>
              <w:rPr>
                <w:rFonts w:ascii="Times New Roman"/>
                <w:b w:val="false"/>
                <w:i w:val="false"/>
                <w:color w:val="000000"/>
                <w:sz w:val="20"/>
              </w:rPr>
              <w:t>
</w:t>
            </w:r>
            <w:r>
              <w:rPr>
                <w:rFonts w:ascii="Times New Roman"/>
                <w:b w:val="false"/>
                <w:i w:val="false"/>
                <w:color w:val="000000"/>
                <w:sz w:val="20"/>
              </w:rPr>
              <w:t>- оформлять наряды на производство работ;</w:t>
            </w:r>
            <w:r>
              <w:br/>
            </w:r>
            <w:r>
              <w:rPr>
                <w:rFonts w:ascii="Times New Roman"/>
                <w:b w:val="false"/>
                <w:i w:val="false"/>
                <w:color w:val="000000"/>
                <w:sz w:val="20"/>
              </w:rPr>
              <w:t>
</w:t>
            </w:r>
            <w:r>
              <w:rPr>
                <w:rFonts w:ascii="Times New Roman"/>
                <w:b w:val="false"/>
                <w:i w:val="false"/>
                <w:color w:val="000000"/>
                <w:sz w:val="20"/>
              </w:rPr>
              <w:t>- выполнять должностные обязанности на рабочем месте;</w:t>
            </w:r>
            <w:r>
              <w:br/>
            </w:r>
            <w:r>
              <w:rPr>
                <w:rFonts w:ascii="Times New Roman"/>
                <w:b w:val="false"/>
                <w:i w:val="false"/>
                <w:color w:val="000000"/>
                <w:sz w:val="20"/>
              </w:rPr>
              <w:t>
</w:t>
            </w:r>
            <w:r>
              <w:rPr>
                <w:rFonts w:ascii="Times New Roman"/>
                <w:b w:val="false"/>
                <w:i w:val="false"/>
                <w:color w:val="000000"/>
                <w:sz w:val="20"/>
              </w:rPr>
              <w:t>- организовать планово-предупредительные ремонты;</w:t>
            </w:r>
            <w:r>
              <w:br/>
            </w:r>
            <w:r>
              <w:rPr>
                <w:rFonts w:ascii="Times New Roman"/>
                <w:b w:val="false"/>
                <w:i w:val="false"/>
                <w:color w:val="000000"/>
                <w:sz w:val="20"/>
              </w:rPr>
              <w:t>
</w:t>
            </w:r>
            <w:r>
              <w:rPr>
                <w:rFonts w:ascii="Times New Roman"/>
                <w:b w:val="false"/>
                <w:i w:val="false"/>
                <w:color w:val="000000"/>
                <w:sz w:val="20"/>
              </w:rPr>
              <w:t>- составлять фотографии рабочего дня, методы ее обработки;</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планирования рабочего дня на участке, выдачи заданий исполнителям, инструктажа на рабочем месте;</w:t>
            </w:r>
            <w:r>
              <w:br/>
            </w:r>
            <w:r>
              <w:rPr>
                <w:rFonts w:ascii="Times New Roman"/>
                <w:b w:val="false"/>
                <w:i w:val="false"/>
                <w:color w:val="000000"/>
                <w:sz w:val="20"/>
              </w:rPr>
              <w:t>
</w:t>
            </w:r>
            <w:r>
              <w:rPr>
                <w:rFonts w:ascii="Times New Roman"/>
                <w:b w:val="false"/>
                <w:i w:val="false"/>
                <w:color w:val="000000"/>
                <w:sz w:val="20"/>
              </w:rPr>
              <w:t>- взаимоотношений со смежным инженерно-техническим персоналом;</w:t>
            </w:r>
            <w:r>
              <w:br/>
            </w:r>
            <w:r>
              <w:rPr>
                <w:rFonts w:ascii="Times New Roman"/>
                <w:b w:val="false"/>
                <w:i w:val="false"/>
                <w:color w:val="000000"/>
                <w:sz w:val="20"/>
              </w:rPr>
              <w:t>
</w:t>
            </w:r>
            <w:r>
              <w:rPr>
                <w:rFonts w:ascii="Times New Roman"/>
                <w:b w:val="false"/>
                <w:i w:val="false"/>
                <w:color w:val="000000"/>
                <w:sz w:val="20"/>
              </w:rPr>
              <w:t>- организации планово-предупредительного ремонта;</w:t>
            </w:r>
            <w:r>
              <w:br/>
            </w:r>
            <w:r>
              <w:rPr>
                <w:rFonts w:ascii="Times New Roman"/>
                <w:b w:val="false"/>
                <w:i w:val="false"/>
                <w:color w:val="000000"/>
                <w:sz w:val="20"/>
              </w:rPr>
              <w:t>
</w:t>
            </w:r>
            <w:r>
              <w:rPr>
                <w:rFonts w:ascii="Times New Roman"/>
                <w:b w:val="false"/>
                <w:i w:val="false"/>
                <w:color w:val="000000"/>
                <w:sz w:val="20"/>
              </w:rPr>
              <w:t>- руководства рабочим коллективом на участке.</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Производственная практика по закреплению профессиональных навыков</w:t>
            </w:r>
            <w:r>
              <w:br/>
            </w:r>
            <w:r>
              <w:rPr>
                <w:rFonts w:ascii="Times New Roman"/>
                <w:b w:val="false"/>
                <w:i w:val="false"/>
                <w:color w:val="000000"/>
                <w:sz w:val="20"/>
              </w:rPr>
              <w:t>
</w:t>
            </w:r>
            <w:r>
              <w:rPr>
                <w:rFonts w:ascii="Times New Roman"/>
                <w:b w:val="false"/>
                <w:i w:val="false"/>
                <w:color w:val="000000"/>
                <w:sz w:val="20"/>
              </w:rPr>
              <w:t>Закрепление теоретических и практических знаний, полученных учащимися при изучении общепрофессиональных и специальных дисциплин Изучение особенностей технологи-ческих процессов, составление маршрутной технологии изготовления металлопродукции, конструкторско-технологической документации, участие в работах, выполняемых работниками цеха. Изучение вопросов экономики и организации производства.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осуществлять эффективное использование оборудования и материальных средств;</w:t>
            </w:r>
            <w:r>
              <w:br/>
            </w:r>
            <w:r>
              <w:rPr>
                <w:rFonts w:ascii="Times New Roman"/>
                <w:b w:val="false"/>
                <w:i w:val="false"/>
                <w:color w:val="000000"/>
                <w:sz w:val="20"/>
              </w:rPr>
              <w:t>
</w:t>
            </w:r>
            <w:r>
              <w:rPr>
                <w:rFonts w:ascii="Times New Roman"/>
                <w:b w:val="false"/>
                <w:i w:val="false"/>
                <w:color w:val="000000"/>
                <w:sz w:val="20"/>
              </w:rPr>
              <w:t>- поддерживать установленный режим технологических процессов;</w:t>
            </w:r>
            <w:r>
              <w:br/>
            </w:r>
            <w:r>
              <w:rPr>
                <w:rFonts w:ascii="Times New Roman"/>
                <w:b w:val="false"/>
                <w:i w:val="false"/>
                <w:color w:val="000000"/>
                <w:sz w:val="20"/>
              </w:rPr>
              <w:t>
</w:t>
            </w:r>
            <w:r>
              <w:rPr>
                <w:rFonts w:ascii="Times New Roman"/>
                <w:b w:val="false"/>
                <w:i w:val="false"/>
                <w:color w:val="000000"/>
                <w:sz w:val="20"/>
              </w:rPr>
              <w:t>- устранять простейшие неполадки в работе оборудования.</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осуществления контроля над производством работ с соблюдением действующих положений и правил по охране труда, технике безопасности, производственной санитарии и противопожарной защите;</w:t>
            </w:r>
            <w:r>
              <w:br/>
            </w:r>
            <w:r>
              <w:rPr>
                <w:rFonts w:ascii="Times New Roman"/>
                <w:b w:val="false"/>
                <w:i w:val="false"/>
                <w:color w:val="000000"/>
                <w:sz w:val="20"/>
              </w:rPr>
              <w:t>
</w:t>
            </w:r>
            <w:r>
              <w:rPr>
                <w:rFonts w:ascii="Times New Roman"/>
                <w:b w:val="false"/>
                <w:i w:val="false"/>
                <w:color w:val="000000"/>
                <w:sz w:val="20"/>
              </w:rPr>
              <w:t>- самостоятельной работы на основных видах технологического оборудования.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r>
              <w:br/>
            </w:r>
            <w:r>
              <w:rPr>
                <w:rFonts w:ascii="Times New Roman"/>
                <w:b w:val="false"/>
                <w:i w:val="false"/>
                <w:color w:val="000000"/>
                <w:sz w:val="20"/>
              </w:rPr>
              <w:t>
</w:t>
            </w:r>
            <w:r>
              <w:rPr>
                <w:rFonts w:ascii="Times New Roman"/>
                <w:b w:val="false"/>
                <w:i w:val="false"/>
                <w:color w:val="000000"/>
                <w:sz w:val="20"/>
              </w:rPr>
              <w:t>Сбор необходимых материалов и документации для выполнения дипломной работы. Нормы и требования техники безопасности и экологичности. Калькуляция себестоимости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читать чертежную документацию;</w:t>
            </w:r>
            <w:r>
              <w:br/>
            </w:r>
            <w:r>
              <w:rPr>
                <w:rFonts w:ascii="Times New Roman"/>
                <w:b w:val="false"/>
                <w:i w:val="false"/>
                <w:color w:val="000000"/>
                <w:sz w:val="20"/>
              </w:rPr>
              <w:t>
</w:t>
            </w:r>
            <w:r>
              <w:rPr>
                <w:rFonts w:ascii="Times New Roman"/>
                <w:b w:val="false"/>
                <w:i w:val="false"/>
                <w:color w:val="000000"/>
                <w:sz w:val="20"/>
              </w:rPr>
              <w:t>- следовать требованиям технологических инструкций;</w:t>
            </w:r>
            <w:r>
              <w:br/>
            </w:r>
            <w:r>
              <w:rPr>
                <w:rFonts w:ascii="Times New Roman"/>
                <w:b w:val="false"/>
                <w:i w:val="false"/>
                <w:color w:val="000000"/>
                <w:sz w:val="20"/>
              </w:rPr>
              <w:t>
</w:t>
            </w:r>
            <w:r>
              <w:rPr>
                <w:rFonts w:ascii="Times New Roman"/>
                <w:b w:val="false"/>
                <w:i w:val="false"/>
                <w:color w:val="000000"/>
                <w:sz w:val="20"/>
              </w:rPr>
              <w:t>- составлять калькуляцию себестоимости продукции;</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выполнения требований техники безопасности на рабочем месте;</w:t>
            </w:r>
            <w:r>
              <w:br/>
            </w:r>
            <w:r>
              <w:rPr>
                <w:rFonts w:ascii="Times New Roman"/>
                <w:b w:val="false"/>
                <w:i w:val="false"/>
                <w:color w:val="000000"/>
                <w:sz w:val="20"/>
              </w:rPr>
              <w:t>
</w:t>
            </w:r>
            <w:r>
              <w:rPr>
                <w:rFonts w:ascii="Times New Roman"/>
                <w:b w:val="false"/>
                <w:i w:val="false"/>
                <w:color w:val="000000"/>
                <w:sz w:val="20"/>
              </w:rPr>
              <w:t>- оформления документации в соответствии с установленными стандартизированными требованиями.</w:t>
            </w:r>
          </w:p>
        </w:tc>
        <w:tc>
          <w:tcPr>
            <w:tcW w:w="0" w:type="auto"/>
            <w:gridSpan w:val="2"/>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Содержание образовательной учебной программы по циклам дисциплин и профессиональной практике </w:t>
      </w:r>
      <w:r>
        <w:rPr>
          <w:rFonts w:ascii="Times New Roman"/>
          <w:b/>
          <w:i w:val="false"/>
          <w:color w:val="000000"/>
          <w:sz w:val="28"/>
        </w:rPr>
        <w:t xml:space="preserve">специалиста среднего звена </w:t>
      </w:r>
      <w:r>
        <w:rPr>
          <w:rFonts w:ascii="Times New Roman"/>
          <w:b w:val="false"/>
          <w:i w:val="false"/>
          <w:color w:val="000000"/>
          <w:sz w:val="28"/>
        </w:rPr>
        <w:t xml:space="preserve">технического и профессионального образования по специальности – </w:t>
      </w:r>
      <w:r>
        <w:rPr>
          <w:rFonts w:ascii="Times New Roman"/>
          <w:b/>
          <w:i w:val="false"/>
          <w:color w:val="000000"/>
          <w:sz w:val="28"/>
        </w:rPr>
        <w:t>1002000 - «Металлургия черных металлов»</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6247"/>
        <w:gridCol w:w="5113"/>
        <w:gridCol w:w="1319"/>
      </w:tblGrid>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Индекс</w:t>
            </w:r>
          </w:p>
          <w:p>
            <w:pPr>
              <w:spacing w:after="20"/>
              <w:ind w:left="20"/>
              <w:jc w:val="both"/>
            </w:pPr>
            <w:r>
              <w:rPr>
                <w:rFonts w:ascii="Times New Roman"/>
                <w:b/>
                <w:i w:val="false"/>
                <w:color w:val="000000"/>
                <w:sz w:val="20"/>
              </w:rPr>
              <w:t>цикла (дисциплин)</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 основные разделы дисциплины, практики</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Формируемые знания, умения и навыки</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формируемой компетенции</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язык.</w:t>
            </w:r>
            <w:r>
              <w:br/>
            </w:r>
            <w:r>
              <w:rPr>
                <w:rFonts w:ascii="Times New Roman"/>
                <w:b w:val="false"/>
                <w:i w:val="false"/>
                <w:color w:val="000000"/>
                <w:sz w:val="20"/>
              </w:rPr>
              <w:t>
</w:t>
            </w:r>
            <w:r>
              <w:rPr>
                <w:rFonts w:ascii="Times New Roman"/>
                <w:b w:val="false"/>
                <w:i w:val="false"/>
                <w:color w:val="000000"/>
                <w:sz w:val="20"/>
              </w:rPr>
              <w:t>Синтаксис казахского (русского) языка. Развитие речи. Терминология по специальности. Техника перевода (со словарем) профессионально-ориентированных текстов. Профессиональное общение. Работа со словарем.</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лексико-грамматического материала по специальности, необходимого для профессионального общения.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различать виды речевой деятельности и формы речи (устной, письменной, монологической, диалогической).</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БК6</w:t>
            </w:r>
            <w:r>
              <w:br/>
            </w:r>
            <w:r>
              <w:rPr>
                <w:rFonts w:ascii="Times New Roman"/>
                <w:b w:val="false"/>
                <w:i w:val="false"/>
                <w:color w:val="000000"/>
                <w:sz w:val="20"/>
              </w:rPr>
              <w:t>
</w:t>
            </w:r>
            <w:r>
              <w:rPr>
                <w:rFonts w:ascii="Times New Roman"/>
                <w:b w:val="false"/>
                <w:i w:val="false"/>
                <w:color w:val="000000"/>
                <w:sz w:val="20"/>
              </w:rPr>
              <w:t>БК9</w:t>
            </w:r>
          </w:p>
        </w:tc>
      </w:tr>
      <w:tr>
        <w:trPr>
          <w:trHeight w:val="555"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Основы делового языка по специальности. Профессиональная лексика. Фразеологические обороты и термины. Техника перевода (со словарем) профессионально-ориентированнных текстов. Профессиональное общение</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лексико-грамматического материала по специальности, необходимого для профессионального общения.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различать виды речевой деятельности и формы речи (устной, письменной, монологической, диалогической).</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БК6</w:t>
            </w:r>
            <w:r>
              <w:br/>
            </w:r>
            <w:r>
              <w:rPr>
                <w:rFonts w:ascii="Times New Roman"/>
                <w:b w:val="false"/>
                <w:i w:val="false"/>
                <w:color w:val="000000"/>
                <w:sz w:val="20"/>
              </w:rPr>
              <w:t>
</w:t>
            </w:r>
            <w:r>
              <w:rPr>
                <w:rFonts w:ascii="Times New Roman"/>
                <w:b w:val="false"/>
                <w:i w:val="false"/>
                <w:color w:val="000000"/>
                <w:sz w:val="20"/>
              </w:rPr>
              <w:t>БК9</w:t>
            </w:r>
          </w:p>
        </w:tc>
      </w:tr>
      <w:tr>
        <w:trPr>
          <w:trHeight w:val="30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ОГД03</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Роль физической культуры в подготовке специалиста, в формировании его здорового образа жизни. Социально-биологические и психофизиологические основы физической культуры. Основы физического и спортивного самосовершенствования. Профессионально-прикладная физиическая подготовка. Валеология – наука о здоровье человека – как составляющая часть физической культуры. Организм здорового человека и методы его исследования. Функциональные состояния здорового человека и их коррекция. Основы медицинских знаний по профилактике заболеваний и расстройств.</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техники безопасности на уроках физической культуры;</w:t>
            </w:r>
            <w:r>
              <w:br/>
            </w:r>
            <w:r>
              <w:rPr>
                <w:rFonts w:ascii="Times New Roman"/>
                <w:b w:val="false"/>
                <w:i w:val="false"/>
                <w:color w:val="000000"/>
                <w:sz w:val="20"/>
              </w:rPr>
              <w:t>
</w:t>
            </w:r>
            <w:r>
              <w:rPr>
                <w:rFonts w:ascii="Times New Roman"/>
                <w:b w:val="false"/>
                <w:i w:val="false"/>
                <w:color w:val="000000"/>
                <w:sz w:val="20"/>
              </w:rPr>
              <w:t>- правил соревнования по основным видам спорта;</w:t>
            </w:r>
            <w:r>
              <w:br/>
            </w:r>
            <w:r>
              <w:rPr>
                <w:rFonts w:ascii="Times New Roman"/>
                <w:b w:val="false"/>
                <w:i w:val="false"/>
                <w:color w:val="000000"/>
                <w:sz w:val="20"/>
              </w:rPr>
              <w:t>
</w:t>
            </w:r>
            <w:r>
              <w:rPr>
                <w:rFonts w:ascii="Times New Roman"/>
                <w:b w:val="false"/>
                <w:i w:val="false"/>
                <w:color w:val="000000"/>
                <w:sz w:val="20"/>
              </w:rPr>
              <w:t>- основ здорового образа жизни;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оказать первую медицинскую помощь.</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БК3</w:t>
            </w:r>
            <w:r>
              <w:br/>
            </w:r>
            <w:r>
              <w:rPr>
                <w:rFonts w:ascii="Times New Roman"/>
                <w:b w:val="false"/>
                <w:i w:val="false"/>
                <w:color w:val="000000"/>
                <w:sz w:val="20"/>
              </w:rPr>
              <w:t>
</w:t>
            </w:r>
            <w:r>
              <w:rPr>
                <w:rFonts w:ascii="Times New Roman"/>
                <w:b w:val="false"/>
                <w:i w:val="false"/>
                <w:color w:val="000000"/>
                <w:sz w:val="20"/>
              </w:rPr>
              <w:t>БК6</w:t>
            </w:r>
          </w:p>
        </w:tc>
      </w:tr>
      <w:tr>
        <w:trPr>
          <w:trHeight w:val="30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ОГД04</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Казахстана</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Культурология.</w:t>
            </w:r>
            <w:r>
              <w:br/>
            </w:r>
            <w:r>
              <w:rPr>
                <w:rFonts w:ascii="Times New Roman"/>
                <w:b w:val="false"/>
                <w:i w:val="false"/>
                <w:color w:val="000000"/>
                <w:sz w:val="20"/>
              </w:rPr>
              <w:t>
</w:t>
            </w:r>
            <w:r>
              <w:rPr>
                <w:rFonts w:ascii="Times New Roman"/>
                <w:b w:val="false"/>
                <w:i w:val="false"/>
                <w:color w:val="000000"/>
                <w:sz w:val="20"/>
              </w:rPr>
              <w:t>Понятие культуры. Культура цивилизации. Формы и типы культур. Основные культурно-исторические центры мира и районов. Культура цивилизации на территории Казахстана. История культуры Казахстана в различные исторические периоды. Наука и культура Казахстана на современном этапе. Сущность религии и ее роль. Происхождение религии и ее типы. Ислам. Основные положения христианства. Христианские общины на территории Казахстана.</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культуры народов Казахстана и перспектив ее дальнейшего развития;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пользоваться библиографическими источниками</w:t>
            </w:r>
            <w:r>
              <w:br/>
            </w:r>
            <w:r>
              <w:rPr>
                <w:rFonts w:ascii="Times New Roman"/>
                <w:b w:val="false"/>
                <w:i w:val="false"/>
                <w:color w:val="000000"/>
                <w:sz w:val="20"/>
              </w:rPr>
              <w:t>
</w:t>
            </w:r>
            <w:r>
              <w:rPr>
                <w:rFonts w:ascii="Times New Roman"/>
                <w:b w:val="false"/>
                <w:i w:val="false"/>
                <w:color w:val="000000"/>
                <w:sz w:val="20"/>
              </w:rPr>
              <w:t>- читать схемы и таблицы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БК3</w:t>
            </w:r>
          </w:p>
        </w:tc>
      </w:tr>
      <w:tr>
        <w:trPr>
          <w:trHeight w:val="42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философии.</w:t>
            </w:r>
            <w:r>
              <w:br/>
            </w:r>
            <w:r>
              <w:rPr>
                <w:rFonts w:ascii="Times New Roman"/>
                <w:b w:val="false"/>
                <w:i w:val="false"/>
                <w:color w:val="000000"/>
                <w:sz w:val="20"/>
              </w:rPr>
              <w:t>
</w:t>
            </w:r>
            <w:r>
              <w:rPr>
                <w:rFonts w:ascii="Times New Roman"/>
                <w:b w:val="false"/>
                <w:i w:val="false"/>
                <w:color w:val="000000"/>
                <w:sz w:val="20"/>
              </w:rPr>
              <w:t>Философия и ее роль в обществе. Исторические типы философии. Бытие. Материя. Диалектика и ее альтернативы. Философское понимание общества. Общество как саморазвивающаяся система. Бытие человека как проблема философии: личность, свобода и ответственность. Сознание как отражение и деятельность, познание и творчество. Нравственные проблемы философии.</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представлений о философских, научных и религиозных картинах мира, смысла жизни человека;</w:t>
            </w:r>
            <w:r>
              <w:br/>
            </w:r>
            <w:r>
              <w:rPr>
                <w:rFonts w:ascii="Times New Roman"/>
                <w:b w:val="false"/>
                <w:i w:val="false"/>
                <w:color w:val="000000"/>
                <w:sz w:val="20"/>
              </w:rPr>
              <w:t>
</w:t>
            </w:r>
            <w:r>
              <w:rPr>
                <w:rFonts w:ascii="Times New Roman"/>
                <w:b w:val="false"/>
                <w:i w:val="false"/>
                <w:color w:val="000000"/>
                <w:sz w:val="20"/>
              </w:rPr>
              <w:t>- представлений о роли науки и научного познания, его структуры, формах и методах, социальных и этических проблемах;</w:t>
            </w:r>
            <w:r>
              <w:br/>
            </w:r>
            <w:r>
              <w:rPr>
                <w:rFonts w:ascii="Times New Roman"/>
                <w:b w:val="false"/>
                <w:i w:val="false"/>
                <w:color w:val="000000"/>
                <w:sz w:val="20"/>
              </w:rPr>
              <w:t>
</w:t>
            </w:r>
            <w:r>
              <w:rPr>
                <w:rFonts w:ascii="Times New Roman"/>
                <w:b w:val="false"/>
                <w:i w:val="false"/>
                <w:color w:val="000000"/>
                <w:sz w:val="20"/>
              </w:rPr>
              <w:t>- нравственных норм регулирования отношений между людьми в обществе.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определять поведение человека в биологическом и социальном, телесном и духовном началах, сущности его сознания, сознательного и бессознательного поведения;</w:t>
            </w:r>
            <w:r>
              <w:br/>
            </w:r>
            <w:r>
              <w:rPr>
                <w:rFonts w:ascii="Times New Roman"/>
                <w:b w:val="false"/>
                <w:i w:val="false"/>
                <w:color w:val="000000"/>
                <w:sz w:val="20"/>
              </w:rPr>
              <w:t>
</w:t>
            </w:r>
            <w:r>
              <w:rPr>
                <w:rFonts w:ascii="Times New Roman"/>
                <w:b w:val="false"/>
                <w:i w:val="false"/>
                <w:color w:val="000000"/>
                <w:sz w:val="20"/>
              </w:rPr>
              <w:t>- регулировать нравственные нормы отношений между людьми в обществе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БК3</w:t>
            </w:r>
          </w:p>
        </w:tc>
      </w:tr>
      <w:tr>
        <w:trPr>
          <w:trHeight w:val="51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социологии и политологии.</w:t>
            </w:r>
            <w:r>
              <w:br/>
            </w:r>
            <w:r>
              <w:rPr>
                <w:rFonts w:ascii="Times New Roman"/>
                <w:b w:val="false"/>
                <w:i w:val="false"/>
                <w:color w:val="000000"/>
                <w:sz w:val="20"/>
              </w:rPr>
              <w:t>
</w:t>
            </w:r>
            <w:r>
              <w:rPr>
                <w:rFonts w:ascii="Times New Roman"/>
                <w:b w:val="false"/>
                <w:i w:val="false"/>
                <w:color w:val="000000"/>
                <w:sz w:val="20"/>
              </w:rPr>
              <w:t>Основные понятия и категории социологии. Социальные и этнонациональные отношения. Личность как субъект и объект общественных отношений. Социальная структура общества. Социальные конфликты, механизм их разрешения. Основные понятия и категории политологии. Политическая система. Политика и политическая власть. Государство – основное звено политической системы. Политические партии и движения. Внешнеполитическая деятельность и мировой политический прогресс.</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особенностей процессов социализации личности, форм регулирования и саморегулирования социального поведения;</w:t>
            </w:r>
            <w:r>
              <w:br/>
            </w:r>
            <w:r>
              <w:rPr>
                <w:rFonts w:ascii="Times New Roman"/>
                <w:b w:val="false"/>
                <w:i w:val="false"/>
                <w:color w:val="000000"/>
                <w:sz w:val="20"/>
              </w:rPr>
              <w:t>
</w:t>
            </w:r>
            <w:r>
              <w:rPr>
                <w:rFonts w:ascii="Times New Roman"/>
                <w:b w:val="false"/>
                <w:i w:val="false"/>
                <w:color w:val="000000"/>
                <w:sz w:val="20"/>
              </w:rPr>
              <w:t>- социологического подхода в понимании закономерностей развития функционирования общества и личности;</w:t>
            </w:r>
            <w:r>
              <w:br/>
            </w:r>
            <w:r>
              <w:rPr>
                <w:rFonts w:ascii="Times New Roman"/>
                <w:b w:val="false"/>
                <w:i w:val="false"/>
                <w:color w:val="000000"/>
                <w:sz w:val="20"/>
              </w:rPr>
              <w:t>
</w:t>
            </w:r>
            <w:r>
              <w:rPr>
                <w:rFonts w:ascii="Times New Roman"/>
                <w:b w:val="false"/>
                <w:i w:val="false"/>
                <w:color w:val="000000"/>
                <w:sz w:val="20"/>
              </w:rPr>
              <w:t>- сущности власти, объектов политики, политических отношениях и процессах.</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развивать социальные движения и другие факторы социального изменения и развития;</w:t>
            </w:r>
            <w:r>
              <w:br/>
            </w:r>
            <w:r>
              <w:rPr>
                <w:rFonts w:ascii="Times New Roman"/>
                <w:b w:val="false"/>
                <w:i w:val="false"/>
                <w:color w:val="000000"/>
                <w:sz w:val="20"/>
              </w:rPr>
              <w:t>
</w:t>
            </w:r>
            <w:r>
              <w:rPr>
                <w:rFonts w:ascii="Times New Roman"/>
                <w:b w:val="false"/>
                <w:i w:val="false"/>
                <w:color w:val="000000"/>
                <w:sz w:val="20"/>
              </w:rPr>
              <w:t>- выявлять сущность власти, субъекты политики, политические отношения и процессы (в Казахстане и в мире в целом);</w:t>
            </w:r>
            <w:r>
              <w:br/>
            </w:r>
            <w:r>
              <w:rPr>
                <w:rFonts w:ascii="Times New Roman"/>
                <w:b w:val="false"/>
                <w:i w:val="false"/>
                <w:color w:val="000000"/>
                <w:sz w:val="20"/>
              </w:rPr>
              <w:t>
</w:t>
            </w:r>
            <w:r>
              <w:rPr>
                <w:rFonts w:ascii="Times New Roman"/>
                <w:b w:val="false"/>
                <w:i w:val="false"/>
                <w:color w:val="000000"/>
                <w:sz w:val="20"/>
              </w:rPr>
              <w:t>- составить представление о политических системах и политических режимах</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БК3</w:t>
            </w:r>
          </w:p>
        </w:tc>
      </w:tr>
      <w:tr>
        <w:trPr>
          <w:trHeight w:val="132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экономики.</w:t>
            </w:r>
            <w:r>
              <w:br/>
            </w:r>
            <w:r>
              <w:rPr>
                <w:rFonts w:ascii="Times New Roman"/>
                <w:b w:val="false"/>
                <w:i w:val="false"/>
                <w:color w:val="000000"/>
                <w:sz w:val="20"/>
              </w:rPr>
              <w:t>
</w:t>
            </w:r>
            <w:r>
              <w:rPr>
                <w:rFonts w:ascii="Times New Roman"/>
                <w:b w:val="false"/>
                <w:i w:val="false"/>
                <w:color w:val="000000"/>
                <w:sz w:val="20"/>
              </w:rPr>
              <w:t>Экономическая ситуация в Республике Казахстан. Рыночный механизм и принципы его функционирования. Виды рынков, инфраструктура рынков. Предпринимательство. Виды фирм. Особенности предпринимательства с различными формами собственности.</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общих положений экономической теории;</w:t>
            </w:r>
            <w:r>
              <w:br/>
            </w:r>
            <w:r>
              <w:rPr>
                <w:rFonts w:ascii="Times New Roman"/>
                <w:b w:val="false"/>
                <w:i w:val="false"/>
                <w:color w:val="000000"/>
                <w:sz w:val="20"/>
              </w:rPr>
              <w:t>
</w:t>
            </w:r>
            <w:r>
              <w:rPr>
                <w:rFonts w:ascii="Times New Roman"/>
                <w:b w:val="false"/>
                <w:i w:val="false"/>
                <w:color w:val="000000"/>
                <w:sz w:val="20"/>
              </w:rPr>
              <w:t>- основ микро- и макроэкономики, налоговой, денежно-кредитной, социальной и инвестиционной политики.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находить и использовать экономическую информацию, необходимую для ориентации в своей профессиональной деятельности.</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БК3</w:t>
            </w:r>
            <w:r>
              <w:br/>
            </w:r>
            <w:r>
              <w:rPr>
                <w:rFonts w:ascii="Times New Roman"/>
                <w:b w:val="false"/>
                <w:i w:val="false"/>
                <w:color w:val="000000"/>
                <w:sz w:val="20"/>
              </w:rPr>
              <w:t>
</w:t>
            </w:r>
            <w:r>
              <w:rPr>
                <w:rFonts w:ascii="Times New Roman"/>
                <w:b w:val="false"/>
                <w:i w:val="false"/>
                <w:color w:val="000000"/>
                <w:sz w:val="20"/>
              </w:rPr>
              <w:t>БК6</w:t>
            </w:r>
          </w:p>
        </w:tc>
      </w:tr>
      <w:tr>
        <w:trPr>
          <w:trHeight w:val="132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права.</w:t>
            </w:r>
            <w:r>
              <w:br/>
            </w:r>
            <w:r>
              <w:rPr>
                <w:rFonts w:ascii="Times New Roman"/>
                <w:b w:val="false"/>
                <w:i w:val="false"/>
                <w:color w:val="000000"/>
                <w:sz w:val="20"/>
              </w:rPr>
              <w:t>
</w:t>
            </w:r>
            <w:r>
              <w:rPr>
                <w:rFonts w:ascii="Times New Roman"/>
                <w:b w:val="false"/>
                <w:i w:val="false"/>
                <w:color w:val="000000"/>
                <w:sz w:val="20"/>
              </w:rPr>
              <w:t xml:space="preserve">Право: понятие, система, источники. </w:t>
            </w:r>
            <w:r>
              <w:rPr>
                <w:rFonts w:ascii="Times New Roman"/>
                <w:b w:val="false"/>
                <w:i w:val="false"/>
                <w:color w:val="000000"/>
                <w:sz w:val="20"/>
              </w:rPr>
              <w:t>Конституция</w:t>
            </w:r>
            <w:r>
              <w:rPr>
                <w:rFonts w:ascii="Times New Roman"/>
                <w:b w:val="false"/>
                <w:i w:val="false"/>
                <w:color w:val="000000"/>
                <w:sz w:val="20"/>
              </w:rPr>
              <w:t xml:space="preserve"> Республики Казахстан – ядро правовой системы. Всеобщая </w:t>
            </w:r>
            <w:r>
              <w:rPr>
                <w:rFonts w:ascii="Times New Roman"/>
                <w:b w:val="false"/>
                <w:i w:val="false"/>
                <w:color w:val="000000"/>
                <w:sz w:val="20"/>
              </w:rPr>
              <w:t>декларация</w:t>
            </w:r>
            <w:r>
              <w:rPr>
                <w:rFonts w:ascii="Times New Roman"/>
                <w:b w:val="false"/>
                <w:i w:val="false"/>
                <w:color w:val="000000"/>
                <w:sz w:val="20"/>
              </w:rPr>
              <w:t xml:space="preserve"> прав человека. Личность, право, правовое государство. Основные отрасли права. Юридическая ответственность и ее виды. Судебная система Республики Казахстан. Правоохранительные органы.</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 и свобод человека и гражданина, механизмов их реализации;</w:t>
            </w:r>
            <w:r>
              <w:br/>
            </w:r>
            <w:r>
              <w:rPr>
                <w:rFonts w:ascii="Times New Roman"/>
                <w:b w:val="false"/>
                <w:i w:val="false"/>
                <w:color w:val="000000"/>
                <w:sz w:val="20"/>
              </w:rPr>
              <w:t>
</w:t>
            </w:r>
            <w:r>
              <w:rPr>
                <w:rFonts w:ascii="Times New Roman"/>
                <w:b w:val="false"/>
                <w:i w:val="false"/>
                <w:color w:val="000000"/>
                <w:sz w:val="20"/>
              </w:rPr>
              <w:t>- правовых и нравственно-этических норм в сфере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основ государственного, административного, гражданского, трудового, семейного, уголовного прав Республики Казахстан;</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использовать нормативно-правовые документы, регламентирующие профессиональную деятельность специалиста.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БК3</w:t>
            </w:r>
            <w:r>
              <w:br/>
            </w:r>
            <w:r>
              <w:rPr>
                <w:rFonts w:ascii="Times New Roman"/>
                <w:b w:val="false"/>
                <w:i w:val="false"/>
                <w:color w:val="000000"/>
                <w:sz w:val="20"/>
              </w:rPr>
              <w:t>
</w:t>
            </w:r>
            <w:r>
              <w:rPr>
                <w:rFonts w:ascii="Times New Roman"/>
                <w:b w:val="false"/>
                <w:i w:val="false"/>
                <w:color w:val="000000"/>
                <w:sz w:val="20"/>
              </w:rPr>
              <w:t>БК6</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Черчение</w:t>
            </w:r>
            <w:r>
              <w:br/>
            </w:r>
            <w:r>
              <w:rPr>
                <w:rFonts w:ascii="Times New Roman"/>
                <w:b w:val="false"/>
                <w:i w:val="false"/>
                <w:color w:val="000000"/>
                <w:sz w:val="20"/>
              </w:rPr>
              <w:t>
</w:t>
            </w:r>
            <w:r>
              <w:rPr>
                <w:rFonts w:ascii="Times New Roman"/>
                <w:b w:val="false"/>
                <w:i w:val="false"/>
                <w:color w:val="000000"/>
                <w:sz w:val="20"/>
              </w:rPr>
              <w:t>Техническое черчение. Проекции. Стереометрия. Точка, прямая, плоскость. Позиционные и метрические задачи. Понятие о “Единой системе конструкторской документации” (ЕСКД). Общие правила выполнения чертежей. Чертежи стандартных деталей. Виды изделий и конструкторских документов. Эскизы. Чтение и деталирование чертежей сборочной единицы. Обозначение материалов на чертежах, многогранники; преобразование чертежа; поверхности; пересечение поверхностей; проекционное черчение; резьбовые соединения; эскизирование деталей сборочного узла.</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техники черчения, основ начертательной геометрии и проекционного черчения, основ машиностроительного и строительного черчения, технического рисования;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выполнения чертежей, схем и эскизов;</w:t>
            </w:r>
            <w:r>
              <w:br/>
            </w:r>
            <w:r>
              <w:rPr>
                <w:rFonts w:ascii="Times New Roman"/>
                <w:b w:val="false"/>
                <w:i w:val="false"/>
                <w:color w:val="000000"/>
                <w:sz w:val="20"/>
              </w:rPr>
              <w:t>
</w:t>
            </w:r>
            <w:r>
              <w:rPr>
                <w:rFonts w:ascii="Times New Roman"/>
                <w:b w:val="false"/>
                <w:i w:val="false"/>
                <w:color w:val="000000"/>
                <w:sz w:val="20"/>
              </w:rPr>
              <w:t>- составлять, читать и оформлять чертежи;</w:t>
            </w:r>
            <w:r>
              <w:br/>
            </w:r>
            <w:r>
              <w:rPr>
                <w:rFonts w:ascii="Times New Roman"/>
                <w:b w:val="false"/>
                <w:i w:val="false"/>
                <w:color w:val="000000"/>
                <w:sz w:val="20"/>
              </w:rPr>
              <w:t>
</w:t>
            </w:r>
            <w:r>
              <w:rPr>
                <w:rFonts w:ascii="Times New Roman"/>
                <w:b w:val="false"/>
                <w:i w:val="false"/>
                <w:color w:val="000000"/>
                <w:sz w:val="20"/>
              </w:rPr>
              <w:t>- выражать техническую мысль при помощи эскиза, чертежа, технического рисунка.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БК3</w:t>
            </w:r>
            <w:r>
              <w:br/>
            </w:r>
            <w:r>
              <w:rPr>
                <w:rFonts w:ascii="Times New Roman"/>
                <w:b w:val="false"/>
                <w:i w:val="false"/>
                <w:color w:val="000000"/>
                <w:sz w:val="20"/>
              </w:rPr>
              <w:t>
</w:t>
            </w:r>
            <w:r>
              <w:rPr>
                <w:rFonts w:ascii="Times New Roman"/>
                <w:b w:val="false"/>
                <w:i w:val="false"/>
                <w:color w:val="000000"/>
                <w:sz w:val="20"/>
              </w:rPr>
              <w:t>БК8</w:t>
            </w:r>
            <w:r>
              <w:br/>
            </w:r>
            <w:r>
              <w:rPr>
                <w:rFonts w:ascii="Times New Roman"/>
                <w:b w:val="false"/>
                <w:i w:val="false"/>
                <w:color w:val="000000"/>
                <w:sz w:val="20"/>
              </w:rPr>
              <w:t>
</w:t>
            </w:r>
            <w:r>
              <w:rPr>
                <w:rFonts w:ascii="Times New Roman"/>
                <w:b w:val="false"/>
                <w:i w:val="false"/>
                <w:color w:val="000000"/>
                <w:sz w:val="20"/>
              </w:rPr>
              <w:t>ПК 3.23.1</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технической механики</w:t>
            </w:r>
            <w:r>
              <w:br/>
            </w:r>
            <w:r>
              <w:rPr>
                <w:rFonts w:ascii="Times New Roman"/>
                <w:b w:val="false"/>
                <w:i w:val="false"/>
                <w:color w:val="000000"/>
                <w:sz w:val="20"/>
              </w:rPr>
              <w:t>
</w:t>
            </w:r>
            <w:r>
              <w:rPr>
                <w:rFonts w:ascii="Times New Roman"/>
                <w:b w:val="false"/>
                <w:i w:val="false"/>
                <w:color w:val="000000"/>
                <w:sz w:val="20"/>
              </w:rPr>
              <w:t>Статика. Кинематика. Частные и общий случай движения точки и твердого тела. Динамика. Дифференциальное уравнение движения в инерциальной и неинерциальной системах отсчета. Теория удара. Устойчивость равновесия, движения. Растяжение и сжатие прямого стержня. Потенциальная энергия деформации. Механические свойства материалов при растяжении-сжатии. Геометрические характеристики плоских сечений. Сдвиг и кручение. Механические свойства материалов при чистом сдвиге. Потенциальная энергия деформации. Изгиб. Построение эпюр поперечных сил и изгибающих моментов. Потенциальная энергия деформации. Теория напряженного и деформированного состояний. Гипотезы предельного состояния. Сложное сопротивление. Статистически неопределимые системы. Основные виды механизмов. Структурный анализ и синтез механизмов. Кинематический анализ и синтез механизмов. Колебания в механизмах. Линейные уравнения в механизмах.</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понятий статики, плоской системы сил, моментов сил, элементов кинематики и динамики;</w:t>
            </w:r>
            <w:r>
              <w:br/>
            </w:r>
            <w:r>
              <w:rPr>
                <w:rFonts w:ascii="Times New Roman"/>
                <w:b w:val="false"/>
                <w:i w:val="false"/>
                <w:color w:val="000000"/>
                <w:sz w:val="20"/>
              </w:rPr>
              <w:t>
</w:t>
            </w:r>
            <w:r>
              <w:rPr>
                <w:rFonts w:ascii="Times New Roman"/>
                <w:b w:val="false"/>
                <w:i w:val="false"/>
                <w:color w:val="000000"/>
                <w:sz w:val="20"/>
              </w:rPr>
              <w:t>- основ сопротивления материалов;</w:t>
            </w:r>
            <w:r>
              <w:br/>
            </w:r>
            <w:r>
              <w:rPr>
                <w:rFonts w:ascii="Times New Roman"/>
                <w:b w:val="false"/>
                <w:i w:val="false"/>
                <w:color w:val="000000"/>
                <w:sz w:val="20"/>
              </w:rPr>
              <w:t>
</w:t>
            </w:r>
            <w:r>
              <w:rPr>
                <w:rFonts w:ascii="Times New Roman"/>
                <w:b w:val="false"/>
                <w:i w:val="false"/>
                <w:color w:val="000000"/>
                <w:sz w:val="20"/>
              </w:rPr>
              <w:t>- основ деталей машин;</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выбирать необходимый вид механизмов, анализировать конструктивные особенности сборочных единиц, механизмов и конструкций;</w:t>
            </w:r>
            <w:r>
              <w:br/>
            </w:r>
            <w:r>
              <w:rPr>
                <w:rFonts w:ascii="Times New Roman"/>
                <w:b w:val="false"/>
                <w:i w:val="false"/>
                <w:color w:val="000000"/>
                <w:sz w:val="20"/>
              </w:rPr>
              <w:t>
</w:t>
            </w:r>
            <w:r>
              <w:rPr>
                <w:rFonts w:ascii="Times New Roman"/>
                <w:b w:val="false"/>
                <w:i w:val="false"/>
                <w:color w:val="000000"/>
                <w:sz w:val="20"/>
              </w:rPr>
              <w:t>- определять пройденный путь, скорость, ускорение, работу и мощность при поступательном и вращательном движении;</w:t>
            </w:r>
            <w:r>
              <w:br/>
            </w:r>
            <w:r>
              <w:rPr>
                <w:rFonts w:ascii="Times New Roman"/>
                <w:b w:val="false"/>
                <w:i w:val="false"/>
                <w:color w:val="000000"/>
                <w:sz w:val="20"/>
              </w:rPr>
              <w:t>
</w:t>
            </w:r>
            <w:r>
              <w:rPr>
                <w:rFonts w:ascii="Times New Roman"/>
                <w:b w:val="false"/>
                <w:i w:val="false"/>
                <w:color w:val="000000"/>
                <w:sz w:val="20"/>
              </w:rPr>
              <w:t>- выбирать необходимый вид соединений деталей, муфт в зависимости от условий эксплуатации оборудования.</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БК6</w:t>
            </w:r>
            <w:r>
              <w:br/>
            </w:r>
            <w:r>
              <w:rPr>
                <w:rFonts w:ascii="Times New Roman"/>
                <w:b w:val="false"/>
                <w:i w:val="false"/>
                <w:color w:val="000000"/>
                <w:sz w:val="20"/>
              </w:rPr>
              <w:t>
</w:t>
            </w: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ПК 3.23.1 -</w:t>
            </w:r>
            <w:r>
              <w:br/>
            </w:r>
            <w:r>
              <w:rPr>
                <w:rFonts w:ascii="Times New Roman"/>
                <w:b w:val="false"/>
                <w:i w:val="false"/>
                <w:color w:val="000000"/>
                <w:sz w:val="20"/>
              </w:rPr>
              <w:t>
</w:t>
            </w:r>
            <w:r>
              <w:rPr>
                <w:rFonts w:ascii="Times New Roman"/>
                <w:b w:val="false"/>
                <w:i w:val="false"/>
                <w:color w:val="000000"/>
                <w:sz w:val="20"/>
              </w:rPr>
              <w:t>ПК 3.23.3</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Электротехника.</w:t>
            </w:r>
            <w:r>
              <w:br/>
            </w:r>
            <w:r>
              <w:rPr>
                <w:rFonts w:ascii="Times New Roman"/>
                <w:b w:val="false"/>
                <w:i w:val="false"/>
                <w:color w:val="000000"/>
                <w:sz w:val="20"/>
              </w:rPr>
              <w:t>
</w:t>
            </w:r>
            <w:r>
              <w:rPr>
                <w:rFonts w:ascii="Times New Roman"/>
                <w:b w:val="false"/>
                <w:i w:val="false"/>
                <w:color w:val="000000"/>
                <w:sz w:val="20"/>
              </w:rPr>
              <w:t>Электрические цепи постоянного тока. Однофазные электрические цепи синусоидального тока. Трехфазные цепи. Электрические цепи несинусоидального тока. Переходные процессы. Нелинейные электрические цепи. Магнитные цепи. Катушка с магнитопроводами в цепи переменного тока. Измерения электрических и неэлектрических величин. Трансформаторы. Электрические машины постоянного тока. Асинхронные машины. Синхронные машины. Аппаратура управления и защиты электрических установок. Основы электропривода и электроснабжения. Полупроводниковые приборы: диоды, транзисторы, тиристоры. Усилители. Выпрямители. Основы цифровой техники.</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свойств и законов электрического и магнитного полей, методов расчета электрических и магнитных цепей, физических процессов электромагнитной индукции, электрических цепей переменного тока и методов их расчета;</w:t>
            </w:r>
            <w:r>
              <w:br/>
            </w:r>
            <w:r>
              <w:rPr>
                <w:rFonts w:ascii="Times New Roman"/>
                <w:b w:val="false"/>
                <w:i w:val="false"/>
                <w:color w:val="000000"/>
                <w:sz w:val="20"/>
              </w:rPr>
              <w:t>
</w:t>
            </w:r>
            <w:r>
              <w:rPr>
                <w:rFonts w:ascii="Times New Roman"/>
                <w:b w:val="false"/>
                <w:i w:val="false"/>
                <w:color w:val="000000"/>
                <w:sz w:val="20"/>
              </w:rPr>
              <w:t>- принципов действия полупроводниковых приборов, их характеристики и параметров;</w:t>
            </w:r>
            <w:r>
              <w:br/>
            </w:r>
            <w:r>
              <w:rPr>
                <w:rFonts w:ascii="Times New Roman"/>
                <w:b w:val="false"/>
                <w:i w:val="false"/>
                <w:color w:val="000000"/>
                <w:sz w:val="20"/>
              </w:rPr>
              <w:t>
</w:t>
            </w:r>
            <w:r>
              <w:rPr>
                <w:rFonts w:ascii="Times New Roman"/>
                <w:b w:val="false"/>
                <w:i w:val="false"/>
                <w:color w:val="000000"/>
                <w:sz w:val="20"/>
              </w:rPr>
              <w:t>- принципов построения и работы аналоговых и цифровых электронных схем.</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применения знаний теоретической электротехники для решения технических задач, возникающих в процессе обслуживания и ремонта электрической части прокатного оборудования;</w:t>
            </w:r>
            <w:r>
              <w:br/>
            </w:r>
            <w:r>
              <w:rPr>
                <w:rFonts w:ascii="Times New Roman"/>
                <w:b w:val="false"/>
                <w:i w:val="false"/>
                <w:color w:val="000000"/>
                <w:sz w:val="20"/>
              </w:rPr>
              <w:t>
</w:t>
            </w:r>
            <w:r>
              <w:rPr>
                <w:rFonts w:ascii="Times New Roman"/>
                <w:b w:val="false"/>
                <w:i w:val="false"/>
                <w:color w:val="000000"/>
                <w:sz w:val="20"/>
              </w:rPr>
              <w:t>- производить расчеты электрических цепей постоянного и переменного тока;</w:t>
            </w:r>
            <w:r>
              <w:br/>
            </w:r>
            <w:r>
              <w:rPr>
                <w:rFonts w:ascii="Times New Roman"/>
                <w:b w:val="false"/>
                <w:i w:val="false"/>
                <w:color w:val="000000"/>
                <w:sz w:val="20"/>
              </w:rPr>
              <w:t>
</w:t>
            </w:r>
            <w:r>
              <w:rPr>
                <w:rFonts w:ascii="Times New Roman"/>
                <w:b w:val="false"/>
                <w:i w:val="false"/>
                <w:color w:val="000000"/>
                <w:sz w:val="20"/>
              </w:rPr>
              <w:t>- понимать и читать простые схемы электронных устройств;</w:t>
            </w:r>
            <w:r>
              <w:br/>
            </w:r>
            <w:r>
              <w:rPr>
                <w:rFonts w:ascii="Times New Roman"/>
                <w:b w:val="false"/>
                <w:i w:val="false"/>
                <w:color w:val="000000"/>
                <w:sz w:val="20"/>
              </w:rPr>
              <w:t>
</w:t>
            </w:r>
            <w:r>
              <w:rPr>
                <w:rFonts w:ascii="Times New Roman"/>
                <w:b w:val="false"/>
                <w:i w:val="false"/>
                <w:color w:val="000000"/>
                <w:sz w:val="20"/>
              </w:rPr>
              <w:t>- эксплуатировать электронные приборы и устройства.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БК6</w:t>
            </w:r>
            <w:r>
              <w:br/>
            </w:r>
            <w:r>
              <w:rPr>
                <w:rFonts w:ascii="Times New Roman"/>
                <w:b w:val="false"/>
                <w:i w:val="false"/>
                <w:color w:val="000000"/>
                <w:sz w:val="20"/>
              </w:rPr>
              <w:t>
</w:t>
            </w: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ПК 3.23.3</w:t>
            </w:r>
            <w:r>
              <w:br/>
            </w:r>
            <w:r>
              <w:rPr>
                <w:rFonts w:ascii="Times New Roman"/>
                <w:b w:val="false"/>
                <w:i w:val="false"/>
                <w:color w:val="000000"/>
                <w:sz w:val="20"/>
              </w:rPr>
              <w:t>
</w:t>
            </w:r>
            <w:r>
              <w:rPr>
                <w:rFonts w:ascii="Times New Roman"/>
                <w:b w:val="false"/>
                <w:i w:val="false"/>
                <w:color w:val="000000"/>
                <w:sz w:val="20"/>
              </w:rPr>
              <w:t>ПК 3.23.4</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стандартизации и метрологии</w:t>
            </w:r>
            <w:r>
              <w:br/>
            </w:r>
            <w:r>
              <w:rPr>
                <w:rFonts w:ascii="Times New Roman"/>
                <w:b w:val="false"/>
                <w:i w:val="false"/>
                <w:color w:val="000000"/>
                <w:sz w:val="20"/>
              </w:rPr>
              <w:t>
</w:t>
            </w:r>
            <w:r>
              <w:rPr>
                <w:rFonts w:ascii="Times New Roman"/>
                <w:b w:val="false"/>
                <w:i w:val="false"/>
                <w:color w:val="000000"/>
                <w:sz w:val="20"/>
              </w:rPr>
              <w:t>Метрология: основные понятия, организационные, научные и методические основы. Правовые основы обеспечения единства измерений. Многообразие измерительных задач; классификация измерений по видам измерений, методы измерений и контроля; средства измерений и контроля; применение вычислительной техники в средствах измерений. Требования современной метрологии. Роль метрологии в повышении качества продукции, услуг и производства. Методы и средства контроля гладких цилиндрических и конических, резьбовых, шпоночных и шлицевых соединений, зубчатых и червячных передач. Отклонение формы и расположения поверхностей и их контроль. Системы стандартизации.</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сведений метрологии;</w:t>
            </w:r>
            <w:r>
              <w:br/>
            </w:r>
            <w:r>
              <w:rPr>
                <w:rFonts w:ascii="Times New Roman"/>
                <w:b w:val="false"/>
                <w:i w:val="false"/>
                <w:color w:val="000000"/>
                <w:sz w:val="20"/>
              </w:rPr>
              <w:t>
</w:t>
            </w:r>
            <w:r>
              <w:rPr>
                <w:rFonts w:ascii="Times New Roman"/>
                <w:b w:val="false"/>
                <w:i w:val="false"/>
                <w:color w:val="000000"/>
                <w:sz w:val="20"/>
              </w:rPr>
              <w:t>- основных понятий стандартизации;</w:t>
            </w:r>
            <w:r>
              <w:br/>
            </w:r>
            <w:r>
              <w:rPr>
                <w:rFonts w:ascii="Times New Roman"/>
                <w:b w:val="false"/>
                <w:i w:val="false"/>
                <w:color w:val="000000"/>
                <w:sz w:val="20"/>
              </w:rPr>
              <w:t>
</w:t>
            </w:r>
            <w:r>
              <w:rPr>
                <w:rFonts w:ascii="Times New Roman"/>
                <w:b w:val="false"/>
                <w:i w:val="false"/>
                <w:color w:val="000000"/>
                <w:sz w:val="20"/>
              </w:rPr>
              <w:t>- основных понятий о допусках и посадках;</w:t>
            </w:r>
            <w:r>
              <w:br/>
            </w:r>
            <w:r>
              <w:rPr>
                <w:rFonts w:ascii="Times New Roman"/>
                <w:b w:val="false"/>
                <w:i w:val="false"/>
                <w:color w:val="000000"/>
                <w:sz w:val="20"/>
              </w:rPr>
              <w:t>
</w:t>
            </w:r>
            <w:r>
              <w:rPr>
                <w:rFonts w:ascii="Times New Roman"/>
                <w:b w:val="false"/>
                <w:i w:val="false"/>
                <w:color w:val="000000"/>
                <w:sz w:val="20"/>
              </w:rPr>
              <w:t>- точности форм, расположения шероховатости поверхностей;</w:t>
            </w:r>
            <w:r>
              <w:br/>
            </w:r>
            <w:r>
              <w:rPr>
                <w:rFonts w:ascii="Times New Roman"/>
                <w:b w:val="false"/>
                <w:i w:val="false"/>
                <w:color w:val="000000"/>
                <w:sz w:val="20"/>
              </w:rPr>
              <w:t>
</w:t>
            </w:r>
            <w:r>
              <w:rPr>
                <w:rFonts w:ascii="Times New Roman"/>
                <w:b w:val="false"/>
                <w:i w:val="false"/>
                <w:color w:val="000000"/>
                <w:sz w:val="20"/>
              </w:rPr>
              <w:t>- допусков на различные соединения деталей;</w:t>
            </w:r>
            <w:r>
              <w:br/>
            </w:r>
            <w:r>
              <w:rPr>
                <w:rFonts w:ascii="Times New Roman"/>
                <w:b w:val="false"/>
                <w:i w:val="false"/>
                <w:color w:val="000000"/>
                <w:sz w:val="20"/>
              </w:rPr>
              <w:t>
</w:t>
            </w:r>
            <w:r>
              <w:rPr>
                <w:rFonts w:ascii="Times New Roman"/>
                <w:b w:val="false"/>
                <w:i w:val="false"/>
                <w:color w:val="000000"/>
                <w:sz w:val="20"/>
              </w:rPr>
              <w:t>- функционального анализа точности;</w:t>
            </w:r>
            <w:r>
              <w:br/>
            </w:r>
            <w:r>
              <w:rPr>
                <w:rFonts w:ascii="Times New Roman"/>
                <w:b w:val="false"/>
                <w:i w:val="false"/>
                <w:color w:val="000000"/>
                <w:sz w:val="20"/>
              </w:rPr>
              <w:t>
</w:t>
            </w:r>
            <w:r>
              <w:rPr>
                <w:rFonts w:ascii="Times New Roman"/>
                <w:b w:val="false"/>
                <w:i w:val="false"/>
                <w:color w:val="000000"/>
                <w:sz w:val="20"/>
              </w:rPr>
              <w:t>- типов, назначений и принципа действия технических средств измерений.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определить размеры, отклонения и допуски деталей и их соединений;</w:t>
            </w:r>
            <w:r>
              <w:br/>
            </w:r>
            <w:r>
              <w:rPr>
                <w:rFonts w:ascii="Times New Roman"/>
                <w:b w:val="false"/>
                <w:i w:val="false"/>
                <w:color w:val="000000"/>
                <w:sz w:val="20"/>
              </w:rPr>
              <w:t>
</w:t>
            </w:r>
            <w:r>
              <w:rPr>
                <w:rFonts w:ascii="Times New Roman"/>
                <w:b w:val="false"/>
                <w:i w:val="false"/>
                <w:color w:val="000000"/>
                <w:sz w:val="20"/>
              </w:rPr>
              <w:t>- определить предельные зазоры и натяги соединений;</w:t>
            </w:r>
            <w:r>
              <w:br/>
            </w:r>
            <w:r>
              <w:rPr>
                <w:rFonts w:ascii="Times New Roman"/>
                <w:b w:val="false"/>
                <w:i w:val="false"/>
                <w:color w:val="000000"/>
                <w:sz w:val="20"/>
              </w:rPr>
              <w:t>
</w:t>
            </w:r>
            <w:r>
              <w:rPr>
                <w:rFonts w:ascii="Times New Roman"/>
                <w:b w:val="false"/>
                <w:i w:val="false"/>
                <w:color w:val="000000"/>
                <w:sz w:val="20"/>
              </w:rPr>
              <w:t>- пользоваться техническими измерительными средствами.</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БК6</w:t>
            </w:r>
            <w:r>
              <w:br/>
            </w:r>
            <w:r>
              <w:rPr>
                <w:rFonts w:ascii="Times New Roman"/>
                <w:b w:val="false"/>
                <w:i w:val="false"/>
                <w:color w:val="000000"/>
                <w:sz w:val="20"/>
              </w:rPr>
              <w:t>
</w:t>
            </w:r>
            <w:r>
              <w:rPr>
                <w:rFonts w:ascii="Times New Roman"/>
                <w:b w:val="false"/>
                <w:i w:val="false"/>
                <w:color w:val="000000"/>
                <w:sz w:val="20"/>
              </w:rPr>
              <w:t>ПК 3.23.1</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Теплотехника</w:t>
            </w:r>
            <w:r>
              <w:br/>
            </w:r>
            <w:r>
              <w:rPr>
                <w:rFonts w:ascii="Times New Roman"/>
                <w:b w:val="false"/>
                <w:i w:val="false"/>
                <w:color w:val="000000"/>
                <w:sz w:val="20"/>
              </w:rPr>
              <w:t>
</w:t>
            </w:r>
            <w:r>
              <w:rPr>
                <w:rFonts w:ascii="Times New Roman"/>
                <w:b w:val="false"/>
                <w:i w:val="false"/>
                <w:color w:val="000000"/>
                <w:sz w:val="20"/>
              </w:rPr>
              <w:t>Теплотехника и теплоэлектроэнергетика, закономерности процессов тепломассообмена в металлургических печах.</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положений теплотехники и теплоэнергетики;</w:t>
            </w:r>
            <w:r>
              <w:br/>
            </w:r>
            <w:r>
              <w:rPr>
                <w:rFonts w:ascii="Times New Roman"/>
                <w:b w:val="false"/>
                <w:i w:val="false"/>
                <w:color w:val="000000"/>
                <w:sz w:val="20"/>
              </w:rPr>
              <w:t>
</w:t>
            </w:r>
            <w:r>
              <w:rPr>
                <w:rFonts w:ascii="Times New Roman"/>
                <w:b w:val="false"/>
                <w:i w:val="false"/>
                <w:color w:val="000000"/>
                <w:sz w:val="20"/>
              </w:rPr>
              <w:t>- назначения и свойств огнеупорных материалов;</w:t>
            </w:r>
            <w:r>
              <w:br/>
            </w:r>
            <w:r>
              <w:rPr>
                <w:rFonts w:ascii="Times New Roman"/>
                <w:b w:val="false"/>
                <w:i w:val="false"/>
                <w:color w:val="000000"/>
                <w:sz w:val="20"/>
              </w:rPr>
              <w:t>
</w:t>
            </w:r>
            <w:r>
              <w:rPr>
                <w:rFonts w:ascii="Times New Roman"/>
                <w:b w:val="false"/>
                <w:i w:val="false"/>
                <w:color w:val="000000"/>
                <w:sz w:val="20"/>
              </w:rPr>
              <w:t>- устройства и принципов действия металлургических печей;</w:t>
            </w:r>
            <w:r>
              <w:br/>
            </w:r>
            <w:r>
              <w:rPr>
                <w:rFonts w:ascii="Times New Roman"/>
                <w:b w:val="false"/>
                <w:i w:val="false"/>
                <w:color w:val="000000"/>
                <w:sz w:val="20"/>
              </w:rPr>
              <w:t>
</w:t>
            </w:r>
            <w:r>
              <w:rPr>
                <w:rFonts w:ascii="Times New Roman"/>
                <w:b w:val="false"/>
                <w:i w:val="false"/>
                <w:color w:val="000000"/>
                <w:sz w:val="20"/>
              </w:rPr>
              <w:t>- топлива металлургических печей и методики расчетов горения;</w:t>
            </w:r>
            <w:r>
              <w:br/>
            </w:r>
            <w:r>
              <w:rPr>
                <w:rFonts w:ascii="Times New Roman"/>
                <w:b w:val="false"/>
                <w:i w:val="false"/>
                <w:color w:val="000000"/>
                <w:sz w:val="20"/>
              </w:rPr>
              <w:t>
</w:t>
            </w:r>
            <w:r>
              <w:rPr>
                <w:rFonts w:ascii="Times New Roman"/>
                <w:b w:val="false"/>
                <w:i w:val="false"/>
                <w:color w:val="000000"/>
                <w:sz w:val="20"/>
              </w:rPr>
              <w:t>- закономерностей процессов тепломассообмена в металлургических печах.</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производить расчеты процессов горения и теплообмена в металлургических печах, (нагревательных и плавильных).</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БК6</w:t>
            </w:r>
            <w:r>
              <w:br/>
            </w:r>
            <w:r>
              <w:rPr>
                <w:rFonts w:ascii="Times New Roman"/>
                <w:b w:val="false"/>
                <w:i w:val="false"/>
                <w:color w:val="000000"/>
                <w:sz w:val="20"/>
              </w:rPr>
              <w:t>
</w:t>
            </w: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ПК 3.23.3</w:t>
            </w:r>
            <w:r>
              <w:br/>
            </w:r>
            <w:r>
              <w:rPr>
                <w:rFonts w:ascii="Times New Roman"/>
                <w:b w:val="false"/>
                <w:i w:val="false"/>
                <w:color w:val="000000"/>
                <w:sz w:val="20"/>
              </w:rPr>
              <w:t>
</w:t>
            </w:r>
            <w:r>
              <w:rPr>
                <w:rFonts w:ascii="Times New Roman"/>
                <w:b w:val="false"/>
                <w:i w:val="false"/>
                <w:color w:val="000000"/>
                <w:sz w:val="20"/>
              </w:rPr>
              <w:t>ПК 3.23.4</w:t>
            </w:r>
          </w:p>
        </w:tc>
      </w:tr>
      <w:tr>
        <w:trPr>
          <w:trHeight w:val="705"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химия</w:t>
            </w:r>
            <w:r>
              <w:br/>
            </w:r>
            <w:r>
              <w:rPr>
                <w:rFonts w:ascii="Times New Roman"/>
                <w:b w:val="false"/>
                <w:i w:val="false"/>
                <w:color w:val="000000"/>
                <w:sz w:val="20"/>
              </w:rPr>
              <w:t>
</w:t>
            </w:r>
            <w:r>
              <w:rPr>
                <w:rFonts w:ascii="Times New Roman"/>
                <w:b w:val="false"/>
                <w:i w:val="false"/>
                <w:color w:val="000000"/>
                <w:sz w:val="20"/>
              </w:rPr>
              <w:t>Методы оценки свойств металлов и сплавов, основы химических и физико-химических процессов, лежащих в основе металлургического производства</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теоретических основ химических и физико-химических процессов, лежащих в основе металлургического производства.</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методы оценки свойств металлов и сплавов.</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БК6</w:t>
            </w:r>
            <w:r>
              <w:br/>
            </w:r>
            <w:r>
              <w:rPr>
                <w:rFonts w:ascii="Times New Roman"/>
                <w:b w:val="false"/>
                <w:i w:val="false"/>
                <w:color w:val="000000"/>
                <w:sz w:val="20"/>
              </w:rPr>
              <w:t>
</w:t>
            </w: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ПК 3.23.1</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ОПД.07</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государственном языке</w:t>
            </w:r>
            <w:r>
              <w:br/>
            </w:r>
            <w:r>
              <w:rPr>
                <w:rFonts w:ascii="Times New Roman"/>
                <w:b w:val="false"/>
                <w:i w:val="false"/>
                <w:color w:val="000000"/>
                <w:sz w:val="20"/>
              </w:rPr>
              <w:t>
</w:t>
            </w:r>
            <w:r>
              <w:rPr>
                <w:rFonts w:ascii="Times New Roman"/>
                <w:b w:val="false"/>
                <w:i w:val="false"/>
                <w:color w:val="000000"/>
                <w:sz w:val="20"/>
              </w:rPr>
              <w:t>Работа со словарем по делопроизводству. Нормативно-методические документы по документированию и вопросам обеспечения документами. Шаблонизация и стандартизация. Правила составления документов, входящих в перечень административно-организационных документов. Основы офисной и документационной работы. Технология документирования с помощью технических средств.</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государственного языка Республики Казахстан – казахского языка;</w:t>
            </w:r>
            <w:r>
              <w:br/>
            </w:r>
            <w:r>
              <w:rPr>
                <w:rFonts w:ascii="Times New Roman"/>
                <w:b w:val="false"/>
                <w:i w:val="false"/>
                <w:color w:val="000000"/>
                <w:sz w:val="20"/>
              </w:rPr>
              <w:t>
</w:t>
            </w:r>
            <w:r>
              <w:rPr>
                <w:rFonts w:ascii="Times New Roman"/>
                <w:b w:val="false"/>
                <w:i w:val="false"/>
                <w:color w:val="000000"/>
                <w:sz w:val="20"/>
              </w:rPr>
              <w:t>- делопроизводства на государственном языке; структуры службы документирования, должностной структуры, должностных обязанностей, технологии документирования с помощью технических средств.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применять знания казахского языка в работе с документацией;</w:t>
            </w:r>
            <w:r>
              <w:br/>
            </w:r>
            <w:r>
              <w:rPr>
                <w:rFonts w:ascii="Times New Roman"/>
                <w:b w:val="false"/>
                <w:i w:val="false"/>
                <w:color w:val="000000"/>
                <w:sz w:val="20"/>
              </w:rPr>
              <w:t>
</w:t>
            </w:r>
            <w:r>
              <w:rPr>
                <w:rFonts w:ascii="Times New Roman"/>
                <w:b w:val="false"/>
                <w:i w:val="false"/>
                <w:color w:val="000000"/>
                <w:sz w:val="20"/>
              </w:rPr>
              <w:t>- работать с документами от их поступления до оформления дел.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БК3</w:t>
            </w:r>
            <w:r>
              <w:br/>
            </w:r>
            <w:r>
              <w:rPr>
                <w:rFonts w:ascii="Times New Roman"/>
                <w:b w:val="false"/>
                <w:i w:val="false"/>
                <w:color w:val="000000"/>
                <w:sz w:val="20"/>
              </w:rPr>
              <w:t>
</w:t>
            </w:r>
            <w:r>
              <w:rPr>
                <w:rFonts w:ascii="Times New Roman"/>
                <w:b w:val="false"/>
                <w:i w:val="false"/>
                <w:color w:val="000000"/>
                <w:sz w:val="20"/>
              </w:rPr>
              <w:t>ПК 3.23.2</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специальности</w:t>
            </w:r>
            <w:r>
              <w:br/>
            </w:r>
            <w:r>
              <w:rPr>
                <w:rFonts w:ascii="Times New Roman"/>
                <w:b w:val="false"/>
                <w:i w:val="false"/>
                <w:color w:val="000000"/>
                <w:sz w:val="20"/>
              </w:rPr>
              <w:t>
</w:t>
            </w:r>
            <w:r>
              <w:rPr>
                <w:rFonts w:ascii="Times New Roman"/>
                <w:b w:val="false"/>
                <w:i w:val="false"/>
                <w:color w:val="000000"/>
                <w:sz w:val="20"/>
              </w:rPr>
              <w:t>Роль металлов и металлургической промышленности в развитии экономики страны, подготовка сырья к металлургическим процессам, производства чугуна и стали, разливка и кристаллизация</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технологического процесса производства агломерата;</w:t>
            </w:r>
            <w:r>
              <w:br/>
            </w:r>
            <w:r>
              <w:rPr>
                <w:rFonts w:ascii="Times New Roman"/>
                <w:b w:val="false"/>
                <w:i w:val="false"/>
                <w:color w:val="000000"/>
                <w:sz w:val="20"/>
              </w:rPr>
              <w:t>
</w:t>
            </w:r>
            <w:r>
              <w:rPr>
                <w:rFonts w:ascii="Times New Roman"/>
                <w:b w:val="false"/>
                <w:i w:val="false"/>
                <w:color w:val="000000"/>
                <w:sz w:val="20"/>
              </w:rPr>
              <w:t>- основ технологического производства чугуна;</w:t>
            </w:r>
            <w:r>
              <w:br/>
            </w:r>
            <w:r>
              <w:rPr>
                <w:rFonts w:ascii="Times New Roman"/>
                <w:b w:val="false"/>
                <w:i w:val="false"/>
                <w:color w:val="000000"/>
                <w:sz w:val="20"/>
              </w:rPr>
              <w:t>
</w:t>
            </w:r>
            <w:r>
              <w:rPr>
                <w:rFonts w:ascii="Times New Roman"/>
                <w:b w:val="false"/>
                <w:i w:val="false"/>
                <w:color w:val="000000"/>
                <w:sz w:val="20"/>
              </w:rPr>
              <w:t>- основ технологического производства стали;</w:t>
            </w:r>
            <w:r>
              <w:br/>
            </w:r>
            <w:r>
              <w:rPr>
                <w:rFonts w:ascii="Times New Roman"/>
                <w:b w:val="false"/>
                <w:i w:val="false"/>
                <w:color w:val="000000"/>
                <w:sz w:val="20"/>
              </w:rPr>
              <w:t>
</w:t>
            </w:r>
            <w:r>
              <w:rPr>
                <w:rFonts w:ascii="Times New Roman"/>
                <w:b w:val="false"/>
                <w:i w:val="false"/>
                <w:color w:val="000000"/>
                <w:sz w:val="20"/>
              </w:rPr>
              <w:t>- физико-химические основ сталеплавильных процессов;</w:t>
            </w:r>
            <w:r>
              <w:br/>
            </w:r>
            <w:r>
              <w:rPr>
                <w:rFonts w:ascii="Times New Roman"/>
                <w:b w:val="false"/>
                <w:i w:val="false"/>
                <w:color w:val="000000"/>
                <w:sz w:val="20"/>
              </w:rPr>
              <w:t>
</w:t>
            </w:r>
            <w:r>
              <w:rPr>
                <w:rFonts w:ascii="Times New Roman"/>
                <w:b w:val="false"/>
                <w:i w:val="false"/>
                <w:color w:val="000000"/>
                <w:sz w:val="20"/>
              </w:rPr>
              <w:t>- структуры слитка;</w:t>
            </w:r>
            <w:r>
              <w:br/>
            </w:r>
            <w:r>
              <w:rPr>
                <w:rFonts w:ascii="Times New Roman"/>
                <w:b w:val="false"/>
                <w:i w:val="false"/>
                <w:color w:val="000000"/>
                <w:sz w:val="20"/>
              </w:rPr>
              <w:t>
</w:t>
            </w:r>
            <w:r>
              <w:rPr>
                <w:rFonts w:ascii="Times New Roman"/>
                <w:b w:val="false"/>
                <w:i w:val="false"/>
                <w:color w:val="000000"/>
                <w:sz w:val="20"/>
              </w:rPr>
              <w:t>- физико-химические основ кристаллизации стали;</w:t>
            </w:r>
            <w:r>
              <w:br/>
            </w:r>
            <w:r>
              <w:rPr>
                <w:rFonts w:ascii="Times New Roman"/>
                <w:b w:val="false"/>
                <w:i w:val="false"/>
                <w:color w:val="000000"/>
                <w:sz w:val="20"/>
              </w:rPr>
              <w:t>
</w:t>
            </w:r>
            <w:r>
              <w:rPr>
                <w:rFonts w:ascii="Times New Roman"/>
                <w:b w:val="false"/>
                <w:i w:val="false"/>
                <w:color w:val="000000"/>
                <w:sz w:val="20"/>
              </w:rPr>
              <w:t>- требований, предъявляемых к качеству исходных и вспомогательных материалов;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осуществлять операции по подготовке материалов и технологического инструмента;</w:t>
            </w:r>
            <w:r>
              <w:br/>
            </w:r>
            <w:r>
              <w:rPr>
                <w:rFonts w:ascii="Times New Roman"/>
                <w:b w:val="false"/>
                <w:i w:val="false"/>
                <w:color w:val="000000"/>
                <w:sz w:val="20"/>
              </w:rPr>
              <w:t>
</w:t>
            </w:r>
            <w:r>
              <w:rPr>
                <w:rFonts w:ascii="Times New Roman"/>
                <w:b w:val="false"/>
                <w:i w:val="false"/>
                <w:color w:val="000000"/>
                <w:sz w:val="20"/>
              </w:rPr>
              <w:t>- корректировать химический составы;</w:t>
            </w:r>
            <w:r>
              <w:br/>
            </w:r>
            <w:r>
              <w:rPr>
                <w:rFonts w:ascii="Times New Roman"/>
                <w:b w:val="false"/>
                <w:i w:val="false"/>
                <w:color w:val="000000"/>
                <w:sz w:val="20"/>
              </w:rPr>
              <w:t>
</w:t>
            </w:r>
            <w:r>
              <w:rPr>
                <w:rFonts w:ascii="Times New Roman"/>
                <w:b w:val="false"/>
                <w:i w:val="false"/>
                <w:color w:val="000000"/>
                <w:sz w:val="20"/>
              </w:rPr>
              <w:t>Производить отбор проб для анализа;</w:t>
            </w:r>
            <w:r>
              <w:br/>
            </w:r>
            <w:r>
              <w:rPr>
                <w:rFonts w:ascii="Times New Roman"/>
                <w:b w:val="false"/>
                <w:i w:val="false"/>
                <w:color w:val="000000"/>
                <w:sz w:val="20"/>
              </w:rPr>
              <w:t>
</w:t>
            </w:r>
            <w:r>
              <w:rPr>
                <w:rFonts w:ascii="Times New Roman"/>
                <w:b w:val="false"/>
                <w:i w:val="false"/>
                <w:color w:val="000000"/>
                <w:sz w:val="20"/>
              </w:rPr>
              <w:t>- производить замер температур;</w:t>
            </w:r>
            <w:r>
              <w:br/>
            </w:r>
            <w:r>
              <w:rPr>
                <w:rFonts w:ascii="Times New Roman"/>
                <w:b w:val="false"/>
                <w:i w:val="false"/>
                <w:color w:val="000000"/>
                <w:sz w:val="20"/>
              </w:rPr>
              <w:t>
</w:t>
            </w:r>
            <w:r>
              <w:rPr>
                <w:rFonts w:ascii="Times New Roman"/>
                <w:b w:val="false"/>
                <w:i w:val="false"/>
                <w:color w:val="000000"/>
                <w:sz w:val="20"/>
              </w:rPr>
              <w:t>- осуществлять наблюдение за показателями контрольно измерительного приборов;</w:t>
            </w:r>
            <w:r>
              <w:br/>
            </w:r>
            <w:r>
              <w:rPr>
                <w:rFonts w:ascii="Times New Roman"/>
                <w:b w:val="false"/>
                <w:i w:val="false"/>
                <w:color w:val="000000"/>
                <w:sz w:val="20"/>
              </w:rPr>
              <w:t>
</w:t>
            </w:r>
            <w:r>
              <w:rPr>
                <w:rFonts w:ascii="Times New Roman"/>
                <w:b w:val="false"/>
                <w:i w:val="false"/>
                <w:color w:val="000000"/>
                <w:sz w:val="20"/>
              </w:rPr>
              <w:t>- снимать и вести учет показателей;</w:t>
            </w:r>
            <w:r>
              <w:br/>
            </w:r>
            <w:r>
              <w:rPr>
                <w:rFonts w:ascii="Times New Roman"/>
                <w:b w:val="false"/>
                <w:i w:val="false"/>
                <w:color w:val="000000"/>
                <w:sz w:val="20"/>
              </w:rPr>
              <w:t>
</w:t>
            </w:r>
            <w:r>
              <w:rPr>
                <w:rFonts w:ascii="Times New Roman"/>
                <w:b w:val="false"/>
                <w:i w:val="false"/>
                <w:color w:val="000000"/>
                <w:sz w:val="20"/>
              </w:rPr>
              <w:t>- вести установленную технологическую документацию</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 xml:space="preserve">ПК 3.23.1 – </w:t>
            </w:r>
            <w:r>
              <w:br/>
            </w:r>
            <w:r>
              <w:rPr>
                <w:rFonts w:ascii="Times New Roman"/>
                <w:b w:val="false"/>
                <w:i w:val="false"/>
                <w:color w:val="000000"/>
                <w:sz w:val="20"/>
              </w:rPr>
              <w:t>
</w:t>
            </w:r>
            <w:r>
              <w:rPr>
                <w:rFonts w:ascii="Times New Roman"/>
                <w:b w:val="false"/>
                <w:i w:val="false"/>
                <w:color w:val="000000"/>
                <w:sz w:val="20"/>
              </w:rPr>
              <w:t>ПК 3.23.6</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Подготовка сырья к металлургическим процессам</w:t>
            </w:r>
            <w:r>
              <w:br/>
            </w:r>
            <w:r>
              <w:rPr>
                <w:rFonts w:ascii="Times New Roman"/>
                <w:b w:val="false"/>
                <w:i w:val="false"/>
                <w:color w:val="000000"/>
                <w:sz w:val="20"/>
              </w:rPr>
              <w:t>
</w:t>
            </w:r>
            <w:r>
              <w:rPr>
                <w:rFonts w:ascii="Times New Roman"/>
                <w:b w:val="false"/>
                <w:i w:val="false"/>
                <w:color w:val="000000"/>
                <w:sz w:val="20"/>
              </w:rPr>
              <w:t>Сырьевая база Казахстана. Подготовка ископаемого сырья к переделу. Агломерация. Использование материалов для последующей переработки</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технологических процессов металлургического производства;</w:t>
            </w:r>
            <w:r>
              <w:br/>
            </w:r>
            <w:r>
              <w:rPr>
                <w:rFonts w:ascii="Times New Roman"/>
                <w:b w:val="false"/>
                <w:i w:val="false"/>
                <w:color w:val="000000"/>
                <w:sz w:val="20"/>
              </w:rPr>
              <w:t>
</w:t>
            </w:r>
            <w:r>
              <w:rPr>
                <w:rFonts w:ascii="Times New Roman"/>
                <w:b w:val="false"/>
                <w:i w:val="false"/>
                <w:color w:val="000000"/>
                <w:sz w:val="20"/>
              </w:rPr>
              <w:t>- сырьевой базы и ее особенностей;</w:t>
            </w:r>
            <w:r>
              <w:br/>
            </w:r>
            <w:r>
              <w:rPr>
                <w:rFonts w:ascii="Times New Roman"/>
                <w:b w:val="false"/>
                <w:i w:val="false"/>
                <w:color w:val="000000"/>
                <w:sz w:val="20"/>
              </w:rPr>
              <w:t>
</w:t>
            </w:r>
            <w:r>
              <w:rPr>
                <w:rFonts w:ascii="Times New Roman"/>
                <w:b w:val="false"/>
                <w:i w:val="false"/>
                <w:color w:val="000000"/>
                <w:sz w:val="20"/>
              </w:rPr>
              <w:t>- основных механических и физико-химических особенностей подготовки сырья;</w:t>
            </w:r>
            <w:r>
              <w:br/>
            </w:r>
            <w:r>
              <w:rPr>
                <w:rFonts w:ascii="Times New Roman"/>
                <w:b w:val="false"/>
                <w:i w:val="false"/>
                <w:color w:val="000000"/>
                <w:sz w:val="20"/>
              </w:rPr>
              <w:t>
</w:t>
            </w:r>
            <w:r>
              <w:rPr>
                <w:rFonts w:ascii="Times New Roman"/>
                <w:b w:val="false"/>
                <w:i w:val="false"/>
                <w:color w:val="000000"/>
                <w:sz w:val="20"/>
              </w:rPr>
              <w:t>- качества добываемого сырья и требований потребителей к продуктам обогащения.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 вести расчет основных технико-экономических показателей мет. производства; </w:t>
            </w:r>
            <w:r>
              <w:br/>
            </w:r>
            <w:r>
              <w:rPr>
                <w:rFonts w:ascii="Times New Roman"/>
                <w:b w:val="false"/>
                <w:i w:val="false"/>
                <w:color w:val="000000"/>
                <w:sz w:val="20"/>
              </w:rPr>
              <w:t>
</w:t>
            </w:r>
            <w:r>
              <w:rPr>
                <w:rFonts w:ascii="Times New Roman"/>
                <w:b w:val="false"/>
                <w:i w:val="false"/>
                <w:color w:val="000000"/>
                <w:sz w:val="20"/>
              </w:rPr>
              <w:t>- определять свойства различных видов материалов.</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ПК 3.23.1 – ПК 3.23.6</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Производство стали.</w:t>
            </w:r>
            <w:r>
              <w:br/>
            </w:r>
            <w:r>
              <w:rPr>
                <w:rFonts w:ascii="Times New Roman"/>
                <w:b w:val="false"/>
                <w:i w:val="false"/>
                <w:color w:val="000000"/>
                <w:sz w:val="20"/>
              </w:rPr>
              <w:t>
</w:t>
            </w:r>
            <w:r>
              <w:rPr>
                <w:rFonts w:ascii="Times New Roman"/>
                <w:b w:val="false"/>
                <w:i w:val="false"/>
                <w:color w:val="000000"/>
                <w:sz w:val="20"/>
              </w:rPr>
              <w:t>Теоретические основы выплавки стали в конверторах, технология плавки в конверторах различных конструкций: с верхней, донной и комбинированной продувкой. Инновационные технологии.</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технологического процесса производства стали;</w:t>
            </w:r>
            <w:r>
              <w:br/>
            </w:r>
            <w:r>
              <w:rPr>
                <w:rFonts w:ascii="Times New Roman"/>
                <w:b w:val="false"/>
                <w:i w:val="false"/>
                <w:color w:val="000000"/>
                <w:sz w:val="20"/>
              </w:rPr>
              <w:t>
</w:t>
            </w:r>
            <w:r>
              <w:rPr>
                <w:rFonts w:ascii="Times New Roman"/>
                <w:b w:val="false"/>
                <w:i w:val="false"/>
                <w:color w:val="000000"/>
                <w:sz w:val="20"/>
              </w:rPr>
              <w:t>- физико-химические основ сталеплавильных процессов;</w:t>
            </w:r>
            <w:r>
              <w:br/>
            </w:r>
            <w:r>
              <w:rPr>
                <w:rFonts w:ascii="Times New Roman"/>
                <w:b w:val="false"/>
                <w:i w:val="false"/>
                <w:color w:val="000000"/>
                <w:sz w:val="20"/>
              </w:rPr>
              <w:t>
</w:t>
            </w:r>
            <w:r>
              <w:rPr>
                <w:rFonts w:ascii="Times New Roman"/>
                <w:b w:val="false"/>
                <w:i w:val="false"/>
                <w:color w:val="000000"/>
                <w:sz w:val="20"/>
              </w:rPr>
              <w:t>- структуры слитка;</w:t>
            </w:r>
            <w:r>
              <w:br/>
            </w:r>
            <w:r>
              <w:rPr>
                <w:rFonts w:ascii="Times New Roman"/>
                <w:b w:val="false"/>
                <w:i w:val="false"/>
                <w:color w:val="000000"/>
                <w:sz w:val="20"/>
              </w:rPr>
              <w:t>
</w:t>
            </w:r>
            <w:r>
              <w:rPr>
                <w:rFonts w:ascii="Times New Roman"/>
                <w:b w:val="false"/>
                <w:i w:val="false"/>
                <w:color w:val="000000"/>
                <w:sz w:val="20"/>
              </w:rPr>
              <w:t>- физико-химические основ кристаллизации стали;</w:t>
            </w:r>
            <w:r>
              <w:br/>
            </w:r>
            <w:r>
              <w:rPr>
                <w:rFonts w:ascii="Times New Roman"/>
                <w:b w:val="false"/>
                <w:i w:val="false"/>
                <w:color w:val="000000"/>
                <w:sz w:val="20"/>
              </w:rPr>
              <w:t>
</w:t>
            </w:r>
            <w:r>
              <w:rPr>
                <w:rFonts w:ascii="Times New Roman"/>
                <w:b w:val="false"/>
                <w:i w:val="false"/>
                <w:color w:val="000000"/>
                <w:sz w:val="20"/>
              </w:rPr>
              <w:t>- требований, предъявляемых к качеству исходных и вспомогательных материалов;</w:t>
            </w:r>
            <w:r>
              <w:br/>
            </w:r>
            <w:r>
              <w:rPr>
                <w:rFonts w:ascii="Times New Roman"/>
                <w:b w:val="false"/>
                <w:i w:val="false"/>
                <w:color w:val="000000"/>
                <w:sz w:val="20"/>
              </w:rPr>
              <w:t>
</w:t>
            </w:r>
            <w:r>
              <w:rPr>
                <w:rFonts w:ascii="Times New Roman"/>
                <w:b w:val="false"/>
                <w:i w:val="false"/>
                <w:color w:val="000000"/>
                <w:sz w:val="20"/>
              </w:rPr>
              <w:t>- способов внепечной обработки стали;</w:t>
            </w:r>
            <w:r>
              <w:br/>
            </w:r>
            <w:r>
              <w:rPr>
                <w:rFonts w:ascii="Times New Roman"/>
                <w:b w:val="false"/>
                <w:i w:val="false"/>
                <w:color w:val="000000"/>
                <w:sz w:val="20"/>
              </w:rPr>
              <w:t>
</w:t>
            </w:r>
            <w:r>
              <w:rPr>
                <w:rFonts w:ascii="Times New Roman"/>
                <w:b w:val="false"/>
                <w:i w:val="false"/>
                <w:color w:val="000000"/>
                <w:sz w:val="20"/>
              </w:rPr>
              <w:t>- температурно-скоростных режимов технологических процессов;</w:t>
            </w:r>
            <w:r>
              <w:br/>
            </w:r>
            <w:r>
              <w:rPr>
                <w:rFonts w:ascii="Times New Roman"/>
                <w:b w:val="false"/>
                <w:i w:val="false"/>
                <w:color w:val="000000"/>
                <w:sz w:val="20"/>
              </w:rPr>
              <w:t>
</w:t>
            </w:r>
            <w:r>
              <w:rPr>
                <w:rFonts w:ascii="Times New Roman"/>
                <w:b w:val="false"/>
                <w:i w:val="false"/>
                <w:color w:val="000000"/>
                <w:sz w:val="20"/>
              </w:rPr>
              <w:t>- правил отбора проб и замер температур;</w:t>
            </w:r>
            <w:r>
              <w:br/>
            </w:r>
            <w:r>
              <w:rPr>
                <w:rFonts w:ascii="Times New Roman"/>
                <w:b w:val="false"/>
                <w:i w:val="false"/>
                <w:color w:val="000000"/>
                <w:sz w:val="20"/>
              </w:rPr>
              <w:t>
</w:t>
            </w:r>
            <w:r>
              <w:rPr>
                <w:rFonts w:ascii="Times New Roman"/>
                <w:b w:val="false"/>
                <w:i w:val="false"/>
                <w:color w:val="000000"/>
                <w:sz w:val="20"/>
              </w:rPr>
              <w:t>- химического состава и свойства марок стали;</w:t>
            </w:r>
            <w:r>
              <w:br/>
            </w:r>
            <w:r>
              <w:rPr>
                <w:rFonts w:ascii="Times New Roman"/>
                <w:b w:val="false"/>
                <w:i w:val="false"/>
                <w:color w:val="000000"/>
                <w:sz w:val="20"/>
              </w:rPr>
              <w:t>
</w:t>
            </w:r>
            <w:r>
              <w:rPr>
                <w:rFonts w:ascii="Times New Roman"/>
                <w:b w:val="false"/>
                <w:i w:val="false"/>
                <w:color w:val="000000"/>
                <w:sz w:val="20"/>
              </w:rPr>
              <w:t>- требования ГОСТа, предъявляемых к качеству стали;</w:t>
            </w:r>
            <w:r>
              <w:br/>
            </w:r>
            <w:r>
              <w:rPr>
                <w:rFonts w:ascii="Times New Roman"/>
                <w:b w:val="false"/>
                <w:i w:val="false"/>
                <w:color w:val="000000"/>
                <w:sz w:val="20"/>
              </w:rPr>
              <w:t>
</w:t>
            </w:r>
            <w:r>
              <w:rPr>
                <w:rFonts w:ascii="Times New Roman"/>
                <w:b w:val="false"/>
                <w:i w:val="false"/>
                <w:color w:val="000000"/>
                <w:sz w:val="20"/>
              </w:rPr>
              <w:t>- видов и причин брака, мер его предупреждения и устранения;</w:t>
            </w:r>
            <w:r>
              <w:br/>
            </w:r>
            <w:r>
              <w:rPr>
                <w:rFonts w:ascii="Times New Roman"/>
                <w:b w:val="false"/>
                <w:i w:val="false"/>
                <w:color w:val="000000"/>
                <w:sz w:val="20"/>
              </w:rPr>
              <w:t>
</w:t>
            </w:r>
            <w:r>
              <w:rPr>
                <w:rFonts w:ascii="Times New Roman"/>
                <w:b w:val="false"/>
                <w:i w:val="false"/>
                <w:color w:val="000000"/>
                <w:sz w:val="20"/>
              </w:rPr>
              <w:t>- последовательности заполнения технологической документации.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осуществлять операции по подготовке материалов и технологического инструмента для получения стали;</w:t>
            </w:r>
            <w:r>
              <w:br/>
            </w:r>
            <w:r>
              <w:rPr>
                <w:rFonts w:ascii="Times New Roman"/>
                <w:b w:val="false"/>
                <w:i w:val="false"/>
                <w:color w:val="000000"/>
                <w:sz w:val="20"/>
              </w:rPr>
              <w:t>
</w:t>
            </w:r>
            <w:r>
              <w:rPr>
                <w:rFonts w:ascii="Times New Roman"/>
                <w:b w:val="false"/>
                <w:i w:val="false"/>
                <w:color w:val="000000"/>
                <w:sz w:val="20"/>
              </w:rPr>
              <w:t>- корректировать химический составы сталей;</w:t>
            </w:r>
            <w:r>
              <w:br/>
            </w:r>
            <w:r>
              <w:rPr>
                <w:rFonts w:ascii="Times New Roman"/>
                <w:b w:val="false"/>
                <w:i w:val="false"/>
                <w:color w:val="000000"/>
                <w:sz w:val="20"/>
              </w:rPr>
              <w:t>
</w:t>
            </w:r>
            <w:r>
              <w:rPr>
                <w:rFonts w:ascii="Times New Roman"/>
                <w:b w:val="false"/>
                <w:i w:val="false"/>
                <w:color w:val="000000"/>
                <w:sz w:val="20"/>
              </w:rPr>
              <w:t>- производить отбор проб для анализа стали;</w:t>
            </w:r>
            <w:r>
              <w:br/>
            </w:r>
            <w:r>
              <w:rPr>
                <w:rFonts w:ascii="Times New Roman"/>
                <w:b w:val="false"/>
                <w:i w:val="false"/>
                <w:color w:val="000000"/>
                <w:sz w:val="20"/>
              </w:rPr>
              <w:t>
</w:t>
            </w:r>
            <w:r>
              <w:rPr>
                <w:rFonts w:ascii="Times New Roman"/>
                <w:b w:val="false"/>
                <w:i w:val="false"/>
                <w:color w:val="000000"/>
                <w:sz w:val="20"/>
              </w:rPr>
              <w:t>- производить замер температур стали;</w:t>
            </w:r>
            <w:r>
              <w:br/>
            </w:r>
            <w:r>
              <w:rPr>
                <w:rFonts w:ascii="Times New Roman"/>
                <w:b w:val="false"/>
                <w:i w:val="false"/>
                <w:color w:val="000000"/>
                <w:sz w:val="20"/>
              </w:rPr>
              <w:t>
</w:t>
            </w:r>
            <w:r>
              <w:rPr>
                <w:rFonts w:ascii="Times New Roman"/>
                <w:b w:val="false"/>
                <w:i w:val="false"/>
                <w:color w:val="000000"/>
                <w:sz w:val="20"/>
              </w:rPr>
              <w:t>- осуществлять наблюдение за показателями контрольно измерительного приборов;</w:t>
            </w:r>
            <w:r>
              <w:br/>
            </w:r>
            <w:r>
              <w:rPr>
                <w:rFonts w:ascii="Times New Roman"/>
                <w:b w:val="false"/>
                <w:i w:val="false"/>
                <w:color w:val="000000"/>
                <w:sz w:val="20"/>
              </w:rPr>
              <w:t>
</w:t>
            </w:r>
            <w:r>
              <w:rPr>
                <w:rFonts w:ascii="Times New Roman"/>
                <w:b w:val="false"/>
                <w:i w:val="false"/>
                <w:color w:val="000000"/>
                <w:sz w:val="20"/>
              </w:rPr>
              <w:t>- снимать и вести учет показателей;</w:t>
            </w:r>
            <w:r>
              <w:br/>
            </w:r>
            <w:r>
              <w:rPr>
                <w:rFonts w:ascii="Times New Roman"/>
                <w:b w:val="false"/>
                <w:i w:val="false"/>
                <w:color w:val="000000"/>
                <w:sz w:val="20"/>
              </w:rPr>
              <w:t>
</w:t>
            </w:r>
            <w:r>
              <w:rPr>
                <w:rFonts w:ascii="Times New Roman"/>
                <w:b w:val="false"/>
                <w:i w:val="false"/>
                <w:color w:val="000000"/>
                <w:sz w:val="20"/>
              </w:rPr>
              <w:t>- вести установленную технологическую документацию.</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3.23.1- ПК 3.23.6</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Физико-химические основы металлургических процессов</w:t>
            </w:r>
            <w:r>
              <w:br/>
            </w:r>
            <w:r>
              <w:rPr>
                <w:rFonts w:ascii="Times New Roman"/>
                <w:b w:val="false"/>
                <w:i w:val="false"/>
                <w:color w:val="000000"/>
                <w:sz w:val="20"/>
              </w:rPr>
              <w:t>
</w:t>
            </w:r>
            <w:r>
              <w:rPr>
                <w:rFonts w:ascii="Times New Roman"/>
                <w:b w:val="false"/>
                <w:i w:val="false"/>
                <w:color w:val="000000"/>
                <w:sz w:val="20"/>
              </w:rPr>
              <w:t>Современные физико-химические методы исследования, способы измерения температуры, определение тепловых характеристик веществ и процессов. Термодинамика и кинетика реакций в различ.системах.</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методов химического и физико-химического анализа свойств и структуры металлов и сплавов;</w:t>
            </w:r>
            <w:r>
              <w:br/>
            </w:r>
            <w:r>
              <w:rPr>
                <w:rFonts w:ascii="Times New Roman"/>
                <w:b w:val="false"/>
                <w:i w:val="false"/>
                <w:color w:val="000000"/>
                <w:sz w:val="20"/>
              </w:rPr>
              <w:t>
</w:t>
            </w:r>
            <w:r>
              <w:rPr>
                <w:rFonts w:ascii="Times New Roman"/>
                <w:b w:val="false"/>
                <w:i w:val="false"/>
                <w:color w:val="000000"/>
                <w:sz w:val="20"/>
              </w:rPr>
              <w:t>- процессов окислительно-восстановительных реакций взаимодействия металлов (сырья), металлических порошков с газами и другими веществами;</w:t>
            </w:r>
            <w:r>
              <w:br/>
            </w:r>
            <w:r>
              <w:rPr>
                <w:rFonts w:ascii="Times New Roman"/>
                <w:b w:val="false"/>
                <w:i w:val="false"/>
                <w:color w:val="000000"/>
                <w:sz w:val="20"/>
              </w:rPr>
              <w:t>
</w:t>
            </w:r>
            <w:r>
              <w:rPr>
                <w:rFonts w:ascii="Times New Roman"/>
                <w:b w:val="false"/>
                <w:i w:val="false"/>
                <w:color w:val="000000"/>
                <w:sz w:val="20"/>
              </w:rPr>
              <w:t>- физических процессов механических методов получения металлических порошков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проводить физико-химический анализ металлов и оценивать его результаты;</w:t>
            </w:r>
            <w:r>
              <w:br/>
            </w:r>
            <w:r>
              <w:rPr>
                <w:rFonts w:ascii="Times New Roman"/>
                <w:b w:val="false"/>
                <w:i w:val="false"/>
                <w:color w:val="000000"/>
                <w:sz w:val="20"/>
              </w:rPr>
              <w:t>
</w:t>
            </w:r>
            <w:r>
              <w:rPr>
                <w:rFonts w:ascii="Times New Roman"/>
                <w:b w:val="false"/>
                <w:i w:val="false"/>
                <w:color w:val="000000"/>
                <w:sz w:val="20"/>
              </w:rPr>
              <w:t>- использовать химические, физико-химические методы анализа сырья и продуктов металлургии.</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3.23.1- ПК 3.23.6</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Производство чугуна</w:t>
            </w:r>
            <w:r>
              <w:br/>
            </w:r>
            <w:r>
              <w:rPr>
                <w:rFonts w:ascii="Times New Roman"/>
                <w:b w:val="false"/>
                <w:i w:val="false"/>
                <w:color w:val="000000"/>
                <w:sz w:val="20"/>
              </w:rPr>
              <w:t>
</w:t>
            </w:r>
            <w:r>
              <w:rPr>
                <w:rFonts w:ascii="Times New Roman"/>
                <w:b w:val="false"/>
                <w:i w:val="false"/>
                <w:color w:val="000000"/>
                <w:sz w:val="20"/>
              </w:rPr>
              <w:t>Сырые материалы и их подготовка, теория и методы интенсификации плавки чугуна, конструкции д.п., технологическая схема процесса дом.плавки</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технологического процесса производства чугуна;</w:t>
            </w:r>
            <w:r>
              <w:br/>
            </w:r>
            <w:r>
              <w:rPr>
                <w:rFonts w:ascii="Times New Roman"/>
                <w:b w:val="false"/>
                <w:i w:val="false"/>
                <w:color w:val="000000"/>
                <w:sz w:val="20"/>
              </w:rPr>
              <w:t>
</w:t>
            </w:r>
            <w:r>
              <w:rPr>
                <w:rFonts w:ascii="Times New Roman"/>
                <w:b w:val="false"/>
                <w:i w:val="false"/>
                <w:color w:val="000000"/>
                <w:sz w:val="20"/>
              </w:rPr>
              <w:t>- физико-химические основ процесса;</w:t>
            </w:r>
            <w:r>
              <w:br/>
            </w:r>
            <w:r>
              <w:rPr>
                <w:rFonts w:ascii="Times New Roman"/>
                <w:b w:val="false"/>
                <w:i w:val="false"/>
                <w:color w:val="000000"/>
                <w:sz w:val="20"/>
              </w:rPr>
              <w:t>
</w:t>
            </w:r>
            <w:r>
              <w:rPr>
                <w:rFonts w:ascii="Times New Roman"/>
                <w:b w:val="false"/>
                <w:i w:val="false"/>
                <w:color w:val="000000"/>
                <w:sz w:val="20"/>
              </w:rPr>
              <w:t>- структуры чугуна;</w:t>
            </w:r>
            <w:r>
              <w:br/>
            </w:r>
            <w:r>
              <w:rPr>
                <w:rFonts w:ascii="Times New Roman"/>
                <w:b w:val="false"/>
                <w:i w:val="false"/>
                <w:color w:val="000000"/>
                <w:sz w:val="20"/>
              </w:rPr>
              <w:t>
</w:t>
            </w:r>
            <w:r>
              <w:rPr>
                <w:rFonts w:ascii="Times New Roman"/>
                <w:b w:val="false"/>
                <w:i w:val="false"/>
                <w:color w:val="000000"/>
                <w:sz w:val="20"/>
              </w:rPr>
              <w:t>- основных закономерностей кинетики процессов получения чугуна;</w:t>
            </w:r>
            <w:r>
              <w:br/>
            </w:r>
            <w:r>
              <w:rPr>
                <w:rFonts w:ascii="Times New Roman"/>
                <w:b w:val="false"/>
                <w:i w:val="false"/>
                <w:color w:val="000000"/>
                <w:sz w:val="20"/>
              </w:rPr>
              <w:t>
</w:t>
            </w:r>
            <w:r>
              <w:rPr>
                <w:rFonts w:ascii="Times New Roman"/>
                <w:b w:val="false"/>
                <w:i w:val="false"/>
                <w:color w:val="000000"/>
                <w:sz w:val="20"/>
              </w:rPr>
              <w:t>- правил отбора проб и замер температур;</w:t>
            </w:r>
            <w:r>
              <w:br/>
            </w:r>
            <w:r>
              <w:rPr>
                <w:rFonts w:ascii="Times New Roman"/>
                <w:b w:val="false"/>
                <w:i w:val="false"/>
                <w:color w:val="000000"/>
                <w:sz w:val="20"/>
              </w:rPr>
              <w:t>
</w:t>
            </w:r>
            <w:r>
              <w:rPr>
                <w:rFonts w:ascii="Times New Roman"/>
                <w:b w:val="false"/>
                <w:i w:val="false"/>
                <w:color w:val="000000"/>
                <w:sz w:val="20"/>
              </w:rPr>
              <w:t>- химического состава и свойств марок чугуна;</w:t>
            </w:r>
            <w:r>
              <w:br/>
            </w:r>
            <w:r>
              <w:rPr>
                <w:rFonts w:ascii="Times New Roman"/>
                <w:b w:val="false"/>
                <w:i w:val="false"/>
                <w:color w:val="000000"/>
                <w:sz w:val="20"/>
              </w:rPr>
              <w:t>
</w:t>
            </w:r>
            <w:r>
              <w:rPr>
                <w:rFonts w:ascii="Times New Roman"/>
                <w:b w:val="false"/>
                <w:i w:val="false"/>
                <w:color w:val="000000"/>
                <w:sz w:val="20"/>
              </w:rPr>
              <w:t>- последовательности заполнения технологической документации.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осуществлять операции по подготовке материалов и технологического инструмента для получения чугуна;</w:t>
            </w:r>
            <w:r>
              <w:br/>
            </w:r>
            <w:r>
              <w:rPr>
                <w:rFonts w:ascii="Times New Roman"/>
                <w:b w:val="false"/>
                <w:i w:val="false"/>
                <w:color w:val="000000"/>
                <w:sz w:val="20"/>
              </w:rPr>
              <w:t>
</w:t>
            </w:r>
            <w:r>
              <w:rPr>
                <w:rFonts w:ascii="Times New Roman"/>
                <w:b w:val="false"/>
                <w:i w:val="false"/>
                <w:color w:val="000000"/>
                <w:sz w:val="20"/>
              </w:rPr>
              <w:t>- корректировать химический состав чугуна;</w:t>
            </w:r>
            <w:r>
              <w:br/>
            </w:r>
            <w:r>
              <w:rPr>
                <w:rFonts w:ascii="Times New Roman"/>
                <w:b w:val="false"/>
                <w:i w:val="false"/>
                <w:color w:val="000000"/>
                <w:sz w:val="20"/>
              </w:rPr>
              <w:t>
</w:t>
            </w:r>
            <w:r>
              <w:rPr>
                <w:rFonts w:ascii="Times New Roman"/>
                <w:b w:val="false"/>
                <w:i w:val="false"/>
                <w:color w:val="000000"/>
                <w:sz w:val="20"/>
              </w:rPr>
              <w:t>- производить отбор проб для анализа чугуна;</w:t>
            </w:r>
            <w:r>
              <w:br/>
            </w:r>
            <w:r>
              <w:rPr>
                <w:rFonts w:ascii="Times New Roman"/>
                <w:b w:val="false"/>
                <w:i w:val="false"/>
                <w:color w:val="000000"/>
                <w:sz w:val="20"/>
              </w:rPr>
              <w:t>
</w:t>
            </w:r>
            <w:r>
              <w:rPr>
                <w:rFonts w:ascii="Times New Roman"/>
                <w:b w:val="false"/>
                <w:i w:val="false"/>
                <w:color w:val="000000"/>
                <w:sz w:val="20"/>
              </w:rPr>
              <w:t>- производить замер температур чугуна;</w:t>
            </w:r>
            <w:r>
              <w:br/>
            </w:r>
            <w:r>
              <w:rPr>
                <w:rFonts w:ascii="Times New Roman"/>
                <w:b w:val="false"/>
                <w:i w:val="false"/>
                <w:color w:val="000000"/>
                <w:sz w:val="20"/>
              </w:rPr>
              <w:t>
</w:t>
            </w:r>
            <w:r>
              <w:rPr>
                <w:rFonts w:ascii="Times New Roman"/>
                <w:b w:val="false"/>
                <w:i w:val="false"/>
                <w:color w:val="000000"/>
                <w:sz w:val="20"/>
              </w:rPr>
              <w:t>- осуществлять наблюдение за показателями контрольно измерительного приборов;</w:t>
            </w:r>
            <w:r>
              <w:br/>
            </w:r>
            <w:r>
              <w:rPr>
                <w:rFonts w:ascii="Times New Roman"/>
                <w:b w:val="false"/>
                <w:i w:val="false"/>
                <w:color w:val="000000"/>
                <w:sz w:val="20"/>
              </w:rPr>
              <w:t>
</w:t>
            </w:r>
            <w:r>
              <w:rPr>
                <w:rFonts w:ascii="Times New Roman"/>
                <w:b w:val="false"/>
                <w:i w:val="false"/>
                <w:color w:val="000000"/>
                <w:sz w:val="20"/>
              </w:rPr>
              <w:t>- снимать и вести учет показателей;</w:t>
            </w:r>
            <w:r>
              <w:br/>
            </w:r>
            <w:r>
              <w:rPr>
                <w:rFonts w:ascii="Times New Roman"/>
                <w:b w:val="false"/>
                <w:i w:val="false"/>
                <w:color w:val="000000"/>
                <w:sz w:val="20"/>
              </w:rPr>
              <w:t>
</w:t>
            </w:r>
            <w:r>
              <w:rPr>
                <w:rFonts w:ascii="Times New Roman"/>
                <w:b w:val="false"/>
                <w:i w:val="false"/>
                <w:color w:val="000000"/>
                <w:sz w:val="20"/>
              </w:rPr>
              <w:t>- вести установленную технологическую документацию.</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3.23.1- ПК 3.23.6</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Производство электростали и ферросплавов</w:t>
            </w:r>
            <w:r>
              <w:br/>
            </w:r>
            <w:r>
              <w:rPr>
                <w:rFonts w:ascii="Times New Roman"/>
                <w:b w:val="false"/>
                <w:i w:val="false"/>
                <w:color w:val="000000"/>
                <w:sz w:val="20"/>
              </w:rPr>
              <w:t>
</w:t>
            </w:r>
            <w:r>
              <w:rPr>
                <w:rFonts w:ascii="Times New Roman"/>
                <w:b w:val="false"/>
                <w:i w:val="false"/>
                <w:color w:val="000000"/>
                <w:sz w:val="20"/>
              </w:rPr>
              <w:t xml:space="preserve">Классификация и способы производства стали и ферросплавов, взаимосвязь конструкции агрегата и процесса, протекающего в нем, особенности и инновации технологий получения электростали и ферросплавов.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видов печных агрегатов руднотермических печей, дуговых сталеплавильных печей и специальной электрометаллургии и технологических процессов, их теоретической базы.</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осуществлять операции по подготовке материалов и технологического инструмента для получения эл.стали;</w:t>
            </w:r>
            <w:r>
              <w:br/>
            </w:r>
            <w:r>
              <w:rPr>
                <w:rFonts w:ascii="Times New Roman"/>
                <w:b w:val="false"/>
                <w:i w:val="false"/>
                <w:color w:val="000000"/>
                <w:sz w:val="20"/>
              </w:rPr>
              <w:t>
</w:t>
            </w:r>
            <w:r>
              <w:rPr>
                <w:rFonts w:ascii="Times New Roman"/>
                <w:b w:val="false"/>
                <w:i w:val="false"/>
                <w:color w:val="000000"/>
                <w:sz w:val="20"/>
              </w:rPr>
              <w:t>- корректировать химический состав электросталей;</w:t>
            </w:r>
            <w:r>
              <w:br/>
            </w:r>
            <w:r>
              <w:rPr>
                <w:rFonts w:ascii="Times New Roman"/>
                <w:b w:val="false"/>
                <w:i w:val="false"/>
                <w:color w:val="000000"/>
                <w:sz w:val="20"/>
              </w:rPr>
              <w:t>
</w:t>
            </w:r>
            <w:r>
              <w:rPr>
                <w:rFonts w:ascii="Times New Roman"/>
                <w:b w:val="false"/>
                <w:i w:val="false"/>
                <w:color w:val="000000"/>
                <w:sz w:val="20"/>
              </w:rPr>
              <w:t>- производить отбор проб для анализа стали;</w:t>
            </w:r>
            <w:r>
              <w:br/>
            </w:r>
            <w:r>
              <w:rPr>
                <w:rFonts w:ascii="Times New Roman"/>
                <w:b w:val="false"/>
                <w:i w:val="false"/>
                <w:color w:val="000000"/>
                <w:sz w:val="20"/>
              </w:rPr>
              <w:t>
</w:t>
            </w:r>
            <w:r>
              <w:rPr>
                <w:rFonts w:ascii="Times New Roman"/>
                <w:b w:val="false"/>
                <w:i w:val="false"/>
                <w:color w:val="000000"/>
                <w:sz w:val="20"/>
              </w:rPr>
              <w:t>- производить замер температур стали;</w:t>
            </w:r>
            <w:r>
              <w:br/>
            </w:r>
            <w:r>
              <w:rPr>
                <w:rFonts w:ascii="Times New Roman"/>
                <w:b w:val="false"/>
                <w:i w:val="false"/>
                <w:color w:val="000000"/>
                <w:sz w:val="20"/>
              </w:rPr>
              <w:t>
</w:t>
            </w:r>
            <w:r>
              <w:rPr>
                <w:rFonts w:ascii="Times New Roman"/>
                <w:b w:val="false"/>
                <w:i w:val="false"/>
                <w:color w:val="000000"/>
                <w:sz w:val="20"/>
              </w:rPr>
              <w:t>- осуществлять наблюдение за показателями контрольно измерительного приборов;</w:t>
            </w:r>
            <w:r>
              <w:br/>
            </w:r>
            <w:r>
              <w:rPr>
                <w:rFonts w:ascii="Times New Roman"/>
                <w:b w:val="false"/>
                <w:i w:val="false"/>
                <w:color w:val="000000"/>
                <w:sz w:val="20"/>
              </w:rPr>
              <w:t>
</w:t>
            </w:r>
            <w:r>
              <w:rPr>
                <w:rFonts w:ascii="Times New Roman"/>
                <w:b w:val="false"/>
                <w:i w:val="false"/>
                <w:color w:val="000000"/>
                <w:sz w:val="20"/>
              </w:rPr>
              <w:t>- снимать и вести учет показателей;</w:t>
            </w:r>
            <w:r>
              <w:br/>
            </w:r>
            <w:r>
              <w:rPr>
                <w:rFonts w:ascii="Times New Roman"/>
                <w:b w:val="false"/>
                <w:i w:val="false"/>
                <w:color w:val="000000"/>
                <w:sz w:val="20"/>
              </w:rPr>
              <w:t>
</w:t>
            </w:r>
            <w:r>
              <w:rPr>
                <w:rFonts w:ascii="Times New Roman"/>
                <w:b w:val="false"/>
                <w:i w:val="false"/>
                <w:color w:val="000000"/>
                <w:sz w:val="20"/>
              </w:rPr>
              <w:t>- вести установленную технологическую документацию.</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3.23.1- ПК 3.23.6</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Металлургические печи</w:t>
            </w:r>
            <w:r>
              <w:br/>
            </w:r>
            <w:r>
              <w:rPr>
                <w:rFonts w:ascii="Times New Roman"/>
                <w:b w:val="false"/>
                <w:i w:val="false"/>
                <w:color w:val="000000"/>
                <w:sz w:val="20"/>
              </w:rPr>
              <w:t>
</w:t>
            </w:r>
            <w:r>
              <w:rPr>
                <w:rFonts w:ascii="Times New Roman"/>
                <w:b w:val="false"/>
                <w:i w:val="false"/>
                <w:color w:val="000000"/>
                <w:sz w:val="20"/>
              </w:rPr>
              <w:t>Конструкционные особенности агрегатов металлургического производства, методы расчетов геометрических параметров агрегатов</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особенностей конструктивного оформления и проектирования доменного, сталеплавильных и ферросплавных агрегатов, взаимосвязей конструктивных параметров с теплоэнергетическими возможностями и технологическими аспектами процессов получения железоуглеродистых расплавов и их разливки;</w:t>
            </w:r>
            <w:r>
              <w:br/>
            </w:r>
            <w:r>
              <w:rPr>
                <w:rFonts w:ascii="Times New Roman"/>
                <w:b w:val="false"/>
                <w:i w:val="false"/>
                <w:color w:val="000000"/>
                <w:sz w:val="20"/>
              </w:rPr>
              <w:t>
</w:t>
            </w:r>
            <w:r>
              <w:rPr>
                <w:rFonts w:ascii="Times New Roman"/>
                <w:b w:val="false"/>
                <w:i w:val="false"/>
                <w:color w:val="000000"/>
                <w:sz w:val="20"/>
              </w:rPr>
              <w:t>- теплотехнических факторов и огнеупоров, их роли и значении в практике производства чугуна, стали, электростали и ферросплавов, влиянии на конструктивное оформление агрегатов, установок и устройств;</w:t>
            </w:r>
            <w:r>
              <w:br/>
            </w:r>
            <w:r>
              <w:rPr>
                <w:rFonts w:ascii="Times New Roman"/>
                <w:b w:val="false"/>
                <w:i w:val="false"/>
                <w:color w:val="000000"/>
                <w:sz w:val="20"/>
              </w:rPr>
              <w:t>
</w:t>
            </w:r>
            <w:r>
              <w:rPr>
                <w:rFonts w:ascii="Times New Roman"/>
                <w:b w:val="false"/>
                <w:i w:val="false"/>
                <w:color w:val="000000"/>
                <w:sz w:val="20"/>
              </w:rPr>
              <w:t>- конструктивных разновидностей доменных, конвертерных и подовых плавильных агрегатов, систем подачи шихтовых магнитных и сыпучих материалов и газоочистки отходящих газов;</w:t>
            </w:r>
            <w:r>
              <w:br/>
            </w:r>
            <w:r>
              <w:rPr>
                <w:rFonts w:ascii="Times New Roman"/>
                <w:b w:val="false"/>
                <w:i w:val="false"/>
                <w:color w:val="000000"/>
                <w:sz w:val="20"/>
              </w:rPr>
              <w:t>
</w:t>
            </w:r>
            <w:r>
              <w:rPr>
                <w:rFonts w:ascii="Times New Roman"/>
                <w:b w:val="false"/>
                <w:i w:val="false"/>
                <w:color w:val="000000"/>
                <w:sz w:val="20"/>
              </w:rPr>
              <w:t>- конструкций агрегатов и устройств для облагораживания металла, машин непрерывного литья заготовок, комплексах литья и бесслитковой прокатки.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оценивать технологические особенности и конструктивные параметры агрегатов, устройств и установок, определять их эффективность конкурентоспособность;</w:t>
            </w:r>
            <w:r>
              <w:br/>
            </w:r>
            <w:r>
              <w:rPr>
                <w:rFonts w:ascii="Times New Roman"/>
                <w:b w:val="false"/>
                <w:i w:val="false"/>
                <w:color w:val="000000"/>
                <w:sz w:val="20"/>
              </w:rPr>
              <w:t>
</w:t>
            </w:r>
            <w:r>
              <w:rPr>
                <w:rFonts w:ascii="Times New Roman"/>
                <w:b w:val="false"/>
                <w:i w:val="false"/>
                <w:color w:val="000000"/>
                <w:sz w:val="20"/>
              </w:rPr>
              <w:t>- производить анализ и подбор расчетных показателей и методик по основным параметрам агрегатов, установок и устройств доменных, сталеплавильных, электросталеплавильных и ферросплавных цехов и производств.</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ПК 3.23.1 – ПК 3.23.6</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Разливка и кристаллизация стали</w:t>
            </w:r>
            <w:r>
              <w:br/>
            </w:r>
            <w:r>
              <w:rPr>
                <w:rFonts w:ascii="Times New Roman"/>
                <w:b w:val="false"/>
                <w:i w:val="false"/>
                <w:color w:val="000000"/>
                <w:sz w:val="20"/>
              </w:rPr>
              <w:t>
</w:t>
            </w:r>
            <w:r>
              <w:rPr>
                <w:rFonts w:ascii="Times New Roman"/>
                <w:b w:val="false"/>
                <w:i w:val="false"/>
                <w:color w:val="000000"/>
                <w:sz w:val="20"/>
              </w:rPr>
              <w:t>Технология непрерывного процесса, конструкции агрегатов, особенности физико-химических и гидродинамических и массообменных процессов.</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процессов кристаллизации стали, формировании качественного стального слитка и технологии разливки;</w:t>
            </w:r>
            <w:r>
              <w:br/>
            </w:r>
            <w:r>
              <w:rPr>
                <w:rFonts w:ascii="Times New Roman"/>
                <w:b w:val="false"/>
                <w:i w:val="false"/>
                <w:color w:val="000000"/>
                <w:sz w:val="20"/>
              </w:rPr>
              <w:t>
</w:t>
            </w:r>
            <w:r>
              <w:rPr>
                <w:rFonts w:ascii="Times New Roman"/>
                <w:b w:val="false"/>
                <w:i w:val="false"/>
                <w:color w:val="000000"/>
                <w:sz w:val="20"/>
              </w:rPr>
              <w:t>- основных методик расчета технологического оборудования для разливки;</w:t>
            </w:r>
            <w:r>
              <w:br/>
            </w:r>
            <w:r>
              <w:rPr>
                <w:rFonts w:ascii="Times New Roman"/>
                <w:b w:val="false"/>
                <w:i w:val="false"/>
                <w:color w:val="000000"/>
                <w:sz w:val="20"/>
              </w:rPr>
              <w:t>
</w:t>
            </w:r>
            <w:r>
              <w:rPr>
                <w:rFonts w:ascii="Times New Roman"/>
                <w:b w:val="false"/>
                <w:i w:val="false"/>
                <w:color w:val="000000"/>
                <w:sz w:val="20"/>
              </w:rPr>
              <w:t>- всех современных методов разливки стали обычного качества и высококачественных сталей в изложницы и на машинах непрерывного литья заготовок различного типа;</w:t>
            </w:r>
            <w:r>
              <w:br/>
            </w:r>
            <w:r>
              <w:rPr>
                <w:rFonts w:ascii="Times New Roman"/>
                <w:b w:val="false"/>
                <w:i w:val="false"/>
                <w:color w:val="000000"/>
                <w:sz w:val="20"/>
              </w:rPr>
              <w:t>
</w:t>
            </w:r>
            <w:r>
              <w:rPr>
                <w:rFonts w:ascii="Times New Roman"/>
                <w:b w:val="false"/>
                <w:i w:val="false"/>
                <w:color w:val="000000"/>
                <w:sz w:val="20"/>
              </w:rPr>
              <w:t>- методов повышения качества стали массового назначения и производства специальных сталей;</w:t>
            </w:r>
            <w:r>
              <w:br/>
            </w:r>
            <w:r>
              <w:rPr>
                <w:rFonts w:ascii="Times New Roman"/>
                <w:b w:val="false"/>
                <w:i w:val="false"/>
                <w:color w:val="000000"/>
                <w:sz w:val="20"/>
              </w:rPr>
              <w:t>
</w:t>
            </w:r>
            <w:r>
              <w:rPr>
                <w:rFonts w:ascii="Times New Roman"/>
                <w:b w:val="false"/>
                <w:i w:val="false"/>
                <w:color w:val="000000"/>
                <w:sz w:val="20"/>
              </w:rPr>
              <w:t>- теории кристаллизации стального слитка и современной технологии разливки стали;</w:t>
            </w:r>
            <w:r>
              <w:br/>
            </w:r>
            <w:r>
              <w:rPr>
                <w:rFonts w:ascii="Times New Roman"/>
                <w:b w:val="false"/>
                <w:i w:val="false"/>
                <w:color w:val="000000"/>
                <w:sz w:val="20"/>
              </w:rPr>
              <w:t>
</w:t>
            </w:r>
            <w:r>
              <w:rPr>
                <w:rFonts w:ascii="Times New Roman"/>
                <w:b w:val="false"/>
                <w:i w:val="false"/>
                <w:color w:val="000000"/>
                <w:sz w:val="20"/>
              </w:rPr>
              <w:t>- технологии получения крупных и сверхтяжелых слитков;</w:t>
            </w:r>
            <w:r>
              <w:br/>
            </w:r>
            <w:r>
              <w:rPr>
                <w:rFonts w:ascii="Times New Roman"/>
                <w:b w:val="false"/>
                <w:i w:val="false"/>
                <w:color w:val="000000"/>
                <w:sz w:val="20"/>
              </w:rPr>
              <w:t>
</w:t>
            </w:r>
            <w:r>
              <w:rPr>
                <w:rFonts w:ascii="Times New Roman"/>
                <w:b w:val="false"/>
                <w:i w:val="false"/>
                <w:color w:val="000000"/>
                <w:sz w:val="20"/>
              </w:rPr>
              <w:t>- технологии непрерывной разливки на установках различных типов;</w:t>
            </w:r>
            <w:r>
              <w:br/>
            </w:r>
            <w:r>
              <w:rPr>
                <w:rFonts w:ascii="Times New Roman"/>
                <w:b w:val="false"/>
                <w:i w:val="false"/>
                <w:color w:val="000000"/>
                <w:sz w:val="20"/>
              </w:rPr>
              <w:t>
</w:t>
            </w:r>
            <w:r>
              <w:rPr>
                <w:rFonts w:ascii="Times New Roman"/>
                <w:b w:val="false"/>
                <w:i w:val="false"/>
                <w:color w:val="000000"/>
                <w:sz w:val="20"/>
              </w:rPr>
              <w:t>- методов контроля и управления качеством стали.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управлять технологическим процессом разливки металла в слитки и на МНЛЗ;</w:t>
            </w:r>
            <w:r>
              <w:br/>
            </w:r>
            <w:r>
              <w:rPr>
                <w:rFonts w:ascii="Times New Roman"/>
                <w:b w:val="false"/>
                <w:i w:val="false"/>
                <w:color w:val="000000"/>
                <w:sz w:val="20"/>
              </w:rPr>
              <w:t>
</w:t>
            </w:r>
            <w:r>
              <w:rPr>
                <w:rFonts w:ascii="Times New Roman"/>
                <w:b w:val="false"/>
                <w:i w:val="false"/>
                <w:color w:val="000000"/>
                <w:sz w:val="20"/>
              </w:rPr>
              <w:t>- разрабатывать и осваивать технологию разливки новых марок сталей;</w:t>
            </w:r>
            <w:r>
              <w:br/>
            </w:r>
            <w:r>
              <w:rPr>
                <w:rFonts w:ascii="Times New Roman"/>
                <w:b w:val="false"/>
                <w:i w:val="false"/>
                <w:color w:val="000000"/>
                <w:sz w:val="20"/>
              </w:rPr>
              <w:t>
</w:t>
            </w:r>
            <w:r>
              <w:rPr>
                <w:rFonts w:ascii="Times New Roman"/>
                <w:b w:val="false"/>
                <w:i w:val="false"/>
                <w:color w:val="000000"/>
                <w:sz w:val="20"/>
              </w:rPr>
              <w:t>- анализировать условия получения слитков и заготовок;</w:t>
            </w:r>
            <w:r>
              <w:br/>
            </w:r>
            <w:r>
              <w:rPr>
                <w:rFonts w:ascii="Times New Roman"/>
                <w:b w:val="false"/>
                <w:i w:val="false"/>
                <w:color w:val="000000"/>
                <w:sz w:val="20"/>
              </w:rPr>
              <w:t>
</w:t>
            </w:r>
            <w:r>
              <w:rPr>
                <w:rFonts w:ascii="Times New Roman"/>
                <w:b w:val="false"/>
                <w:i w:val="false"/>
                <w:color w:val="000000"/>
                <w:sz w:val="20"/>
              </w:rPr>
              <w:t>- правильно эксплуатировать разливочное оборудование;</w:t>
            </w:r>
            <w:r>
              <w:br/>
            </w:r>
            <w:r>
              <w:rPr>
                <w:rFonts w:ascii="Times New Roman"/>
                <w:b w:val="false"/>
                <w:i w:val="false"/>
                <w:color w:val="000000"/>
                <w:sz w:val="20"/>
              </w:rPr>
              <w:t>
</w:t>
            </w:r>
            <w:r>
              <w:rPr>
                <w:rFonts w:ascii="Times New Roman"/>
                <w:b w:val="false"/>
                <w:i w:val="false"/>
                <w:color w:val="000000"/>
                <w:sz w:val="20"/>
              </w:rPr>
              <w:t>- проектировать новые металлургические агрегаты для разливки металла;</w:t>
            </w:r>
            <w:r>
              <w:br/>
            </w:r>
            <w:r>
              <w:rPr>
                <w:rFonts w:ascii="Times New Roman"/>
                <w:b w:val="false"/>
                <w:i w:val="false"/>
                <w:color w:val="000000"/>
                <w:sz w:val="20"/>
              </w:rPr>
              <w:t>
</w:t>
            </w:r>
            <w:r>
              <w:rPr>
                <w:rFonts w:ascii="Times New Roman"/>
                <w:b w:val="false"/>
                <w:i w:val="false"/>
                <w:color w:val="000000"/>
                <w:sz w:val="20"/>
              </w:rPr>
              <w:t>- обеспечивать безопасные условия труда.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ПК 3.23.1 – ПК 3.23.6</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9</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организация и планирование производства</w:t>
            </w:r>
            <w:r>
              <w:br/>
            </w:r>
            <w:r>
              <w:rPr>
                <w:rFonts w:ascii="Times New Roman"/>
                <w:b w:val="false"/>
                <w:i w:val="false"/>
                <w:color w:val="000000"/>
                <w:sz w:val="20"/>
              </w:rPr>
              <w:t>
</w:t>
            </w:r>
            <w:r>
              <w:rPr>
                <w:rFonts w:ascii="Times New Roman"/>
                <w:b w:val="false"/>
                <w:i w:val="false"/>
                <w:color w:val="000000"/>
                <w:sz w:val="20"/>
              </w:rPr>
              <w:t>Предприятия отрасли в системе рыночных отношений. Менеджмент. Основные принципы и методы управления. Маркетинг. Производственные фонды предприятий отрасли. Капитальные вложения и капитальное строительство предприятий отрасли. Организация основного и вспомогательного производства. Научная организация труда. Основы технического нормирования на предприятиях отрасли. Производительность труда. Организация оплаты труда на предприятиях отрасли. Налоговая система Республики Казахстан в условиях рыночной экономики. Организация планирования на предприятиях отрасли. Основы учета и анализа производственно-хозяйственной деятельности предприятий отрасли.Инвестиционные проекты создания новых и реновации действующих производств. Методы оценки эффективности инвестиций. Стадии и этапы оценки эффективности инвестиционных проектов.</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организации планирования на предприятиях в условиях рынка, планирования труда и заработной платы, оперативно-производственного планирования;</w:t>
            </w:r>
            <w:r>
              <w:br/>
            </w:r>
            <w:r>
              <w:rPr>
                <w:rFonts w:ascii="Times New Roman"/>
                <w:b w:val="false"/>
                <w:i w:val="false"/>
                <w:color w:val="000000"/>
                <w:sz w:val="20"/>
              </w:rPr>
              <w:t>
</w:t>
            </w:r>
            <w:r>
              <w:rPr>
                <w:rFonts w:ascii="Times New Roman"/>
                <w:b w:val="false"/>
                <w:i w:val="false"/>
                <w:color w:val="000000"/>
                <w:sz w:val="20"/>
              </w:rPr>
              <w:t>- сетевых методов планирования и управления.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выполнять экономические расчеты для составления технико-экономических обоснований и сметной документации рабочих проектов.</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 и безопасность жизнедеятельности</w:t>
            </w:r>
            <w:r>
              <w:br/>
            </w:r>
            <w:r>
              <w:rPr>
                <w:rFonts w:ascii="Times New Roman"/>
                <w:b w:val="false"/>
                <w:i w:val="false"/>
                <w:color w:val="000000"/>
                <w:sz w:val="20"/>
              </w:rPr>
              <w:t>
</w:t>
            </w:r>
            <w:r>
              <w:rPr>
                <w:rFonts w:ascii="Times New Roman"/>
                <w:b w:val="false"/>
                <w:i w:val="false"/>
                <w:color w:val="000000"/>
                <w:sz w:val="20"/>
              </w:rPr>
              <w:t>Предмет, составные части, научно-методические принципы, значение, термины и определения в охране труда. Организация службы контроля и надзора за состоянием охраны труда на предприятию. Законодательные и нормативные акты по охране труда. Обучение работающих по охране труда. Ответственность за нарушение норм охраны труда. Понятие о травматизме и профзаболеваниях. Метеорологические условия производственной среды. Производственное освещение, его нормирование, расчет. Производственный шум, вибрация, действие на человека, меры защиты. Электробезопасность. Основные сведения о горении, классификация производственных помещений по взрыво-пожароопасности. Оборудование пожаровзрывоопасных помещений. Молниезащита зданий и сооружений. Основные противопожарные мероприятия.</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организации службы контроля охраны труда, законодательных и нормативных актов по охране труда, метеорологических условий производственной среды;</w:t>
            </w:r>
            <w:r>
              <w:br/>
            </w:r>
            <w:r>
              <w:rPr>
                <w:rFonts w:ascii="Times New Roman"/>
                <w:b w:val="false"/>
                <w:i w:val="false"/>
                <w:color w:val="000000"/>
                <w:sz w:val="20"/>
              </w:rPr>
              <w:t>
</w:t>
            </w:r>
            <w:r>
              <w:rPr>
                <w:rFonts w:ascii="Times New Roman"/>
                <w:b w:val="false"/>
                <w:i w:val="false"/>
                <w:color w:val="000000"/>
                <w:sz w:val="20"/>
              </w:rPr>
              <w:t>- общих вопросов техники безопасности;</w:t>
            </w:r>
            <w:r>
              <w:br/>
            </w:r>
            <w:r>
              <w:rPr>
                <w:rFonts w:ascii="Times New Roman"/>
                <w:b w:val="false"/>
                <w:i w:val="false"/>
                <w:color w:val="000000"/>
                <w:sz w:val="20"/>
              </w:rPr>
              <w:t>
</w:t>
            </w:r>
            <w:r>
              <w:rPr>
                <w:rFonts w:ascii="Times New Roman"/>
                <w:b w:val="false"/>
                <w:i w:val="false"/>
                <w:color w:val="000000"/>
                <w:sz w:val="20"/>
              </w:rPr>
              <w:t>- техники безопасности при работе на основном и вспомогательном оборудовании;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квалифицированно изыскивать способы, меры и средства, исключающие травматизм и устраняющие влияние работающих опасных и вредных производственных факторов;</w:t>
            </w:r>
            <w:r>
              <w:br/>
            </w:r>
            <w:r>
              <w:rPr>
                <w:rFonts w:ascii="Times New Roman"/>
                <w:b w:val="false"/>
                <w:i w:val="false"/>
                <w:color w:val="000000"/>
                <w:sz w:val="20"/>
              </w:rPr>
              <w:t>
</w:t>
            </w:r>
            <w:r>
              <w:rPr>
                <w:rFonts w:ascii="Times New Roman"/>
                <w:b w:val="false"/>
                <w:i w:val="false"/>
                <w:color w:val="000000"/>
                <w:sz w:val="20"/>
              </w:rPr>
              <w:t>- проводить анализы качества условий труда и рабочего места;</w:t>
            </w:r>
            <w:r>
              <w:br/>
            </w:r>
            <w:r>
              <w:rPr>
                <w:rFonts w:ascii="Times New Roman"/>
                <w:b w:val="false"/>
                <w:i w:val="false"/>
                <w:color w:val="000000"/>
                <w:sz w:val="20"/>
              </w:rPr>
              <w:t>
</w:t>
            </w:r>
            <w:r>
              <w:rPr>
                <w:rFonts w:ascii="Times New Roman"/>
                <w:b w:val="false"/>
                <w:i w:val="false"/>
                <w:color w:val="000000"/>
                <w:sz w:val="20"/>
              </w:rPr>
              <w:t>- выбирать оптимальные варианты совершенствования производства с точки зрения безопасности и охраны труда.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БК6</w:t>
            </w:r>
            <w:r>
              <w:br/>
            </w:r>
            <w:r>
              <w:rPr>
                <w:rFonts w:ascii="Times New Roman"/>
                <w:b w:val="false"/>
                <w:i w:val="false"/>
                <w:color w:val="000000"/>
                <w:sz w:val="20"/>
              </w:rPr>
              <w:t>
</w:t>
            </w: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ПК 3.23.1 – ПК 3.23.6</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 и ПП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01</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слесарно-механическая практика.</w:t>
            </w:r>
            <w:r>
              <w:br/>
            </w:r>
            <w:r>
              <w:rPr>
                <w:rFonts w:ascii="Times New Roman"/>
                <w:b w:val="false"/>
                <w:i w:val="false"/>
                <w:color w:val="000000"/>
                <w:sz w:val="20"/>
              </w:rPr>
              <w:t>
</w:t>
            </w:r>
            <w:r>
              <w:rPr>
                <w:rFonts w:ascii="Times New Roman"/>
                <w:b w:val="false"/>
                <w:i w:val="false"/>
                <w:color w:val="000000"/>
                <w:sz w:val="20"/>
              </w:rPr>
              <w:t xml:space="preserve">Ознакомление с видами слесарных работ, вспомогательными инструментами; контрольно-измерительными приборами. Изучение технического обслуживания оборудования, технологии ремонта, испытания и приемки оборудования. Слесарно-сборочные работы. Требования безопасности труда, соблюдение порядка и культуры труда, бережного отношения к оборудованию и материалам.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эффективно использовать оборудование и материальные средства;</w:t>
            </w:r>
            <w:r>
              <w:br/>
            </w:r>
            <w:r>
              <w:rPr>
                <w:rFonts w:ascii="Times New Roman"/>
                <w:b w:val="false"/>
                <w:i w:val="false"/>
                <w:color w:val="000000"/>
                <w:sz w:val="20"/>
              </w:rPr>
              <w:t>
</w:t>
            </w:r>
            <w:r>
              <w:rPr>
                <w:rFonts w:ascii="Times New Roman"/>
                <w:b w:val="false"/>
                <w:i w:val="false"/>
                <w:color w:val="000000"/>
                <w:sz w:val="20"/>
              </w:rPr>
              <w:t>- устранять простейшие неполадки в работе оборудования;</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самостоятельной работы на основных видах технологического оборудования;</w:t>
            </w:r>
            <w:r>
              <w:br/>
            </w:r>
            <w:r>
              <w:rPr>
                <w:rFonts w:ascii="Times New Roman"/>
                <w:b w:val="false"/>
                <w:i w:val="false"/>
                <w:color w:val="000000"/>
                <w:sz w:val="20"/>
              </w:rPr>
              <w:t>
</w:t>
            </w:r>
            <w:r>
              <w:rPr>
                <w:rFonts w:ascii="Times New Roman"/>
                <w:b w:val="false"/>
                <w:i w:val="false"/>
                <w:color w:val="000000"/>
                <w:sz w:val="20"/>
              </w:rPr>
              <w:t>- соблюдения требований техники безопасности при слесарно-станочных работах.</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3.23.1 – ПК 3.23.6</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01</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Производственная практика на получение рабочей профессии.</w:t>
            </w:r>
            <w:r>
              <w:rPr>
                <w:rFonts w:ascii="Times New Roman"/>
                <w:b w:val="false"/>
                <w:i w:val="false"/>
                <w:color w:val="000000"/>
                <w:sz w:val="20"/>
              </w:rPr>
              <w:t>Ознакомление с производством, современным оборудованием металлургических заводов. Ознакомление со структурой предприятия, овладение приемами обслуживания технологического оборудования. Подготовка студента к практической работе в качестве технолога. Оформление документации на техническое обслуживание и ремонт оборудования, оформление распоряжения на производство работ; инструктаж на рабочем месте, планирование рабочего дня и анализ работы участка, виды оплаты труда, организация планово-предупредительного ремонта.</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планировать рабочий день на участке;</w:t>
            </w:r>
            <w:r>
              <w:br/>
            </w:r>
            <w:r>
              <w:rPr>
                <w:rFonts w:ascii="Times New Roman"/>
                <w:b w:val="false"/>
                <w:i w:val="false"/>
                <w:color w:val="000000"/>
                <w:sz w:val="20"/>
              </w:rPr>
              <w:t>
</w:t>
            </w:r>
            <w:r>
              <w:rPr>
                <w:rFonts w:ascii="Times New Roman"/>
                <w:b w:val="false"/>
                <w:i w:val="false"/>
                <w:color w:val="000000"/>
                <w:sz w:val="20"/>
              </w:rPr>
              <w:t>- оформлять наряды на производство работ;</w:t>
            </w:r>
            <w:r>
              <w:br/>
            </w:r>
            <w:r>
              <w:rPr>
                <w:rFonts w:ascii="Times New Roman"/>
                <w:b w:val="false"/>
                <w:i w:val="false"/>
                <w:color w:val="000000"/>
                <w:sz w:val="20"/>
              </w:rPr>
              <w:t>
</w:t>
            </w:r>
            <w:r>
              <w:rPr>
                <w:rFonts w:ascii="Times New Roman"/>
                <w:b w:val="false"/>
                <w:i w:val="false"/>
                <w:color w:val="000000"/>
                <w:sz w:val="20"/>
              </w:rPr>
              <w:t>- выполнять должностные обязанности на рабочем месте;</w:t>
            </w:r>
            <w:r>
              <w:br/>
            </w:r>
            <w:r>
              <w:rPr>
                <w:rFonts w:ascii="Times New Roman"/>
                <w:b w:val="false"/>
                <w:i w:val="false"/>
                <w:color w:val="000000"/>
                <w:sz w:val="20"/>
              </w:rPr>
              <w:t>
</w:t>
            </w:r>
            <w:r>
              <w:rPr>
                <w:rFonts w:ascii="Times New Roman"/>
                <w:b w:val="false"/>
                <w:i w:val="false"/>
                <w:color w:val="000000"/>
                <w:sz w:val="20"/>
              </w:rPr>
              <w:t>- организовывать планово- предупредительные ремонты;</w:t>
            </w:r>
            <w:r>
              <w:br/>
            </w:r>
            <w:r>
              <w:rPr>
                <w:rFonts w:ascii="Times New Roman"/>
                <w:b w:val="false"/>
                <w:i w:val="false"/>
                <w:color w:val="000000"/>
                <w:sz w:val="20"/>
              </w:rPr>
              <w:t>
</w:t>
            </w:r>
            <w:r>
              <w:rPr>
                <w:rFonts w:ascii="Times New Roman"/>
                <w:b w:val="false"/>
                <w:i w:val="false"/>
                <w:color w:val="000000"/>
                <w:sz w:val="20"/>
              </w:rPr>
              <w:t>- составлять фотографии рабочего дня, методы ее обработки;</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планирования рабочего дня на участке, выдачи заданий исполнителям, инструктажа на рабочем месте;</w:t>
            </w:r>
            <w:r>
              <w:br/>
            </w:r>
            <w:r>
              <w:rPr>
                <w:rFonts w:ascii="Times New Roman"/>
                <w:b w:val="false"/>
                <w:i w:val="false"/>
                <w:color w:val="000000"/>
                <w:sz w:val="20"/>
              </w:rPr>
              <w:t>
</w:t>
            </w:r>
            <w:r>
              <w:rPr>
                <w:rFonts w:ascii="Times New Roman"/>
                <w:b w:val="false"/>
                <w:i w:val="false"/>
                <w:color w:val="000000"/>
                <w:sz w:val="20"/>
              </w:rPr>
              <w:t>- взаимоотношений со смежным инженерно-техническим персоналом;</w:t>
            </w:r>
            <w:r>
              <w:br/>
            </w:r>
            <w:r>
              <w:rPr>
                <w:rFonts w:ascii="Times New Roman"/>
                <w:b w:val="false"/>
                <w:i w:val="false"/>
                <w:color w:val="000000"/>
                <w:sz w:val="20"/>
              </w:rPr>
              <w:t>
</w:t>
            </w:r>
            <w:r>
              <w:rPr>
                <w:rFonts w:ascii="Times New Roman"/>
                <w:b w:val="false"/>
                <w:i w:val="false"/>
                <w:color w:val="000000"/>
                <w:sz w:val="20"/>
              </w:rPr>
              <w:t>- организации планово- предупредительного ремонта;</w:t>
            </w:r>
            <w:r>
              <w:br/>
            </w:r>
            <w:r>
              <w:rPr>
                <w:rFonts w:ascii="Times New Roman"/>
                <w:b w:val="false"/>
                <w:i w:val="false"/>
                <w:color w:val="000000"/>
                <w:sz w:val="20"/>
              </w:rPr>
              <w:t>
</w:t>
            </w:r>
            <w:r>
              <w:rPr>
                <w:rFonts w:ascii="Times New Roman"/>
                <w:b w:val="false"/>
                <w:i w:val="false"/>
                <w:color w:val="000000"/>
                <w:sz w:val="20"/>
              </w:rPr>
              <w:t>- руководства рабочим коллективом на участке.</w:t>
            </w:r>
          </w:p>
        </w:tc>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3.23.1 – ПК 3.23.6</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02</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w:t>
            </w:r>
            <w:r>
              <w:br/>
            </w:r>
            <w:r>
              <w:rPr>
                <w:rFonts w:ascii="Times New Roman"/>
                <w:b w:val="false"/>
                <w:i w:val="false"/>
                <w:color w:val="000000"/>
                <w:sz w:val="20"/>
              </w:rPr>
              <w:t>
</w:t>
            </w:r>
            <w:r>
              <w:rPr>
                <w:rFonts w:ascii="Times New Roman"/>
                <w:b w:val="false"/>
                <w:i w:val="false"/>
                <w:color w:val="000000"/>
                <w:sz w:val="20"/>
              </w:rPr>
              <w:t>Закрепление теоретических и практических знаний, полученных учащимися при изучении общепрофессиональных и специальных дисциплин Изучение особенностей технологических процессов, составление маршрутной технологии изготовления металлопродукции, конструкторско-технологической документации, участие в работах, выполняемых работниками цеха. Изучение вопросов экономики и организации производства.</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осуществлять эффективное использование оборудования и материальных средств;</w:t>
            </w:r>
            <w:r>
              <w:br/>
            </w:r>
            <w:r>
              <w:rPr>
                <w:rFonts w:ascii="Times New Roman"/>
                <w:b w:val="false"/>
                <w:i w:val="false"/>
                <w:color w:val="000000"/>
                <w:sz w:val="20"/>
              </w:rPr>
              <w:t>
</w:t>
            </w:r>
            <w:r>
              <w:rPr>
                <w:rFonts w:ascii="Times New Roman"/>
                <w:b w:val="false"/>
                <w:i w:val="false"/>
                <w:color w:val="000000"/>
                <w:sz w:val="20"/>
              </w:rPr>
              <w:t>- поддерживать установленный режим технологических процессов;</w:t>
            </w:r>
            <w:r>
              <w:br/>
            </w:r>
            <w:r>
              <w:rPr>
                <w:rFonts w:ascii="Times New Roman"/>
                <w:b w:val="false"/>
                <w:i w:val="false"/>
                <w:color w:val="000000"/>
                <w:sz w:val="20"/>
              </w:rPr>
              <w:t>
</w:t>
            </w:r>
            <w:r>
              <w:rPr>
                <w:rFonts w:ascii="Times New Roman"/>
                <w:b w:val="false"/>
                <w:i w:val="false"/>
                <w:color w:val="000000"/>
                <w:sz w:val="20"/>
              </w:rPr>
              <w:t>- устранять простейшие неполадки в работе оборудования.</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осуществления контроля над производством работ с соблюдением действующих положений и правил по охране труда, технике безопасности, производственной санитарии и противопожарной защите;</w:t>
            </w:r>
            <w:r>
              <w:br/>
            </w:r>
            <w:r>
              <w:rPr>
                <w:rFonts w:ascii="Times New Roman"/>
                <w:b w:val="false"/>
                <w:i w:val="false"/>
                <w:color w:val="000000"/>
                <w:sz w:val="20"/>
              </w:rPr>
              <w:t>
</w:t>
            </w:r>
            <w:r>
              <w:rPr>
                <w:rFonts w:ascii="Times New Roman"/>
                <w:b w:val="false"/>
                <w:i w:val="false"/>
                <w:color w:val="000000"/>
                <w:sz w:val="20"/>
              </w:rPr>
              <w:t>- самостоятельной работы на основных видах технологического оборудования.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03</w:t>
            </w:r>
          </w:p>
        </w:tc>
        <w:tc>
          <w:tcPr>
            <w:tcW w:w="6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r>
              <w:br/>
            </w:r>
            <w:r>
              <w:rPr>
                <w:rFonts w:ascii="Times New Roman"/>
                <w:b w:val="false"/>
                <w:i w:val="false"/>
                <w:color w:val="000000"/>
                <w:sz w:val="20"/>
              </w:rPr>
              <w:t>
</w:t>
            </w:r>
            <w:r>
              <w:rPr>
                <w:rFonts w:ascii="Times New Roman"/>
                <w:b w:val="false"/>
                <w:i w:val="false"/>
                <w:color w:val="000000"/>
                <w:sz w:val="20"/>
              </w:rPr>
              <w:t>Сбор необходимых материалов и документации для выполнения дипломного проекта (работы). Нормы и требования техники безопасности и экологичности. Калькуляция себестоимости продукции.</w:t>
            </w:r>
          </w:p>
        </w:tc>
        <w:tc>
          <w:tcPr>
            <w:tcW w:w="5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читать чертежную документацию;</w:t>
            </w:r>
            <w:r>
              <w:br/>
            </w:r>
            <w:r>
              <w:rPr>
                <w:rFonts w:ascii="Times New Roman"/>
                <w:b w:val="false"/>
                <w:i w:val="false"/>
                <w:color w:val="000000"/>
                <w:sz w:val="20"/>
              </w:rPr>
              <w:t>
</w:t>
            </w:r>
            <w:r>
              <w:rPr>
                <w:rFonts w:ascii="Times New Roman"/>
                <w:b w:val="false"/>
                <w:i w:val="false"/>
                <w:color w:val="000000"/>
                <w:sz w:val="20"/>
              </w:rPr>
              <w:t>- следовать требованиям технологических инструкций;</w:t>
            </w:r>
            <w:r>
              <w:br/>
            </w:r>
            <w:r>
              <w:rPr>
                <w:rFonts w:ascii="Times New Roman"/>
                <w:b w:val="false"/>
                <w:i w:val="false"/>
                <w:color w:val="000000"/>
                <w:sz w:val="20"/>
              </w:rPr>
              <w:t>
</w:t>
            </w:r>
            <w:r>
              <w:rPr>
                <w:rFonts w:ascii="Times New Roman"/>
                <w:b w:val="false"/>
                <w:i w:val="false"/>
                <w:color w:val="000000"/>
                <w:sz w:val="20"/>
              </w:rPr>
              <w:t>- составлять калькуляцию себестоимости продукции;</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выполнения требований техники безопасности на рабочем месте;</w:t>
            </w:r>
            <w:r>
              <w:br/>
            </w:r>
            <w:r>
              <w:rPr>
                <w:rFonts w:ascii="Times New Roman"/>
                <w:b w:val="false"/>
                <w:i w:val="false"/>
                <w:color w:val="000000"/>
                <w:sz w:val="20"/>
              </w:rPr>
              <w:t>
</w:t>
            </w:r>
            <w:r>
              <w:rPr>
                <w:rFonts w:ascii="Times New Roman"/>
                <w:b w:val="false"/>
                <w:i w:val="false"/>
                <w:color w:val="000000"/>
                <w:sz w:val="20"/>
              </w:rPr>
              <w:t>- оформления документации в соответствии с установленными стандартизированными требованиями.</w:t>
            </w:r>
          </w:p>
        </w:tc>
        <w:tc>
          <w:tcPr>
            <w:tcW w:w="0" w:type="auto"/>
            <w:vMerge/>
            <w:tcBorders>
              <w:top w:val="nil"/>
              <w:left w:val="single" w:color="cfcfcf" w:sz="5"/>
              <w:bottom w:val="single" w:color="cfcfcf" w:sz="5"/>
              <w:right w:val="single" w:color="cfcfcf" w:sz="5"/>
            </w:tcBorders>
          </w:tcPr>
          <w:p/>
        </w:tc>
      </w:tr>
      <w:tr>
        <w:trPr>
          <w:trHeight w:val="3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3.23.1 – ПК 3.23.6</w:t>
            </w:r>
          </w:p>
        </w:tc>
      </w:tr>
    </w:tbl>
    <w:p>
      <w:pPr>
        <w:spacing w:after="0"/>
        <w:ind w:left="0"/>
        <w:jc w:val="both"/>
      </w:pPr>
      <w:r>
        <w:rPr>
          <w:rFonts w:ascii="Times New Roman"/>
          <w:b/>
          <w:i w:val="false"/>
          <w:color w:val="000000"/>
          <w:sz w:val="28"/>
        </w:rPr>
        <w:t>      Примечание:</w:t>
      </w:r>
      <w:r>
        <w:rPr>
          <w:rFonts w:ascii="Times New Roman"/>
          <w:b w:val="false"/>
          <w:i w:val="false"/>
          <w:color w:val="000000"/>
          <w:sz w:val="28"/>
        </w:rPr>
        <w:t xml:space="preserve"> Таблица 1 - Базовые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2602"/>
      </w:tblGrid>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компетенции</w:t>
            </w:r>
          </w:p>
        </w:tc>
        <w:tc>
          <w:tcPr>
            <w:tcW w:w="1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Базовые компетенции (БК)</w:t>
            </w:r>
          </w:p>
        </w:tc>
      </w:tr>
      <w:tr>
        <w:trPr>
          <w:trHeight w:val="30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p>
        </w:tc>
        <w:tc>
          <w:tcPr>
            <w:tcW w:w="1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Понимать сущность и социальную значимость своей будущей профессии, проявлять к ней устойчивый интерес.</w:t>
            </w:r>
          </w:p>
        </w:tc>
      </w:tr>
      <w:tr>
        <w:trPr>
          <w:trHeight w:val="255"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p>
        </w:tc>
        <w:tc>
          <w:tcPr>
            <w:tcW w:w="1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Организовать собственную деятельность, исходя из цели и способов ее достижения, определенных руководителем.</w:t>
            </w:r>
          </w:p>
        </w:tc>
      </w:tr>
      <w:tr>
        <w:trPr>
          <w:trHeight w:val="555"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p>
        </w:tc>
        <w:tc>
          <w:tcPr>
            <w:tcW w:w="1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 своей работы.</w:t>
            </w:r>
          </w:p>
        </w:tc>
      </w:tr>
      <w:tr>
        <w:trPr>
          <w:trHeight w:val="255"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c>
          <w:tcPr>
            <w:tcW w:w="1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Осуществлять поиск информации, необходимой для эффективного выполнения профессиональной задачи.</w:t>
            </w:r>
          </w:p>
        </w:tc>
      </w:tr>
      <w:tr>
        <w:trPr>
          <w:trHeight w:val="27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p>
        </w:tc>
        <w:tc>
          <w:tcPr>
            <w:tcW w:w="1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Использовать информационно-коммуникационные технологии в профессиональной деятельности.</w:t>
            </w:r>
          </w:p>
        </w:tc>
      </w:tr>
      <w:tr>
        <w:trPr>
          <w:trHeight w:val="255"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p>
        </w:tc>
        <w:tc>
          <w:tcPr>
            <w:tcW w:w="1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Работать в команде, эффективно общаться с коллегами, руководством.</w:t>
            </w:r>
          </w:p>
        </w:tc>
      </w:tr>
      <w:tr>
        <w:trPr>
          <w:trHeight w:val="255"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p>
        </w:tc>
        <w:tc>
          <w:tcPr>
            <w:tcW w:w="1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Понимать значимость соблюдения требований охраны труда и производственной безопасности на рабочем месте.</w:t>
            </w:r>
          </w:p>
        </w:tc>
      </w:tr>
      <w:tr>
        <w:trPr>
          <w:trHeight w:val="255"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p>
        </w:tc>
        <w:tc>
          <w:tcPr>
            <w:tcW w:w="1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Использовать инновационные технологии в профессиональной деятельности.</w:t>
            </w:r>
          </w:p>
        </w:tc>
      </w:tr>
      <w:tr>
        <w:trPr>
          <w:trHeight w:val="255"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9</w:t>
            </w:r>
          </w:p>
        </w:tc>
        <w:tc>
          <w:tcPr>
            <w:tcW w:w="1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Обновлять знания и навыки в течение всей жизни.</w:t>
            </w:r>
          </w:p>
        </w:tc>
      </w:tr>
    </w:tbl>
    <w:p>
      <w:pPr>
        <w:spacing w:after="0"/>
        <w:ind w:left="0"/>
        <w:jc w:val="both"/>
      </w:pPr>
      <w:r>
        <w:rPr>
          <w:rFonts w:ascii="Times New Roman"/>
          <w:b w:val="false"/>
          <w:i w:val="false"/>
          <w:color w:val="000000"/>
          <w:sz w:val="28"/>
        </w:rPr>
        <w:t>Таблица 2 - Профессиональные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2"/>
        <w:gridCol w:w="2424"/>
        <w:gridCol w:w="9344"/>
      </w:tblGrid>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Уровень ТиПО</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p>
        </w:tc>
        <w:tc>
          <w:tcPr>
            <w:tcW w:w="9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компетенции (ПК)</w:t>
            </w:r>
          </w:p>
        </w:tc>
      </w:tr>
      <w:tr>
        <w:trPr>
          <w:trHeight w:val="30" w:hRule="atLeast"/>
        </w:trPr>
        <w:tc>
          <w:tcPr>
            <w:tcW w:w="2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Повышенный уровень</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2.1 100201 </w:t>
            </w:r>
            <w:r>
              <w:rPr>
                <w:rFonts w:ascii="Times New Roman"/>
                <w:b/>
                <w:i w:val="false"/>
                <w:color w:val="000000"/>
                <w:sz w:val="20"/>
              </w:rPr>
              <w:t>2</w:t>
            </w:r>
            <w:r>
              <w:rPr>
                <w:rFonts w:ascii="Times New Roman"/>
                <w:b w:val="false"/>
                <w:i w:val="false"/>
                <w:color w:val="000000"/>
                <w:sz w:val="20"/>
              </w:rPr>
              <w:t xml:space="preserve"> – Плавильщик (всех наименований)*</w:t>
            </w:r>
          </w:p>
        </w:tc>
        <w:tc>
          <w:tcPr>
            <w:tcW w:w="9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 Осуществлять прессование ниппелей, сборка форсунок. Производить замену штейновых и грануляционных желобов, размывку ванны от настылеобразований.</w:t>
            </w:r>
            <w:r>
              <w:br/>
            </w:r>
            <w:r>
              <w:rPr>
                <w:rFonts w:ascii="Times New Roman"/>
                <w:b w:val="false"/>
                <w:i w:val="false"/>
                <w:color w:val="000000"/>
                <w:sz w:val="20"/>
              </w:rPr>
              <w:t>
</w:t>
            </w:r>
            <w:r>
              <w:rPr>
                <w:rFonts w:ascii="Times New Roman"/>
                <w:b w:val="false"/>
                <w:i w:val="false"/>
                <w:color w:val="000000"/>
                <w:sz w:val="20"/>
              </w:rPr>
              <w:t>ПК 2.1.2 Осуществлять очистка сифонной части и съем шликеров, заправку сифонов.</w:t>
            </w:r>
            <w:r>
              <w:br/>
            </w:r>
            <w:r>
              <w:rPr>
                <w:rFonts w:ascii="Times New Roman"/>
                <w:b w:val="false"/>
                <w:i w:val="false"/>
                <w:color w:val="000000"/>
                <w:sz w:val="20"/>
              </w:rPr>
              <w:t>
</w:t>
            </w:r>
            <w:r>
              <w:rPr>
                <w:rFonts w:ascii="Times New Roman"/>
                <w:b w:val="false"/>
                <w:i w:val="false"/>
                <w:color w:val="000000"/>
                <w:sz w:val="20"/>
              </w:rPr>
              <w:t>ПК 2.1.3 Осуществлять обслуживание установок испарительного охлаждения печей. Регулировать высоты продуктов плавки в сифоне, отстойнике.</w:t>
            </w:r>
            <w:r>
              <w:br/>
            </w:r>
            <w:r>
              <w:rPr>
                <w:rFonts w:ascii="Times New Roman"/>
                <w:b w:val="false"/>
                <w:i w:val="false"/>
                <w:color w:val="000000"/>
                <w:sz w:val="20"/>
              </w:rPr>
              <w:t>
</w:t>
            </w:r>
            <w:r>
              <w:rPr>
                <w:rFonts w:ascii="Times New Roman"/>
                <w:b w:val="false"/>
                <w:i w:val="false"/>
                <w:color w:val="000000"/>
                <w:sz w:val="20"/>
              </w:rPr>
              <w:t xml:space="preserve">ПК 2. 1.4 Производить плавку проб сложных руд, содержащих сульфиды никеля, меди, железа, при ответственных плавках. </w:t>
            </w:r>
          </w:p>
        </w:tc>
      </w:tr>
      <w:tr>
        <w:trPr>
          <w:trHeight w:val="30" w:hRule="atLeast"/>
        </w:trPr>
        <w:tc>
          <w:tcPr>
            <w:tcW w:w="0" w:type="auto"/>
            <w:vMerge/>
            <w:tcBorders>
              <w:top w:val="nil"/>
              <w:left w:val="single" w:color="cfcfcf" w:sz="5"/>
              <w:bottom w:val="single" w:color="cfcfcf" w:sz="5"/>
              <w:right w:val="single" w:color="cfcfcf" w:sz="5"/>
            </w:tcBorders>
          </w:tcP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2.2 100202 </w:t>
            </w:r>
            <w:r>
              <w:rPr>
                <w:rFonts w:ascii="Times New Roman"/>
                <w:b/>
                <w:i w:val="false"/>
                <w:color w:val="000000"/>
                <w:sz w:val="20"/>
              </w:rPr>
              <w:t>2</w:t>
            </w:r>
            <w:r>
              <w:rPr>
                <w:rFonts w:ascii="Times New Roman"/>
                <w:b w:val="false"/>
                <w:i w:val="false"/>
                <w:color w:val="000000"/>
                <w:sz w:val="20"/>
              </w:rPr>
              <w:t xml:space="preserve"> – Сталевар мартеновской печи</w:t>
            </w:r>
          </w:p>
        </w:tc>
        <w:tc>
          <w:tcPr>
            <w:tcW w:w="9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2.2.1 Знать ведение технологического процесса выплавки стали, разогрев мартеновской печи, заливку чугуна и завалку скрапа, технологию раскисления стали.</w:t>
            </w:r>
            <w:r>
              <w:br/>
            </w:r>
            <w:r>
              <w:rPr>
                <w:rFonts w:ascii="Times New Roman"/>
                <w:b w:val="false"/>
                <w:i w:val="false"/>
                <w:color w:val="000000"/>
                <w:sz w:val="20"/>
              </w:rPr>
              <w:t>
</w:t>
            </w:r>
            <w:r>
              <w:rPr>
                <w:rFonts w:ascii="Times New Roman"/>
                <w:b w:val="false"/>
                <w:i w:val="false"/>
                <w:color w:val="000000"/>
                <w:sz w:val="20"/>
              </w:rPr>
              <w:t>ПК 2.2.2 Знать конструкционные особенности мартеновской печи и вспомогательного оборудования.</w:t>
            </w:r>
            <w:r>
              <w:br/>
            </w:r>
            <w:r>
              <w:rPr>
                <w:rFonts w:ascii="Times New Roman"/>
                <w:b w:val="false"/>
                <w:i w:val="false"/>
                <w:color w:val="000000"/>
                <w:sz w:val="20"/>
              </w:rPr>
              <w:t>
</w:t>
            </w:r>
            <w:r>
              <w:rPr>
                <w:rFonts w:ascii="Times New Roman"/>
                <w:b w:val="false"/>
                <w:i w:val="false"/>
                <w:color w:val="000000"/>
                <w:sz w:val="20"/>
              </w:rPr>
              <w:t>ПК 2.2.3 Осуществлять заделку и разделку выпускного отверстия, регулировать подачу мазута и кислорода в процессе плавки.</w:t>
            </w:r>
            <w:r>
              <w:br/>
            </w:r>
            <w:r>
              <w:rPr>
                <w:rFonts w:ascii="Times New Roman"/>
                <w:b w:val="false"/>
                <w:i w:val="false"/>
                <w:color w:val="000000"/>
                <w:sz w:val="20"/>
              </w:rPr>
              <w:t>
</w:t>
            </w:r>
            <w:r>
              <w:rPr>
                <w:rFonts w:ascii="Times New Roman"/>
                <w:b w:val="false"/>
                <w:i w:val="false"/>
                <w:color w:val="000000"/>
                <w:sz w:val="20"/>
              </w:rPr>
              <w:t xml:space="preserve">ПК 2.2.4 Обеспечивать качественное состояния футеровки мартеновской печи; автоматики и другого оборудования.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2.3 100203 </w:t>
            </w:r>
            <w:r>
              <w:rPr>
                <w:rFonts w:ascii="Times New Roman"/>
                <w:b/>
                <w:i w:val="false"/>
                <w:color w:val="000000"/>
                <w:sz w:val="20"/>
              </w:rPr>
              <w:t xml:space="preserve">2 </w:t>
            </w:r>
            <w:r>
              <w:rPr>
                <w:rFonts w:ascii="Times New Roman"/>
                <w:b w:val="false"/>
                <w:i w:val="false"/>
                <w:color w:val="000000"/>
                <w:sz w:val="20"/>
              </w:rPr>
              <w:t>– Подручный сталевара мартеновской печи*</w:t>
            </w:r>
          </w:p>
        </w:tc>
        <w:tc>
          <w:tcPr>
            <w:tcW w:w="9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2.3.1 Знать ведение технологического процесса выплавки стали, разогрев мартеновской печи, заливку чугуна и завалку скрапа, технологию раскисления стали.</w:t>
            </w:r>
            <w:r>
              <w:br/>
            </w:r>
            <w:r>
              <w:rPr>
                <w:rFonts w:ascii="Times New Roman"/>
                <w:b w:val="false"/>
                <w:i w:val="false"/>
                <w:color w:val="000000"/>
                <w:sz w:val="20"/>
              </w:rPr>
              <w:t>
</w:t>
            </w:r>
            <w:r>
              <w:rPr>
                <w:rFonts w:ascii="Times New Roman"/>
                <w:b w:val="false"/>
                <w:i w:val="false"/>
                <w:color w:val="000000"/>
                <w:sz w:val="20"/>
              </w:rPr>
              <w:t>ПК 2.3.2 Знать конструкционные особенности мартеновской печи и вспомогательного оборудования.</w:t>
            </w:r>
            <w:r>
              <w:br/>
            </w:r>
            <w:r>
              <w:rPr>
                <w:rFonts w:ascii="Times New Roman"/>
                <w:b w:val="false"/>
                <w:i w:val="false"/>
                <w:color w:val="000000"/>
                <w:sz w:val="20"/>
              </w:rPr>
              <w:t>
</w:t>
            </w:r>
            <w:r>
              <w:rPr>
                <w:rFonts w:ascii="Times New Roman"/>
                <w:b w:val="false"/>
                <w:i w:val="false"/>
                <w:color w:val="000000"/>
                <w:sz w:val="20"/>
              </w:rPr>
              <w:t>ПК 2.3.3 Осуществлять заделку и разделку выпускного отверстия, регулировать подачу мазута и кислорода в процессе плавки.</w:t>
            </w:r>
            <w:r>
              <w:br/>
            </w:r>
            <w:r>
              <w:rPr>
                <w:rFonts w:ascii="Times New Roman"/>
                <w:b w:val="false"/>
                <w:i w:val="false"/>
                <w:color w:val="000000"/>
                <w:sz w:val="20"/>
              </w:rPr>
              <w:t>
</w:t>
            </w:r>
            <w:r>
              <w:rPr>
                <w:rFonts w:ascii="Times New Roman"/>
                <w:b w:val="false"/>
                <w:i w:val="false"/>
                <w:color w:val="000000"/>
                <w:sz w:val="20"/>
              </w:rPr>
              <w:t>ПК 2.3.4 Обеспечивать качественное состояния футеровки мартеновской печи; автоматики и другого оборудования.</w:t>
            </w:r>
            <w:r>
              <w:br/>
            </w:r>
            <w:r>
              <w:rPr>
                <w:rFonts w:ascii="Times New Roman"/>
                <w:b w:val="false"/>
                <w:i w:val="false"/>
                <w:color w:val="000000"/>
                <w:sz w:val="20"/>
              </w:rPr>
              <w:t>
</w:t>
            </w:r>
            <w:r>
              <w:rPr>
                <w:rFonts w:ascii="Times New Roman"/>
                <w:b w:val="false"/>
                <w:i w:val="false"/>
                <w:color w:val="000000"/>
                <w:sz w:val="20"/>
              </w:rPr>
              <w:t>ПК 2.3.5 Наблюдать за состоянием обслуживаемого оборудования, производить отбор проб металла и шлака.</w:t>
            </w:r>
          </w:p>
        </w:tc>
      </w:tr>
      <w:tr>
        <w:trPr>
          <w:trHeight w:val="30" w:hRule="atLeast"/>
        </w:trPr>
        <w:tc>
          <w:tcPr>
            <w:tcW w:w="0" w:type="auto"/>
            <w:vMerge/>
            <w:tcBorders>
              <w:top w:val="nil"/>
              <w:left w:val="single" w:color="cfcfcf" w:sz="5"/>
              <w:bottom w:val="single" w:color="cfcfcf" w:sz="5"/>
              <w:right w:val="single" w:color="cfcfcf" w:sz="5"/>
            </w:tcBorders>
          </w:tcP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2.4. 100204 </w:t>
            </w:r>
            <w:r>
              <w:rPr>
                <w:rFonts w:ascii="Times New Roman"/>
                <w:b/>
                <w:i w:val="false"/>
                <w:color w:val="000000"/>
                <w:sz w:val="20"/>
              </w:rPr>
              <w:t xml:space="preserve">2 – </w:t>
            </w:r>
            <w:r>
              <w:rPr>
                <w:rFonts w:ascii="Times New Roman"/>
                <w:b w:val="false"/>
                <w:i w:val="false"/>
                <w:color w:val="000000"/>
                <w:sz w:val="20"/>
              </w:rPr>
              <w:t>Ковшевой*</w:t>
            </w:r>
          </w:p>
        </w:tc>
        <w:tc>
          <w:tcPr>
            <w:tcW w:w="9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2.4.1 Осуществлять обрызгивание известковым раствором шлаковых ковшей, чаш и мульд разливочных машин, изложниц для разливки чугуна, погрузку извести в растворомешалку, пуск и остановку растворомешалки и обрызгиватель.</w:t>
            </w:r>
            <w:r>
              <w:br/>
            </w:r>
            <w:r>
              <w:rPr>
                <w:rFonts w:ascii="Times New Roman"/>
                <w:b w:val="false"/>
                <w:i w:val="false"/>
                <w:color w:val="000000"/>
                <w:sz w:val="20"/>
              </w:rPr>
              <w:t>
</w:t>
            </w:r>
            <w:r>
              <w:rPr>
                <w:rFonts w:ascii="Times New Roman"/>
                <w:b w:val="false"/>
                <w:i w:val="false"/>
                <w:color w:val="000000"/>
                <w:sz w:val="20"/>
              </w:rPr>
              <w:t>ПК 2.4.2 Производить очистку ковшей от остатков шлака, металла, от старой обмазки и прогоревшей кирпичной футеровки, подмазку поврежденных или подгоревших мест в ковшах, окраску ковшей.</w:t>
            </w:r>
            <w:r>
              <w:br/>
            </w:r>
            <w:r>
              <w:rPr>
                <w:rFonts w:ascii="Times New Roman"/>
                <w:b w:val="false"/>
                <w:i w:val="false"/>
                <w:color w:val="000000"/>
                <w:sz w:val="20"/>
              </w:rPr>
              <w:t>
</w:t>
            </w:r>
            <w:r>
              <w:rPr>
                <w:rFonts w:ascii="Times New Roman"/>
                <w:b w:val="false"/>
                <w:i w:val="false"/>
                <w:color w:val="000000"/>
                <w:sz w:val="20"/>
              </w:rPr>
              <w:t>ПК 2.4.3 Разогревать ковши, отбирать пробы известкового раствора для анализа.</w:t>
            </w:r>
            <w:r>
              <w:br/>
            </w:r>
            <w:r>
              <w:rPr>
                <w:rFonts w:ascii="Times New Roman"/>
                <w:b w:val="false"/>
                <w:i w:val="false"/>
                <w:color w:val="000000"/>
                <w:sz w:val="20"/>
              </w:rPr>
              <w:t>
</w:t>
            </w:r>
            <w:r>
              <w:rPr>
                <w:rFonts w:ascii="Times New Roman"/>
                <w:b w:val="false"/>
                <w:i w:val="false"/>
                <w:color w:val="000000"/>
                <w:sz w:val="20"/>
              </w:rPr>
              <w:t xml:space="preserve">ПК 2.4.4 Осуществлять подноску всех необходимых материалов и инструмента к месту работы, уборка рабочего места. Участие в ремонтах обслуживаемого оборудования.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2.5.100205 </w:t>
            </w:r>
            <w:r>
              <w:rPr>
                <w:rFonts w:ascii="Times New Roman"/>
                <w:b/>
                <w:i w:val="false"/>
                <w:color w:val="000000"/>
                <w:sz w:val="20"/>
              </w:rPr>
              <w:t xml:space="preserve">2 – </w:t>
            </w:r>
            <w:r>
              <w:rPr>
                <w:rFonts w:ascii="Times New Roman"/>
                <w:b w:val="false"/>
                <w:i w:val="false"/>
                <w:color w:val="000000"/>
                <w:sz w:val="20"/>
              </w:rPr>
              <w:t>Миксеровой*</w:t>
            </w:r>
          </w:p>
        </w:tc>
        <w:tc>
          <w:tcPr>
            <w:tcW w:w="9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2.5.1 Производить скачивание шлака из миксеров, отбивка скрапа, заправка носка и горловины миксера, очистку чугуновозных ковшей после слива.</w:t>
            </w:r>
            <w:r>
              <w:br/>
            </w:r>
            <w:r>
              <w:rPr>
                <w:rFonts w:ascii="Times New Roman"/>
                <w:b w:val="false"/>
                <w:i w:val="false"/>
                <w:color w:val="000000"/>
                <w:sz w:val="20"/>
              </w:rPr>
              <w:t>
</w:t>
            </w:r>
            <w:r>
              <w:rPr>
                <w:rFonts w:ascii="Times New Roman"/>
                <w:b w:val="false"/>
                <w:i w:val="false"/>
                <w:color w:val="000000"/>
                <w:sz w:val="20"/>
              </w:rPr>
              <w:t>ПК 2.5.2 Пробивать отверстия в шлаковой корке ковшей для слива чугуна в миксер, осуществлять сопровождение ковшей с горячим чугуном при подаче их к сталеплавильным агрегатам, управлять механизмами поворота миксера, подъема крышек сливного и заливного отверстий миксера.</w:t>
            </w:r>
            <w:r>
              <w:br/>
            </w:r>
            <w:r>
              <w:rPr>
                <w:rFonts w:ascii="Times New Roman"/>
                <w:b w:val="false"/>
                <w:i w:val="false"/>
                <w:color w:val="000000"/>
                <w:sz w:val="20"/>
              </w:rPr>
              <w:t>
</w:t>
            </w:r>
            <w:r>
              <w:rPr>
                <w:rFonts w:ascii="Times New Roman"/>
                <w:b w:val="false"/>
                <w:i w:val="false"/>
                <w:color w:val="000000"/>
                <w:sz w:val="20"/>
              </w:rPr>
              <w:t>ПК 2.5.3 Доставлять пробы чугуна в экспресс-лабораторию, смазочных материалов, производить смазку миксера.</w:t>
            </w:r>
            <w:r>
              <w:br/>
            </w:r>
            <w:r>
              <w:rPr>
                <w:rFonts w:ascii="Times New Roman"/>
                <w:b w:val="false"/>
                <w:i w:val="false"/>
                <w:color w:val="000000"/>
                <w:sz w:val="20"/>
              </w:rPr>
              <w:t>
</w:t>
            </w:r>
            <w:r>
              <w:rPr>
                <w:rFonts w:ascii="Times New Roman"/>
                <w:b w:val="false"/>
                <w:i w:val="false"/>
                <w:color w:val="000000"/>
                <w:sz w:val="20"/>
              </w:rPr>
              <w:t>ПК 2.5.4 Выявлять и устранять неисправности в работе обслуживаемого оборудования, участвовать в ремонтах огнеупорной.</w:t>
            </w:r>
          </w:p>
        </w:tc>
      </w:tr>
      <w:tr>
        <w:trPr>
          <w:trHeight w:val="30" w:hRule="atLeast"/>
        </w:trPr>
        <w:tc>
          <w:tcPr>
            <w:tcW w:w="0" w:type="auto"/>
            <w:vMerge/>
            <w:tcBorders>
              <w:top w:val="nil"/>
              <w:left w:val="single" w:color="cfcfcf" w:sz="5"/>
              <w:bottom w:val="single" w:color="cfcfcf" w:sz="5"/>
              <w:right w:val="single" w:color="cfcfcf" w:sz="5"/>
            </w:tcBorders>
          </w:tcP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2.6.100206 </w:t>
            </w:r>
            <w:r>
              <w:rPr>
                <w:rFonts w:ascii="Times New Roman"/>
                <w:b/>
                <w:i w:val="false"/>
                <w:color w:val="000000"/>
                <w:sz w:val="20"/>
              </w:rPr>
              <w:t xml:space="preserve">2 </w:t>
            </w:r>
            <w:r>
              <w:rPr>
                <w:rFonts w:ascii="Times New Roman"/>
                <w:b w:val="false"/>
                <w:i w:val="false"/>
                <w:color w:val="000000"/>
                <w:sz w:val="20"/>
              </w:rPr>
              <w:t>– Машинист заправочной машины*</w:t>
            </w:r>
          </w:p>
        </w:tc>
        <w:tc>
          <w:tcPr>
            <w:tcW w:w="9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2.6.1 Управлять заправочной машиной и торкрет-машиной при заправке и торкретировании задней стенки, свода, набивки крышек завалочных окон мартеновских печей;</w:t>
            </w:r>
            <w:r>
              <w:br/>
            </w:r>
            <w:r>
              <w:rPr>
                <w:rFonts w:ascii="Times New Roman"/>
                <w:b w:val="false"/>
                <w:i w:val="false"/>
                <w:color w:val="000000"/>
                <w:sz w:val="20"/>
              </w:rPr>
              <w:t>
</w:t>
            </w:r>
            <w:r>
              <w:rPr>
                <w:rFonts w:ascii="Times New Roman"/>
                <w:b w:val="false"/>
                <w:i w:val="false"/>
                <w:color w:val="000000"/>
                <w:sz w:val="20"/>
              </w:rPr>
              <w:t>ПК 2.6.2 Обеспечивать подачи заправочных материалов к машине и засыпка их в бункера;</w:t>
            </w:r>
            <w:r>
              <w:br/>
            </w:r>
            <w:r>
              <w:rPr>
                <w:rFonts w:ascii="Times New Roman"/>
                <w:b w:val="false"/>
                <w:i w:val="false"/>
                <w:color w:val="000000"/>
                <w:sz w:val="20"/>
              </w:rPr>
              <w:t>
</w:t>
            </w:r>
            <w:r>
              <w:rPr>
                <w:rFonts w:ascii="Times New Roman"/>
                <w:b w:val="false"/>
                <w:i w:val="false"/>
                <w:color w:val="000000"/>
                <w:sz w:val="20"/>
              </w:rPr>
              <w:t>ПК 2.6.3 Производить заправку торкрет-машины огнеупорной массой, подачу заправочной машины к печам, выявлять и устранять неисправности в работе обслуживаемого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1.7. 100207 </w:t>
            </w:r>
            <w:r>
              <w:rPr>
                <w:rFonts w:ascii="Times New Roman"/>
                <w:b/>
                <w:i w:val="false"/>
                <w:color w:val="000000"/>
                <w:sz w:val="20"/>
              </w:rPr>
              <w:t xml:space="preserve">2 </w:t>
            </w:r>
            <w:r>
              <w:rPr>
                <w:rFonts w:ascii="Times New Roman"/>
                <w:b w:val="false"/>
                <w:i w:val="false"/>
                <w:color w:val="000000"/>
                <w:sz w:val="20"/>
              </w:rPr>
              <w:t>– Разливщик стали*</w:t>
            </w:r>
          </w:p>
        </w:tc>
        <w:tc>
          <w:tcPr>
            <w:tcW w:w="9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2.7.1 Производить подготовку заготовок, выполнять работы по подготовке и установке промежуточных ковшей, производить заделку зазоров между затравками и кристаллизатором.</w:t>
            </w:r>
            <w:r>
              <w:br/>
            </w:r>
            <w:r>
              <w:rPr>
                <w:rFonts w:ascii="Times New Roman"/>
                <w:b w:val="false"/>
                <w:i w:val="false"/>
                <w:color w:val="000000"/>
                <w:sz w:val="20"/>
              </w:rPr>
              <w:t>
</w:t>
            </w:r>
            <w:r>
              <w:rPr>
                <w:rFonts w:ascii="Times New Roman"/>
                <w:b w:val="false"/>
                <w:i w:val="false"/>
                <w:color w:val="000000"/>
                <w:sz w:val="20"/>
              </w:rPr>
              <w:t>ПК 2.7.2 Осуществлять погрузку стальных и шлаковых "козлов" в железнодорожные вагоны.</w:t>
            </w:r>
            <w:r>
              <w:br/>
            </w:r>
            <w:r>
              <w:rPr>
                <w:rFonts w:ascii="Times New Roman"/>
                <w:b w:val="false"/>
                <w:i w:val="false"/>
                <w:color w:val="000000"/>
                <w:sz w:val="20"/>
              </w:rPr>
              <w:t>
</w:t>
            </w:r>
            <w:r>
              <w:rPr>
                <w:rFonts w:ascii="Times New Roman"/>
                <w:b w:val="false"/>
                <w:i w:val="false"/>
                <w:color w:val="000000"/>
                <w:sz w:val="20"/>
              </w:rPr>
              <w:t>ПК 2.7.3 Осуществлять подачу шлаковых чаш, подготовку к выпуску плавки крышек, графита, люнкерита, кислородных баллонов, трубок и необходимого инструмента.</w:t>
            </w:r>
            <w:r>
              <w:br/>
            </w:r>
            <w:r>
              <w:rPr>
                <w:rFonts w:ascii="Times New Roman"/>
                <w:b w:val="false"/>
                <w:i w:val="false"/>
                <w:color w:val="000000"/>
                <w:sz w:val="20"/>
              </w:rPr>
              <w:t>
</w:t>
            </w:r>
            <w:r>
              <w:rPr>
                <w:rFonts w:ascii="Times New Roman"/>
                <w:b w:val="false"/>
                <w:i w:val="false"/>
                <w:color w:val="000000"/>
                <w:sz w:val="20"/>
              </w:rPr>
              <w:t>ПК 2.7.4 Проверять качество подготовки сталеразливочных составов.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2.8. 100208 </w:t>
            </w:r>
            <w:r>
              <w:rPr>
                <w:rFonts w:ascii="Times New Roman"/>
                <w:b/>
                <w:i w:val="false"/>
                <w:color w:val="000000"/>
                <w:sz w:val="20"/>
              </w:rPr>
              <w:t xml:space="preserve">2 </w:t>
            </w:r>
            <w:r>
              <w:rPr>
                <w:rFonts w:ascii="Times New Roman"/>
                <w:b w:val="false"/>
                <w:i w:val="false"/>
                <w:color w:val="000000"/>
                <w:sz w:val="20"/>
              </w:rPr>
              <w:t>– Машинист завалочной машины*</w:t>
            </w:r>
          </w:p>
        </w:tc>
        <w:tc>
          <w:tcPr>
            <w:tcW w:w="9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2.8.1 Управлять заливочной чугуновозной тележкой грузоподъемностью до 450 т на подаче и заливке чугуна в конвертеры.</w:t>
            </w:r>
            <w:r>
              <w:br/>
            </w:r>
            <w:r>
              <w:rPr>
                <w:rFonts w:ascii="Times New Roman"/>
                <w:b w:val="false"/>
                <w:i w:val="false"/>
                <w:color w:val="000000"/>
                <w:sz w:val="20"/>
              </w:rPr>
              <w:t>
</w:t>
            </w:r>
            <w:r>
              <w:rPr>
                <w:rFonts w:ascii="Times New Roman"/>
                <w:b w:val="false"/>
                <w:i w:val="false"/>
                <w:color w:val="000000"/>
                <w:sz w:val="20"/>
              </w:rPr>
              <w:t>ПК 2.8.2 Управлять слитковозом при транспортировке горячих слитков от нагревательных колодцев к приемному рольгангу блюмингов и слябингов.</w:t>
            </w:r>
            <w:r>
              <w:br/>
            </w:r>
            <w:r>
              <w:rPr>
                <w:rFonts w:ascii="Times New Roman"/>
                <w:b w:val="false"/>
                <w:i w:val="false"/>
                <w:color w:val="000000"/>
                <w:sz w:val="20"/>
              </w:rPr>
              <w:t>
</w:t>
            </w:r>
            <w:r>
              <w:rPr>
                <w:rFonts w:ascii="Times New Roman"/>
                <w:b w:val="false"/>
                <w:i w:val="false"/>
                <w:color w:val="000000"/>
                <w:sz w:val="20"/>
              </w:rPr>
              <w:t>ПК 2.8.3 Управлять шлаковозной или домкратной тележкой по транспортировке шлаковых чаш или конвертерных поддонов.</w:t>
            </w:r>
            <w:r>
              <w:br/>
            </w:r>
            <w:r>
              <w:rPr>
                <w:rFonts w:ascii="Times New Roman"/>
                <w:b w:val="false"/>
                <w:i w:val="false"/>
                <w:color w:val="000000"/>
                <w:sz w:val="20"/>
              </w:rPr>
              <w:t>
</w:t>
            </w:r>
            <w:r>
              <w:rPr>
                <w:rFonts w:ascii="Times New Roman"/>
                <w:b w:val="false"/>
                <w:i w:val="false"/>
                <w:color w:val="000000"/>
                <w:sz w:val="20"/>
              </w:rPr>
              <w:t>ПК 2.8.4 Осуществлять своевременную подачу шихтовых материалов в сталеплавильный агрегат.</w:t>
            </w:r>
          </w:p>
        </w:tc>
      </w:tr>
      <w:tr>
        <w:trPr>
          <w:trHeight w:val="30" w:hRule="atLeast"/>
        </w:trPr>
        <w:tc>
          <w:tcPr>
            <w:tcW w:w="0" w:type="auto"/>
            <w:vMerge/>
            <w:tcBorders>
              <w:top w:val="nil"/>
              <w:left w:val="single" w:color="cfcfcf" w:sz="5"/>
              <w:bottom w:val="single" w:color="cfcfcf" w:sz="5"/>
              <w:right w:val="single" w:color="cfcfcf" w:sz="5"/>
            </w:tcBorders>
          </w:tcP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2.9. 100209 </w:t>
            </w:r>
            <w:r>
              <w:rPr>
                <w:rFonts w:ascii="Times New Roman"/>
                <w:b/>
                <w:i w:val="false"/>
                <w:color w:val="000000"/>
                <w:sz w:val="20"/>
              </w:rPr>
              <w:t xml:space="preserve">2 </w:t>
            </w:r>
            <w:r>
              <w:rPr>
                <w:rFonts w:ascii="Times New Roman"/>
                <w:b w:val="false"/>
                <w:i w:val="false"/>
                <w:color w:val="000000"/>
                <w:sz w:val="20"/>
              </w:rPr>
              <w:t>– Сталевар конвертера*</w:t>
            </w:r>
          </w:p>
        </w:tc>
        <w:tc>
          <w:tcPr>
            <w:tcW w:w="9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2.9.1 Знать ведение технологического процесса выплавки стали, разогрев конвертера, заливку чугуна, добавление в конвертеры присадок и раскислителей, слив стали, полупродукта и шлака.</w:t>
            </w:r>
            <w:r>
              <w:br/>
            </w:r>
            <w:r>
              <w:rPr>
                <w:rFonts w:ascii="Times New Roman"/>
                <w:b w:val="false"/>
                <w:i w:val="false"/>
                <w:color w:val="000000"/>
                <w:sz w:val="20"/>
              </w:rPr>
              <w:t>
</w:t>
            </w:r>
            <w:r>
              <w:rPr>
                <w:rFonts w:ascii="Times New Roman"/>
                <w:b w:val="false"/>
                <w:i w:val="false"/>
                <w:color w:val="000000"/>
                <w:sz w:val="20"/>
              </w:rPr>
              <w:t>ПК 2.9.2 Осуществлять заделку и разделку летки, регулирование подачи воздуха, кислорода и пара в процессе продувки.</w:t>
            </w:r>
            <w:r>
              <w:br/>
            </w:r>
            <w:r>
              <w:rPr>
                <w:rFonts w:ascii="Times New Roman"/>
                <w:b w:val="false"/>
                <w:i w:val="false"/>
                <w:color w:val="000000"/>
                <w:sz w:val="20"/>
              </w:rPr>
              <w:t>
</w:t>
            </w:r>
            <w:r>
              <w:rPr>
                <w:rFonts w:ascii="Times New Roman"/>
                <w:b w:val="false"/>
                <w:i w:val="false"/>
                <w:color w:val="000000"/>
                <w:sz w:val="20"/>
              </w:rPr>
              <w:t>ПК 2.9.3 Обеспечивать качественное состояния горловины, днищ, автоматики и другого оборудования конвертера.</w:t>
            </w:r>
            <w:r>
              <w:br/>
            </w:r>
            <w:r>
              <w:rPr>
                <w:rFonts w:ascii="Times New Roman"/>
                <w:b w:val="false"/>
                <w:i w:val="false"/>
                <w:color w:val="000000"/>
                <w:sz w:val="20"/>
              </w:rPr>
              <w:t>
</w:t>
            </w:r>
            <w:r>
              <w:rPr>
                <w:rFonts w:ascii="Times New Roman"/>
                <w:b w:val="false"/>
                <w:i w:val="false"/>
                <w:color w:val="000000"/>
                <w:sz w:val="20"/>
              </w:rPr>
              <w:t>ПК 2.9.4 Определять параметры готовности плавки металла в конвертере, организация и руководство работой по торкретированию футеровки конвертера при горячих ремонтах, наблюдение за показаниями контрольно-измерительных приборов и регулирование расхода кислорода и торкрет-массы, выполнение ремонта обслуживаемого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2.10. 100210 </w:t>
            </w:r>
            <w:r>
              <w:rPr>
                <w:rFonts w:ascii="Times New Roman"/>
                <w:b/>
                <w:i w:val="false"/>
                <w:color w:val="000000"/>
                <w:sz w:val="20"/>
              </w:rPr>
              <w:t xml:space="preserve">2 </w:t>
            </w:r>
            <w:r>
              <w:rPr>
                <w:rFonts w:ascii="Times New Roman"/>
                <w:b w:val="false"/>
                <w:i w:val="false"/>
                <w:color w:val="000000"/>
                <w:sz w:val="20"/>
              </w:rPr>
              <w:t>– Подручный сталевара конвертера*</w:t>
            </w:r>
          </w:p>
        </w:tc>
        <w:tc>
          <w:tcPr>
            <w:tcW w:w="9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2.10.1 Наблюдать за положением сопла торкрет-фурмы в период торкретирования.</w:t>
            </w:r>
            <w:r>
              <w:br/>
            </w:r>
            <w:r>
              <w:rPr>
                <w:rFonts w:ascii="Times New Roman"/>
                <w:b w:val="false"/>
                <w:i w:val="false"/>
                <w:color w:val="000000"/>
                <w:sz w:val="20"/>
              </w:rPr>
              <w:t>
</w:t>
            </w:r>
            <w:r>
              <w:rPr>
                <w:rFonts w:ascii="Times New Roman"/>
                <w:b w:val="false"/>
                <w:i w:val="false"/>
                <w:color w:val="000000"/>
                <w:sz w:val="20"/>
              </w:rPr>
              <w:t>ПК 2.10.2 Регулировать подачи торкрет-массы из смесителя в камерный питатель.</w:t>
            </w:r>
            <w:r>
              <w:br/>
            </w:r>
            <w:r>
              <w:rPr>
                <w:rFonts w:ascii="Times New Roman"/>
                <w:b w:val="false"/>
                <w:i w:val="false"/>
                <w:color w:val="000000"/>
                <w:sz w:val="20"/>
              </w:rPr>
              <w:t>
</w:t>
            </w:r>
            <w:r>
              <w:rPr>
                <w:rFonts w:ascii="Times New Roman"/>
                <w:b w:val="false"/>
                <w:i w:val="false"/>
                <w:color w:val="000000"/>
                <w:sz w:val="20"/>
              </w:rPr>
              <w:t>ПК 2.10.3 Подключать и отключать от торкрет-машины гибких рукавов для транспортировки кислорода, торкрет-массы, воды в кабеля электропитания.</w:t>
            </w:r>
            <w:r>
              <w:br/>
            </w:r>
            <w:r>
              <w:rPr>
                <w:rFonts w:ascii="Times New Roman"/>
                <w:b w:val="false"/>
                <w:i w:val="false"/>
                <w:color w:val="000000"/>
                <w:sz w:val="20"/>
              </w:rPr>
              <w:t>
</w:t>
            </w:r>
            <w:r>
              <w:rPr>
                <w:rFonts w:ascii="Times New Roman"/>
                <w:b w:val="false"/>
                <w:i w:val="false"/>
                <w:color w:val="000000"/>
                <w:sz w:val="20"/>
              </w:rPr>
              <w:t>ПК 2.10.4 Управлять манипулятором торкрет-фурмы, определение угла наклона сопла торкрет и выставление его.</w:t>
            </w:r>
            <w:r>
              <w:br/>
            </w:r>
            <w:r>
              <w:rPr>
                <w:rFonts w:ascii="Times New Roman"/>
                <w:b w:val="false"/>
                <w:i w:val="false"/>
                <w:color w:val="000000"/>
                <w:sz w:val="20"/>
              </w:rPr>
              <w:t>
</w:t>
            </w:r>
            <w:r>
              <w:rPr>
                <w:rFonts w:ascii="Times New Roman"/>
                <w:b w:val="false"/>
                <w:i w:val="false"/>
                <w:color w:val="000000"/>
                <w:sz w:val="20"/>
              </w:rPr>
              <w:t>ПК 2.10.5 Подготавливать огнеупоры для подварки огнеупорной кладки конвертера.</w:t>
            </w:r>
            <w:r>
              <w:br/>
            </w:r>
            <w:r>
              <w:rPr>
                <w:rFonts w:ascii="Times New Roman"/>
                <w:b w:val="false"/>
                <w:i w:val="false"/>
                <w:color w:val="000000"/>
                <w:sz w:val="20"/>
              </w:rPr>
              <w:t>
</w:t>
            </w:r>
            <w:r>
              <w:rPr>
                <w:rFonts w:ascii="Times New Roman"/>
                <w:b w:val="false"/>
                <w:i w:val="false"/>
                <w:color w:val="000000"/>
                <w:sz w:val="20"/>
              </w:rPr>
              <w:t>ПК 2. 10.6 Наблюдать за состоянием обслуживаемого оборудования конвертеров.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2.11. 100211 </w:t>
            </w:r>
            <w:r>
              <w:rPr>
                <w:rFonts w:ascii="Times New Roman"/>
                <w:b/>
                <w:i w:val="false"/>
                <w:color w:val="000000"/>
                <w:sz w:val="20"/>
              </w:rPr>
              <w:t xml:space="preserve">2 </w:t>
            </w:r>
            <w:r>
              <w:rPr>
                <w:rFonts w:ascii="Times New Roman"/>
                <w:b w:val="false"/>
                <w:i w:val="false"/>
                <w:color w:val="000000"/>
                <w:sz w:val="20"/>
              </w:rPr>
              <w:t>– Машинист дистрибутора*</w:t>
            </w:r>
          </w:p>
        </w:tc>
        <w:tc>
          <w:tcPr>
            <w:tcW w:w="9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2.11.1 Управлять с пульта механизмом поворота (дистрибутором) конвертеров, управлять приводом подъема и повалки конвертера, кислородной фурмой, осуществлять включение механизмов по дозировке и подаче сыпучих материалов в конвертер.</w:t>
            </w:r>
            <w:r>
              <w:br/>
            </w:r>
            <w:r>
              <w:rPr>
                <w:rFonts w:ascii="Times New Roman"/>
                <w:b w:val="false"/>
                <w:i w:val="false"/>
                <w:color w:val="000000"/>
                <w:sz w:val="20"/>
              </w:rPr>
              <w:t>
</w:t>
            </w:r>
            <w:r>
              <w:rPr>
                <w:rFonts w:ascii="Times New Roman"/>
                <w:b w:val="false"/>
                <w:i w:val="false"/>
                <w:color w:val="000000"/>
                <w:sz w:val="20"/>
              </w:rPr>
              <w:t>ПК 2.11.2 Управлять толкающей тележкой, передвигающей мульдовые составы в загрузочном пролете, завалочной машиной, подающей мульды со скрапом в конвертер, наблюдать за исправным состоянием механизмов.</w:t>
            </w:r>
            <w:r>
              <w:br/>
            </w:r>
            <w:r>
              <w:rPr>
                <w:rFonts w:ascii="Times New Roman"/>
                <w:b w:val="false"/>
                <w:i w:val="false"/>
                <w:color w:val="000000"/>
                <w:sz w:val="20"/>
              </w:rPr>
              <w:t>
</w:t>
            </w:r>
            <w:r>
              <w:rPr>
                <w:rFonts w:ascii="Times New Roman"/>
                <w:b w:val="false"/>
                <w:i w:val="false"/>
                <w:color w:val="000000"/>
                <w:sz w:val="20"/>
              </w:rPr>
              <w:t>ПК 2.11.3 Управлять и регулировать подачи кислорода в конвертер и охлаждающей воды в зону реакции, наблюдать за показаниями контрольно-измерительных приборов, характеризующих процесс плавки, слив шлака в шлаковую чашу и металла в ковш.</w:t>
            </w:r>
            <w:r>
              <w:br/>
            </w:r>
            <w:r>
              <w:rPr>
                <w:rFonts w:ascii="Times New Roman"/>
                <w:b w:val="false"/>
                <w:i w:val="false"/>
                <w:color w:val="000000"/>
                <w:sz w:val="20"/>
              </w:rPr>
              <w:t>
</w:t>
            </w:r>
            <w:r>
              <w:rPr>
                <w:rFonts w:ascii="Times New Roman"/>
                <w:b w:val="false"/>
                <w:i w:val="false"/>
                <w:color w:val="000000"/>
                <w:sz w:val="20"/>
              </w:rPr>
              <w:t>ПК 2.11.4 Выполнять ремонт обслуживаемого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2.12 100212 </w:t>
            </w:r>
            <w:r>
              <w:rPr>
                <w:rFonts w:ascii="Times New Roman"/>
                <w:b/>
                <w:i w:val="false"/>
                <w:color w:val="000000"/>
                <w:sz w:val="20"/>
              </w:rPr>
              <w:t xml:space="preserve">2 </w:t>
            </w:r>
            <w:r>
              <w:rPr>
                <w:rFonts w:ascii="Times New Roman"/>
                <w:b w:val="false"/>
                <w:i w:val="false"/>
                <w:color w:val="000000"/>
                <w:sz w:val="20"/>
              </w:rPr>
              <w:t>– Оператор загрузки конвертера*</w:t>
            </w:r>
          </w:p>
        </w:tc>
        <w:tc>
          <w:tcPr>
            <w:tcW w:w="9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2.12.1 Знать управление с пульта трактом подачи сыпучих материалов к конвертерам, взвешивание и загрузка шихтовых материалов в бункера.</w:t>
            </w:r>
            <w:r>
              <w:br/>
            </w:r>
            <w:r>
              <w:rPr>
                <w:rFonts w:ascii="Times New Roman"/>
                <w:b w:val="false"/>
                <w:i w:val="false"/>
                <w:color w:val="000000"/>
                <w:sz w:val="20"/>
              </w:rPr>
              <w:t>
</w:t>
            </w:r>
            <w:r>
              <w:rPr>
                <w:rFonts w:ascii="Times New Roman"/>
                <w:b w:val="false"/>
                <w:i w:val="false"/>
                <w:color w:val="000000"/>
                <w:sz w:val="20"/>
              </w:rPr>
              <w:t>ПК 2.12.2 Наблюдать за правильностью выполнения системы заданий и обеспечение полной загрузки бункеров и конвертеров всеми видами шихтовых материалов, ввод и вывод из работы отдельных бункеров или группы бункеров.</w:t>
            </w:r>
            <w:r>
              <w:br/>
            </w:r>
            <w:r>
              <w:rPr>
                <w:rFonts w:ascii="Times New Roman"/>
                <w:b w:val="false"/>
                <w:i w:val="false"/>
                <w:color w:val="000000"/>
                <w:sz w:val="20"/>
              </w:rPr>
              <w:t>
</w:t>
            </w:r>
            <w:r>
              <w:rPr>
                <w:rFonts w:ascii="Times New Roman"/>
                <w:b w:val="false"/>
                <w:i w:val="false"/>
                <w:color w:val="000000"/>
                <w:sz w:val="20"/>
              </w:rPr>
              <w:t>ПК 2.12.3 Выявлять и устранять неисправности в работе механизмов и аппаратуры автоматического управления.</w:t>
            </w:r>
            <w:r>
              <w:br/>
            </w:r>
            <w:r>
              <w:rPr>
                <w:rFonts w:ascii="Times New Roman"/>
                <w:b w:val="false"/>
                <w:i w:val="false"/>
                <w:color w:val="000000"/>
                <w:sz w:val="20"/>
              </w:rPr>
              <w:t>
</w:t>
            </w:r>
            <w:r>
              <w:rPr>
                <w:rFonts w:ascii="Times New Roman"/>
                <w:b w:val="false"/>
                <w:i w:val="false"/>
                <w:color w:val="000000"/>
                <w:sz w:val="20"/>
              </w:rPr>
              <w:t>ПК 2.12.4 Осуществлять ведение учета наличия шихтовых материалов в приемных и расходных бункерах.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2.13. 100213 </w:t>
            </w:r>
            <w:r>
              <w:rPr>
                <w:rFonts w:ascii="Times New Roman"/>
                <w:b/>
                <w:i w:val="false"/>
                <w:color w:val="000000"/>
                <w:sz w:val="20"/>
              </w:rPr>
              <w:t xml:space="preserve">2 – </w:t>
            </w:r>
            <w:r>
              <w:rPr>
                <w:rFonts w:ascii="Times New Roman"/>
                <w:b w:val="false"/>
                <w:i w:val="false"/>
                <w:color w:val="000000"/>
                <w:sz w:val="20"/>
              </w:rPr>
              <w:t>Шихтовщик*</w:t>
            </w:r>
          </w:p>
        </w:tc>
        <w:tc>
          <w:tcPr>
            <w:tcW w:w="9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2.13.1 Осуществлять погрузку шихтовых, добавочных, заправочных материалов и раскислителей в мульды емкостью до 1 м или короба и подачу их краном или вагонеткой на рабочую площадку.</w:t>
            </w:r>
            <w:r>
              <w:br/>
            </w:r>
            <w:r>
              <w:rPr>
                <w:rFonts w:ascii="Times New Roman"/>
                <w:b w:val="false"/>
                <w:i w:val="false"/>
                <w:color w:val="000000"/>
                <w:sz w:val="20"/>
              </w:rPr>
              <w:t>
</w:t>
            </w:r>
            <w:r>
              <w:rPr>
                <w:rFonts w:ascii="Times New Roman"/>
                <w:b w:val="false"/>
                <w:i w:val="false"/>
                <w:color w:val="000000"/>
                <w:sz w:val="20"/>
              </w:rPr>
              <w:t>ПК 2.13.2 Осуществлять спуск порожних мульд с рабочей площадки. Знать разгрузку лома и погрузку его в вагоны, погрузку металлолома в мульды и мульд в вагоны при помощи кранов на участках подготовки шихты при отсутствии специализированных шихтовых дворов в сталеплавильных цехах.</w:t>
            </w:r>
            <w:r>
              <w:br/>
            </w:r>
            <w:r>
              <w:rPr>
                <w:rFonts w:ascii="Times New Roman"/>
                <w:b w:val="false"/>
                <w:i w:val="false"/>
                <w:color w:val="000000"/>
                <w:sz w:val="20"/>
              </w:rPr>
              <w:t>
</w:t>
            </w:r>
            <w:r>
              <w:rPr>
                <w:rFonts w:ascii="Times New Roman"/>
                <w:b w:val="false"/>
                <w:i w:val="false"/>
                <w:color w:val="000000"/>
                <w:sz w:val="20"/>
              </w:rPr>
              <w:t>ПК 2.13.3 Производить разделку шихты, ферросплавов и легирующих добавок на дробилках, дробильных агрегатах, дробильно-сортировочных установках, сортировка и взвешивание их.</w:t>
            </w:r>
            <w:r>
              <w:br/>
            </w:r>
            <w:r>
              <w:rPr>
                <w:rFonts w:ascii="Times New Roman"/>
                <w:b w:val="false"/>
                <w:i w:val="false"/>
                <w:color w:val="000000"/>
                <w:sz w:val="20"/>
              </w:rPr>
              <w:t>
</w:t>
            </w:r>
            <w:r>
              <w:rPr>
                <w:rFonts w:ascii="Times New Roman"/>
                <w:b w:val="false"/>
                <w:i w:val="false"/>
                <w:color w:val="000000"/>
                <w:sz w:val="20"/>
              </w:rPr>
              <w:t>ПК 2.13.4 Разгружать и складировать материалы, прибывающих на шихтовый двор. Выявлять взрывоопасные материалы и металлолом, обеспечивать безопасное их хранение, отгрузку и разгрузку.</w:t>
            </w:r>
            <w:r>
              <w:br/>
            </w:r>
            <w:r>
              <w:rPr>
                <w:rFonts w:ascii="Times New Roman"/>
                <w:b w:val="false"/>
                <w:i w:val="false"/>
                <w:color w:val="000000"/>
                <w:sz w:val="20"/>
              </w:rPr>
              <w:t>
</w:t>
            </w:r>
            <w:r>
              <w:rPr>
                <w:rFonts w:ascii="Times New Roman"/>
                <w:b w:val="false"/>
                <w:i w:val="false"/>
                <w:color w:val="000000"/>
                <w:sz w:val="20"/>
              </w:rPr>
              <w:t>ПК 2.13.5 Производить подготовку шихты по заданному рецепту для ферросплавных печей.</w:t>
            </w:r>
            <w:r>
              <w:br/>
            </w:r>
            <w:r>
              <w:rPr>
                <w:rFonts w:ascii="Times New Roman"/>
                <w:b w:val="false"/>
                <w:i w:val="false"/>
                <w:color w:val="000000"/>
                <w:sz w:val="20"/>
              </w:rPr>
              <w:t>
</w:t>
            </w:r>
            <w:r>
              <w:rPr>
                <w:rFonts w:ascii="Times New Roman"/>
                <w:b w:val="false"/>
                <w:i w:val="false"/>
                <w:color w:val="000000"/>
                <w:sz w:val="20"/>
              </w:rPr>
              <w:t xml:space="preserve">ПК 2.13.6 Производить учет расхода материалов в смену. </w:t>
            </w:r>
          </w:p>
        </w:tc>
      </w:tr>
      <w:tr>
        <w:trPr>
          <w:trHeight w:val="30" w:hRule="atLeast"/>
        </w:trPr>
        <w:tc>
          <w:tcPr>
            <w:tcW w:w="0" w:type="auto"/>
            <w:vMerge/>
            <w:tcBorders>
              <w:top w:val="nil"/>
              <w:left w:val="single" w:color="cfcfcf" w:sz="5"/>
              <w:bottom w:val="single" w:color="cfcfcf" w:sz="5"/>
              <w:right w:val="single" w:color="cfcfcf" w:sz="5"/>
            </w:tcBorders>
          </w:tcP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2.14. 100214 </w:t>
            </w:r>
            <w:r>
              <w:rPr>
                <w:rFonts w:ascii="Times New Roman"/>
                <w:b/>
                <w:i w:val="false"/>
                <w:color w:val="000000"/>
                <w:sz w:val="20"/>
              </w:rPr>
              <w:t xml:space="preserve">2 </w:t>
            </w:r>
            <w:r>
              <w:rPr>
                <w:rFonts w:ascii="Times New Roman"/>
                <w:b w:val="false"/>
                <w:i w:val="false"/>
                <w:color w:val="000000"/>
                <w:sz w:val="20"/>
              </w:rPr>
              <w:t>– Сталевар электропечи*</w:t>
            </w:r>
          </w:p>
        </w:tc>
        <w:tc>
          <w:tcPr>
            <w:tcW w:w="9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2.14.1 Знать ведение технологического процесса выплавки стали и сплавов в электропечах.</w:t>
            </w:r>
            <w:r>
              <w:br/>
            </w:r>
            <w:r>
              <w:rPr>
                <w:rFonts w:ascii="Times New Roman"/>
                <w:b w:val="false"/>
                <w:i w:val="false"/>
                <w:color w:val="000000"/>
                <w:sz w:val="20"/>
              </w:rPr>
              <w:t>
</w:t>
            </w:r>
            <w:r>
              <w:rPr>
                <w:rFonts w:ascii="Times New Roman"/>
                <w:b w:val="false"/>
                <w:i w:val="false"/>
                <w:color w:val="000000"/>
                <w:sz w:val="20"/>
              </w:rPr>
              <w:t>ПК 2.14.2 Осуществлять наращивание и установку электродов. Контролировать и регулировать электрический и тепловой режимы работы печи.</w:t>
            </w:r>
            <w:r>
              <w:br/>
            </w:r>
            <w:r>
              <w:rPr>
                <w:rFonts w:ascii="Times New Roman"/>
                <w:b w:val="false"/>
                <w:i w:val="false"/>
                <w:color w:val="000000"/>
                <w:sz w:val="20"/>
              </w:rPr>
              <w:t>
</w:t>
            </w:r>
            <w:r>
              <w:rPr>
                <w:rFonts w:ascii="Times New Roman"/>
                <w:b w:val="false"/>
                <w:i w:val="false"/>
                <w:color w:val="000000"/>
                <w:sz w:val="20"/>
              </w:rPr>
              <w:t>ПК 2.14.3 Производить выпуск плавки.</w:t>
            </w:r>
            <w:r>
              <w:br/>
            </w:r>
            <w:r>
              <w:rPr>
                <w:rFonts w:ascii="Times New Roman"/>
                <w:b w:val="false"/>
                <w:i w:val="false"/>
                <w:color w:val="000000"/>
                <w:sz w:val="20"/>
              </w:rPr>
              <w:t>
</w:t>
            </w:r>
            <w:r>
              <w:rPr>
                <w:rFonts w:ascii="Times New Roman"/>
                <w:b w:val="false"/>
                <w:i w:val="false"/>
                <w:color w:val="000000"/>
                <w:sz w:val="20"/>
              </w:rPr>
              <w:t>ПК 2.14.4 Наблюдать за экономным расходом электроэнергии, состоянием печи и ее оборудования, охлаждением арматуры печи и состоянием контрольно-измерительных приборов.</w:t>
            </w:r>
            <w:r>
              <w:br/>
            </w:r>
            <w:r>
              <w:rPr>
                <w:rFonts w:ascii="Times New Roman"/>
                <w:b w:val="false"/>
                <w:i w:val="false"/>
                <w:color w:val="000000"/>
                <w:sz w:val="20"/>
              </w:rPr>
              <w:t>
</w:t>
            </w:r>
            <w:r>
              <w:rPr>
                <w:rFonts w:ascii="Times New Roman"/>
                <w:b w:val="false"/>
                <w:i w:val="false"/>
                <w:color w:val="000000"/>
                <w:sz w:val="20"/>
              </w:rPr>
              <w:t xml:space="preserve">ПК 2.14.5 Участвовать в приемке печи после ремонтов. Ремонтировать обслуживаемое оборудование.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2.15. 100215 </w:t>
            </w:r>
            <w:r>
              <w:rPr>
                <w:rFonts w:ascii="Times New Roman"/>
                <w:b/>
                <w:i w:val="false"/>
                <w:color w:val="000000"/>
                <w:sz w:val="20"/>
              </w:rPr>
              <w:t xml:space="preserve">2 </w:t>
            </w:r>
            <w:r>
              <w:rPr>
                <w:rFonts w:ascii="Times New Roman"/>
                <w:b w:val="false"/>
                <w:i w:val="false"/>
                <w:color w:val="000000"/>
                <w:sz w:val="20"/>
              </w:rPr>
              <w:t>– Подручный сталевара электропечи*</w:t>
            </w:r>
          </w:p>
        </w:tc>
        <w:tc>
          <w:tcPr>
            <w:tcW w:w="9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2.15.1 Скачивать шлак, перемешивать металл и наблюдать за состоянием электродов.</w:t>
            </w:r>
            <w:r>
              <w:br/>
            </w:r>
            <w:r>
              <w:rPr>
                <w:rFonts w:ascii="Times New Roman"/>
                <w:b w:val="false"/>
                <w:i w:val="false"/>
                <w:color w:val="000000"/>
                <w:sz w:val="20"/>
              </w:rPr>
              <w:t>
</w:t>
            </w:r>
            <w:r>
              <w:rPr>
                <w:rFonts w:ascii="Times New Roman"/>
                <w:b w:val="false"/>
                <w:i w:val="false"/>
                <w:color w:val="000000"/>
                <w:sz w:val="20"/>
              </w:rPr>
              <w:t>ПК 2.15.2 Отбирать пробы металла и шлака на химический анализ.</w:t>
            </w:r>
            <w:r>
              <w:br/>
            </w:r>
            <w:r>
              <w:rPr>
                <w:rFonts w:ascii="Times New Roman"/>
                <w:b w:val="false"/>
                <w:i w:val="false"/>
                <w:color w:val="000000"/>
                <w:sz w:val="20"/>
              </w:rPr>
              <w:t>
</w:t>
            </w:r>
            <w:r>
              <w:rPr>
                <w:rFonts w:ascii="Times New Roman"/>
                <w:b w:val="false"/>
                <w:i w:val="false"/>
                <w:color w:val="000000"/>
                <w:sz w:val="20"/>
              </w:rPr>
              <w:t>ПК 2.15.3 Производить разделку и заделку выпускного отверстия и обеспечивать исправность его состояния.</w:t>
            </w:r>
            <w:r>
              <w:br/>
            </w:r>
            <w:r>
              <w:rPr>
                <w:rFonts w:ascii="Times New Roman"/>
                <w:b w:val="false"/>
                <w:i w:val="false"/>
                <w:color w:val="000000"/>
                <w:sz w:val="20"/>
              </w:rPr>
              <w:t>
</w:t>
            </w:r>
            <w:r>
              <w:rPr>
                <w:rFonts w:ascii="Times New Roman"/>
                <w:b w:val="false"/>
                <w:i w:val="false"/>
                <w:color w:val="000000"/>
                <w:sz w:val="20"/>
              </w:rPr>
              <w:t>ПК 2.15.4 Наблюдать за состоянием и подготовкой главного желоба воронок для заливки металла в печь.</w:t>
            </w:r>
          </w:p>
        </w:tc>
      </w:tr>
      <w:tr>
        <w:trPr>
          <w:trHeight w:val="30" w:hRule="atLeast"/>
        </w:trPr>
        <w:tc>
          <w:tcPr>
            <w:tcW w:w="0" w:type="auto"/>
            <w:vMerge/>
            <w:tcBorders>
              <w:top w:val="nil"/>
              <w:left w:val="single" w:color="cfcfcf" w:sz="5"/>
              <w:bottom w:val="single" w:color="cfcfcf" w:sz="5"/>
              <w:right w:val="single" w:color="cfcfcf" w:sz="5"/>
            </w:tcBorders>
          </w:tcP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2.16. 100216 </w:t>
            </w:r>
            <w:r>
              <w:rPr>
                <w:rFonts w:ascii="Times New Roman"/>
                <w:b/>
                <w:i w:val="false"/>
                <w:color w:val="000000"/>
                <w:sz w:val="20"/>
              </w:rPr>
              <w:t xml:space="preserve">2 </w:t>
            </w:r>
            <w:r>
              <w:rPr>
                <w:rFonts w:ascii="Times New Roman"/>
                <w:b w:val="false"/>
                <w:i w:val="false"/>
                <w:color w:val="000000"/>
                <w:sz w:val="20"/>
              </w:rPr>
              <w:t>– Сталевар вакуумной печи*</w:t>
            </w:r>
          </w:p>
        </w:tc>
        <w:tc>
          <w:tcPr>
            <w:tcW w:w="9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2.16.1 Знать ведение технологического процесса выплавки стали в вакуумных печах.</w:t>
            </w:r>
            <w:r>
              <w:br/>
            </w:r>
            <w:r>
              <w:rPr>
                <w:rFonts w:ascii="Times New Roman"/>
                <w:b w:val="false"/>
                <w:i w:val="false"/>
                <w:color w:val="000000"/>
                <w:sz w:val="20"/>
              </w:rPr>
              <w:t>
</w:t>
            </w:r>
            <w:r>
              <w:rPr>
                <w:rFonts w:ascii="Times New Roman"/>
                <w:b w:val="false"/>
                <w:i w:val="false"/>
                <w:color w:val="000000"/>
                <w:sz w:val="20"/>
              </w:rPr>
              <w:t>ПК 2.16.2 Знать конструкционные особенности вакуумных печей и вспомогательного оборудования.</w:t>
            </w:r>
            <w:r>
              <w:br/>
            </w:r>
            <w:r>
              <w:rPr>
                <w:rFonts w:ascii="Times New Roman"/>
                <w:b w:val="false"/>
                <w:i w:val="false"/>
                <w:color w:val="000000"/>
                <w:sz w:val="20"/>
              </w:rPr>
              <w:t>
</w:t>
            </w:r>
            <w:r>
              <w:rPr>
                <w:rFonts w:ascii="Times New Roman"/>
                <w:b w:val="false"/>
                <w:i w:val="false"/>
                <w:color w:val="000000"/>
                <w:sz w:val="20"/>
              </w:rPr>
              <w:t>ПК 2.16.3 Контролировать и регулировать электрический и тепловой режимы работы печи.</w:t>
            </w:r>
            <w:r>
              <w:br/>
            </w:r>
            <w:r>
              <w:rPr>
                <w:rFonts w:ascii="Times New Roman"/>
                <w:b w:val="false"/>
                <w:i w:val="false"/>
                <w:color w:val="000000"/>
                <w:sz w:val="20"/>
              </w:rPr>
              <w:t>
</w:t>
            </w:r>
            <w:r>
              <w:rPr>
                <w:rFonts w:ascii="Times New Roman"/>
                <w:b w:val="false"/>
                <w:i w:val="false"/>
                <w:color w:val="000000"/>
                <w:sz w:val="20"/>
              </w:rPr>
              <w:t>ПК 2.16.4 Следить за работой вакуумных установок.</w:t>
            </w:r>
          </w:p>
        </w:tc>
      </w:tr>
      <w:tr>
        <w:trPr>
          <w:trHeight w:val="30" w:hRule="atLeast"/>
        </w:trPr>
        <w:tc>
          <w:tcPr>
            <w:tcW w:w="0" w:type="auto"/>
            <w:vMerge/>
            <w:tcBorders>
              <w:top w:val="nil"/>
              <w:left w:val="single" w:color="cfcfcf" w:sz="5"/>
              <w:bottom w:val="single" w:color="cfcfcf" w:sz="5"/>
              <w:right w:val="single" w:color="cfcfcf" w:sz="5"/>
            </w:tcBorders>
          </w:tcP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2.17. 100217 </w:t>
            </w:r>
            <w:r>
              <w:rPr>
                <w:rFonts w:ascii="Times New Roman"/>
                <w:b/>
                <w:i w:val="false"/>
                <w:color w:val="000000"/>
                <w:sz w:val="20"/>
              </w:rPr>
              <w:t xml:space="preserve">2 </w:t>
            </w:r>
            <w:r>
              <w:rPr>
                <w:rFonts w:ascii="Times New Roman"/>
                <w:b w:val="false"/>
                <w:i w:val="false"/>
                <w:color w:val="000000"/>
                <w:sz w:val="20"/>
              </w:rPr>
              <w:t>– Подручный сталевара вакуумной печи*</w:t>
            </w:r>
          </w:p>
        </w:tc>
        <w:tc>
          <w:tcPr>
            <w:tcW w:w="9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2.17.1 Знать ведение технологического процесса выплавки стали в вакуумных печах.</w:t>
            </w:r>
            <w:r>
              <w:br/>
            </w:r>
            <w:r>
              <w:rPr>
                <w:rFonts w:ascii="Times New Roman"/>
                <w:b w:val="false"/>
                <w:i w:val="false"/>
                <w:color w:val="000000"/>
                <w:sz w:val="20"/>
              </w:rPr>
              <w:t>
</w:t>
            </w:r>
            <w:r>
              <w:rPr>
                <w:rFonts w:ascii="Times New Roman"/>
                <w:b w:val="false"/>
                <w:i w:val="false"/>
                <w:color w:val="000000"/>
                <w:sz w:val="20"/>
              </w:rPr>
              <w:t>ПК 2.17.2 Знать конструкционные особенности вакуумных печей и вспомогательного оборудования.</w:t>
            </w:r>
            <w:r>
              <w:br/>
            </w:r>
            <w:r>
              <w:rPr>
                <w:rFonts w:ascii="Times New Roman"/>
                <w:b w:val="false"/>
                <w:i w:val="false"/>
                <w:color w:val="000000"/>
                <w:sz w:val="20"/>
              </w:rPr>
              <w:t>
</w:t>
            </w:r>
            <w:r>
              <w:rPr>
                <w:rFonts w:ascii="Times New Roman"/>
                <w:b w:val="false"/>
                <w:i w:val="false"/>
                <w:color w:val="000000"/>
                <w:sz w:val="20"/>
              </w:rPr>
              <w:t>ПК 2.17.3 Выявлять и устранять неисправности в работе обслуживаемого оборудования, участвовать в его ремонте.</w:t>
            </w:r>
            <w:r>
              <w:br/>
            </w:r>
            <w:r>
              <w:rPr>
                <w:rFonts w:ascii="Times New Roman"/>
                <w:b w:val="false"/>
                <w:i w:val="false"/>
                <w:color w:val="000000"/>
                <w:sz w:val="20"/>
              </w:rPr>
              <w:t>
</w:t>
            </w:r>
            <w:r>
              <w:rPr>
                <w:rFonts w:ascii="Times New Roman"/>
                <w:b w:val="false"/>
                <w:i w:val="false"/>
                <w:color w:val="000000"/>
                <w:sz w:val="20"/>
              </w:rPr>
              <w:t>ПК 2.17.4 Наблюдать за состоянием обслуживаемого оборудования вакуумной печи.</w:t>
            </w:r>
          </w:p>
        </w:tc>
      </w:tr>
      <w:tr>
        <w:trPr>
          <w:trHeight w:val="30" w:hRule="atLeast"/>
        </w:trPr>
        <w:tc>
          <w:tcPr>
            <w:tcW w:w="0" w:type="auto"/>
            <w:vMerge/>
            <w:tcBorders>
              <w:top w:val="nil"/>
              <w:left w:val="single" w:color="cfcfcf" w:sz="5"/>
              <w:bottom w:val="single" w:color="cfcfcf" w:sz="5"/>
              <w:right w:val="single" w:color="cfcfcf" w:sz="5"/>
            </w:tcBorders>
          </w:tcP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2.18.100218 </w:t>
            </w:r>
            <w:r>
              <w:rPr>
                <w:rFonts w:ascii="Times New Roman"/>
                <w:b/>
                <w:i w:val="false"/>
                <w:color w:val="000000"/>
                <w:sz w:val="20"/>
              </w:rPr>
              <w:t xml:space="preserve">2 </w:t>
            </w:r>
            <w:r>
              <w:rPr>
                <w:rFonts w:ascii="Times New Roman"/>
                <w:b w:val="false"/>
                <w:i w:val="false"/>
                <w:color w:val="000000"/>
                <w:sz w:val="20"/>
              </w:rPr>
              <w:t>– Машинист крана металлургического производства*</w:t>
            </w:r>
          </w:p>
        </w:tc>
        <w:tc>
          <w:tcPr>
            <w:tcW w:w="9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2.18.1 Управлять грузоподъемными кранами разных конструкций, оснащенными различными грузозахватными приспособлениями.</w:t>
            </w:r>
            <w:r>
              <w:br/>
            </w:r>
            <w:r>
              <w:rPr>
                <w:rFonts w:ascii="Times New Roman"/>
                <w:b w:val="false"/>
                <w:i w:val="false"/>
                <w:color w:val="000000"/>
                <w:sz w:val="20"/>
              </w:rPr>
              <w:t>
</w:t>
            </w:r>
            <w:r>
              <w:rPr>
                <w:rFonts w:ascii="Times New Roman"/>
                <w:b w:val="false"/>
                <w:i w:val="false"/>
                <w:color w:val="000000"/>
                <w:sz w:val="20"/>
              </w:rPr>
              <w:t>ПК 2.18.2 Выполнять погрузочно-разгрузочных работы, уборочных и вспомогательных работ при ремонтах металлургических агрегатов.</w:t>
            </w:r>
            <w:r>
              <w:br/>
            </w:r>
            <w:r>
              <w:rPr>
                <w:rFonts w:ascii="Times New Roman"/>
                <w:b w:val="false"/>
                <w:i w:val="false"/>
                <w:color w:val="000000"/>
                <w:sz w:val="20"/>
              </w:rPr>
              <w:t>
</w:t>
            </w:r>
            <w:r>
              <w:rPr>
                <w:rFonts w:ascii="Times New Roman"/>
                <w:b w:val="false"/>
                <w:i w:val="false"/>
                <w:color w:val="000000"/>
                <w:sz w:val="20"/>
              </w:rPr>
              <w:t>ПК 2.18.3 Проверять правильность крепления тросов грузозахватных приспособлений, регулировать тормоза и действия предохранительных устройств.</w:t>
            </w:r>
            <w:r>
              <w:br/>
            </w:r>
            <w:r>
              <w:rPr>
                <w:rFonts w:ascii="Times New Roman"/>
                <w:b w:val="false"/>
                <w:i w:val="false"/>
                <w:color w:val="000000"/>
                <w:sz w:val="20"/>
              </w:rPr>
              <w:t>
</w:t>
            </w:r>
            <w:r>
              <w:rPr>
                <w:rFonts w:ascii="Times New Roman"/>
                <w:b w:val="false"/>
                <w:i w:val="false"/>
                <w:color w:val="000000"/>
                <w:sz w:val="20"/>
              </w:rPr>
              <w:t>ПК 2.18.4 Выявлять и устранять неисправности в работе обслуживаемого крана, участие в его ремонте.</w:t>
            </w:r>
          </w:p>
        </w:tc>
      </w:tr>
      <w:tr>
        <w:trPr>
          <w:trHeight w:val="30" w:hRule="atLeast"/>
        </w:trPr>
        <w:tc>
          <w:tcPr>
            <w:tcW w:w="0" w:type="auto"/>
            <w:vMerge/>
            <w:tcBorders>
              <w:top w:val="nil"/>
              <w:left w:val="single" w:color="cfcfcf" w:sz="5"/>
              <w:bottom w:val="single" w:color="cfcfcf" w:sz="5"/>
              <w:right w:val="single" w:color="cfcfcf" w:sz="5"/>
            </w:tcBorders>
          </w:tcP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2.19. 100219 </w:t>
            </w:r>
            <w:r>
              <w:rPr>
                <w:rFonts w:ascii="Times New Roman"/>
                <w:b/>
                <w:i w:val="false"/>
                <w:color w:val="000000"/>
                <w:sz w:val="20"/>
              </w:rPr>
              <w:t xml:space="preserve">2 </w:t>
            </w:r>
            <w:r>
              <w:rPr>
                <w:rFonts w:ascii="Times New Roman"/>
                <w:b w:val="false"/>
                <w:i w:val="false"/>
                <w:color w:val="000000"/>
                <w:sz w:val="20"/>
              </w:rPr>
              <w:t>– Сталевар установки электро - шлакового переплава*</w:t>
            </w:r>
          </w:p>
        </w:tc>
        <w:tc>
          <w:tcPr>
            <w:tcW w:w="9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2.21.1 Регулировать по ходу процесса электрический режим.</w:t>
            </w:r>
            <w:r>
              <w:br/>
            </w:r>
            <w:r>
              <w:rPr>
                <w:rFonts w:ascii="Times New Roman"/>
                <w:b w:val="false"/>
                <w:i w:val="false"/>
                <w:color w:val="000000"/>
                <w:sz w:val="20"/>
              </w:rPr>
              <w:t>
</w:t>
            </w:r>
            <w:r>
              <w:rPr>
                <w:rFonts w:ascii="Times New Roman"/>
                <w:b w:val="false"/>
                <w:i w:val="false"/>
                <w:color w:val="000000"/>
                <w:sz w:val="20"/>
              </w:rPr>
              <w:t>ПК 2.21.2 Производить установку электродов, чистка кристаллизаторов и поддонов и выполнение работ по присадке шлака.</w:t>
            </w:r>
            <w:r>
              <w:br/>
            </w:r>
            <w:r>
              <w:rPr>
                <w:rFonts w:ascii="Times New Roman"/>
                <w:b w:val="false"/>
                <w:i w:val="false"/>
                <w:color w:val="000000"/>
                <w:sz w:val="20"/>
              </w:rPr>
              <w:t>
</w:t>
            </w:r>
            <w:r>
              <w:rPr>
                <w:rFonts w:ascii="Times New Roman"/>
                <w:b w:val="false"/>
                <w:i w:val="false"/>
                <w:color w:val="000000"/>
                <w:sz w:val="20"/>
              </w:rPr>
              <w:t>ПК 2.21.3 Контролировать за качеством шлака, электродов, затравочных шайб, наличием и качеством применяемых смесей и материалов.</w:t>
            </w:r>
            <w:r>
              <w:br/>
            </w:r>
            <w:r>
              <w:rPr>
                <w:rFonts w:ascii="Times New Roman"/>
                <w:b w:val="false"/>
                <w:i w:val="false"/>
                <w:color w:val="000000"/>
                <w:sz w:val="20"/>
              </w:rPr>
              <w:t>
</w:t>
            </w:r>
            <w:r>
              <w:rPr>
                <w:rFonts w:ascii="Times New Roman"/>
                <w:b w:val="false"/>
                <w:i w:val="false"/>
                <w:color w:val="000000"/>
                <w:sz w:val="20"/>
              </w:rPr>
              <w:t>ПК 2.21.4 Наблюдать за состоянием оборудования установки, ремонт оборудования установки.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2.20. 100220 </w:t>
            </w:r>
            <w:r>
              <w:rPr>
                <w:rFonts w:ascii="Times New Roman"/>
                <w:b/>
                <w:i w:val="false"/>
                <w:color w:val="000000"/>
                <w:sz w:val="20"/>
              </w:rPr>
              <w:t xml:space="preserve">2 </w:t>
            </w:r>
            <w:r>
              <w:rPr>
                <w:rFonts w:ascii="Times New Roman"/>
                <w:b w:val="false"/>
                <w:i w:val="false"/>
                <w:color w:val="000000"/>
                <w:sz w:val="20"/>
              </w:rPr>
              <w:t>– Слесарь-ремонтник*</w:t>
            </w:r>
          </w:p>
        </w:tc>
        <w:tc>
          <w:tcPr>
            <w:tcW w:w="9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2.22.1 Составлять дефектные ведомости на ремонт.</w:t>
            </w:r>
            <w:r>
              <w:br/>
            </w:r>
            <w:r>
              <w:rPr>
                <w:rFonts w:ascii="Times New Roman"/>
                <w:b w:val="false"/>
                <w:i w:val="false"/>
                <w:color w:val="000000"/>
                <w:sz w:val="20"/>
              </w:rPr>
              <w:t>
</w:t>
            </w:r>
            <w:r>
              <w:rPr>
                <w:rFonts w:ascii="Times New Roman"/>
                <w:b w:val="false"/>
                <w:i w:val="false"/>
                <w:color w:val="000000"/>
                <w:sz w:val="20"/>
              </w:rPr>
              <w:t>ПК 2.22.2 Выполнять такелажные работы с применением подъемно-транспортных механизмов и специальных приспособлений;</w:t>
            </w:r>
            <w:r>
              <w:br/>
            </w:r>
            <w:r>
              <w:rPr>
                <w:rFonts w:ascii="Times New Roman"/>
                <w:b w:val="false"/>
                <w:i w:val="false"/>
                <w:color w:val="000000"/>
                <w:sz w:val="20"/>
              </w:rPr>
              <w:t>
</w:t>
            </w:r>
            <w:r>
              <w:rPr>
                <w:rFonts w:ascii="Times New Roman"/>
                <w:b w:val="false"/>
                <w:i w:val="false"/>
                <w:color w:val="000000"/>
                <w:sz w:val="20"/>
              </w:rPr>
              <w:t>ПК 2.22.3 Выявлять и устранять дефекты во время эксплуатации оборудования и при проверке в процессе ремонта.</w:t>
            </w:r>
            <w:r>
              <w:br/>
            </w:r>
            <w:r>
              <w:rPr>
                <w:rFonts w:ascii="Times New Roman"/>
                <w:b w:val="false"/>
                <w:i w:val="false"/>
                <w:color w:val="000000"/>
                <w:sz w:val="20"/>
              </w:rPr>
              <w:t>
</w:t>
            </w:r>
            <w:r>
              <w:rPr>
                <w:rFonts w:ascii="Times New Roman"/>
                <w:b w:val="false"/>
                <w:i w:val="false"/>
                <w:color w:val="000000"/>
                <w:sz w:val="20"/>
              </w:rPr>
              <w:t>ПК 2.22.4 Проверять на точность и испытывать под нагрузкой отремонтированного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2.22. 100222 </w:t>
            </w:r>
            <w:r>
              <w:rPr>
                <w:rFonts w:ascii="Times New Roman"/>
                <w:b/>
                <w:i w:val="false"/>
                <w:color w:val="000000"/>
                <w:sz w:val="20"/>
              </w:rPr>
              <w:t xml:space="preserve">2 </w:t>
            </w:r>
            <w:r>
              <w:rPr>
                <w:rFonts w:ascii="Times New Roman"/>
                <w:b w:val="false"/>
                <w:i w:val="false"/>
                <w:color w:val="000000"/>
                <w:sz w:val="20"/>
              </w:rPr>
              <w:t>– Оператор машины непрерывного литья заготовок*</w:t>
            </w:r>
          </w:p>
        </w:tc>
        <w:tc>
          <w:tcPr>
            <w:tcW w:w="9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2.24.1 Управлять уборочными механизмами на машинах непрерывного или полунепрерывного литья заготовок, управлять сталевозной тележкой, шлепперами.</w:t>
            </w:r>
            <w:r>
              <w:br/>
            </w:r>
            <w:r>
              <w:rPr>
                <w:rFonts w:ascii="Times New Roman"/>
                <w:b w:val="false"/>
                <w:i w:val="false"/>
                <w:color w:val="000000"/>
                <w:sz w:val="20"/>
              </w:rPr>
              <w:t>
</w:t>
            </w:r>
            <w:r>
              <w:rPr>
                <w:rFonts w:ascii="Times New Roman"/>
                <w:b w:val="false"/>
                <w:i w:val="false"/>
                <w:color w:val="000000"/>
                <w:sz w:val="20"/>
              </w:rPr>
              <w:t>ПК 2.24.2 Производить сборку газовой схемы газораспределительных щитов, блоков, клапанов тележки газорезки и газовых щитов пульта. Регулировать давление газа на газовых щитах. Производить подготовку обслуживаемых механизмов к разливке.</w:t>
            </w:r>
            <w:r>
              <w:br/>
            </w:r>
            <w:r>
              <w:rPr>
                <w:rFonts w:ascii="Times New Roman"/>
                <w:b w:val="false"/>
                <w:i w:val="false"/>
                <w:color w:val="000000"/>
                <w:sz w:val="20"/>
              </w:rPr>
              <w:t>
</w:t>
            </w:r>
            <w:r>
              <w:rPr>
                <w:rFonts w:ascii="Times New Roman"/>
                <w:b w:val="false"/>
                <w:i w:val="false"/>
                <w:color w:val="000000"/>
                <w:sz w:val="20"/>
              </w:rPr>
              <w:t>ПК 2.24.3 Управлять механизмами газовой резки слябов и заготовок на мерные длины на машинах непрерывного или полунепрерывного литья заготовок, осуществлять резку слябов и заготовок ручными резаками вне зоны машины.</w:t>
            </w:r>
            <w:r>
              <w:br/>
            </w:r>
            <w:r>
              <w:rPr>
                <w:rFonts w:ascii="Times New Roman"/>
                <w:b w:val="false"/>
                <w:i w:val="false"/>
                <w:color w:val="000000"/>
                <w:sz w:val="20"/>
              </w:rPr>
              <w:t>
</w:t>
            </w:r>
            <w:r>
              <w:rPr>
                <w:rFonts w:ascii="Times New Roman"/>
                <w:b w:val="false"/>
                <w:i w:val="false"/>
                <w:color w:val="000000"/>
                <w:sz w:val="20"/>
              </w:rPr>
              <w:t>ПК 2.24.4 Осуществлять профилактический осмотр и ремонт газовой аппаратуры. Участвовать в наладке и ремонте обслуживаемого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2.23. 100223 </w:t>
            </w:r>
            <w:r>
              <w:rPr>
                <w:rFonts w:ascii="Times New Roman"/>
                <w:b/>
                <w:i w:val="false"/>
                <w:color w:val="000000"/>
                <w:sz w:val="20"/>
              </w:rPr>
              <w:t>2</w:t>
            </w:r>
            <w:r>
              <w:rPr>
                <w:rFonts w:ascii="Times New Roman"/>
                <w:b w:val="false"/>
                <w:i w:val="false"/>
                <w:color w:val="000000"/>
                <w:sz w:val="20"/>
              </w:rPr>
              <w:t xml:space="preserve"> – Оператор поста управления*</w:t>
            </w:r>
          </w:p>
        </w:tc>
        <w:tc>
          <w:tcPr>
            <w:tcW w:w="9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2.25.1 Обслуживать с пульта агрегаты на несложных постах управления. </w:t>
            </w:r>
            <w:r>
              <w:br/>
            </w:r>
            <w:r>
              <w:rPr>
                <w:rFonts w:ascii="Times New Roman"/>
                <w:b w:val="false"/>
                <w:i w:val="false"/>
                <w:color w:val="000000"/>
                <w:sz w:val="20"/>
              </w:rPr>
              <w:t>
</w:t>
            </w:r>
            <w:r>
              <w:rPr>
                <w:rFonts w:ascii="Times New Roman"/>
                <w:b w:val="false"/>
                <w:i w:val="false"/>
                <w:color w:val="000000"/>
                <w:sz w:val="20"/>
              </w:rPr>
              <w:t>ПК 2.25.2 Управлять с пульта толкателями и выталкивателями металла из нагревательных устройств, рольгангами на подаче и посадке металла, рольгангами по транспортировке и укладке металла на участках отделки и другими механизмами по подаче.</w:t>
            </w:r>
            <w:r>
              <w:br/>
            </w:r>
            <w:r>
              <w:rPr>
                <w:rFonts w:ascii="Times New Roman"/>
                <w:b w:val="false"/>
                <w:i w:val="false"/>
                <w:color w:val="000000"/>
                <w:sz w:val="20"/>
              </w:rPr>
              <w:t>
</w:t>
            </w:r>
            <w:r>
              <w:rPr>
                <w:rFonts w:ascii="Times New Roman"/>
                <w:b w:val="false"/>
                <w:i w:val="false"/>
                <w:color w:val="000000"/>
                <w:sz w:val="20"/>
              </w:rPr>
              <w:t>ПК 2.25.3 Осуществлять перемещение, кантовку, правку, резку, зачистку, сортировку, уборку и транспортировку горячего и холодного металла.</w:t>
            </w:r>
            <w:r>
              <w:br/>
            </w:r>
            <w:r>
              <w:rPr>
                <w:rFonts w:ascii="Times New Roman"/>
                <w:b w:val="false"/>
                <w:i w:val="false"/>
                <w:color w:val="000000"/>
                <w:sz w:val="20"/>
              </w:rPr>
              <w:t>
</w:t>
            </w:r>
            <w:r>
              <w:rPr>
                <w:rFonts w:ascii="Times New Roman"/>
                <w:b w:val="false"/>
                <w:i w:val="false"/>
                <w:color w:val="000000"/>
                <w:sz w:val="20"/>
              </w:rPr>
              <w:t>ПК 2.25.4 Производить пуск, остановку и регулирование скоростей движения механизмов.</w:t>
            </w:r>
            <w:r>
              <w:br/>
            </w:r>
            <w:r>
              <w:rPr>
                <w:rFonts w:ascii="Times New Roman"/>
                <w:b w:val="false"/>
                <w:i w:val="false"/>
                <w:color w:val="000000"/>
                <w:sz w:val="20"/>
              </w:rPr>
              <w:t>
</w:t>
            </w:r>
            <w:r>
              <w:rPr>
                <w:rFonts w:ascii="Times New Roman"/>
                <w:b w:val="false"/>
                <w:i w:val="false"/>
                <w:color w:val="000000"/>
                <w:sz w:val="20"/>
              </w:rPr>
              <w:t xml:space="preserve">ПК 2.25.5 Обеспечивать исправность состояния обслуживаемых механизмов. </w:t>
            </w:r>
            <w:r>
              <w:br/>
            </w:r>
            <w:r>
              <w:rPr>
                <w:rFonts w:ascii="Times New Roman"/>
                <w:b w:val="false"/>
                <w:i w:val="false"/>
                <w:color w:val="000000"/>
                <w:sz w:val="20"/>
              </w:rPr>
              <w:t>
</w:t>
            </w:r>
            <w:r>
              <w:rPr>
                <w:rFonts w:ascii="Times New Roman"/>
                <w:b w:val="false"/>
                <w:i w:val="false"/>
                <w:color w:val="000000"/>
                <w:sz w:val="20"/>
              </w:rPr>
              <w:t>Осуществлять чистку и смазку оборудования, участвовать в его ремонте.</w:t>
            </w:r>
          </w:p>
        </w:tc>
      </w:tr>
      <w:tr>
        <w:trPr>
          <w:trHeight w:val="30" w:hRule="atLeast"/>
        </w:trPr>
        <w:tc>
          <w:tcPr>
            <w:tcW w:w="0" w:type="auto"/>
            <w:vMerge/>
            <w:tcBorders>
              <w:top w:val="nil"/>
              <w:left w:val="single" w:color="cfcfcf" w:sz="5"/>
              <w:bottom w:val="single" w:color="cfcfcf" w:sz="5"/>
              <w:right w:val="single" w:color="cfcfcf" w:sz="5"/>
            </w:tcBorders>
          </w:tcP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2.24. 100224 </w:t>
            </w:r>
            <w:r>
              <w:rPr>
                <w:rFonts w:ascii="Times New Roman"/>
                <w:b/>
                <w:i w:val="false"/>
                <w:color w:val="000000"/>
                <w:sz w:val="20"/>
              </w:rPr>
              <w:t>2</w:t>
            </w:r>
            <w:r>
              <w:rPr>
                <w:rFonts w:ascii="Times New Roman"/>
                <w:b w:val="false"/>
                <w:i w:val="false"/>
                <w:color w:val="000000"/>
                <w:sz w:val="20"/>
              </w:rPr>
              <w:t xml:space="preserve"> – Газовщик шахтной печи*</w:t>
            </w:r>
          </w:p>
        </w:tc>
        <w:tc>
          <w:tcPr>
            <w:tcW w:w="9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2.26.1 Вести процесс нагрева воздуха для главных горелок и смеси газа, поступающего на конверсию в производстве губчатого железа, (металлизованных окатышей).</w:t>
            </w:r>
            <w:r>
              <w:br/>
            </w:r>
            <w:r>
              <w:rPr>
                <w:rFonts w:ascii="Times New Roman"/>
                <w:b w:val="false"/>
                <w:i w:val="false"/>
                <w:color w:val="000000"/>
                <w:sz w:val="20"/>
              </w:rPr>
              <w:t>
</w:t>
            </w:r>
            <w:r>
              <w:rPr>
                <w:rFonts w:ascii="Times New Roman"/>
                <w:b w:val="false"/>
                <w:i w:val="false"/>
                <w:color w:val="000000"/>
                <w:sz w:val="20"/>
              </w:rPr>
              <w:t>ПК 2.26.2 Наблюдать за пламенем газонагревателя установки очистки природного газа, за перекидкой клапанов при переключении адсорберов с режима "адсорбция" на режим "регенерация" и обратно.</w:t>
            </w:r>
            <w:r>
              <w:br/>
            </w:r>
            <w:r>
              <w:rPr>
                <w:rFonts w:ascii="Times New Roman"/>
                <w:b w:val="false"/>
                <w:i w:val="false"/>
                <w:color w:val="000000"/>
                <w:sz w:val="20"/>
              </w:rPr>
              <w:t>
</w:t>
            </w:r>
            <w:r>
              <w:rPr>
                <w:rFonts w:ascii="Times New Roman"/>
                <w:b w:val="false"/>
                <w:i w:val="false"/>
                <w:color w:val="000000"/>
                <w:sz w:val="20"/>
              </w:rPr>
              <w:t>ПК 2.26.3 Регулировать количество воздуха, поступающего на отопление преобразователя, количество газа, поступающего на конверсию, температуру продуктов горения на входе в дымососы и в рекуператоры.</w:t>
            </w:r>
            <w:r>
              <w:br/>
            </w:r>
            <w:r>
              <w:rPr>
                <w:rFonts w:ascii="Times New Roman"/>
                <w:b w:val="false"/>
                <w:i w:val="false"/>
                <w:color w:val="000000"/>
                <w:sz w:val="20"/>
              </w:rPr>
              <w:t>
</w:t>
            </w:r>
            <w:r>
              <w:rPr>
                <w:rFonts w:ascii="Times New Roman"/>
                <w:b w:val="false"/>
                <w:i w:val="false"/>
                <w:color w:val="000000"/>
                <w:sz w:val="20"/>
              </w:rPr>
              <w:t>ПК 2.26.4 Вести процесс нагрева преобразователя и очистки природного газа от сернистых соединений в производстве губчатого железа.</w:t>
            </w:r>
          </w:p>
        </w:tc>
      </w:tr>
      <w:tr>
        <w:trPr>
          <w:trHeight w:val="30" w:hRule="atLeast"/>
        </w:trPr>
        <w:tc>
          <w:tcPr>
            <w:tcW w:w="0" w:type="auto"/>
            <w:vMerge/>
            <w:tcBorders>
              <w:top w:val="nil"/>
              <w:left w:val="single" w:color="cfcfcf" w:sz="5"/>
              <w:bottom w:val="single" w:color="cfcfcf" w:sz="5"/>
              <w:right w:val="single" w:color="cfcfcf" w:sz="5"/>
            </w:tcBorders>
          </w:tcP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2.25. 100225 </w:t>
            </w:r>
            <w:r>
              <w:rPr>
                <w:rFonts w:ascii="Times New Roman"/>
                <w:b/>
                <w:i w:val="false"/>
                <w:color w:val="000000"/>
                <w:sz w:val="20"/>
              </w:rPr>
              <w:t>2</w:t>
            </w:r>
            <w:r>
              <w:rPr>
                <w:rFonts w:ascii="Times New Roman"/>
                <w:b w:val="false"/>
                <w:i w:val="false"/>
                <w:color w:val="000000"/>
                <w:sz w:val="20"/>
              </w:rPr>
              <w:t xml:space="preserve"> – Горновой шахтной печи*</w:t>
            </w:r>
          </w:p>
        </w:tc>
        <w:tc>
          <w:tcPr>
            <w:tcW w:w="9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2.27.1 Участвовать в технологическом процессе восстановления окисленных окатышей горячим восстановительным газом.</w:t>
            </w:r>
            <w:r>
              <w:br/>
            </w:r>
            <w:r>
              <w:rPr>
                <w:rFonts w:ascii="Times New Roman"/>
                <w:b w:val="false"/>
                <w:i w:val="false"/>
                <w:color w:val="000000"/>
                <w:sz w:val="20"/>
              </w:rPr>
              <w:t>
</w:t>
            </w:r>
            <w:r>
              <w:rPr>
                <w:rFonts w:ascii="Times New Roman"/>
                <w:b w:val="false"/>
                <w:i w:val="false"/>
                <w:color w:val="000000"/>
                <w:sz w:val="20"/>
              </w:rPr>
              <w:t>ПК 2.27.2 Обслуживать зону выгрузки железа из шахтной печи. Контролировать процесс выгрузки, уплотнения нижнего питателя постоянного действия, давление и расход охлаждающего и инертного газов.</w:t>
            </w:r>
            <w:r>
              <w:br/>
            </w:r>
            <w:r>
              <w:rPr>
                <w:rFonts w:ascii="Times New Roman"/>
                <w:b w:val="false"/>
                <w:i w:val="false"/>
                <w:color w:val="000000"/>
                <w:sz w:val="20"/>
              </w:rPr>
              <w:t>
</w:t>
            </w:r>
            <w:r>
              <w:rPr>
                <w:rFonts w:ascii="Times New Roman"/>
                <w:b w:val="false"/>
                <w:i w:val="false"/>
                <w:color w:val="000000"/>
                <w:sz w:val="20"/>
              </w:rPr>
              <w:t>ПК 2.27.3 Регулировать колебания маятникового разгрузочного устройства в зависимости от хода процесса с помощью контрольно-измерительных приборов.</w:t>
            </w:r>
            <w:r>
              <w:br/>
            </w:r>
            <w:r>
              <w:rPr>
                <w:rFonts w:ascii="Times New Roman"/>
                <w:b w:val="false"/>
                <w:i w:val="false"/>
                <w:color w:val="000000"/>
                <w:sz w:val="20"/>
              </w:rPr>
              <w:t>
</w:t>
            </w:r>
            <w:r>
              <w:rPr>
                <w:rFonts w:ascii="Times New Roman"/>
                <w:b w:val="false"/>
                <w:i w:val="false"/>
                <w:color w:val="000000"/>
                <w:sz w:val="20"/>
              </w:rPr>
              <w:t>ПК 2.27.4 Производить осмотр нижнего питателя постоянного действия, нижнего отсечного шибера, аварийных сбрасывателей, автоматических пробоотборников губчатого железа и другого оборудования зоны выгрузки.</w:t>
            </w:r>
            <w:r>
              <w:br/>
            </w:r>
            <w:r>
              <w:rPr>
                <w:rFonts w:ascii="Times New Roman"/>
                <w:b w:val="false"/>
                <w:i w:val="false"/>
                <w:color w:val="000000"/>
                <w:sz w:val="20"/>
              </w:rPr>
              <w:t>
</w:t>
            </w:r>
            <w:r>
              <w:rPr>
                <w:rFonts w:ascii="Times New Roman"/>
                <w:b w:val="false"/>
                <w:i w:val="false"/>
                <w:color w:val="000000"/>
                <w:sz w:val="20"/>
              </w:rPr>
              <w:t>ПК 2.27.5 Участвовать в ремонтах оборудования печи и преобразователя восстановительного газа.</w:t>
            </w:r>
          </w:p>
        </w:tc>
      </w:tr>
      <w:tr>
        <w:trPr>
          <w:trHeight w:val="30" w:hRule="atLeast"/>
        </w:trPr>
        <w:tc>
          <w:tcPr>
            <w:tcW w:w="2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2.26.100226 </w:t>
            </w:r>
            <w:r>
              <w:rPr>
                <w:rFonts w:ascii="Times New Roman"/>
                <w:b/>
                <w:i w:val="false"/>
                <w:color w:val="000000"/>
                <w:sz w:val="20"/>
              </w:rPr>
              <w:t xml:space="preserve">2 </w:t>
            </w:r>
            <w:r>
              <w:rPr>
                <w:rFonts w:ascii="Times New Roman"/>
                <w:b w:val="false"/>
                <w:i w:val="false"/>
                <w:color w:val="000000"/>
                <w:sz w:val="20"/>
              </w:rPr>
              <w:t>– Плавильщик синтетических шлаков*</w:t>
            </w:r>
          </w:p>
        </w:tc>
        <w:tc>
          <w:tcPr>
            <w:tcW w:w="9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2.19.1 Наблюдать за электрическим режимом плавки и системой водоохлаждения печи.</w:t>
            </w:r>
            <w:r>
              <w:br/>
            </w:r>
            <w:r>
              <w:rPr>
                <w:rFonts w:ascii="Times New Roman"/>
                <w:b w:val="false"/>
                <w:i w:val="false"/>
                <w:color w:val="000000"/>
                <w:sz w:val="20"/>
              </w:rPr>
              <w:t>
</w:t>
            </w:r>
            <w:r>
              <w:rPr>
                <w:rFonts w:ascii="Times New Roman"/>
                <w:b w:val="false"/>
                <w:i w:val="false"/>
                <w:color w:val="000000"/>
                <w:sz w:val="20"/>
              </w:rPr>
              <w:t>ПК 2.19.2 Наращивать электроды, очищать печи от остатков металла и шлака.</w:t>
            </w:r>
            <w:r>
              <w:br/>
            </w:r>
            <w:r>
              <w:rPr>
                <w:rFonts w:ascii="Times New Roman"/>
                <w:b w:val="false"/>
                <w:i w:val="false"/>
                <w:color w:val="000000"/>
                <w:sz w:val="20"/>
              </w:rPr>
              <w:t>
</w:t>
            </w:r>
            <w:r>
              <w:rPr>
                <w:rFonts w:ascii="Times New Roman"/>
                <w:b w:val="false"/>
                <w:i w:val="false"/>
                <w:color w:val="000000"/>
                <w:sz w:val="20"/>
              </w:rPr>
              <w:t>ПК 2.19.3 Очищать и подготавливать выпускной желоб, доставка ковша к месту заливки.</w:t>
            </w:r>
            <w:r>
              <w:br/>
            </w:r>
            <w:r>
              <w:rPr>
                <w:rFonts w:ascii="Times New Roman"/>
                <w:b w:val="false"/>
                <w:i w:val="false"/>
                <w:color w:val="000000"/>
                <w:sz w:val="20"/>
              </w:rPr>
              <w:t>
</w:t>
            </w:r>
            <w:r>
              <w:rPr>
                <w:rFonts w:ascii="Times New Roman"/>
                <w:b w:val="false"/>
                <w:i w:val="false"/>
                <w:color w:val="000000"/>
                <w:sz w:val="20"/>
              </w:rPr>
              <w:t xml:space="preserve">ПК 2.19.4 Выявлять и устранять неисправности в работе обслуживаемого оборудования, участие в его ремонте. </w:t>
            </w:r>
          </w:p>
        </w:tc>
      </w:tr>
      <w:tr>
        <w:trPr>
          <w:trHeight w:val="30" w:hRule="atLeast"/>
        </w:trPr>
        <w:tc>
          <w:tcPr>
            <w:tcW w:w="0" w:type="auto"/>
            <w:vMerge/>
            <w:tcBorders>
              <w:top w:val="nil"/>
              <w:left w:val="single" w:color="cfcfcf" w:sz="5"/>
              <w:bottom w:val="single" w:color="cfcfcf" w:sz="5"/>
              <w:right w:val="single" w:color="cfcfcf" w:sz="5"/>
            </w:tcBorders>
          </w:tcP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2.27. 100227 </w:t>
            </w:r>
            <w:r>
              <w:rPr>
                <w:rFonts w:ascii="Times New Roman"/>
                <w:b/>
                <w:i w:val="false"/>
                <w:color w:val="000000"/>
                <w:sz w:val="20"/>
              </w:rPr>
              <w:t xml:space="preserve">2 </w:t>
            </w:r>
            <w:r>
              <w:rPr>
                <w:rFonts w:ascii="Times New Roman"/>
                <w:b w:val="false"/>
                <w:i w:val="false"/>
                <w:color w:val="000000"/>
                <w:sz w:val="20"/>
              </w:rPr>
              <w:t>– Плавильщик раскислителей*</w:t>
            </w:r>
          </w:p>
        </w:tc>
        <w:tc>
          <w:tcPr>
            <w:tcW w:w="9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2.20.1 Доставлять шихтовые материалы к печам и их загружать, пробивка и заделка летки, чистка желобов от скрапа и шлака.</w:t>
            </w:r>
            <w:r>
              <w:br/>
            </w:r>
            <w:r>
              <w:rPr>
                <w:rFonts w:ascii="Times New Roman"/>
                <w:b w:val="false"/>
                <w:i w:val="false"/>
                <w:color w:val="000000"/>
                <w:sz w:val="20"/>
              </w:rPr>
              <w:t>
</w:t>
            </w:r>
            <w:r>
              <w:rPr>
                <w:rFonts w:ascii="Times New Roman"/>
                <w:b w:val="false"/>
                <w:i w:val="false"/>
                <w:color w:val="000000"/>
                <w:sz w:val="20"/>
              </w:rPr>
              <w:t>ПК 2.20.2 Выпускать раскислители и шлак, остановка печи и подготовка ее к следующему выпуску, сопровождение ковша с раскислителем к конвертеру.</w:t>
            </w:r>
            <w:r>
              <w:br/>
            </w:r>
            <w:r>
              <w:rPr>
                <w:rFonts w:ascii="Times New Roman"/>
                <w:b w:val="false"/>
                <w:i w:val="false"/>
                <w:color w:val="000000"/>
                <w:sz w:val="20"/>
              </w:rPr>
              <w:t>
</w:t>
            </w:r>
            <w:r>
              <w:rPr>
                <w:rFonts w:ascii="Times New Roman"/>
                <w:b w:val="false"/>
                <w:i w:val="false"/>
                <w:color w:val="000000"/>
                <w:sz w:val="20"/>
              </w:rPr>
              <w:t>ПК 2.20.3 Сливать раскислители в сталеразливочный ковш при сливе металла из конвертера.</w:t>
            </w:r>
            <w:r>
              <w:br/>
            </w:r>
            <w:r>
              <w:rPr>
                <w:rFonts w:ascii="Times New Roman"/>
                <w:b w:val="false"/>
                <w:i w:val="false"/>
                <w:color w:val="000000"/>
                <w:sz w:val="20"/>
              </w:rPr>
              <w:t>
</w:t>
            </w:r>
            <w:r>
              <w:rPr>
                <w:rFonts w:ascii="Times New Roman"/>
                <w:b w:val="false"/>
                <w:i w:val="false"/>
                <w:color w:val="000000"/>
                <w:sz w:val="20"/>
              </w:rPr>
              <w:t>ПК 2.20.4 Наблюдать за исправностью тележки и ковшей, выявление и устранение неисправностей в работе обслуживаемого оборудования, участие в его ремонте.</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Специалист среднего звена</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3.23. 100223 </w:t>
            </w:r>
            <w:r>
              <w:rPr>
                <w:rFonts w:ascii="Times New Roman"/>
                <w:b/>
                <w:i w:val="false"/>
                <w:color w:val="000000"/>
                <w:sz w:val="20"/>
              </w:rPr>
              <w:t xml:space="preserve">3 </w:t>
            </w:r>
            <w:r>
              <w:rPr>
                <w:rFonts w:ascii="Times New Roman"/>
                <w:b w:val="false"/>
                <w:i w:val="false"/>
                <w:color w:val="000000"/>
                <w:sz w:val="20"/>
              </w:rPr>
              <w:t>– Техник-металлург</w:t>
            </w:r>
          </w:p>
        </w:tc>
        <w:tc>
          <w:tcPr>
            <w:tcW w:w="9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3.23.1.Знать конструктивные особенности, основные технические и эксплуатационные характеристики обслуживаемого оборудования.</w:t>
            </w:r>
            <w:r>
              <w:br/>
            </w:r>
            <w:r>
              <w:rPr>
                <w:rFonts w:ascii="Times New Roman"/>
                <w:b w:val="false"/>
                <w:i w:val="false"/>
                <w:color w:val="000000"/>
                <w:sz w:val="20"/>
              </w:rPr>
              <w:t>
</w:t>
            </w:r>
            <w:r>
              <w:rPr>
                <w:rFonts w:ascii="Times New Roman"/>
                <w:b w:val="false"/>
                <w:i w:val="false"/>
                <w:color w:val="000000"/>
                <w:sz w:val="20"/>
              </w:rPr>
              <w:t>ПК 3.23.2.Уметь выполнять технические задачи в области металлургии, эксплуатации оборудований, испытания их.</w:t>
            </w:r>
            <w:r>
              <w:br/>
            </w:r>
            <w:r>
              <w:rPr>
                <w:rFonts w:ascii="Times New Roman"/>
                <w:b w:val="false"/>
                <w:i w:val="false"/>
                <w:color w:val="000000"/>
                <w:sz w:val="20"/>
              </w:rPr>
              <w:t>
</w:t>
            </w:r>
            <w:r>
              <w:rPr>
                <w:rFonts w:ascii="Times New Roman"/>
                <w:b w:val="false"/>
                <w:i w:val="false"/>
                <w:color w:val="000000"/>
                <w:sz w:val="20"/>
              </w:rPr>
              <w:t>ПК3.23.3.Осуществлять контроль за эксплуатацией и обеспечением нормального функционирования металлургического оборудования, систем транспортировки, хранения и переработки рудного сырья, оборудования для выплавки металлов.</w:t>
            </w:r>
            <w:r>
              <w:br/>
            </w:r>
            <w:r>
              <w:rPr>
                <w:rFonts w:ascii="Times New Roman"/>
                <w:b w:val="false"/>
                <w:i w:val="false"/>
                <w:color w:val="000000"/>
                <w:sz w:val="20"/>
              </w:rPr>
              <w:t>
</w:t>
            </w:r>
            <w:r>
              <w:rPr>
                <w:rFonts w:ascii="Times New Roman"/>
                <w:b w:val="false"/>
                <w:i w:val="false"/>
                <w:color w:val="000000"/>
                <w:sz w:val="20"/>
              </w:rPr>
              <w:t>ПК 3.23.4. Проводить профилактические осмотры оборудования, выявлять и устранять неисправности, проводить мелкий ремонт.</w:t>
            </w:r>
            <w:r>
              <w:br/>
            </w:r>
            <w:r>
              <w:rPr>
                <w:rFonts w:ascii="Times New Roman"/>
                <w:b w:val="false"/>
                <w:i w:val="false"/>
                <w:color w:val="000000"/>
                <w:sz w:val="20"/>
              </w:rPr>
              <w:t>
</w:t>
            </w:r>
            <w:r>
              <w:rPr>
                <w:rFonts w:ascii="Times New Roman"/>
                <w:b w:val="false"/>
                <w:i w:val="false"/>
                <w:color w:val="000000"/>
                <w:sz w:val="20"/>
              </w:rPr>
              <w:t>ПК 3.23.5.Овладеть технологическими условиями и приемами ведения плавок.</w:t>
            </w:r>
            <w:r>
              <w:br/>
            </w:r>
            <w:r>
              <w:rPr>
                <w:rFonts w:ascii="Times New Roman"/>
                <w:b w:val="false"/>
                <w:i w:val="false"/>
                <w:color w:val="000000"/>
                <w:sz w:val="20"/>
              </w:rPr>
              <w:t>
</w:t>
            </w:r>
            <w:r>
              <w:rPr>
                <w:rFonts w:ascii="Times New Roman"/>
                <w:b w:val="false"/>
                <w:i w:val="false"/>
                <w:color w:val="000000"/>
                <w:sz w:val="20"/>
              </w:rPr>
              <w:t>ПК 3.23.6.Знать термодинамику и кинетику металлургических процессов, уметь производить соответствующие физико-химические расчеты.</w:t>
            </w:r>
          </w:p>
        </w:tc>
      </w:tr>
    </w:tbl>
    <w:bookmarkStart w:name="z55" w:id="54"/>
    <w:p>
      <w:pPr>
        <w:spacing w:after="0"/>
        <w:ind w:left="0"/>
        <w:jc w:val="both"/>
      </w:pPr>
      <w:r>
        <w:rPr>
          <w:rFonts w:ascii="Times New Roman"/>
          <w:b w:val="false"/>
          <w:i w:val="false"/>
          <w:color w:val="000000"/>
          <w:sz w:val="28"/>
        </w:rPr>
        <w:t xml:space="preserve">
Приложение 181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54"/>
    <w:bookmarkStart w:name="z56" w:id="55"/>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технического и профессионального образования </w:t>
      </w:r>
      <w:r>
        <w:br/>
      </w: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1000000 - Металлургия и машиностроение</w:t>
      </w:r>
      <w:r>
        <w:br/>
      </w:r>
      <w:r>
        <w:rPr>
          <w:rFonts w:ascii="Times New Roman"/>
          <w:b w:val="false"/>
          <w:i w:val="false"/>
          <w:color w:val="000000"/>
          <w:sz w:val="28"/>
        </w:rPr>
        <w:t>
</w:t>
      </w:r>
      <w:r>
        <w:rPr>
          <w:rFonts w:ascii="Times New Roman"/>
          <w:b/>
          <w:i w:val="false"/>
          <w:color w:val="000000"/>
          <w:sz w:val="28"/>
        </w:rPr>
        <w:t xml:space="preserve">      Специальность: </w:t>
      </w:r>
      <w:r>
        <w:rPr>
          <w:rFonts w:ascii="Times New Roman"/>
          <w:b w:val="false"/>
          <w:i w:val="false"/>
          <w:color w:val="000000"/>
          <w:sz w:val="28"/>
        </w:rPr>
        <w:t xml:space="preserve">1003000 - Металлургия цветных металлов </w:t>
      </w:r>
      <w:r>
        <w:br/>
      </w:r>
      <w:r>
        <w:rPr>
          <w:rFonts w:ascii="Times New Roman"/>
          <w:b w:val="false"/>
          <w:i w:val="false"/>
          <w:color w:val="000000"/>
          <w:sz w:val="28"/>
        </w:rPr>
        <w:t>
</w:t>
      </w:r>
      <w:r>
        <w:rPr>
          <w:rFonts w:ascii="Times New Roman"/>
          <w:b/>
          <w:i w:val="false"/>
          <w:color w:val="000000"/>
          <w:sz w:val="28"/>
        </w:rPr>
        <w:t>      Квалификации:</w:t>
      </w:r>
      <w:r>
        <w:rPr>
          <w:rFonts w:ascii="Times New Roman"/>
          <w:b w:val="false"/>
          <w:i w:val="false"/>
          <w:color w:val="000000"/>
          <w:sz w:val="28"/>
        </w:rPr>
        <w:t xml:space="preserve">  100301 2 - Плавильщик металла и сплавов* </w:t>
      </w:r>
      <w:r>
        <w:br/>
      </w:r>
      <w:r>
        <w:rPr>
          <w:rFonts w:ascii="Times New Roman"/>
          <w:b w:val="false"/>
          <w:i w:val="false"/>
          <w:color w:val="000000"/>
          <w:sz w:val="28"/>
        </w:rPr>
        <w:t xml:space="preserve">
      100302 </w:t>
      </w:r>
      <w:r>
        <w:rPr>
          <w:rFonts w:ascii="Times New Roman"/>
          <w:b/>
          <w:i w:val="false"/>
          <w:color w:val="000000"/>
          <w:sz w:val="28"/>
        </w:rPr>
        <w:t>2</w:t>
      </w:r>
      <w:r>
        <w:rPr>
          <w:rFonts w:ascii="Times New Roman"/>
          <w:b w:val="false"/>
          <w:i w:val="false"/>
          <w:color w:val="000000"/>
          <w:sz w:val="28"/>
        </w:rPr>
        <w:t xml:space="preserve"> – Конвертерщик*</w:t>
      </w:r>
      <w:r>
        <w:br/>
      </w:r>
      <w:r>
        <w:rPr>
          <w:rFonts w:ascii="Times New Roman"/>
          <w:b w:val="false"/>
          <w:i w:val="false"/>
          <w:color w:val="000000"/>
          <w:sz w:val="28"/>
        </w:rPr>
        <w:t xml:space="preserve">
      100303 </w:t>
      </w:r>
      <w:r>
        <w:rPr>
          <w:rFonts w:ascii="Times New Roman"/>
          <w:b/>
          <w:i w:val="false"/>
          <w:color w:val="000000"/>
          <w:sz w:val="28"/>
        </w:rPr>
        <w:t>2</w:t>
      </w:r>
      <w:r>
        <w:rPr>
          <w:rFonts w:ascii="Times New Roman"/>
          <w:b w:val="false"/>
          <w:i w:val="false"/>
          <w:color w:val="000000"/>
          <w:sz w:val="28"/>
        </w:rPr>
        <w:t xml:space="preserve"> - Разливщик цветных металлов и сплавов* </w:t>
      </w:r>
      <w:r>
        <w:br/>
      </w:r>
      <w:r>
        <w:rPr>
          <w:rFonts w:ascii="Times New Roman"/>
          <w:b w:val="false"/>
          <w:i w:val="false"/>
          <w:color w:val="000000"/>
          <w:sz w:val="28"/>
        </w:rPr>
        <w:t xml:space="preserve">
      100304 </w:t>
      </w:r>
      <w:r>
        <w:rPr>
          <w:rFonts w:ascii="Times New Roman"/>
          <w:b/>
          <w:i w:val="false"/>
          <w:color w:val="000000"/>
          <w:sz w:val="28"/>
        </w:rPr>
        <w:t>2</w:t>
      </w:r>
      <w:r>
        <w:rPr>
          <w:rFonts w:ascii="Times New Roman"/>
          <w:b w:val="false"/>
          <w:i w:val="false"/>
          <w:color w:val="000000"/>
          <w:sz w:val="28"/>
        </w:rPr>
        <w:t xml:space="preserve"> - Электролизник водных растворов*</w:t>
      </w:r>
      <w:r>
        <w:br/>
      </w:r>
      <w:r>
        <w:rPr>
          <w:rFonts w:ascii="Times New Roman"/>
          <w:b w:val="false"/>
          <w:i w:val="false"/>
          <w:color w:val="000000"/>
          <w:sz w:val="28"/>
        </w:rPr>
        <w:t xml:space="preserve">
      100305 </w:t>
      </w:r>
      <w:r>
        <w:rPr>
          <w:rFonts w:ascii="Times New Roman"/>
          <w:b/>
          <w:i w:val="false"/>
          <w:color w:val="000000"/>
          <w:sz w:val="28"/>
        </w:rPr>
        <w:t>2</w:t>
      </w:r>
      <w:r>
        <w:rPr>
          <w:rFonts w:ascii="Times New Roman"/>
          <w:b w:val="false"/>
          <w:i w:val="false"/>
          <w:color w:val="000000"/>
          <w:sz w:val="28"/>
        </w:rPr>
        <w:t xml:space="preserve"> - Электролизник расплавленных солей*</w:t>
      </w:r>
      <w:r>
        <w:br/>
      </w:r>
      <w:r>
        <w:rPr>
          <w:rFonts w:ascii="Times New Roman"/>
          <w:b w:val="false"/>
          <w:i w:val="false"/>
          <w:color w:val="000000"/>
          <w:sz w:val="28"/>
        </w:rPr>
        <w:t xml:space="preserve">
      100306 </w:t>
      </w:r>
      <w:r>
        <w:rPr>
          <w:rFonts w:ascii="Times New Roman"/>
          <w:b/>
          <w:i w:val="false"/>
          <w:color w:val="000000"/>
          <w:sz w:val="28"/>
        </w:rPr>
        <w:t>2</w:t>
      </w:r>
      <w:r>
        <w:rPr>
          <w:rFonts w:ascii="Times New Roman"/>
          <w:b w:val="false"/>
          <w:i w:val="false"/>
          <w:color w:val="000000"/>
          <w:sz w:val="28"/>
        </w:rPr>
        <w:t xml:space="preserve"> - Прокатчик горячего металла* </w:t>
      </w:r>
      <w:r>
        <w:br/>
      </w:r>
      <w:r>
        <w:rPr>
          <w:rFonts w:ascii="Times New Roman"/>
          <w:b w:val="false"/>
          <w:i w:val="false"/>
          <w:color w:val="000000"/>
          <w:sz w:val="28"/>
        </w:rPr>
        <w:t xml:space="preserve">
      100307 </w:t>
      </w:r>
      <w:r>
        <w:rPr>
          <w:rFonts w:ascii="Times New Roman"/>
          <w:b/>
          <w:i w:val="false"/>
          <w:color w:val="000000"/>
          <w:sz w:val="28"/>
        </w:rPr>
        <w:t>2</w:t>
      </w:r>
      <w:r>
        <w:rPr>
          <w:rFonts w:ascii="Times New Roman"/>
          <w:b w:val="false"/>
          <w:i w:val="false"/>
          <w:color w:val="000000"/>
          <w:sz w:val="28"/>
        </w:rPr>
        <w:t xml:space="preserve"> - Отжигальщик цветных металлов* </w:t>
      </w:r>
      <w:r>
        <w:br/>
      </w:r>
      <w:r>
        <w:rPr>
          <w:rFonts w:ascii="Times New Roman"/>
          <w:b w:val="false"/>
          <w:i w:val="false"/>
          <w:color w:val="000000"/>
          <w:sz w:val="28"/>
        </w:rPr>
        <w:t xml:space="preserve">
      100308 </w:t>
      </w:r>
      <w:r>
        <w:rPr>
          <w:rFonts w:ascii="Times New Roman"/>
          <w:b/>
          <w:i w:val="false"/>
          <w:color w:val="000000"/>
          <w:sz w:val="28"/>
        </w:rPr>
        <w:t>2</w:t>
      </w:r>
      <w:r>
        <w:rPr>
          <w:rFonts w:ascii="Times New Roman"/>
          <w:b w:val="false"/>
          <w:i w:val="false"/>
          <w:color w:val="000000"/>
          <w:sz w:val="28"/>
        </w:rPr>
        <w:t xml:space="preserve"> - Контролер продукции цветной металлургии</w:t>
      </w:r>
      <w:r>
        <w:br/>
      </w:r>
      <w:r>
        <w:rPr>
          <w:rFonts w:ascii="Times New Roman"/>
          <w:b w:val="false"/>
          <w:i w:val="false"/>
          <w:color w:val="000000"/>
          <w:sz w:val="28"/>
        </w:rPr>
        <w:t xml:space="preserve">
      100309 </w:t>
      </w:r>
      <w:r>
        <w:rPr>
          <w:rFonts w:ascii="Times New Roman"/>
          <w:b/>
          <w:i w:val="false"/>
          <w:color w:val="000000"/>
          <w:sz w:val="28"/>
        </w:rPr>
        <w:t>2</w:t>
      </w:r>
      <w:r>
        <w:rPr>
          <w:rFonts w:ascii="Times New Roman"/>
          <w:b w:val="false"/>
          <w:i w:val="false"/>
          <w:color w:val="000000"/>
          <w:sz w:val="28"/>
        </w:rPr>
        <w:t xml:space="preserve"> - Оператор пульта управления</w:t>
      </w:r>
      <w:r>
        <w:br/>
      </w:r>
      <w:r>
        <w:rPr>
          <w:rFonts w:ascii="Times New Roman"/>
          <w:b w:val="false"/>
          <w:i w:val="false"/>
          <w:color w:val="000000"/>
          <w:sz w:val="28"/>
        </w:rPr>
        <w:t>
      100310</w:t>
      </w:r>
      <w:r>
        <w:rPr>
          <w:rFonts w:ascii="Times New Roman"/>
          <w:b/>
          <w:i w:val="false"/>
          <w:color w:val="000000"/>
          <w:sz w:val="28"/>
        </w:rPr>
        <w:t xml:space="preserve"> 2</w:t>
      </w:r>
      <w:r>
        <w:rPr>
          <w:rFonts w:ascii="Times New Roman"/>
          <w:b w:val="false"/>
          <w:i w:val="false"/>
          <w:color w:val="000000"/>
          <w:sz w:val="28"/>
        </w:rPr>
        <w:t xml:space="preserve"> – Аппаратчик* (всех наименований) </w:t>
      </w:r>
      <w:r>
        <w:br/>
      </w:r>
      <w:r>
        <w:rPr>
          <w:rFonts w:ascii="Times New Roman"/>
          <w:b w:val="false"/>
          <w:i w:val="false"/>
          <w:color w:val="000000"/>
          <w:sz w:val="28"/>
        </w:rPr>
        <w:t xml:space="preserve">
      100311 </w:t>
      </w:r>
      <w:r>
        <w:rPr>
          <w:rFonts w:ascii="Times New Roman"/>
          <w:b/>
          <w:i w:val="false"/>
          <w:color w:val="000000"/>
          <w:sz w:val="28"/>
        </w:rPr>
        <w:t>2</w:t>
      </w:r>
      <w:r>
        <w:rPr>
          <w:rFonts w:ascii="Times New Roman"/>
          <w:b w:val="false"/>
          <w:i w:val="false"/>
          <w:color w:val="000000"/>
          <w:sz w:val="28"/>
        </w:rPr>
        <w:t xml:space="preserve"> - Аппаратчик-гидрометаллург* </w:t>
      </w:r>
      <w:r>
        <w:br/>
      </w:r>
      <w:r>
        <w:rPr>
          <w:rFonts w:ascii="Times New Roman"/>
          <w:b w:val="false"/>
          <w:i w:val="false"/>
          <w:color w:val="000000"/>
          <w:sz w:val="28"/>
        </w:rPr>
        <w:t xml:space="preserve">
      100313 </w:t>
      </w:r>
      <w:r>
        <w:rPr>
          <w:rFonts w:ascii="Times New Roman"/>
          <w:b/>
          <w:i w:val="false"/>
          <w:color w:val="000000"/>
          <w:sz w:val="28"/>
        </w:rPr>
        <w:t>2</w:t>
      </w:r>
      <w:r>
        <w:rPr>
          <w:rFonts w:ascii="Times New Roman"/>
          <w:b w:val="false"/>
          <w:i w:val="false"/>
          <w:color w:val="000000"/>
          <w:sz w:val="28"/>
        </w:rPr>
        <w:t xml:space="preserve"> – Шихтовщик* </w:t>
      </w:r>
      <w:r>
        <w:br/>
      </w:r>
      <w:r>
        <w:rPr>
          <w:rFonts w:ascii="Times New Roman"/>
          <w:b w:val="false"/>
          <w:i w:val="false"/>
          <w:color w:val="000000"/>
          <w:sz w:val="28"/>
        </w:rPr>
        <w:t xml:space="preserve">
      100314 </w:t>
      </w:r>
      <w:r>
        <w:rPr>
          <w:rFonts w:ascii="Times New Roman"/>
          <w:b/>
          <w:i w:val="false"/>
          <w:color w:val="000000"/>
          <w:sz w:val="28"/>
        </w:rPr>
        <w:t>2</w:t>
      </w:r>
      <w:r>
        <w:rPr>
          <w:rFonts w:ascii="Times New Roman"/>
          <w:b w:val="false"/>
          <w:i w:val="false"/>
          <w:color w:val="000000"/>
          <w:sz w:val="28"/>
        </w:rPr>
        <w:t xml:space="preserve"> - Нагревальщик (сварщик) металла* </w:t>
      </w:r>
      <w:r>
        <w:br/>
      </w:r>
      <w:r>
        <w:rPr>
          <w:rFonts w:ascii="Times New Roman"/>
          <w:b w:val="false"/>
          <w:i w:val="false"/>
          <w:color w:val="000000"/>
          <w:sz w:val="28"/>
        </w:rPr>
        <w:t>
      100316</w:t>
      </w:r>
      <w:r>
        <w:rPr>
          <w:rFonts w:ascii="Times New Roman"/>
          <w:b/>
          <w:i w:val="false"/>
          <w:color w:val="000000"/>
          <w:sz w:val="28"/>
        </w:rPr>
        <w:t xml:space="preserve"> 2 </w:t>
      </w:r>
      <w:r>
        <w:rPr>
          <w:rFonts w:ascii="Times New Roman"/>
          <w:b w:val="false"/>
          <w:i w:val="false"/>
          <w:color w:val="000000"/>
          <w:sz w:val="28"/>
        </w:rPr>
        <w:t>– Заливщик металла</w:t>
      </w:r>
    </w:p>
    <w:bookmarkEnd w:id="55"/>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xml:space="preserve">
на базе основного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
        <w:gridCol w:w="5655"/>
        <w:gridCol w:w="389"/>
        <w:gridCol w:w="389"/>
        <w:gridCol w:w="1030"/>
        <w:gridCol w:w="785"/>
        <w:gridCol w:w="864"/>
        <w:gridCol w:w="726"/>
        <w:gridCol w:w="1234"/>
        <w:gridCol w:w="815"/>
        <w:gridCol w:w="845"/>
      </w:tblGrid>
      <w:tr>
        <w:trPr>
          <w:trHeight w:val="30" w:hRule="atLeast"/>
        </w:trPr>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идисциплин</w:t>
            </w:r>
          </w:p>
        </w:tc>
        <w:tc>
          <w:tcPr>
            <w:tcW w:w="5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9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285"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Аналитический контроль металлургического производства</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электроника и электрооборудование</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Обогащение руд</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физической химии, коррозии и защиты металлов</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Металлургическая теплотехника</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Металловедение</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металлургии</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Спецтехнология</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Прикладная механика и механическое оборудование</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цветных металлов</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Автоматизация производственных процессов</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труда, окружающей среды и рациональное природопользование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отрасли</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32 -215**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в учебно-практических мастерских</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приобретению профессиональных навыков</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приобретению и закреплению профессиональных навыков</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Преддипломная практика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 w:id="56"/>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Рекомендуемые формы итоговой аттестации: сдача комплексного экзамена по специальным дисциплинам (СД.02, СД.04, СД.06).</w:t>
      </w:r>
      <w:r>
        <w:br/>
      </w:r>
      <w:r>
        <w:rPr>
          <w:rFonts w:ascii="Times New Roman"/>
          <w:b w:val="false"/>
          <w:i w:val="false"/>
          <w:color w:val="000000"/>
          <w:sz w:val="28"/>
        </w:rPr>
        <w:t>
   </w:t>
      </w: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r>
        <w:rPr>
          <w:rFonts w:ascii="Times New Roman"/>
          <w:b w:val="false"/>
          <w:i/>
          <w:color w:val="000000"/>
          <w:sz w:val="28"/>
        </w:rPr>
        <w:t>.</w:t>
      </w:r>
    </w:p>
    <w:bookmarkEnd w:id="56"/>
    <w:bookmarkStart w:name="z58" w:id="57"/>
    <w:p>
      <w:pPr>
        <w:spacing w:after="0"/>
        <w:ind w:left="0"/>
        <w:jc w:val="both"/>
      </w:pPr>
      <w:r>
        <w:rPr>
          <w:rFonts w:ascii="Times New Roman"/>
          <w:b w:val="false"/>
          <w:i w:val="false"/>
          <w:color w:val="000000"/>
          <w:sz w:val="28"/>
        </w:rPr>
        <w:t xml:space="preserve">
Приложение 182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57"/>
    <w:bookmarkStart w:name="z59" w:id="58"/>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58"/>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1000000 - Металлургия и машиностроение</w:t>
      </w:r>
      <w:r>
        <w:br/>
      </w:r>
      <w:r>
        <w:rPr>
          <w:rFonts w:ascii="Times New Roman"/>
          <w:b w:val="false"/>
          <w:i w:val="false"/>
          <w:color w:val="000000"/>
          <w:sz w:val="28"/>
        </w:rPr>
        <w:t>
</w:t>
      </w:r>
      <w:r>
        <w:rPr>
          <w:rFonts w:ascii="Times New Roman"/>
          <w:b/>
          <w:i w:val="false"/>
          <w:color w:val="000000"/>
          <w:sz w:val="28"/>
        </w:rPr>
        <w:t xml:space="preserve">      Специальность: </w:t>
      </w:r>
      <w:r>
        <w:rPr>
          <w:rFonts w:ascii="Times New Roman"/>
          <w:b w:val="false"/>
          <w:i w:val="false"/>
          <w:color w:val="000000"/>
          <w:sz w:val="28"/>
        </w:rPr>
        <w:t>1003000 - Металлургия цветных металлов</w:t>
      </w:r>
      <w:r>
        <w:br/>
      </w:r>
      <w:r>
        <w:rPr>
          <w:rFonts w:ascii="Times New Roman"/>
          <w:b w:val="false"/>
          <w:i w:val="false"/>
          <w:color w:val="000000"/>
          <w:sz w:val="28"/>
        </w:rPr>
        <w:t>
</w:t>
      </w:r>
      <w:r>
        <w:rPr>
          <w:rFonts w:ascii="Times New Roman"/>
          <w:b/>
          <w:i w:val="false"/>
          <w:color w:val="000000"/>
          <w:sz w:val="28"/>
        </w:rPr>
        <w:t>      Квалификация:</w:t>
      </w:r>
      <w:r>
        <w:rPr>
          <w:rFonts w:ascii="Times New Roman"/>
          <w:b w:val="false"/>
          <w:i w:val="false"/>
          <w:color w:val="000000"/>
          <w:sz w:val="28"/>
        </w:rPr>
        <w:t xml:space="preserve">  100315 </w:t>
      </w:r>
      <w:r>
        <w:rPr>
          <w:rFonts w:ascii="Times New Roman"/>
          <w:b/>
          <w:i w:val="false"/>
          <w:color w:val="000000"/>
          <w:sz w:val="28"/>
        </w:rPr>
        <w:t>3</w:t>
      </w:r>
      <w:r>
        <w:rPr>
          <w:rFonts w:ascii="Times New Roman"/>
          <w:b w:val="false"/>
          <w:i w:val="false"/>
          <w:color w:val="000000"/>
          <w:sz w:val="28"/>
        </w:rPr>
        <w:t>      - Техник-металлург</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3 года 10 месяцев</w:t>
      </w:r>
      <w:r>
        <w:br/>
      </w:r>
      <w:r>
        <w:rPr>
          <w:rFonts w:ascii="Times New Roman"/>
          <w:b w:val="false"/>
          <w:i w:val="false"/>
          <w:color w:val="000000"/>
          <w:sz w:val="28"/>
        </w:rPr>
        <w:t xml:space="preserve">
на базе основного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2"/>
        <w:gridCol w:w="5792"/>
        <w:gridCol w:w="390"/>
        <w:gridCol w:w="403"/>
        <w:gridCol w:w="779"/>
        <w:gridCol w:w="788"/>
        <w:gridCol w:w="949"/>
        <w:gridCol w:w="740"/>
        <w:gridCol w:w="1238"/>
        <w:gridCol w:w="817"/>
        <w:gridCol w:w="712"/>
      </w:tblGrid>
      <w:tr>
        <w:trPr>
          <w:trHeight w:val="30" w:hRule="atLeast"/>
        </w:trPr>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5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8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21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2 - 3</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2 - 3</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Аналитический контроль металлургического производства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электроника и электрооборудование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Информационные технологии в профессиональной деятельности</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Обогащение руд</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физической химии, коррозии и защиты металлов</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Металлургическая теплотехника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Металловедение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2 - 4</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металлургии</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Спецтехнология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Комплексная переработка руд цветных металлов</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Прикладная механика и механическое оборудование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метрологии и качества продукции</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цветных металлов</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Автоматизация производственных процессов</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труда, окружающей среды и рациональное природопользование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отрасли</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 458**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в учебно-практических мастерских</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 практика на получение рабочей профессии</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практика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Преддипломная практика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уровня профессиональной подготовленности и присвоение квалификации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 w:id="59"/>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Рекомендуемые формы итоговой аттестации: защита дипломного проекта.</w:t>
      </w:r>
    </w:p>
    <w:bookmarkEnd w:id="59"/>
    <w:p>
      <w:pPr>
        <w:spacing w:after="0"/>
        <w:ind w:left="0"/>
        <w:jc w:val="both"/>
      </w:pP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r>
        <w:rPr>
          <w:rFonts w:ascii="Times New Roman"/>
          <w:b w:val="false"/>
          <w:i/>
          <w:color w:val="000000"/>
          <w:sz w:val="28"/>
        </w:rPr>
        <w:t>.</w:t>
      </w:r>
    </w:p>
    <w:bookmarkStart w:name="z61" w:id="60"/>
    <w:p>
      <w:pPr>
        <w:spacing w:after="0"/>
        <w:ind w:left="0"/>
        <w:jc w:val="both"/>
      </w:pPr>
      <w:r>
        <w:rPr>
          <w:rFonts w:ascii="Times New Roman"/>
          <w:b w:val="false"/>
          <w:i w:val="false"/>
          <w:color w:val="000000"/>
          <w:sz w:val="28"/>
        </w:rPr>
        <w:t xml:space="preserve">
Приложение 183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60"/>
    <w:bookmarkStart w:name="z62" w:id="61"/>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технического и профессионального образования </w:t>
      </w:r>
    </w:p>
    <w:bookmarkEnd w:id="61"/>
    <w:p>
      <w:pPr>
        <w:spacing w:after="0"/>
        <w:ind w:left="0"/>
        <w:jc w:val="both"/>
      </w:pPr>
      <w:r>
        <w:rPr>
          <w:rFonts w:ascii="Times New Roman"/>
          <w:b/>
          <w:i w:val="false"/>
          <w:color w:val="000000"/>
          <w:sz w:val="28"/>
        </w:rPr>
        <w:t>      Код и профиль образования:</w:t>
      </w:r>
      <w:r>
        <w:rPr>
          <w:rFonts w:ascii="Times New Roman"/>
          <w:b w:val="false"/>
          <w:i w:val="false"/>
          <w:color w:val="000000"/>
          <w:sz w:val="28"/>
        </w:rPr>
        <w:t>      1000000 - Металлургия и машиностроение</w:t>
      </w:r>
      <w:r>
        <w:br/>
      </w:r>
      <w:r>
        <w:rPr>
          <w:rFonts w:ascii="Times New Roman"/>
          <w:b w:val="false"/>
          <w:i w:val="false"/>
          <w:color w:val="000000"/>
          <w:sz w:val="28"/>
        </w:rPr>
        <w:t>
</w:t>
      </w:r>
      <w:r>
        <w:rPr>
          <w:rFonts w:ascii="Times New Roman"/>
          <w:b/>
          <w:i w:val="false"/>
          <w:color w:val="000000"/>
          <w:sz w:val="28"/>
        </w:rPr>
        <w:t xml:space="preserve">      Специальность: </w:t>
      </w:r>
      <w:r>
        <w:rPr>
          <w:rFonts w:ascii="Times New Roman"/>
          <w:b w:val="false"/>
          <w:i w:val="false"/>
          <w:color w:val="000000"/>
          <w:sz w:val="28"/>
        </w:rPr>
        <w:t>1003000 - Металлургия цветных металлов</w:t>
      </w:r>
      <w:r>
        <w:br/>
      </w:r>
      <w:r>
        <w:rPr>
          <w:rFonts w:ascii="Times New Roman"/>
          <w:b w:val="false"/>
          <w:i w:val="false"/>
          <w:color w:val="000000"/>
          <w:sz w:val="28"/>
        </w:rPr>
        <w:t>
</w:t>
      </w:r>
      <w:r>
        <w:rPr>
          <w:rFonts w:ascii="Times New Roman"/>
          <w:b/>
          <w:i w:val="false"/>
          <w:color w:val="000000"/>
          <w:sz w:val="28"/>
        </w:rPr>
        <w:t>      Квалификации:</w:t>
      </w:r>
      <w:r>
        <w:rPr>
          <w:rFonts w:ascii="Times New Roman"/>
          <w:b w:val="false"/>
          <w:i w:val="false"/>
          <w:color w:val="000000"/>
          <w:sz w:val="28"/>
        </w:rPr>
        <w:t xml:space="preserve">  100301 </w:t>
      </w:r>
      <w:r>
        <w:rPr>
          <w:rFonts w:ascii="Times New Roman"/>
          <w:b/>
          <w:i w:val="false"/>
          <w:color w:val="000000"/>
          <w:sz w:val="28"/>
        </w:rPr>
        <w:t>2</w:t>
      </w:r>
      <w:r>
        <w:rPr>
          <w:rFonts w:ascii="Times New Roman"/>
          <w:b w:val="false"/>
          <w:i w:val="false"/>
          <w:color w:val="000000"/>
          <w:sz w:val="28"/>
        </w:rPr>
        <w:t xml:space="preserve"> - Плавильщик металла и сплавов*</w:t>
      </w:r>
      <w:r>
        <w:br/>
      </w:r>
      <w:r>
        <w:rPr>
          <w:rFonts w:ascii="Times New Roman"/>
          <w:b w:val="false"/>
          <w:i w:val="false"/>
          <w:color w:val="000000"/>
          <w:sz w:val="28"/>
        </w:rPr>
        <w:t xml:space="preserve">
      100302 </w:t>
      </w:r>
      <w:r>
        <w:rPr>
          <w:rFonts w:ascii="Times New Roman"/>
          <w:b/>
          <w:i w:val="false"/>
          <w:color w:val="000000"/>
          <w:sz w:val="28"/>
        </w:rPr>
        <w:t>2</w:t>
      </w:r>
      <w:r>
        <w:rPr>
          <w:rFonts w:ascii="Times New Roman"/>
          <w:b w:val="false"/>
          <w:i w:val="false"/>
          <w:color w:val="000000"/>
          <w:sz w:val="28"/>
        </w:rPr>
        <w:t xml:space="preserve"> – Конвертерщик*</w:t>
      </w:r>
      <w:r>
        <w:br/>
      </w:r>
      <w:r>
        <w:rPr>
          <w:rFonts w:ascii="Times New Roman"/>
          <w:b w:val="false"/>
          <w:i w:val="false"/>
          <w:color w:val="000000"/>
          <w:sz w:val="28"/>
        </w:rPr>
        <w:t xml:space="preserve">
      100303 </w:t>
      </w:r>
      <w:r>
        <w:rPr>
          <w:rFonts w:ascii="Times New Roman"/>
          <w:b/>
          <w:i w:val="false"/>
          <w:color w:val="000000"/>
          <w:sz w:val="28"/>
        </w:rPr>
        <w:t>2</w:t>
      </w:r>
      <w:r>
        <w:rPr>
          <w:rFonts w:ascii="Times New Roman"/>
          <w:b w:val="false"/>
          <w:i w:val="false"/>
          <w:color w:val="000000"/>
          <w:sz w:val="28"/>
        </w:rPr>
        <w:t xml:space="preserve"> - Разливщик цветных металлов и сплавов*</w:t>
      </w:r>
      <w:r>
        <w:br/>
      </w:r>
      <w:r>
        <w:rPr>
          <w:rFonts w:ascii="Times New Roman"/>
          <w:b w:val="false"/>
          <w:i w:val="false"/>
          <w:color w:val="000000"/>
          <w:sz w:val="28"/>
        </w:rPr>
        <w:t xml:space="preserve">
      100304 </w:t>
      </w:r>
      <w:r>
        <w:rPr>
          <w:rFonts w:ascii="Times New Roman"/>
          <w:b/>
          <w:i w:val="false"/>
          <w:color w:val="000000"/>
          <w:sz w:val="28"/>
        </w:rPr>
        <w:t>2</w:t>
      </w:r>
      <w:r>
        <w:rPr>
          <w:rFonts w:ascii="Times New Roman"/>
          <w:b w:val="false"/>
          <w:i w:val="false"/>
          <w:color w:val="000000"/>
          <w:sz w:val="28"/>
        </w:rPr>
        <w:t xml:space="preserve"> - Электролизник водных растворов*</w:t>
      </w:r>
      <w:r>
        <w:br/>
      </w:r>
      <w:r>
        <w:rPr>
          <w:rFonts w:ascii="Times New Roman"/>
          <w:b w:val="false"/>
          <w:i w:val="false"/>
          <w:color w:val="000000"/>
          <w:sz w:val="28"/>
        </w:rPr>
        <w:t>
      100305</w:t>
      </w:r>
      <w:r>
        <w:rPr>
          <w:rFonts w:ascii="Times New Roman"/>
          <w:b/>
          <w:i w:val="false"/>
          <w:color w:val="000000"/>
          <w:sz w:val="28"/>
        </w:rPr>
        <w:t xml:space="preserve"> 2</w:t>
      </w:r>
      <w:r>
        <w:rPr>
          <w:rFonts w:ascii="Times New Roman"/>
          <w:b w:val="false"/>
          <w:i w:val="false"/>
          <w:color w:val="000000"/>
          <w:sz w:val="28"/>
        </w:rPr>
        <w:t xml:space="preserve"> - Электролизник расплавленных солей*</w:t>
      </w:r>
      <w:r>
        <w:br/>
      </w:r>
      <w:r>
        <w:rPr>
          <w:rFonts w:ascii="Times New Roman"/>
          <w:b w:val="false"/>
          <w:i w:val="false"/>
          <w:color w:val="000000"/>
          <w:sz w:val="28"/>
        </w:rPr>
        <w:t xml:space="preserve">
      100306 </w:t>
      </w:r>
      <w:r>
        <w:rPr>
          <w:rFonts w:ascii="Times New Roman"/>
          <w:b/>
          <w:i w:val="false"/>
          <w:color w:val="000000"/>
          <w:sz w:val="28"/>
        </w:rPr>
        <w:t>2</w:t>
      </w:r>
      <w:r>
        <w:rPr>
          <w:rFonts w:ascii="Times New Roman"/>
          <w:b w:val="false"/>
          <w:i w:val="false"/>
          <w:color w:val="000000"/>
          <w:sz w:val="28"/>
        </w:rPr>
        <w:t xml:space="preserve"> - Прокатчик горячего металла* </w:t>
      </w:r>
      <w:r>
        <w:br/>
      </w:r>
      <w:r>
        <w:rPr>
          <w:rFonts w:ascii="Times New Roman"/>
          <w:b w:val="false"/>
          <w:i w:val="false"/>
          <w:color w:val="000000"/>
          <w:sz w:val="28"/>
        </w:rPr>
        <w:t xml:space="preserve">
      100307 </w:t>
      </w:r>
      <w:r>
        <w:rPr>
          <w:rFonts w:ascii="Times New Roman"/>
          <w:b/>
          <w:i w:val="false"/>
          <w:color w:val="000000"/>
          <w:sz w:val="28"/>
        </w:rPr>
        <w:t>2</w:t>
      </w:r>
      <w:r>
        <w:rPr>
          <w:rFonts w:ascii="Times New Roman"/>
          <w:b w:val="false"/>
          <w:i w:val="false"/>
          <w:color w:val="000000"/>
          <w:sz w:val="28"/>
        </w:rPr>
        <w:t xml:space="preserve"> - Отжигальщик цветных металлов* </w:t>
      </w:r>
      <w:r>
        <w:br/>
      </w:r>
      <w:r>
        <w:rPr>
          <w:rFonts w:ascii="Times New Roman"/>
          <w:b w:val="false"/>
          <w:i w:val="false"/>
          <w:color w:val="000000"/>
          <w:sz w:val="28"/>
        </w:rPr>
        <w:t xml:space="preserve">
      100308 </w:t>
      </w:r>
      <w:r>
        <w:rPr>
          <w:rFonts w:ascii="Times New Roman"/>
          <w:b/>
          <w:i w:val="false"/>
          <w:color w:val="000000"/>
          <w:sz w:val="28"/>
        </w:rPr>
        <w:t>2</w:t>
      </w:r>
      <w:r>
        <w:rPr>
          <w:rFonts w:ascii="Times New Roman"/>
          <w:b w:val="false"/>
          <w:i w:val="false"/>
          <w:color w:val="000000"/>
          <w:sz w:val="28"/>
        </w:rPr>
        <w:t xml:space="preserve"> - Контролер продукции цветной металлургии</w:t>
      </w:r>
    </w:p>
    <w:p>
      <w:pPr>
        <w:spacing w:after="0"/>
        <w:ind w:left="0"/>
        <w:jc w:val="both"/>
      </w:pPr>
      <w:r>
        <w:rPr>
          <w:rFonts w:ascii="Times New Roman"/>
          <w:b w:val="false"/>
          <w:i w:val="false"/>
          <w:color w:val="000000"/>
          <w:sz w:val="28"/>
        </w:rPr>
        <w:t xml:space="preserve">      100309 </w:t>
      </w:r>
      <w:r>
        <w:rPr>
          <w:rFonts w:ascii="Times New Roman"/>
          <w:b/>
          <w:i w:val="false"/>
          <w:color w:val="000000"/>
          <w:sz w:val="28"/>
        </w:rPr>
        <w:t>2</w:t>
      </w:r>
      <w:r>
        <w:rPr>
          <w:rFonts w:ascii="Times New Roman"/>
          <w:b w:val="false"/>
          <w:i w:val="false"/>
          <w:color w:val="000000"/>
          <w:sz w:val="28"/>
        </w:rPr>
        <w:t xml:space="preserve"> - Оператор пульта управления</w:t>
      </w:r>
      <w:r>
        <w:br/>
      </w:r>
      <w:r>
        <w:rPr>
          <w:rFonts w:ascii="Times New Roman"/>
          <w:b w:val="false"/>
          <w:i w:val="false"/>
          <w:color w:val="000000"/>
          <w:sz w:val="28"/>
        </w:rPr>
        <w:t xml:space="preserve">
      100310 </w:t>
      </w:r>
      <w:r>
        <w:rPr>
          <w:rFonts w:ascii="Times New Roman"/>
          <w:b/>
          <w:i w:val="false"/>
          <w:color w:val="000000"/>
          <w:sz w:val="28"/>
        </w:rPr>
        <w:t>2</w:t>
      </w:r>
      <w:r>
        <w:rPr>
          <w:rFonts w:ascii="Times New Roman"/>
          <w:b w:val="false"/>
          <w:i w:val="false"/>
          <w:color w:val="000000"/>
          <w:sz w:val="28"/>
        </w:rPr>
        <w:t xml:space="preserve"> – Аппаратчик (всех наименований) *</w:t>
      </w:r>
      <w:r>
        <w:br/>
      </w:r>
      <w:r>
        <w:rPr>
          <w:rFonts w:ascii="Times New Roman"/>
          <w:b w:val="false"/>
          <w:i w:val="false"/>
          <w:color w:val="000000"/>
          <w:sz w:val="28"/>
        </w:rPr>
        <w:t xml:space="preserve">
      100311 </w:t>
      </w:r>
      <w:r>
        <w:rPr>
          <w:rFonts w:ascii="Times New Roman"/>
          <w:b/>
          <w:i w:val="false"/>
          <w:color w:val="000000"/>
          <w:sz w:val="28"/>
        </w:rPr>
        <w:t>2</w:t>
      </w:r>
      <w:r>
        <w:rPr>
          <w:rFonts w:ascii="Times New Roman"/>
          <w:b w:val="false"/>
          <w:i w:val="false"/>
          <w:color w:val="000000"/>
          <w:sz w:val="28"/>
        </w:rPr>
        <w:t xml:space="preserve"> - Аппаратчик-гидрометаллург*</w:t>
      </w:r>
      <w:r>
        <w:br/>
      </w:r>
      <w:r>
        <w:rPr>
          <w:rFonts w:ascii="Times New Roman"/>
          <w:b w:val="false"/>
          <w:i w:val="false"/>
          <w:color w:val="000000"/>
          <w:sz w:val="28"/>
        </w:rPr>
        <w:t xml:space="preserve">
      100313 </w:t>
      </w:r>
      <w:r>
        <w:rPr>
          <w:rFonts w:ascii="Times New Roman"/>
          <w:b/>
          <w:i w:val="false"/>
          <w:color w:val="000000"/>
          <w:sz w:val="28"/>
        </w:rPr>
        <w:t>2</w:t>
      </w:r>
      <w:r>
        <w:rPr>
          <w:rFonts w:ascii="Times New Roman"/>
          <w:b w:val="false"/>
          <w:i w:val="false"/>
          <w:color w:val="000000"/>
          <w:sz w:val="28"/>
        </w:rPr>
        <w:t xml:space="preserve"> – Шихтовщик* </w:t>
      </w:r>
      <w:r>
        <w:br/>
      </w:r>
      <w:r>
        <w:rPr>
          <w:rFonts w:ascii="Times New Roman"/>
          <w:b w:val="false"/>
          <w:i w:val="false"/>
          <w:color w:val="000000"/>
          <w:sz w:val="28"/>
        </w:rPr>
        <w:t xml:space="preserve">
      100314 </w:t>
      </w:r>
      <w:r>
        <w:rPr>
          <w:rFonts w:ascii="Times New Roman"/>
          <w:b/>
          <w:i w:val="false"/>
          <w:color w:val="000000"/>
          <w:sz w:val="28"/>
        </w:rPr>
        <w:t>2</w:t>
      </w:r>
      <w:r>
        <w:rPr>
          <w:rFonts w:ascii="Times New Roman"/>
          <w:b w:val="false"/>
          <w:i w:val="false"/>
          <w:color w:val="000000"/>
          <w:sz w:val="28"/>
        </w:rPr>
        <w:t xml:space="preserve"> - Нагревальщик (сварщик) металла*</w:t>
      </w:r>
      <w:r>
        <w:br/>
      </w:r>
      <w:r>
        <w:rPr>
          <w:rFonts w:ascii="Times New Roman"/>
          <w:b w:val="false"/>
          <w:i w:val="false"/>
          <w:color w:val="000000"/>
          <w:sz w:val="28"/>
        </w:rPr>
        <w:t>
      100316</w:t>
      </w:r>
      <w:r>
        <w:rPr>
          <w:rFonts w:ascii="Times New Roman"/>
          <w:b/>
          <w:i w:val="false"/>
          <w:color w:val="000000"/>
          <w:sz w:val="28"/>
        </w:rPr>
        <w:t xml:space="preserve"> 2 – </w:t>
      </w:r>
      <w:r>
        <w:rPr>
          <w:rFonts w:ascii="Times New Roman"/>
          <w:b w:val="false"/>
          <w:i w:val="false"/>
          <w:color w:val="000000"/>
          <w:sz w:val="28"/>
        </w:rPr>
        <w:t>Заливщик металла</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1 года 10 месяцев</w:t>
      </w:r>
      <w:r>
        <w:br/>
      </w:r>
      <w:r>
        <w:rPr>
          <w:rFonts w:ascii="Times New Roman"/>
          <w:b w:val="false"/>
          <w:i w:val="false"/>
          <w:color w:val="000000"/>
          <w:sz w:val="28"/>
        </w:rPr>
        <w:t xml:space="preserve">
на базе общего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5787"/>
        <w:gridCol w:w="381"/>
        <w:gridCol w:w="381"/>
        <w:gridCol w:w="744"/>
        <w:gridCol w:w="629"/>
        <w:gridCol w:w="1131"/>
        <w:gridCol w:w="838"/>
        <w:gridCol w:w="1189"/>
        <w:gridCol w:w="662"/>
        <w:gridCol w:w="695"/>
      </w:tblGrid>
      <w:tr>
        <w:trPr>
          <w:trHeight w:val="30" w:hRule="atLeast"/>
        </w:trPr>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циклов и </w:t>
            </w:r>
          </w:p>
          <w:p>
            <w:pPr>
              <w:spacing w:after="20"/>
              <w:ind w:left="20"/>
              <w:jc w:val="both"/>
            </w:pPr>
            <w:r>
              <w:rPr>
                <w:rFonts w:ascii="Times New Roman"/>
                <w:b w:val="false"/>
                <w:i w:val="false"/>
                <w:color w:val="000000"/>
                <w:sz w:val="20"/>
              </w:rPr>
              <w:t>дисциплин</w:t>
            </w:r>
          </w:p>
        </w:tc>
        <w:tc>
          <w:tcPr>
            <w:tcW w:w="5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21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165"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 история Казахстана)</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Аналитический контроль металлургического производства</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электроника и электрооборудование</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Обогащение руд</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физической химии, коррозии и защиты металлов</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Металлургическая теплотехника</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Металловедение</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металлургии</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Спецтехнология</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Прикладная механика и  механическое оборудование</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цветных металлов</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Автоматизация производственных процессов</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окружающей среды и рациональное природопользование</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отрасли</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50-337**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в учебно-практических мастерских</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приобретению и закреплению профессиональных навыков</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 w:id="62"/>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Рекомендуемые формы итоговой аттестации: сдача комплексного экзамена по специальным дисциплинам (СД.02, СД.04, СД.06).</w:t>
      </w:r>
    </w:p>
    <w:bookmarkEnd w:id="62"/>
    <w:p>
      <w:pPr>
        <w:spacing w:after="0"/>
        <w:ind w:left="0"/>
        <w:jc w:val="both"/>
      </w:pP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r>
        <w:rPr>
          <w:rFonts w:ascii="Times New Roman"/>
          <w:b w:val="false"/>
          <w:i/>
          <w:color w:val="000000"/>
          <w:sz w:val="28"/>
        </w:rPr>
        <w:t>.</w:t>
      </w:r>
    </w:p>
    <w:bookmarkStart w:name="z64" w:id="63"/>
    <w:p>
      <w:pPr>
        <w:spacing w:after="0"/>
        <w:ind w:left="0"/>
        <w:jc w:val="both"/>
      </w:pPr>
      <w:r>
        <w:rPr>
          <w:rFonts w:ascii="Times New Roman"/>
          <w:b w:val="false"/>
          <w:i w:val="false"/>
          <w:color w:val="000000"/>
          <w:sz w:val="28"/>
        </w:rPr>
        <w:t xml:space="preserve">
Приложение 184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63"/>
    <w:bookmarkStart w:name="z65" w:id="64"/>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технического и профессионального образования </w:t>
      </w:r>
    </w:p>
    <w:bookmarkEnd w:id="64"/>
    <w:p>
      <w:pPr>
        <w:spacing w:after="0"/>
        <w:ind w:left="0"/>
        <w:jc w:val="both"/>
      </w:pPr>
      <w:r>
        <w:rPr>
          <w:rFonts w:ascii="Times New Roman"/>
          <w:b/>
          <w:i w:val="false"/>
          <w:color w:val="000000"/>
          <w:sz w:val="28"/>
        </w:rPr>
        <w:t>      Код и профиль образования:</w:t>
      </w:r>
      <w:r>
        <w:rPr>
          <w:rFonts w:ascii="Times New Roman"/>
          <w:b w:val="false"/>
          <w:i w:val="false"/>
          <w:color w:val="000000"/>
          <w:sz w:val="28"/>
        </w:rPr>
        <w:t>      1000000 - Металлургия и машиностроение</w:t>
      </w:r>
      <w:r>
        <w:br/>
      </w:r>
      <w:r>
        <w:rPr>
          <w:rFonts w:ascii="Times New Roman"/>
          <w:b w:val="false"/>
          <w:i w:val="false"/>
          <w:color w:val="000000"/>
          <w:sz w:val="28"/>
        </w:rPr>
        <w:t>
</w:t>
      </w:r>
      <w:r>
        <w:rPr>
          <w:rFonts w:ascii="Times New Roman"/>
          <w:b/>
          <w:i w:val="false"/>
          <w:color w:val="000000"/>
          <w:sz w:val="28"/>
        </w:rPr>
        <w:t xml:space="preserve">      Специальность: </w:t>
      </w:r>
      <w:r>
        <w:rPr>
          <w:rFonts w:ascii="Times New Roman"/>
          <w:b w:val="false"/>
          <w:i w:val="false"/>
          <w:color w:val="000000"/>
          <w:sz w:val="28"/>
        </w:rPr>
        <w:t>1003000 - Металлургия цветных металлов</w:t>
      </w:r>
      <w:r>
        <w:br/>
      </w:r>
      <w:r>
        <w:rPr>
          <w:rFonts w:ascii="Times New Roman"/>
          <w:b w:val="false"/>
          <w:i w:val="false"/>
          <w:color w:val="000000"/>
          <w:sz w:val="28"/>
        </w:rPr>
        <w:t>
</w:t>
      </w:r>
      <w:r>
        <w:rPr>
          <w:rFonts w:ascii="Times New Roman"/>
          <w:b/>
          <w:i w:val="false"/>
          <w:color w:val="000000"/>
          <w:sz w:val="28"/>
        </w:rPr>
        <w:t>      Квалификация:</w:t>
      </w:r>
      <w:r>
        <w:rPr>
          <w:rFonts w:ascii="Times New Roman"/>
          <w:b w:val="false"/>
          <w:i w:val="false"/>
          <w:color w:val="000000"/>
          <w:sz w:val="28"/>
        </w:rPr>
        <w:t xml:space="preserve">  100315 </w:t>
      </w:r>
      <w:r>
        <w:rPr>
          <w:rFonts w:ascii="Times New Roman"/>
          <w:b/>
          <w:i w:val="false"/>
          <w:color w:val="000000"/>
          <w:sz w:val="28"/>
        </w:rPr>
        <w:t>3</w:t>
      </w:r>
      <w:r>
        <w:rPr>
          <w:rFonts w:ascii="Times New Roman"/>
          <w:b w:val="false"/>
          <w:i w:val="false"/>
          <w:color w:val="000000"/>
          <w:sz w:val="28"/>
        </w:rPr>
        <w:t xml:space="preserve"> - Техник-металлург </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xml:space="preserve">
на базе общего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5260"/>
        <w:gridCol w:w="522"/>
        <w:gridCol w:w="522"/>
        <w:gridCol w:w="775"/>
        <w:gridCol w:w="905"/>
        <w:gridCol w:w="948"/>
        <w:gridCol w:w="859"/>
        <w:gridCol w:w="1232"/>
        <w:gridCol w:w="814"/>
        <w:gridCol w:w="777"/>
      </w:tblGrid>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5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9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 история Казахстана)</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2 - 3</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Аналитический контроль металлургического производства</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электроника и электрооборудование</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Информационные технологии в профессиональной деятельности</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Обогащение руд</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физической химии, коррозии и защиты металлов</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Металлургическая теплотехника</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Металловедение</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2 - 4</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металлургии</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Спецтехнология</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Комплексная переработка руд цветных металлов</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Прикладная механика и механическое оборудование</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метрологии и качества продукции</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цветных металлов</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Автоматизация производственных процессов</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окружающей среды и рациональное природопользование</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отрасли</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 458**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в учебно-практических мастерских</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 практика на получение рабочей профессии</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практика</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 w:id="65"/>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Рекомендуемые формы итоговой аттестации: защита дипломного проекта.</w:t>
      </w:r>
      <w:r>
        <w:br/>
      </w:r>
      <w:r>
        <w:rPr>
          <w:rFonts w:ascii="Times New Roman"/>
          <w:b w:val="false"/>
          <w:i w:val="false"/>
          <w:color w:val="000000"/>
          <w:sz w:val="28"/>
        </w:rPr>
        <w:t>
</w:t>
      </w: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r>
        <w:rPr>
          <w:rFonts w:ascii="Times New Roman"/>
          <w:b w:val="false"/>
          <w:i/>
          <w:color w:val="000000"/>
          <w:sz w:val="28"/>
        </w:rPr>
        <w:t>.</w:t>
      </w:r>
    </w:p>
    <w:bookmarkEnd w:id="65"/>
    <w:bookmarkStart w:name="z67" w:id="66"/>
    <w:p>
      <w:pPr>
        <w:spacing w:after="0"/>
        <w:ind w:left="0"/>
        <w:jc w:val="both"/>
      </w:pPr>
      <w:r>
        <w:rPr>
          <w:rFonts w:ascii="Times New Roman"/>
          <w:b w:val="false"/>
          <w:i w:val="false"/>
          <w:color w:val="000000"/>
          <w:sz w:val="28"/>
        </w:rPr>
        <w:t xml:space="preserve">
Приложение 185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66"/>
    <w:bookmarkStart w:name="z68" w:id="67"/>
    <w:p>
      <w:pPr>
        <w:spacing w:after="0"/>
        <w:ind w:left="0"/>
        <w:jc w:val="both"/>
      </w:pPr>
      <w:r>
        <w:rPr>
          <w:rFonts w:ascii="Times New Roman"/>
          <w:b w:val="false"/>
          <w:i w:val="false"/>
          <w:color w:val="000000"/>
          <w:sz w:val="28"/>
        </w:rPr>
        <w:t>
</w:t>
      </w:r>
      <w:r>
        <w:rPr>
          <w:rFonts w:ascii="Times New Roman"/>
          <w:b/>
          <w:i w:val="false"/>
          <w:color w:val="000000"/>
          <w:sz w:val="28"/>
        </w:rPr>
        <w:t>Типовые образовательные учебные программы технического и</w:t>
      </w:r>
      <w:r>
        <w:br/>
      </w:r>
      <w:r>
        <w:rPr>
          <w:rFonts w:ascii="Times New Roman"/>
          <w:b w:val="false"/>
          <w:i w:val="false"/>
          <w:color w:val="000000"/>
          <w:sz w:val="28"/>
        </w:rPr>
        <w:t>
</w:t>
      </w:r>
      <w:r>
        <w:rPr>
          <w:rFonts w:ascii="Times New Roman"/>
          <w:b/>
          <w:i w:val="false"/>
          <w:color w:val="000000"/>
          <w:sz w:val="28"/>
        </w:rPr>
        <w:t>профессионального образования по специальности:</w:t>
      </w:r>
      <w:r>
        <w:br/>
      </w:r>
      <w:r>
        <w:rPr>
          <w:rFonts w:ascii="Times New Roman"/>
          <w:b w:val="false"/>
          <w:i w:val="false"/>
          <w:color w:val="000000"/>
          <w:sz w:val="28"/>
        </w:rPr>
        <w:t>
</w:t>
      </w:r>
      <w:r>
        <w:rPr>
          <w:rFonts w:ascii="Times New Roman"/>
          <w:b/>
          <w:i w:val="false"/>
          <w:color w:val="000000"/>
          <w:sz w:val="28"/>
        </w:rPr>
        <w:t>1003000 - «Металлургия цветных металлов»</w:t>
      </w:r>
    </w:p>
    <w:bookmarkEnd w:id="67"/>
    <w:p>
      <w:pPr>
        <w:spacing w:after="0"/>
        <w:ind w:left="0"/>
        <w:jc w:val="both"/>
      </w:pPr>
      <w:r>
        <w:rPr>
          <w:rFonts w:ascii="Times New Roman"/>
          <w:b w:val="false"/>
          <w:i w:val="false"/>
          <w:color w:val="000000"/>
          <w:sz w:val="28"/>
        </w:rPr>
        <w:t>         Содержание образовательной учебной программы по циклам</w:t>
      </w:r>
      <w:r>
        <w:br/>
      </w:r>
      <w:r>
        <w:rPr>
          <w:rFonts w:ascii="Times New Roman"/>
          <w:b w:val="false"/>
          <w:i w:val="false"/>
          <w:color w:val="000000"/>
          <w:sz w:val="28"/>
        </w:rPr>
        <w:t>
       дисциплин и профессиональной практике (повышенный уровень)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3310"/>
        <w:gridCol w:w="2367"/>
        <w:gridCol w:w="4973"/>
        <w:gridCol w:w="2"/>
        <w:gridCol w:w="2"/>
        <w:gridCol w:w="1573"/>
      </w:tblGrid>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Обозначение цикла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 основные разделы дисциплины, практики</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Формируемые знания,умения и навыки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формируемой компетенции</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Общеобразовательные дисциплины</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Общие гуманитарные дисциплины</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(русский) язык</w:t>
            </w:r>
            <w:r>
              <w:br/>
            </w:r>
            <w:r>
              <w:rPr>
                <w:rFonts w:ascii="Times New Roman"/>
                <w:b w:val="false"/>
                <w:i w:val="false"/>
                <w:color w:val="000000"/>
                <w:sz w:val="20"/>
              </w:rPr>
              <w:t>
</w:t>
            </w:r>
            <w:r>
              <w:rPr>
                <w:rFonts w:ascii="Times New Roman"/>
                <w:b w:val="false"/>
                <w:i w:val="false"/>
                <w:color w:val="000000"/>
                <w:sz w:val="20"/>
              </w:rPr>
              <w:t>Cинтаксис казахского (русского) языка; терминология по специальности; техника перевода (со словарем) профессионально ориентированных текстов; профессиональное общение; развитие речи.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делового казахского (русского) языка;</w:t>
            </w:r>
            <w:r>
              <w:br/>
            </w:r>
            <w:r>
              <w:rPr>
                <w:rFonts w:ascii="Times New Roman"/>
                <w:b w:val="false"/>
                <w:i w:val="false"/>
                <w:color w:val="000000"/>
                <w:sz w:val="20"/>
              </w:rPr>
              <w:t>
</w:t>
            </w:r>
            <w:r>
              <w:rPr>
                <w:rFonts w:ascii="Times New Roman"/>
                <w:b w:val="false"/>
                <w:i w:val="false"/>
                <w:color w:val="000000"/>
                <w:sz w:val="20"/>
              </w:rPr>
              <w:t>- профессиональной лексики;</w:t>
            </w:r>
            <w:r>
              <w:br/>
            </w:r>
            <w:r>
              <w:rPr>
                <w:rFonts w:ascii="Times New Roman"/>
                <w:b w:val="false"/>
                <w:i w:val="false"/>
                <w:color w:val="000000"/>
                <w:sz w:val="20"/>
              </w:rPr>
              <w:t>
</w:t>
            </w:r>
            <w:r>
              <w:rPr>
                <w:rFonts w:ascii="Times New Roman"/>
                <w:b w:val="false"/>
                <w:i w:val="false"/>
                <w:color w:val="000000"/>
                <w:sz w:val="20"/>
              </w:rPr>
              <w:t>- грамматического материала по специальности.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читать и переводить (со словарем) тексты профессиональной направленности; анализировать прочитанный текст; вести монологическую и диалогическую речь.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Лексико-грамматический материал по специальности, необходимый для профессионального общения;</w:t>
            </w:r>
            <w:r>
              <w:br/>
            </w:r>
            <w:r>
              <w:rPr>
                <w:rFonts w:ascii="Times New Roman"/>
                <w:b w:val="false"/>
                <w:i w:val="false"/>
                <w:color w:val="000000"/>
                <w:sz w:val="20"/>
              </w:rPr>
              <w:t>
</w:t>
            </w:r>
            <w:r>
              <w:rPr>
                <w:rFonts w:ascii="Times New Roman"/>
                <w:b w:val="false"/>
                <w:i w:val="false"/>
                <w:color w:val="000000"/>
                <w:sz w:val="20"/>
              </w:rPr>
              <w:t>различные виды речевой деятельности и формы речи (устной, письменной,монологической, диалогической);техника перевода профессионально ориентированных текстов.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лексико-грамматического материала по специальности, необходимый для профессионального общения.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читать и переводить (со словарем) профессионально ориентированные тексты.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Роль физической культуры в подготовке специалиста; социально-биологические и психофизиологические основы физической культуры; основы физического и спортивного самосовершенствования.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социально-биологических и психофизиологических основ физической культуры; содержания и форм организации физического воспитания; принципов правильного питания.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выполнять различные физические упражнения и сдавать нормативы по отдельным видам спорта.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Черчение.</w:t>
            </w:r>
            <w:r>
              <w:br/>
            </w:r>
            <w:r>
              <w:rPr>
                <w:rFonts w:ascii="Times New Roman"/>
                <w:b w:val="false"/>
                <w:i w:val="false"/>
                <w:color w:val="000000"/>
                <w:sz w:val="20"/>
              </w:rPr>
              <w:t>
</w:t>
            </w:r>
            <w:r>
              <w:rPr>
                <w:rFonts w:ascii="Times New Roman"/>
                <w:b w:val="false"/>
                <w:i w:val="false"/>
                <w:color w:val="000000"/>
                <w:sz w:val="20"/>
              </w:rPr>
              <w:t>Правила оформления чертежей; геометрические построения на чертежах; проекционные изображения на чертежах; чертеж и изометрическая проекция детали; развертки геометрических фигур; расположение изображений на чертежах; сечения и разрезы; выполнение чертежей деталей с применением необходимого и достаточного количества видов, сечений и разрезов в прямоугольных и аксонометрических осях; машиностроительное черчение; чтение простейших машиностроительных чертежей; разъемные соединения; неразъемные соединения; сборочный чертеж, рабочий чертеж, эскиз детали, технический рисунок детали, деталирование по сборочному чертежу.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 правилах оформления чертежей; расположении изображений на чертежах; проекционных изображениях на чертежах; сечениях и разрезах; разъемных и неразъемных соединениях.</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читать простейшие чертежи для выполнения работ по обслуживанию и ремонту оборудования; выполнять эскизы и технические рисунки с целью изготовления деталей и запасных частей для машин и механизмов.</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Аналитический контроль металлургического производства.</w:t>
            </w:r>
            <w:r>
              <w:br/>
            </w:r>
            <w:r>
              <w:rPr>
                <w:rFonts w:ascii="Times New Roman"/>
                <w:b w:val="false"/>
                <w:i w:val="false"/>
                <w:color w:val="000000"/>
                <w:sz w:val="20"/>
              </w:rPr>
              <w:t>
</w:t>
            </w:r>
            <w:r>
              <w:rPr>
                <w:rFonts w:ascii="Times New Roman"/>
                <w:b w:val="false"/>
                <w:i w:val="false"/>
                <w:color w:val="000000"/>
                <w:sz w:val="20"/>
              </w:rPr>
              <w:t>Химические методы анализа; качественный, гравиметрический, титриметрический методы анализа, метод кислотно-основного титрования, метод осаждения и комплексообразования; физикохимические методы анализа; физические методы анализа.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химических, физико-химических и физических методов анализа;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производить анализы различными методами для контроля процессов металлургического производства; обслуживать аппаратуру и оборудование для производства анализов.</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2.7.2</w:t>
            </w:r>
            <w:r>
              <w:br/>
            </w:r>
            <w:r>
              <w:rPr>
                <w:rFonts w:ascii="Times New Roman"/>
                <w:b w:val="false"/>
                <w:i w:val="false"/>
                <w:color w:val="000000"/>
                <w:sz w:val="20"/>
              </w:rPr>
              <w:t>
</w:t>
            </w:r>
            <w:r>
              <w:rPr>
                <w:rFonts w:ascii="Times New Roman"/>
                <w:b w:val="false"/>
                <w:i w:val="false"/>
                <w:color w:val="000000"/>
                <w:sz w:val="20"/>
              </w:rPr>
              <w:t>ПК 2.7.3</w:t>
            </w:r>
            <w:r>
              <w:br/>
            </w:r>
            <w:r>
              <w:rPr>
                <w:rFonts w:ascii="Times New Roman"/>
                <w:b w:val="false"/>
                <w:i w:val="false"/>
                <w:color w:val="000000"/>
                <w:sz w:val="20"/>
              </w:rPr>
              <w:t>
</w:t>
            </w:r>
            <w:r>
              <w:rPr>
                <w:rFonts w:ascii="Times New Roman"/>
                <w:b w:val="false"/>
                <w:i w:val="false"/>
                <w:color w:val="000000"/>
                <w:sz w:val="20"/>
              </w:rPr>
              <w:t>ПК 2.7.4</w:t>
            </w:r>
          </w:p>
        </w:tc>
      </w:tr>
      <w:tr>
        <w:trPr>
          <w:trHeight w:val="645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Электротехника, электроника и электрооборудование.</w:t>
            </w:r>
            <w:r>
              <w:br/>
            </w:r>
            <w:r>
              <w:rPr>
                <w:rFonts w:ascii="Times New Roman"/>
                <w:b w:val="false"/>
                <w:i w:val="false"/>
                <w:color w:val="000000"/>
                <w:sz w:val="20"/>
              </w:rPr>
              <w:t>
</w:t>
            </w:r>
            <w:r>
              <w:rPr>
                <w:rFonts w:ascii="Times New Roman"/>
                <w:b w:val="false"/>
                <w:i w:val="false"/>
                <w:color w:val="000000"/>
                <w:sz w:val="20"/>
              </w:rPr>
              <w:t>Основы электротехники; электрические цепи постоянного тока; однофазные и трехфазные цепи переменного тока; электрические измерения и приборы; электрические машины и трансформаторы; основы электроники; полупроводниковые приборы; электронные выпрямители, усилители и сглаживающие фильтры; электрические аппараты, электропривод и электроснабжение; электрооборудование цветной металлургии; электрооборудование и электропривод в прокатных цехах; электрооборудование электрохимического производства; электрооборудование для освещения.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 электрических и магнитных цепях; электрических цепях переменного тока; электрических устройствах; производства, распределения и использования электроэнергии; электроприводе и основах электроники; электрооборудовании цветной металлургии и прокатных цехах, электрохимическом производстве и освещении.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читать электросхемы для выполнения работ по техническому обслуживанию и ремонту электрооборудования; пользоваться электроизмерительными приборами; управлять электроприводом в металлургических, прокатных, электрохимических цехах.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2.2.6</w:t>
            </w:r>
            <w:r>
              <w:br/>
            </w:r>
            <w:r>
              <w:rPr>
                <w:rFonts w:ascii="Times New Roman"/>
                <w:b w:val="false"/>
                <w:i w:val="false"/>
                <w:color w:val="000000"/>
                <w:sz w:val="20"/>
              </w:rPr>
              <w:t>
</w:t>
            </w:r>
            <w:r>
              <w:rPr>
                <w:rFonts w:ascii="Times New Roman"/>
                <w:b w:val="false"/>
                <w:i w:val="false"/>
                <w:color w:val="000000"/>
                <w:sz w:val="20"/>
              </w:rPr>
              <w:t>ПК 2.6.5</w:t>
            </w:r>
            <w:r>
              <w:br/>
            </w:r>
            <w:r>
              <w:rPr>
                <w:rFonts w:ascii="Times New Roman"/>
                <w:b w:val="false"/>
                <w:i w:val="false"/>
                <w:color w:val="000000"/>
                <w:sz w:val="20"/>
              </w:rPr>
              <w:t>
</w:t>
            </w:r>
            <w:r>
              <w:rPr>
                <w:rFonts w:ascii="Times New Roman"/>
                <w:b w:val="false"/>
                <w:i w:val="false"/>
                <w:color w:val="000000"/>
                <w:sz w:val="20"/>
              </w:rPr>
              <w:t>ПК 2.7.5</w:t>
            </w:r>
            <w:r>
              <w:br/>
            </w:r>
            <w:r>
              <w:rPr>
                <w:rFonts w:ascii="Times New Roman"/>
                <w:b w:val="false"/>
                <w:i w:val="false"/>
                <w:color w:val="000000"/>
                <w:sz w:val="20"/>
              </w:rPr>
              <w:t>
</w:t>
            </w:r>
            <w:r>
              <w:rPr>
                <w:rFonts w:ascii="Times New Roman"/>
                <w:b w:val="false"/>
                <w:i w:val="false"/>
                <w:color w:val="000000"/>
                <w:sz w:val="20"/>
              </w:rPr>
              <w:t>ПК 2.9.3</w:t>
            </w:r>
            <w:r>
              <w:br/>
            </w:r>
            <w:r>
              <w:rPr>
                <w:rFonts w:ascii="Times New Roman"/>
                <w:b w:val="false"/>
                <w:i w:val="false"/>
                <w:color w:val="000000"/>
                <w:sz w:val="20"/>
              </w:rPr>
              <w:t>
</w:t>
            </w:r>
            <w:r>
              <w:rPr>
                <w:rFonts w:ascii="Times New Roman"/>
                <w:b w:val="false"/>
                <w:i w:val="false"/>
                <w:color w:val="000000"/>
                <w:sz w:val="20"/>
              </w:rPr>
              <w:t>ПК 2.9.5</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Обогащение руд.</w:t>
            </w:r>
            <w:r>
              <w:br/>
            </w:r>
            <w:r>
              <w:rPr>
                <w:rFonts w:ascii="Times New Roman"/>
                <w:b w:val="false"/>
                <w:i w:val="false"/>
                <w:color w:val="000000"/>
                <w:sz w:val="20"/>
              </w:rPr>
              <w:t>
</w:t>
            </w:r>
            <w:r>
              <w:rPr>
                <w:rFonts w:ascii="Times New Roman"/>
                <w:b w:val="false"/>
                <w:i w:val="false"/>
                <w:color w:val="000000"/>
                <w:sz w:val="20"/>
              </w:rPr>
              <w:t>Схемы рудоподготовки; классификация руд; дробление; измельчение; методы обогащения; обезвоживание; сгущение; фильтрация; опробование, контроль и регулирование технологических процессов; технология обогащения руд.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схем рудоподготовки;</w:t>
            </w:r>
            <w:r>
              <w:rPr>
                <w:rFonts w:ascii="Times New Roman"/>
                <w:b w:val="false"/>
                <w:i w:val="false"/>
                <w:color w:val="000000"/>
                <w:sz w:val="20"/>
              </w:rPr>
              <w:t> </w:t>
            </w:r>
            <w:r>
              <w:rPr>
                <w:rFonts w:ascii="Times New Roman"/>
                <w:b w:val="false"/>
                <w:i w:val="false"/>
                <w:color w:val="000000"/>
                <w:sz w:val="20"/>
              </w:rPr>
              <w:t>способов дробления и измельчения; методов обогащения, обезвоживания, сгущения и фильтрации;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вести контроль и регулирование технологических процессов; производить опробование.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2.1.6</w:t>
            </w:r>
            <w:r>
              <w:br/>
            </w:r>
            <w:r>
              <w:rPr>
                <w:rFonts w:ascii="Times New Roman"/>
                <w:b w:val="false"/>
                <w:i w:val="false"/>
                <w:color w:val="000000"/>
                <w:sz w:val="20"/>
              </w:rPr>
              <w:t>
</w:t>
            </w:r>
            <w:r>
              <w:rPr>
                <w:rFonts w:ascii="Times New Roman"/>
                <w:b w:val="false"/>
                <w:i w:val="false"/>
                <w:color w:val="000000"/>
                <w:sz w:val="20"/>
              </w:rPr>
              <w:t>ПК 2.11.7</w:t>
            </w:r>
            <w:r>
              <w:br/>
            </w:r>
            <w:r>
              <w:rPr>
                <w:rFonts w:ascii="Times New Roman"/>
                <w:b w:val="false"/>
                <w:i w:val="false"/>
                <w:color w:val="000000"/>
                <w:sz w:val="20"/>
              </w:rPr>
              <w:t>
</w:t>
            </w:r>
            <w:r>
              <w:rPr>
                <w:rFonts w:ascii="Times New Roman"/>
                <w:b w:val="false"/>
                <w:i w:val="false"/>
                <w:color w:val="000000"/>
                <w:sz w:val="20"/>
              </w:rPr>
              <w:t>ПК 2.13.7</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физической химии, коррозии и защиты металлов.</w:t>
            </w:r>
            <w:r>
              <w:br/>
            </w:r>
            <w:r>
              <w:rPr>
                <w:rFonts w:ascii="Times New Roman"/>
                <w:b w:val="false"/>
                <w:i w:val="false"/>
                <w:color w:val="000000"/>
                <w:sz w:val="20"/>
              </w:rPr>
              <w:t>
</w:t>
            </w:r>
            <w:r>
              <w:rPr>
                <w:rFonts w:ascii="Times New Roman"/>
                <w:b w:val="false"/>
                <w:i w:val="false"/>
                <w:color w:val="000000"/>
                <w:sz w:val="20"/>
              </w:rPr>
              <w:t>Молекулярно-кинетическая теория вещества; законы термодинамики; расчет химических равновесий и констант равновесия; теория растворов; правило фаз; электрохимия; кинетика химических процессов; поверхностные явления; свойства дисперсных систем; коррозия и защита металлов.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Знание:</w:t>
            </w:r>
            <w:r>
              <w:br/>
            </w:r>
            <w:r>
              <w:rPr>
                <w:rFonts w:ascii="Times New Roman"/>
                <w:b w:val="false"/>
                <w:i w:val="false"/>
                <w:color w:val="000000"/>
                <w:sz w:val="20"/>
              </w:rPr>
              <w:t>
</w:t>
            </w:r>
            <w:r>
              <w:rPr>
                <w:rFonts w:ascii="Times New Roman"/>
                <w:b w:val="false"/>
                <w:i w:val="false"/>
                <w:color w:val="000000"/>
                <w:sz w:val="20"/>
              </w:rPr>
              <w:t>- молекулярно-кинетической теории вещества; законов термодинамики; основ электрохимии; свойств дисперсных систем; условий возникновения коррозии и способов защиты от нее.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производить расчеты химических равновесий и их констант; - подготавливать растворы; выполнять работы по защите металла от коррозии.</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2.11.2</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Металлургическая теплотехника.</w:t>
            </w:r>
            <w:r>
              <w:br/>
            </w:r>
            <w:r>
              <w:rPr>
                <w:rFonts w:ascii="Times New Roman"/>
                <w:b w:val="false"/>
                <w:i w:val="false"/>
                <w:color w:val="000000"/>
                <w:sz w:val="20"/>
              </w:rPr>
              <w:t>
</w:t>
            </w:r>
            <w:r>
              <w:rPr>
                <w:rFonts w:ascii="Times New Roman"/>
                <w:b w:val="false"/>
                <w:i w:val="false"/>
                <w:color w:val="000000"/>
                <w:sz w:val="20"/>
              </w:rPr>
              <w:t>Источники тепловой энергии; топливо и его сжигание; расчет горения топлива; электрический и автогенный нагрев печей; тепловой баланс пирометаллургического процесса; механика печных газов; тепло-и массообмен; огнеупорные материалы и изделия; металлургические печи, их устройство и классификация.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источников тепловой энергии; процессов сжигания топлива; способов нагрева печей; процессов тепло- массообмена; огнеупорных материалов и изделия; устройство и классификацию металлургических печей;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вести процессы нагрева металлургических печей; выбирать источники тепловой энергии.</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2.10.6</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Металловедение.</w:t>
            </w:r>
            <w:r>
              <w:br/>
            </w:r>
            <w:r>
              <w:rPr>
                <w:rFonts w:ascii="Times New Roman"/>
                <w:b w:val="false"/>
                <w:i w:val="false"/>
                <w:color w:val="000000"/>
                <w:sz w:val="20"/>
              </w:rPr>
              <w:t>
</w:t>
            </w:r>
            <w:r>
              <w:rPr>
                <w:rFonts w:ascii="Times New Roman"/>
                <w:b w:val="false"/>
                <w:i w:val="false"/>
                <w:color w:val="000000"/>
                <w:sz w:val="20"/>
              </w:rPr>
              <w:t>Атомно-кристаллическое строение металлов; кристаллизация металлов и строение металлического слитка; основы теории сплавов; методы исследования и испытания механических свойств металлов и сплавов; характеристика металлических сплавов; железоуглеродистые сплавы; углеродистые и легированные стали; термическая и химико-термическая обработка стали; конструкционные стали и сплавы; инструментальные стали и твердые сплавы; цветные металлы и сплавы; медь и сплавы на ее основе; алюминий, магний, титан и сплавы на их основе; антифрикционные сплавы; теория коррозийных процессов; коррозия металлов и сплавов; порошковая металлургия.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 строении металлов и сплавов; методах исследования и испытания; углеродистых и легированных сталях; конструкционной и инструментальной стали; цветных металлов и сплавах; явлении коррозии металлов и сплавов.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 различать металлы и сплавы; применять по назначению конструкционные и инструментальные стали, антифрикционные сплавы; выполнять работы по антикоррозийной обработке металлов и сплавов.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2.7.2</w:t>
            </w:r>
            <w:r>
              <w:br/>
            </w:r>
            <w:r>
              <w:rPr>
                <w:rFonts w:ascii="Times New Roman"/>
                <w:b w:val="false"/>
                <w:i w:val="false"/>
                <w:color w:val="000000"/>
                <w:sz w:val="20"/>
              </w:rPr>
              <w:t>
</w:t>
            </w:r>
            <w:r>
              <w:rPr>
                <w:rFonts w:ascii="Times New Roman"/>
                <w:b w:val="false"/>
                <w:i w:val="false"/>
                <w:color w:val="000000"/>
                <w:sz w:val="20"/>
              </w:rPr>
              <w:t>ПК 2.7.3</w:t>
            </w:r>
            <w:r>
              <w:br/>
            </w:r>
            <w:r>
              <w:rPr>
                <w:rFonts w:ascii="Times New Roman"/>
                <w:b w:val="false"/>
                <w:i w:val="false"/>
                <w:color w:val="000000"/>
                <w:sz w:val="20"/>
              </w:rPr>
              <w:t>
</w:t>
            </w:r>
            <w:r>
              <w:rPr>
                <w:rFonts w:ascii="Times New Roman"/>
                <w:b w:val="false"/>
                <w:i w:val="false"/>
                <w:color w:val="000000"/>
                <w:sz w:val="20"/>
              </w:rPr>
              <w:t>ПК 2.7.4</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государственном языке.</w:t>
            </w:r>
            <w:r>
              <w:br/>
            </w:r>
            <w:r>
              <w:rPr>
                <w:rFonts w:ascii="Times New Roman"/>
                <w:b w:val="false"/>
                <w:i w:val="false"/>
                <w:color w:val="000000"/>
                <w:sz w:val="20"/>
              </w:rPr>
              <w:t>
</w:t>
            </w:r>
            <w:r>
              <w:rPr>
                <w:rFonts w:ascii="Times New Roman"/>
                <w:b w:val="false"/>
                <w:i w:val="false"/>
                <w:color w:val="000000"/>
                <w:sz w:val="20"/>
              </w:rPr>
              <w:t>Работа со словарем по делопроизводству. Нормативно-методические документы по документированию и вопросам обеспечения документами. Шаблонизация и стандартизация. Правила составления документов, входящих в перечень административно-организационных документов. Основы офисной и документационной работы. Технология документирования с помощью технических средств.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государственного языка Республики Казахстан – казахский;</w:t>
            </w:r>
            <w:r>
              <w:br/>
            </w:r>
            <w:r>
              <w:rPr>
                <w:rFonts w:ascii="Times New Roman"/>
                <w:b w:val="false"/>
                <w:i w:val="false"/>
                <w:color w:val="000000"/>
                <w:sz w:val="20"/>
              </w:rPr>
              <w:t>
</w:t>
            </w:r>
            <w:r>
              <w:rPr>
                <w:rFonts w:ascii="Times New Roman"/>
                <w:b w:val="false"/>
                <w:i w:val="false"/>
                <w:color w:val="000000"/>
                <w:sz w:val="20"/>
              </w:rPr>
              <w:t>- делопроизводства на государственном языке; структуры службы документирования, должностных структур, должностных обязанностей, технологии документирования с помощью технических средств.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применять знания казахского языка в работе с документацией;</w:t>
            </w:r>
            <w:r>
              <w:br/>
            </w:r>
            <w:r>
              <w:rPr>
                <w:rFonts w:ascii="Times New Roman"/>
                <w:b w:val="false"/>
                <w:i w:val="false"/>
                <w:color w:val="000000"/>
                <w:sz w:val="20"/>
              </w:rPr>
              <w:t>
</w:t>
            </w:r>
            <w:r>
              <w:rPr>
                <w:rFonts w:ascii="Times New Roman"/>
                <w:b w:val="false"/>
                <w:i w:val="false"/>
                <w:color w:val="000000"/>
                <w:sz w:val="20"/>
              </w:rPr>
              <w:t>- работать с документами от их поступления до оформления дел.</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9</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Теоретические основы металлургии.</w:t>
            </w:r>
            <w:r>
              <w:br/>
            </w:r>
            <w:r>
              <w:rPr>
                <w:rFonts w:ascii="Times New Roman"/>
                <w:b w:val="false"/>
                <w:i w:val="false"/>
                <w:color w:val="000000"/>
                <w:sz w:val="20"/>
              </w:rPr>
              <w:t>
</w:t>
            </w:r>
            <w:r>
              <w:rPr>
                <w:rFonts w:ascii="Times New Roman"/>
                <w:b w:val="false"/>
                <w:i w:val="false"/>
                <w:color w:val="000000"/>
                <w:sz w:val="20"/>
              </w:rPr>
              <w:t>Металлургические процессы и их классификация; структура металлургического производства; основы пирометаллургии и гидрометаллургии; основы электрометаллургических процессов; металлургические расплавы; распределение ценных компонентов по продуктам пирометаллургических процессов; процессы выщелачивания; осаждение металлов из растворов; электролиз водного раствора и расплавленных солей.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 основных металлургических процессах и структуре металлургического производства; основах пирометаллургии, гидрометаллургии и электрометаллургических процессов; принципах электролиза водного раствора и расплавленных солей.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вести основные процессы технологии производства.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2.5.2</w:t>
            </w:r>
            <w:r>
              <w:br/>
            </w:r>
            <w:r>
              <w:rPr>
                <w:rFonts w:ascii="Times New Roman"/>
                <w:b w:val="false"/>
                <w:i w:val="false"/>
                <w:color w:val="000000"/>
                <w:sz w:val="20"/>
              </w:rPr>
              <w:t>
</w:t>
            </w:r>
            <w:r>
              <w:rPr>
                <w:rFonts w:ascii="Times New Roman"/>
                <w:b w:val="false"/>
                <w:i w:val="false"/>
                <w:color w:val="000000"/>
                <w:sz w:val="20"/>
              </w:rPr>
              <w:t>ПК 2.11.2</w:t>
            </w:r>
          </w:p>
        </w:tc>
      </w:tr>
      <w:tr>
        <w:trPr>
          <w:trHeight w:val="34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Спецтехнология.</w:t>
            </w:r>
            <w:r>
              <w:br/>
            </w:r>
            <w:r>
              <w:rPr>
                <w:rFonts w:ascii="Times New Roman"/>
                <w:b w:val="false"/>
                <w:i w:val="false"/>
                <w:color w:val="000000"/>
                <w:sz w:val="20"/>
              </w:rPr>
              <w:t>
</w:t>
            </w:r>
            <w:r>
              <w:rPr>
                <w:rFonts w:ascii="Times New Roman"/>
                <w:b w:val="false"/>
                <w:i w:val="false"/>
                <w:color w:val="000000"/>
                <w:sz w:val="20"/>
              </w:rPr>
              <w:t>Характеристика сырья, вспомогательных материалов и готового продукта определенного производства; технологические схемы участков и узлов переработки руд и получения готового продукта. Химизм процесса. Факторы влияющие на процесс. Назначение основного и вспомогательного обуродования; процессы протекающие на узлах; нормы технологического режима; контроль производства; возможные нарушения технологического процесса, их причины и способы устранения; требования техники безопасности.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свойств и области применения готового продукта;</w:t>
            </w:r>
            <w:r>
              <w:br/>
            </w:r>
            <w:r>
              <w:rPr>
                <w:rFonts w:ascii="Times New Roman"/>
                <w:b w:val="false"/>
                <w:i w:val="false"/>
                <w:color w:val="000000"/>
                <w:sz w:val="20"/>
              </w:rPr>
              <w:t>
</w:t>
            </w:r>
            <w:r>
              <w:rPr>
                <w:rFonts w:ascii="Times New Roman"/>
                <w:b w:val="false"/>
                <w:i w:val="false"/>
                <w:color w:val="000000"/>
                <w:sz w:val="20"/>
              </w:rPr>
              <w:t>- технологических схем переработки сырья;</w:t>
            </w:r>
            <w:r>
              <w:br/>
            </w:r>
            <w:r>
              <w:rPr>
                <w:rFonts w:ascii="Times New Roman"/>
                <w:b w:val="false"/>
                <w:i w:val="false"/>
                <w:color w:val="000000"/>
                <w:sz w:val="20"/>
              </w:rPr>
              <w:t>
</w:t>
            </w:r>
            <w:r>
              <w:rPr>
                <w:rFonts w:ascii="Times New Roman"/>
                <w:b w:val="false"/>
                <w:i w:val="false"/>
                <w:color w:val="000000"/>
                <w:sz w:val="20"/>
              </w:rPr>
              <w:t>- назначения участков и узлов, параметров технологического процесса.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читать технологические схемы;</w:t>
            </w:r>
            <w:r>
              <w:br/>
            </w:r>
            <w:r>
              <w:rPr>
                <w:rFonts w:ascii="Times New Roman"/>
                <w:b w:val="false"/>
                <w:i w:val="false"/>
                <w:color w:val="000000"/>
                <w:sz w:val="20"/>
              </w:rPr>
              <w:t>
</w:t>
            </w:r>
            <w:r>
              <w:rPr>
                <w:rFonts w:ascii="Times New Roman"/>
                <w:b w:val="false"/>
                <w:i w:val="false"/>
                <w:color w:val="000000"/>
                <w:sz w:val="20"/>
              </w:rPr>
              <w:t>- вести контроль производства;</w:t>
            </w:r>
            <w:r>
              <w:br/>
            </w:r>
            <w:r>
              <w:rPr>
                <w:rFonts w:ascii="Times New Roman"/>
                <w:b w:val="false"/>
                <w:i w:val="false"/>
                <w:color w:val="000000"/>
                <w:sz w:val="20"/>
              </w:rPr>
              <w:t>
</w:t>
            </w:r>
            <w:r>
              <w:rPr>
                <w:rFonts w:ascii="Times New Roman"/>
                <w:b w:val="false"/>
                <w:i w:val="false"/>
                <w:color w:val="000000"/>
                <w:sz w:val="20"/>
              </w:rPr>
              <w:t>- определять причины возникновения технологических нарушений.</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2.5.2</w:t>
            </w:r>
            <w:r>
              <w:br/>
            </w:r>
            <w:r>
              <w:rPr>
                <w:rFonts w:ascii="Times New Roman"/>
                <w:b w:val="false"/>
                <w:i w:val="false"/>
                <w:color w:val="000000"/>
                <w:sz w:val="20"/>
              </w:rPr>
              <w:t>
</w:t>
            </w:r>
            <w:r>
              <w:rPr>
                <w:rFonts w:ascii="Times New Roman"/>
                <w:b w:val="false"/>
                <w:i w:val="false"/>
                <w:color w:val="000000"/>
                <w:sz w:val="20"/>
              </w:rPr>
              <w:t>ПК 2.11.2</w:t>
            </w:r>
          </w:p>
        </w:tc>
      </w:tr>
      <w:tr>
        <w:trPr>
          <w:trHeight w:val="136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Прикладная механика и механическое оборудование.</w:t>
            </w:r>
            <w:r>
              <w:rPr>
                <w:rFonts w:ascii="Times New Roman"/>
                <w:b w:val="false"/>
                <w:i w:val="false"/>
                <w:color w:val="000000"/>
                <w:sz w:val="20"/>
              </w:rPr>
              <w:t>Основы прикладной механики; дробильно-размольное оборудование, сгустители и фильтры; оборудование для бункерного хранения и дозировки; транспортные машины и механизмы; насосы и дутьевые машины; загрузочные устройства; устройства для транспортировки и обработки расплавов.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прикладной механики; типах и видах, назначении, технических характеристиках дробильно-размольного и транспортного оборудования, сгустителей, фильтров, бункеров, насосов, дутьевых машин, загрузочных устройств.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управлять механическим оборудованием, производить техническое обслуживание и ремонт.</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2.5.6</w:t>
            </w:r>
            <w:r>
              <w:br/>
            </w:r>
            <w:r>
              <w:rPr>
                <w:rFonts w:ascii="Times New Roman"/>
                <w:b w:val="false"/>
                <w:i w:val="false"/>
                <w:color w:val="000000"/>
                <w:sz w:val="20"/>
              </w:rPr>
              <w:t>
</w:t>
            </w:r>
            <w:r>
              <w:rPr>
                <w:rFonts w:ascii="Times New Roman"/>
                <w:b w:val="false"/>
                <w:i w:val="false"/>
                <w:color w:val="000000"/>
                <w:sz w:val="20"/>
              </w:rPr>
              <w:t>ПК 2.9.4</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Производство цветных металлов.</w:t>
            </w:r>
            <w:r>
              <w:br/>
            </w:r>
            <w:r>
              <w:rPr>
                <w:rFonts w:ascii="Times New Roman"/>
                <w:b w:val="false"/>
                <w:i w:val="false"/>
                <w:color w:val="000000"/>
                <w:sz w:val="20"/>
              </w:rPr>
              <w:t>
</w:t>
            </w:r>
            <w:r>
              <w:rPr>
                <w:rFonts w:ascii="Times New Roman"/>
                <w:b w:val="false"/>
                <w:i w:val="false"/>
                <w:color w:val="000000"/>
                <w:sz w:val="20"/>
              </w:rPr>
              <w:t>Сырье для получения цветных металлов; методы подготовки руд и концентратов к металлургической переработке;</w:t>
            </w:r>
            <w:r>
              <w:br/>
            </w:r>
            <w:r>
              <w:rPr>
                <w:rFonts w:ascii="Times New Roman"/>
                <w:b w:val="false"/>
                <w:i w:val="false"/>
                <w:color w:val="000000"/>
                <w:sz w:val="20"/>
              </w:rPr>
              <w:t>
</w:t>
            </w:r>
            <w:r>
              <w:rPr>
                <w:rFonts w:ascii="Times New Roman"/>
                <w:b w:val="false"/>
                <w:i w:val="false"/>
                <w:color w:val="000000"/>
                <w:sz w:val="20"/>
              </w:rPr>
              <w:t>основы технологии производства меди, никеля, цинка, алюминия, титана и магния, вольфрама, молибдена, редких и благородных металлов; производство вторичной меди и сплавов на ее основе.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технологических процессов при производстве меди, никеля, цинка, алюминия, титана и магния, вольфрама, молибдена, благородных металлов.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выполнять вспомогательные работы при производстве цветных металлов.</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2.5.2</w:t>
            </w:r>
            <w:r>
              <w:br/>
            </w:r>
            <w:r>
              <w:rPr>
                <w:rFonts w:ascii="Times New Roman"/>
                <w:b w:val="false"/>
                <w:i w:val="false"/>
                <w:color w:val="000000"/>
                <w:sz w:val="20"/>
              </w:rPr>
              <w:t>
</w:t>
            </w:r>
            <w:r>
              <w:rPr>
                <w:rFonts w:ascii="Times New Roman"/>
                <w:b w:val="false"/>
                <w:i w:val="false"/>
                <w:color w:val="000000"/>
                <w:sz w:val="20"/>
              </w:rPr>
              <w:t>ПК 2.11.2</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Автоматизация производственных процессов.</w:t>
            </w:r>
            <w:r>
              <w:br/>
            </w:r>
            <w:r>
              <w:rPr>
                <w:rFonts w:ascii="Times New Roman"/>
                <w:b w:val="false"/>
                <w:i w:val="false"/>
                <w:color w:val="000000"/>
                <w:sz w:val="20"/>
              </w:rPr>
              <w:t>
</w:t>
            </w:r>
            <w:r>
              <w:rPr>
                <w:rFonts w:ascii="Times New Roman"/>
                <w:b w:val="false"/>
                <w:i w:val="false"/>
                <w:color w:val="000000"/>
                <w:sz w:val="20"/>
              </w:rPr>
              <w:t>Основные понятия и определения; классификация систем автоматического контроля, управления и регулирования; основные элементы систем автоматизации производства; типовые системы автоматического контроля; автоматизация обжиговых и плавильных печей, выщелачивания и очистки растворов, электропечей.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автоматического контроля, управления и регулирования металлургического производства; принципах построения автоматизированных систем контроля, управления и регулирования.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читать схемы автоматизации различных процессов металлургического производства; управлять средствами автоматизации и производить их техническое обслуживание.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ПК 2.2.6</w:t>
            </w:r>
            <w:r>
              <w:br/>
            </w:r>
            <w:r>
              <w:rPr>
                <w:rFonts w:ascii="Times New Roman"/>
                <w:b w:val="false"/>
                <w:i w:val="false"/>
                <w:color w:val="000000"/>
                <w:sz w:val="20"/>
              </w:rPr>
              <w:t>
</w:t>
            </w:r>
            <w:r>
              <w:rPr>
                <w:rFonts w:ascii="Times New Roman"/>
                <w:b w:val="false"/>
                <w:i w:val="false"/>
                <w:color w:val="000000"/>
                <w:sz w:val="20"/>
              </w:rPr>
              <w:t>ПК 2.6.5</w:t>
            </w:r>
            <w:r>
              <w:br/>
            </w:r>
            <w:r>
              <w:rPr>
                <w:rFonts w:ascii="Times New Roman"/>
                <w:b w:val="false"/>
                <w:i w:val="false"/>
                <w:color w:val="000000"/>
                <w:sz w:val="20"/>
              </w:rPr>
              <w:t>
</w:t>
            </w:r>
            <w:r>
              <w:rPr>
                <w:rFonts w:ascii="Times New Roman"/>
                <w:b w:val="false"/>
                <w:i w:val="false"/>
                <w:color w:val="000000"/>
                <w:sz w:val="20"/>
              </w:rPr>
              <w:t>ПК 2.7.5</w:t>
            </w:r>
            <w:r>
              <w:br/>
            </w:r>
            <w:r>
              <w:rPr>
                <w:rFonts w:ascii="Times New Roman"/>
                <w:b w:val="false"/>
                <w:i w:val="false"/>
                <w:color w:val="000000"/>
                <w:sz w:val="20"/>
              </w:rPr>
              <w:t>
</w:t>
            </w:r>
            <w:r>
              <w:rPr>
                <w:rFonts w:ascii="Times New Roman"/>
                <w:b w:val="false"/>
                <w:i w:val="false"/>
                <w:color w:val="000000"/>
                <w:sz w:val="20"/>
              </w:rPr>
              <w:t>ПК 2.9.5</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 окружающей среды и рациональное природопользование.</w:t>
            </w:r>
            <w:r>
              <w:br/>
            </w:r>
            <w:r>
              <w:rPr>
                <w:rFonts w:ascii="Times New Roman"/>
                <w:b w:val="false"/>
                <w:i w:val="false"/>
                <w:color w:val="000000"/>
                <w:sz w:val="20"/>
              </w:rPr>
              <w:t>
</w:t>
            </w:r>
            <w:r>
              <w:rPr>
                <w:rFonts w:ascii="Times New Roman"/>
                <w:b w:val="false"/>
                <w:i w:val="false"/>
                <w:color w:val="000000"/>
                <w:sz w:val="20"/>
              </w:rPr>
              <w:t>Основные законодательные акты и нормативные документы по охране труда;</w:t>
            </w:r>
            <w:r>
              <w:br/>
            </w:r>
            <w:r>
              <w:rPr>
                <w:rFonts w:ascii="Times New Roman"/>
                <w:b w:val="false"/>
                <w:i w:val="false"/>
                <w:color w:val="000000"/>
                <w:sz w:val="20"/>
              </w:rPr>
              <w:t>
</w:t>
            </w:r>
            <w:r>
              <w:rPr>
                <w:rFonts w:ascii="Times New Roman"/>
                <w:b w:val="false"/>
                <w:i w:val="false"/>
                <w:color w:val="000000"/>
                <w:sz w:val="20"/>
              </w:rPr>
              <w:t>травматизм и профессиональные заболевания; классификация несчастных случаев по степени тяжести и по количеству пострадавших; система управления охраной труда на предприятии; порядок расследования несчастных случаев на производстве и в быту; меры безопасности при ведении различных процессов производства цветных металлов; пожарная безопасность; производственные опасности и вредности; первая медицинская помощь пострадавшим; защита окружающей среды и рациональное природопользование.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трудового законодательства, охраны окружающей среды, противопожарной профилактики; сведений о классификации травматизма и профессиональных заболеваниях; техники безопасности при ведении работ; производственных опасностях и вредностях;</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соблюдать требования Правил безопасности; оказывать первую помощь травмированному человеку; применять средства пожаротушения на рабочем месте.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отрасли.</w:t>
            </w:r>
            <w:r>
              <w:br/>
            </w:r>
            <w:r>
              <w:rPr>
                <w:rFonts w:ascii="Times New Roman"/>
                <w:b w:val="false"/>
                <w:i w:val="false"/>
                <w:color w:val="000000"/>
                <w:sz w:val="20"/>
              </w:rPr>
              <w:t>
</w:t>
            </w:r>
            <w:r>
              <w:rPr>
                <w:rFonts w:ascii="Times New Roman"/>
                <w:b w:val="false"/>
                <w:i w:val="false"/>
                <w:color w:val="000000"/>
                <w:sz w:val="20"/>
              </w:rPr>
              <w:t>Отрасль и рыночная экономика; материальные, трудовые и финансовые ресурсы отрасли; управление отраслью, экономические показатели развития; предприятие; формы организации предприятий, их производственная и организационная структура; основные производственные и технологические процессы; инфраструктура предприятия; капитал и имущество предприятия; основные и оборотные средства; трудовые ресурсы; нормирование и оплата труда.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 организации производственного и технологического процессов; материально-технических, трудовых и финансовых ресурсах участка, показателях их эффективного использования; механизмах ценообразования на продукцию, формах оплаты труда в современных условиях;</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экономически эффективно организовывать свой труд на рабочем месте.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9</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r>
      <w:tr>
        <w:trPr>
          <w:trHeight w:val="15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в учебно-практических мастерских.</w:t>
            </w:r>
            <w:r>
              <w:br/>
            </w:r>
            <w:r>
              <w:rPr>
                <w:rFonts w:ascii="Times New Roman"/>
                <w:b w:val="false"/>
                <w:i w:val="false"/>
                <w:color w:val="000000"/>
                <w:sz w:val="20"/>
              </w:rPr>
              <w:t>
</w:t>
            </w:r>
            <w:r>
              <w:rPr>
                <w:rFonts w:ascii="Times New Roman"/>
                <w:b w:val="false"/>
                <w:i w:val="false"/>
                <w:color w:val="000000"/>
                <w:sz w:val="20"/>
              </w:rPr>
              <w:t>Ознакомление с видами слесарных работ, вспомогательными инструментами; контрольно-измерительными приборами. Изучение технического обслуживания оборудования, технологии ремонта, испытания и приемки оборудования. Слесарно-сборочные работы. Требования безопасности труда, соблюдение порядка и культуры труда, бережного отношения к оборудованию и материалам.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эффективно использовать оборудование и материальные средства;</w:t>
            </w:r>
            <w:r>
              <w:br/>
            </w:r>
            <w:r>
              <w:rPr>
                <w:rFonts w:ascii="Times New Roman"/>
                <w:b w:val="false"/>
                <w:i w:val="false"/>
                <w:color w:val="000000"/>
                <w:sz w:val="20"/>
              </w:rPr>
              <w:t>
</w:t>
            </w:r>
            <w:r>
              <w:rPr>
                <w:rFonts w:ascii="Times New Roman"/>
                <w:b w:val="false"/>
                <w:i w:val="false"/>
                <w:color w:val="000000"/>
                <w:sz w:val="20"/>
              </w:rPr>
              <w:t>- устранять простейшие неполадки в работе оборудования;</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самостоятельной работы на основных видах технологического оборудования; - соблюдения требований техники безопасности при слесарно-станочных работах.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2.9.5</w:t>
            </w:r>
            <w:r>
              <w:br/>
            </w:r>
            <w:r>
              <w:rPr>
                <w:rFonts w:ascii="Times New Roman"/>
                <w:b w:val="false"/>
                <w:i w:val="false"/>
                <w:color w:val="000000"/>
                <w:sz w:val="20"/>
              </w:rPr>
              <w:t>
</w:t>
            </w:r>
            <w:r>
              <w:rPr>
                <w:rFonts w:ascii="Times New Roman"/>
                <w:b w:val="false"/>
                <w:i w:val="false"/>
                <w:color w:val="000000"/>
                <w:sz w:val="20"/>
              </w:rPr>
              <w:t>ПК 2.11.1</w:t>
            </w:r>
            <w:r>
              <w:br/>
            </w:r>
            <w:r>
              <w:rPr>
                <w:rFonts w:ascii="Times New Roman"/>
                <w:b w:val="false"/>
                <w:i w:val="false"/>
                <w:color w:val="000000"/>
                <w:sz w:val="20"/>
              </w:rPr>
              <w:t>
</w:t>
            </w:r>
            <w:r>
              <w:rPr>
                <w:rFonts w:ascii="Times New Roman"/>
                <w:b w:val="false"/>
                <w:i w:val="false"/>
                <w:color w:val="000000"/>
                <w:sz w:val="20"/>
              </w:rPr>
              <w:t>ПК 3.15.5</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ПП.00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приобретению профессиональных навыков.</w:t>
            </w:r>
            <w:r>
              <w:rPr>
                <w:rFonts w:ascii="Times New Roman"/>
                <w:b w:val="false"/>
                <w:i w:val="false"/>
                <w:color w:val="000000"/>
                <w:sz w:val="20"/>
              </w:rPr>
              <w:t>Ознакомление с производством, современным оборудованием металлургических заводов. Ознакомление со структурой предприятия, овладение приемами обслуживания технологического оборудования. Подготовка студента к практической работе в качестве технолога. Практика по приобретению профессиональных навыков: Ознакомление с производством, современным оборудованием металлургических заводов. Ознакомление со структурой предприятия, овладение приемами обслуживания технологического оборудования. Подготовка студента к практической работе в качестве технолога.</w:t>
            </w:r>
            <w:r>
              <w:br/>
            </w:r>
            <w:r>
              <w:rPr>
                <w:rFonts w:ascii="Times New Roman"/>
                <w:b w:val="false"/>
                <w:i w:val="false"/>
                <w:color w:val="000000"/>
                <w:sz w:val="20"/>
              </w:rPr>
              <w:t>
</w:t>
            </w:r>
            <w:r>
              <w:rPr>
                <w:rFonts w:ascii="Times New Roman"/>
                <w:b w:val="false"/>
                <w:i w:val="false"/>
                <w:color w:val="000000"/>
                <w:sz w:val="20"/>
              </w:rPr>
              <w:t>Оформление документации на техническое обслуживание и ремонт оборудования, оформление распоряжения на производство работ; инструктаж на рабочем месте, планирование рабочего дня и анализ работы участка, виды оплаты труда, организация планово-предупредительного ремонта.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планировать рабочий день на участке;</w:t>
            </w:r>
            <w:r>
              <w:br/>
            </w:r>
            <w:r>
              <w:rPr>
                <w:rFonts w:ascii="Times New Roman"/>
                <w:b w:val="false"/>
                <w:i w:val="false"/>
                <w:color w:val="000000"/>
                <w:sz w:val="20"/>
              </w:rPr>
              <w:t>
</w:t>
            </w:r>
            <w:r>
              <w:rPr>
                <w:rFonts w:ascii="Times New Roman"/>
                <w:b w:val="false"/>
                <w:i w:val="false"/>
                <w:color w:val="000000"/>
                <w:sz w:val="20"/>
              </w:rPr>
              <w:t>- оформлять наряды на производство работ;</w:t>
            </w:r>
            <w:r>
              <w:br/>
            </w:r>
            <w:r>
              <w:rPr>
                <w:rFonts w:ascii="Times New Roman"/>
                <w:b w:val="false"/>
                <w:i w:val="false"/>
                <w:color w:val="000000"/>
                <w:sz w:val="20"/>
              </w:rPr>
              <w:t>
</w:t>
            </w:r>
            <w:r>
              <w:rPr>
                <w:rFonts w:ascii="Times New Roman"/>
                <w:b w:val="false"/>
                <w:i w:val="false"/>
                <w:color w:val="000000"/>
                <w:sz w:val="20"/>
              </w:rPr>
              <w:t>- выполнять должностные обязанности на рабочем месте;</w:t>
            </w:r>
            <w:r>
              <w:br/>
            </w:r>
            <w:r>
              <w:rPr>
                <w:rFonts w:ascii="Times New Roman"/>
                <w:b w:val="false"/>
                <w:i w:val="false"/>
                <w:color w:val="000000"/>
                <w:sz w:val="20"/>
              </w:rPr>
              <w:t>
</w:t>
            </w:r>
            <w:r>
              <w:rPr>
                <w:rFonts w:ascii="Times New Roman"/>
                <w:b w:val="false"/>
                <w:i w:val="false"/>
                <w:color w:val="000000"/>
                <w:sz w:val="20"/>
              </w:rPr>
              <w:t>- организовывать планово</w:t>
            </w:r>
            <w:r>
              <w:rPr>
                <w:rFonts w:ascii="Times New Roman"/>
                <w:b w:val="false"/>
                <w:i w:val="false"/>
                <w:color w:val="000000"/>
                <w:sz w:val="20"/>
              </w:rPr>
              <w:t>- предупредительные ремонты.</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обслуживание вспомогательного и основного оборудования.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ПК 2.2.3</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2.3.5</w:t>
            </w:r>
            <w:r>
              <w:br/>
            </w:r>
            <w:r>
              <w:rPr>
                <w:rFonts w:ascii="Times New Roman"/>
                <w:b w:val="false"/>
                <w:i w:val="false"/>
                <w:color w:val="000000"/>
                <w:sz w:val="20"/>
              </w:rPr>
              <w:t>
</w:t>
            </w:r>
            <w:r>
              <w:rPr>
                <w:rFonts w:ascii="Times New Roman"/>
                <w:b w:val="false"/>
                <w:i w:val="false"/>
                <w:color w:val="000000"/>
                <w:sz w:val="20"/>
              </w:rPr>
              <w:t>ПК 2.4.3</w:t>
            </w:r>
            <w:r>
              <w:br/>
            </w:r>
            <w:r>
              <w:rPr>
                <w:rFonts w:ascii="Times New Roman"/>
                <w:b w:val="false"/>
                <w:i w:val="false"/>
                <w:color w:val="000000"/>
                <w:sz w:val="20"/>
              </w:rPr>
              <w:t>
</w:t>
            </w:r>
            <w:r>
              <w:rPr>
                <w:rFonts w:ascii="Times New Roman"/>
                <w:b w:val="false"/>
                <w:i w:val="false"/>
                <w:color w:val="000000"/>
                <w:sz w:val="20"/>
              </w:rPr>
              <w:t>ПК 2.5.5</w:t>
            </w:r>
            <w:r>
              <w:br/>
            </w:r>
            <w:r>
              <w:rPr>
                <w:rFonts w:ascii="Times New Roman"/>
                <w:b w:val="false"/>
                <w:i w:val="false"/>
                <w:color w:val="000000"/>
                <w:sz w:val="20"/>
              </w:rPr>
              <w:t>
</w:t>
            </w:r>
            <w:r>
              <w:rPr>
                <w:rFonts w:ascii="Times New Roman"/>
                <w:b w:val="false"/>
                <w:i w:val="false"/>
                <w:color w:val="000000"/>
                <w:sz w:val="20"/>
              </w:rPr>
              <w:t>ПК 2.6.4</w:t>
            </w:r>
            <w:r>
              <w:br/>
            </w:r>
            <w:r>
              <w:rPr>
                <w:rFonts w:ascii="Times New Roman"/>
                <w:b w:val="false"/>
                <w:i w:val="false"/>
                <w:color w:val="000000"/>
                <w:sz w:val="20"/>
              </w:rPr>
              <w:t>
</w:t>
            </w:r>
            <w:r>
              <w:rPr>
                <w:rFonts w:ascii="Times New Roman"/>
                <w:b w:val="false"/>
                <w:i w:val="false"/>
                <w:color w:val="000000"/>
                <w:sz w:val="20"/>
              </w:rPr>
              <w:t>ПК 2.7.2</w:t>
            </w:r>
            <w:r>
              <w:br/>
            </w:r>
            <w:r>
              <w:rPr>
                <w:rFonts w:ascii="Times New Roman"/>
                <w:b w:val="false"/>
                <w:i w:val="false"/>
                <w:color w:val="000000"/>
                <w:sz w:val="20"/>
              </w:rPr>
              <w:t>
</w:t>
            </w:r>
            <w:r>
              <w:rPr>
                <w:rFonts w:ascii="Times New Roman"/>
                <w:b w:val="false"/>
                <w:i w:val="false"/>
                <w:color w:val="000000"/>
                <w:sz w:val="20"/>
              </w:rPr>
              <w:t>ПК 2.8.3</w:t>
            </w:r>
            <w:r>
              <w:br/>
            </w:r>
            <w:r>
              <w:rPr>
                <w:rFonts w:ascii="Times New Roman"/>
                <w:b w:val="false"/>
                <w:i w:val="false"/>
                <w:color w:val="000000"/>
                <w:sz w:val="20"/>
              </w:rPr>
              <w:t>
</w:t>
            </w:r>
            <w:r>
              <w:rPr>
                <w:rFonts w:ascii="Times New Roman"/>
                <w:b w:val="false"/>
                <w:i w:val="false"/>
                <w:color w:val="000000"/>
                <w:sz w:val="20"/>
              </w:rPr>
              <w:t>ПК 2.8.4</w:t>
            </w:r>
            <w:r>
              <w:br/>
            </w:r>
            <w:r>
              <w:rPr>
                <w:rFonts w:ascii="Times New Roman"/>
                <w:b w:val="false"/>
                <w:i w:val="false"/>
                <w:color w:val="000000"/>
                <w:sz w:val="20"/>
              </w:rPr>
              <w:t>
</w:t>
            </w:r>
            <w:r>
              <w:rPr>
                <w:rFonts w:ascii="Times New Roman"/>
                <w:b w:val="false"/>
                <w:i w:val="false"/>
                <w:color w:val="000000"/>
                <w:sz w:val="20"/>
              </w:rPr>
              <w:t>ПК 2.9.3</w:t>
            </w:r>
            <w:r>
              <w:br/>
            </w:r>
            <w:r>
              <w:rPr>
                <w:rFonts w:ascii="Times New Roman"/>
                <w:b w:val="false"/>
                <w:i w:val="false"/>
                <w:color w:val="000000"/>
                <w:sz w:val="20"/>
              </w:rPr>
              <w:t>
</w:t>
            </w:r>
            <w:r>
              <w:rPr>
                <w:rFonts w:ascii="Times New Roman"/>
                <w:b w:val="false"/>
                <w:i w:val="false"/>
                <w:color w:val="000000"/>
                <w:sz w:val="20"/>
              </w:rPr>
              <w:t>ПК 2.9.5</w:t>
            </w:r>
            <w:r>
              <w:br/>
            </w:r>
            <w:r>
              <w:rPr>
                <w:rFonts w:ascii="Times New Roman"/>
                <w:b w:val="false"/>
                <w:i w:val="false"/>
                <w:color w:val="000000"/>
                <w:sz w:val="20"/>
              </w:rPr>
              <w:t>
</w:t>
            </w:r>
            <w:r>
              <w:rPr>
                <w:rFonts w:ascii="Times New Roman"/>
                <w:b w:val="false"/>
                <w:i w:val="false"/>
                <w:color w:val="000000"/>
                <w:sz w:val="20"/>
              </w:rPr>
              <w:t>ПК 2.10.3</w:t>
            </w:r>
            <w:r>
              <w:br/>
            </w:r>
            <w:r>
              <w:rPr>
                <w:rFonts w:ascii="Times New Roman"/>
                <w:b w:val="false"/>
                <w:i w:val="false"/>
                <w:color w:val="000000"/>
                <w:sz w:val="20"/>
              </w:rPr>
              <w:t>
</w:t>
            </w:r>
            <w:r>
              <w:rPr>
                <w:rFonts w:ascii="Times New Roman"/>
                <w:b w:val="false"/>
                <w:i w:val="false"/>
                <w:color w:val="000000"/>
                <w:sz w:val="20"/>
              </w:rPr>
              <w:t>ПК 2.11.1</w:t>
            </w:r>
            <w:r>
              <w:br/>
            </w:r>
            <w:r>
              <w:rPr>
                <w:rFonts w:ascii="Times New Roman"/>
                <w:b w:val="false"/>
                <w:i w:val="false"/>
                <w:color w:val="000000"/>
                <w:sz w:val="20"/>
              </w:rPr>
              <w:t>
</w:t>
            </w:r>
            <w:r>
              <w:rPr>
                <w:rFonts w:ascii="Times New Roman"/>
                <w:b w:val="false"/>
                <w:i w:val="false"/>
                <w:color w:val="000000"/>
                <w:sz w:val="20"/>
              </w:rPr>
              <w:t>ПК 2.13.2</w:t>
            </w:r>
            <w:r>
              <w:br/>
            </w:r>
            <w:r>
              <w:rPr>
                <w:rFonts w:ascii="Times New Roman"/>
                <w:b w:val="false"/>
                <w:i w:val="false"/>
                <w:color w:val="000000"/>
                <w:sz w:val="20"/>
              </w:rPr>
              <w:t>
</w:t>
            </w:r>
            <w:r>
              <w:rPr>
                <w:rFonts w:ascii="Times New Roman"/>
                <w:b w:val="false"/>
                <w:i w:val="false"/>
                <w:color w:val="000000"/>
                <w:sz w:val="20"/>
              </w:rPr>
              <w:t>ПК 2.14.4</w:t>
            </w:r>
            <w:r>
              <w:br/>
            </w:r>
            <w:r>
              <w:rPr>
                <w:rFonts w:ascii="Times New Roman"/>
                <w:b w:val="false"/>
                <w:i w:val="false"/>
                <w:color w:val="000000"/>
                <w:sz w:val="20"/>
              </w:rPr>
              <w:t>
</w:t>
            </w:r>
            <w:r>
              <w:rPr>
                <w:rFonts w:ascii="Times New Roman"/>
                <w:b w:val="false"/>
                <w:i w:val="false"/>
                <w:color w:val="000000"/>
                <w:sz w:val="20"/>
              </w:rPr>
              <w:t>ПК 2.16.3</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приобретению и закреплению профессиональных навыков.</w:t>
            </w:r>
            <w:r>
              <w:rPr>
                <w:rFonts w:ascii="Times New Roman"/>
                <w:b w:val="false"/>
                <w:i w:val="false"/>
                <w:color w:val="000000"/>
                <w:sz w:val="20"/>
              </w:rPr>
              <w:t>Закрепление теоретических и практических знаний, полученных учащимися при изучении общепрофессиональных и специальных дисциплин Изучение особенностей технологических процессов, составление маршрутной технологии изготовления металлопродукции, конструкторскотехнологической документации, участие в работах, выполняемых работниками цеха.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осуществлять эффективное использование оборудования и материальных средств;</w:t>
            </w:r>
            <w:r>
              <w:br/>
            </w:r>
            <w:r>
              <w:rPr>
                <w:rFonts w:ascii="Times New Roman"/>
                <w:b w:val="false"/>
                <w:i w:val="false"/>
                <w:color w:val="000000"/>
                <w:sz w:val="20"/>
              </w:rPr>
              <w:t>
</w:t>
            </w:r>
            <w:r>
              <w:rPr>
                <w:rFonts w:ascii="Times New Roman"/>
                <w:b w:val="false"/>
                <w:i w:val="false"/>
                <w:color w:val="000000"/>
                <w:sz w:val="20"/>
              </w:rPr>
              <w:t>- поддерживать установленный режим технологических процессов;</w:t>
            </w:r>
            <w:r>
              <w:br/>
            </w:r>
            <w:r>
              <w:rPr>
                <w:rFonts w:ascii="Times New Roman"/>
                <w:b w:val="false"/>
                <w:i w:val="false"/>
                <w:color w:val="000000"/>
                <w:sz w:val="20"/>
              </w:rPr>
              <w:t>
</w:t>
            </w:r>
            <w:r>
              <w:rPr>
                <w:rFonts w:ascii="Times New Roman"/>
                <w:b w:val="false"/>
                <w:i w:val="false"/>
                <w:color w:val="000000"/>
                <w:sz w:val="20"/>
              </w:rPr>
              <w:t>- устранять простейшие неполадки в работе оборудования.</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осуществления контроля над производством работ с соблюдением действующих положений и правил по охране труда, технике безопасности, производственной санитарии и противопожарной защите;</w:t>
            </w:r>
            <w:r>
              <w:br/>
            </w:r>
            <w:r>
              <w:rPr>
                <w:rFonts w:ascii="Times New Roman"/>
                <w:b w:val="false"/>
                <w:i w:val="false"/>
                <w:color w:val="000000"/>
                <w:sz w:val="20"/>
              </w:rPr>
              <w:t>
</w:t>
            </w:r>
            <w:r>
              <w:rPr>
                <w:rFonts w:ascii="Times New Roman"/>
                <w:b w:val="false"/>
                <w:i w:val="false"/>
                <w:color w:val="000000"/>
                <w:sz w:val="20"/>
              </w:rPr>
              <w:t>- самостоятельной работы на основных видах технологического оборудования.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2.3.3</w:t>
            </w:r>
            <w:r>
              <w:br/>
            </w:r>
            <w:r>
              <w:rPr>
                <w:rFonts w:ascii="Times New Roman"/>
                <w:b w:val="false"/>
                <w:i w:val="false"/>
                <w:color w:val="000000"/>
                <w:sz w:val="20"/>
              </w:rPr>
              <w:t>
</w:t>
            </w:r>
            <w:r>
              <w:rPr>
                <w:rFonts w:ascii="Times New Roman"/>
                <w:b w:val="false"/>
                <w:i w:val="false"/>
                <w:color w:val="000000"/>
                <w:sz w:val="20"/>
              </w:rPr>
              <w:t>ПК 2.4.1</w:t>
            </w:r>
            <w:r>
              <w:br/>
            </w:r>
            <w:r>
              <w:rPr>
                <w:rFonts w:ascii="Times New Roman"/>
                <w:b w:val="false"/>
                <w:i w:val="false"/>
                <w:color w:val="000000"/>
                <w:sz w:val="20"/>
              </w:rPr>
              <w:t>
</w:t>
            </w:r>
            <w:r>
              <w:rPr>
                <w:rFonts w:ascii="Times New Roman"/>
                <w:b w:val="false"/>
                <w:i w:val="false"/>
                <w:color w:val="000000"/>
                <w:sz w:val="20"/>
              </w:rPr>
              <w:t>ПК2.5.6</w:t>
            </w:r>
            <w:r>
              <w:br/>
            </w:r>
            <w:r>
              <w:rPr>
                <w:rFonts w:ascii="Times New Roman"/>
                <w:b w:val="false"/>
                <w:i w:val="false"/>
                <w:color w:val="000000"/>
                <w:sz w:val="20"/>
              </w:rPr>
              <w:t>
</w:t>
            </w:r>
            <w:r>
              <w:rPr>
                <w:rFonts w:ascii="Times New Roman"/>
                <w:b w:val="false"/>
                <w:i w:val="false"/>
                <w:color w:val="000000"/>
                <w:sz w:val="20"/>
              </w:rPr>
              <w:t>ПК 2.6.6</w:t>
            </w:r>
            <w:r>
              <w:br/>
            </w:r>
            <w:r>
              <w:rPr>
                <w:rFonts w:ascii="Times New Roman"/>
                <w:b w:val="false"/>
                <w:i w:val="false"/>
                <w:color w:val="000000"/>
                <w:sz w:val="20"/>
              </w:rPr>
              <w:t>
</w:t>
            </w:r>
            <w:r>
              <w:rPr>
                <w:rFonts w:ascii="Times New Roman"/>
                <w:b w:val="false"/>
                <w:i w:val="false"/>
                <w:color w:val="000000"/>
                <w:sz w:val="20"/>
              </w:rPr>
              <w:t>ПК 2.7.3</w:t>
            </w:r>
            <w:r>
              <w:br/>
            </w:r>
            <w:r>
              <w:rPr>
                <w:rFonts w:ascii="Times New Roman"/>
                <w:b w:val="false"/>
                <w:i w:val="false"/>
                <w:color w:val="000000"/>
                <w:sz w:val="20"/>
              </w:rPr>
              <w:t>
</w:t>
            </w:r>
            <w:r>
              <w:rPr>
                <w:rFonts w:ascii="Times New Roman"/>
                <w:b w:val="false"/>
                <w:i w:val="false"/>
                <w:color w:val="000000"/>
                <w:sz w:val="20"/>
              </w:rPr>
              <w:t>ПК 2.8.2</w:t>
            </w:r>
            <w:r>
              <w:br/>
            </w:r>
            <w:r>
              <w:rPr>
                <w:rFonts w:ascii="Times New Roman"/>
                <w:b w:val="false"/>
                <w:i w:val="false"/>
                <w:color w:val="000000"/>
                <w:sz w:val="20"/>
              </w:rPr>
              <w:t>
</w:t>
            </w:r>
            <w:r>
              <w:rPr>
                <w:rFonts w:ascii="Times New Roman"/>
                <w:b w:val="false"/>
                <w:i w:val="false"/>
                <w:color w:val="000000"/>
                <w:sz w:val="20"/>
              </w:rPr>
              <w:t>ПК 2.9.2</w:t>
            </w:r>
            <w:r>
              <w:br/>
            </w:r>
            <w:r>
              <w:rPr>
                <w:rFonts w:ascii="Times New Roman"/>
                <w:b w:val="false"/>
                <w:i w:val="false"/>
                <w:color w:val="000000"/>
                <w:sz w:val="20"/>
              </w:rPr>
              <w:t>
</w:t>
            </w:r>
            <w:r>
              <w:rPr>
                <w:rFonts w:ascii="Times New Roman"/>
                <w:b w:val="false"/>
                <w:i w:val="false"/>
                <w:color w:val="000000"/>
                <w:sz w:val="20"/>
              </w:rPr>
              <w:t>ПК 2.10.2</w:t>
            </w:r>
            <w:r>
              <w:br/>
            </w:r>
            <w:r>
              <w:rPr>
                <w:rFonts w:ascii="Times New Roman"/>
                <w:b w:val="false"/>
                <w:i w:val="false"/>
                <w:color w:val="000000"/>
                <w:sz w:val="20"/>
              </w:rPr>
              <w:t>
</w:t>
            </w:r>
            <w:r>
              <w:rPr>
                <w:rFonts w:ascii="Times New Roman"/>
                <w:b w:val="false"/>
                <w:i w:val="false"/>
                <w:color w:val="000000"/>
                <w:sz w:val="20"/>
              </w:rPr>
              <w:t>ПК 2.10.9</w:t>
            </w:r>
            <w:r>
              <w:br/>
            </w:r>
            <w:r>
              <w:rPr>
                <w:rFonts w:ascii="Times New Roman"/>
                <w:b w:val="false"/>
                <w:i w:val="false"/>
                <w:color w:val="000000"/>
                <w:sz w:val="20"/>
              </w:rPr>
              <w:t>
</w:t>
            </w:r>
            <w:r>
              <w:rPr>
                <w:rFonts w:ascii="Times New Roman"/>
                <w:b w:val="false"/>
                <w:i w:val="false"/>
                <w:color w:val="000000"/>
                <w:sz w:val="20"/>
              </w:rPr>
              <w:t>ПК 2.10.14</w:t>
            </w:r>
            <w:r>
              <w:br/>
            </w:r>
            <w:r>
              <w:rPr>
                <w:rFonts w:ascii="Times New Roman"/>
                <w:b w:val="false"/>
                <w:i w:val="false"/>
                <w:color w:val="000000"/>
                <w:sz w:val="20"/>
              </w:rPr>
              <w:t>
</w:t>
            </w:r>
            <w:r>
              <w:rPr>
                <w:rFonts w:ascii="Times New Roman"/>
                <w:b w:val="false"/>
                <w:i w:val="false"/>
                <w:color w:val="000000"/>
                <w:sz w:val="20"/>
              </w:rPr>
              <w:t>ПК 2.11.2</w:t>
            </w:r>
            <w:r>
              <w:br/>
            </w:r>
            <w:r>
              <w:rPr>
                <w:rFonts w:ascii="Times New Roman"/>
                <w:b w:val="false"/>
                <w:i w:val="false"/>
                <w:color w:val="000000"/>
                <w:sz w:val="20"/>
              </w:rPr>
              <w:t>
</w:t>
            </w:r>
            <w:r>
              <w:rPr>
                <w:rFonts w:ascii="Times New Roman"/>
                <w:b w:val="false"/>
                <w:i w:val="false"/>
                <w:color w:val="000000"/>
                <w:sz w:val="20"/>
              </w:rPr>
              <w:t>ПК 2.13.5</w:t>
            </w:r>
            <w:r>
              <w:br/>
            </w:r>
            <w:r>
              <w:rPr>
                <w:rFonts w:ascii="Times New Roman"/>
                <w:b w:val="false"/>
                <w:i w:val="false"/>
                <w:color w:val="000000"/>
                <w:sz w:val="20"/>
              </w:rPr>
              <w:t>
</w:t>
            </w:r>
            <w:r>
              <w:rPr>
                <w:rFonts w:ascii="Times New Roman"/>
                <w:b w:val="false"/>
                <w:i w:val="false"/>
                <w:color w:val="000000"/>
                <w:sz w:val="20"/>
              </w:rPr>
              <w:t>ПК 2.14.2</w:t>
            </w:r>
            <w:r>
              <w:br/>
            </w:r>
            <w:r>
              <w:rPr>
                <w:rFonts w:ascii="Times New Roman"/>
                <w:b w:val="false"/>
                <w:i w:val="false"/>
                <w:color w:val="000000"/>
                <w:sz w:val="20"/>
              </w:rPr>
              <w:t>
</w:t>
            </w:r>
            <w:r>
              <w:rPr>
                <w:rFonts w:ascii="Times New Roman"/>
                <w:b w:val="false"/>
                <w:i w:val="false"/>
                <w:color w:val="000000"/>
                <w:sz w:val="20"/>
              </w:rPr>
              <w:t>ПК 2.16.1</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r>
              <w:br/>
            </w:r>
            <w:r>
              <w:rPr>
                <w:rFonts w:ascii="Times New Roman"/>
                <w:b w:val="false"/>
                <w:i w:val="false"/>
                <w:color w:val="000000"/>
                <w:sz w:val="20"/>
              </w:rPr>
              <w:t>
</w:t>
            </w:r>
            <w:r>
              <w:rPr>
                <w:rFonts w:ascii="Times New Roman"/>
                <w:b w:val="false"/>
                <w:i w:val="false"/>
                <w:color w:val="000000"/>
                <w:sz w:val="20"/>
              </w:rPr>
              <w:t>Сбор необходимых материалов и документации для выполнения дипломной работы (сдачи итоговой аттестации). Нормы и требования техники безопасности и экологичности.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читать чертежную документацию;</w:t>
            </w:r>
            <w:r>
              <w:br/>
            </w:r>
            <w:r>
              <w:rPr>
                <w:rFonts w:ascii="Times New Roman"/>
                <w:b w:val="false"/>
                <w:i w:val="false"/>
                <w:color w:val="000000"/>
                <w:sz w:val="20"/>
              </w:rPr>
              <w:t>
</w:t>
            </w:r>
            <w:r>
              <w:rPr>
                <w:rFonts w:ascii="Times New Roman"/>
                <w:b w:val="false"/>
                <w:i w:val="false"/>
                <w:color w:val="000000"/>
                <w:sz w:val="20"/>
              </w:rPr>
              <w:t>- следовать требованиям технологических инструкций;</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выполнения требований техники безопасности на рабочем месте;</w:t>
            </w:r>
            <w:r>
              <w:br/>
            </w:r>
            <w:r>
              <w:rPr>
                <w:rFonts w:ascii="Times New Roman"/>
                <w:b w:val="false"/>
                <w:i w:val="false"/>
                <w:color w:val="000000"/>
                <w:sz w:val="20"/>
              </w:rPr>
              <w:t>
</w:t>
            </w:r>
            <w:r>
              <w:rPr>
                <w:rFonts w:ascii="Times New Roman"/>
                <w:b w:val="false"/>
                <w:i w:val="false"/>
                <w:color w:val="000000"/>
                <w:sz w:val="20"/>
              </w:rPr>
              <w:t>- оформления документации в соответствии с установленными стандартизированными требованиями.</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2.3.3</w:t>
            </w:r>
            <w:r>
              <w:br/>
            </w:r>
            <w:r>
              <w:rPr>
                <w:rFonts w:ascii="Times New Roman"/>
                <w:b w:val="false"/>
                <w:i w:val="false"/>
                <w:color w:val="000000"/>
                <w:sz w:val="20"/>
              </w:rPr>
              <w:t>
</w:t>
            </w:r>
            <w:r>
              <w:rPr>
                <w:rFonts w:ascii="Times New Roman"/>
                <w:b w:val="false"/>
                <w:i w:val="false"/>
                <w:color w:val="000000"/>
                <w:sz w:val="20"/>
              </w:rPr>
              <w:t>ПК 2.4.1</w:t>
            </w:r>
            <w:r>
              <w:br/>
            </w:r>
            <w:r>
              <w:rPr>
                <w:rFonts w:ascii="Times New Roman"/>
                <w:b w:val="false"/>
                <w:i w:val="false"/>
                <w:color w:val="000000"/>
                <w:sz w:val="20"/>
              </w:rPr>
              <w:t>
</w:t>
            </w:r>
            <w:r>
              <w:rPr>
                <w:rFonts w:ascii="Times New Roman"/>
                <w:b w:val="false"/>
                <w:i w:val="false"/>
                <w:color w:val="000000"/>
                <w:sz w:val="20"/>
              </w:rPr>
              <w:t>ПК2.5.6</w:t>
            </w:r>
            <w:r>
              <w:br/>
            </w:r>
            <w:r>
              <w:rPr>
                <w:rFonts w:ascii="Times New Roman"/>
                <w:b w:val="false"/>
                <w:i w:val="false"/>
                <w:color w:val="000000"/>
                <w:sz w:val="20"/>
              </w:rPr>
              <w:t>
</w:t>
            </w:r>
            <w:r>
              <w:rPr>
                <w:rFonts w:ascii="Times New Roman"/>
                <w:b w:val="false"/>
                <w:i w:val="false"/>
                <w:color w:val="000000"/>
                <w:sz w:val="20"/>
              </w:rPr>
              <w:t>ПК 2.6.6</w:t>
            </w:r>
            <w:r>
              <w:br/>
            </w:r>
            <w:r>
              <w:rPr>
                <w:rFonts w:ascii="Times New Roman"/>
                <w:b w:val="false"/>
                <w:i w:val="false"/>
                <w:color w:val="000000"/>
                <w:sz w:val="20"/>
              </w:rPr>
              <w:t>
</w:t>
            </w:r>
            <w:r>
              <w:rPr>
                <w:rFonts w:ascii="Times New Roman"/>
                <w:b w:val="false"/>
                <w:i w:val="false"/>
                <w:color w:val="000000"/>
                <w:sz w:val="20"/>
              </w:rPr>
              <w:t>ПК 2.7.3</w:t>
            </w:r>
            <w:r>
              <w:br/>
            </w:r>
            <w:r>
              <w:rPr>
                <w:rFonts w:ascii="Times New Roman"/>
                <w:b w:val="false"/>
                <w:i w:val="false"/>
                <w:color w:val="000000"/>
                <w:sz w:val="20"/>
              </w:rPr>
              <w:t>
</w:t>
            </w:r>
            <w:r>
              <w:rPr>
                <w:rFonts w:ascii="Times New Roman"/>
                <w:b w:val="false"/>
                <w:i w:val="false"/>
                <w:color w:val="000000"/>
                <w:sz w:val="20"/>
              </w:rPr>
              <w:t>ПК 2.8.2</w:t>
            </w:r>
            <w:r>
              <w:br/>
            </w:r>
            <w:r>
              <w:rPr>
                <w:rFonts w:ascii="Times New Roman"/>
                <w:b w:val="false"/>
                <w:i w:val="false"/>
                <w:color w:val="000000"/>
                <w:sz w:val="20"/>
              </w:rPr>
              <w:t>
</w:t>
            </w:r>
            <w:r>
              <w:rPr>
                <w:rFonts w:ascii="Times New Roman"/>
                <w:b w:val="false"/>
                <w:i w:val="false"/>
                <w:color w:val="000000"/>
                <w:sz w:val="20"/>
              </w:rPr>
              <w:t>ПК 2.9.2</w:t>
            </w:r>
            <w:r>
              <w:br/>
            </w:r>
            <w:r>
              <w:rPr>
                <w:rFonts w:ascii="Times New Roman"/>
                <w:b w:val="false"/>
                <w:i w:val="false"/>
                <w:color w:val="000000"/>
                <w:sz w:val="20"/>
              </w:rPr>
              <w:t>
</w:t>
            </w:r>
            <w:r>
              <w:rPr>
                <w:rFonts w:ascii="Times New Roman"/>
                <w:b w:val="false"/>
                <w:i w:val="false"/>
                <w:color w:val="000000"/>
                <w:sz w:val="20"/>
              </w:rPr>
              <w:t>ПК 2.10.2</w:t>
            </w:r>
            <w:r>
              <w:br/>
            </w:r>
            <w:r>
              <w:rPr>
                <w:rFonts w:ascii="Times New Roman"/>
                <w:b w:val="false"/>
                <w:i w:val="false"/>
                <w:color w:val="000000"/>
                <w:sz w:val="20"/>
              </w:rPr>
              <w:t>
</w:t>
            </w:r>
            <w:r>
              <w:rPr>
                <w:rFonts w:ascii="Times New Roman"/>
                <w:b w:val="false"/>
                <w:i w:val="false"/>
                <w:color w:val="000000"/>
                <w:sz w:val="20"/>
              </w:rPr>
              <w:t>ПК 2.10.9</w:t>
            </w:r>
            <w:r>
              <w:br/>
            </w:r>
            <w:r>
              <w:rPr>
                <w:rFonts w:ascii="Times New Roman"/>
                <w:b w:val="false"/>
                <w:i w:val="false"/>
                <w:color w:val="000000"/>
                <w:sz w:val="20"/>
              </w:rPr>
              <w:t>
</w:t>
            </w:r>
            <w:r>
              <w:rPr>
                <w:rFonts w:ascii="Times New Roman"/>
                <w:b w:val="false"/>
                <w:i w:val="false"/>
                <w:color w:val="000000"/>
                <w:sz w:val="20"/>
              </w:rPr>
              <w:t>ПК 2.10.14</w:t>
            </w:r>
            <w:r>
              <w:br/>
            </w:r>
            <w:r>
              <w:rPr>
                <w:rFonts w:ascii="Times New Roman"/>
                <w:b w:val="false"/>
                <w:i w:val="false"/>
                <w:color w:val="000000"/>
                <w:sz w:val="20"/>
              </w:rPr>
              <w:t>
</w:t>
            </w:r>
            <w:r>
              <w:rPr>
                <w:rFonts w:ascii="Times New Roman"/>
                <w:b w:val="false"/>
                <w:i w:val="false"/>
                <w:color w:val="000000"/>
                <w:sz w:val="20"/>
              </w:rPr>
              <w:t>ПК 2.11.2</w:t>
            </w:r>
            <w:r>
              <w:br/>
            </w:r>
            <w:r>
              <w:rPr>
                <w:rFonts w:ascii="Times New Roman"/>
                <w:b w:val="false"/>
                <w:i w:val="false"/>
                <w:color w:val="000000"/>
                <w:sz w:val="20"/>
              </w:rPr>
              <w:t>
</w:t>
            </w:r>
            <w:r>
              <w:rPr>
                <w:rFonts w:ascii="Times New Roman"/>
                <w:b w:val="false"/>
                <w:i w:val="false"/>
                <w:color w:val="000000"/>
                <w:sz w:val="20"/>
              </w:rPr>
              <w:t>ПК 2.13.5</w:t>
            </w:r>
            <w:r>
              <w:br/>
            </w:r>
            <w:r>
              <w:rPr>
                <w:rFonts w:ascii="Times New Roman"/>
                <w:b w:val="false"/>
                <w:i w:val="false"/>
                <w:color w:val="000000"/>
                <w:sz w:val="20"/>
              </w:rPr>
              <w:t>
</w:t>
            </w:r>
            <w:r>
              <w:rPr>
                <w:rFonts w:ascii="Times New Roman"/>
                <w:b w:val="false"/>
                <w:i w:val="false"/>
                <w:color w:val="000000"/>
                <w:sz w:val="20"/>
              </w:rPr>
              <w:t>ПК 2.14.2</w:t>
            </w:r>
            <w:r>
              <w:br/>
            </w:r>
            <w:r>
              <w:rPr>
                <w:rFonts w:ascii="Times New Roman"/>
                <w:b w:val="false"/>
                <w:i w:val="false"/>
                <w:color w:val="000000"/>
                <w:sz w:val="20"/>
              </w:rPr>
              <w:t>
</w:t>
            </w:r>
            <w:r>
              <w:rPr>
                <w:rFonts w:ascii="Times New Roman"/>
                <w:b w:val="false"/>
                <w:i w:val="false"/>
                <w:color w:val="000000"/>
                <w:sz w:val="20"/>
              </w:rPr>
              <w:t>ПК 2.16.1</w:t>
            </w:r>
          </w:p>
        </w:tc>
      </w:tr>
    </w:tbl>
    <w:p>
      <w:pPr>
        <w:spacing w:after="0"/>
        <w:ind w:left="0"/>
        <w:jc w:val="both"/>
      </w:pPr>
      <w:r>
        <w:rPr>
          <w:rFonts w:ascii="Times New Roman"/>
          <w:b/>
          <w:i w:val="false"/>
          <w:color w:val="000000"/>
          <w:sz w:val="28"/>
        </w:rPr>
        <w:t>      Содержание образовательной учебной программы по циклам</w:t>
      </w:r>
      <w:r>
        <w:br/>
      </w:r>
      <w:r>
        <w:rPr>
          <w:rFonts w:ascii="Times New Roman"/>
          <w:b w:val="false"/>
          <w:i w:val="false"/>
          <w:color w:val="000000"/>
          <w:sz w:val="28"/>
        </w:rPr>
        <w:t>
</w:t>
      </w:r>
      <w:r>
        <w:rPr>
          <w:rFonts w:ascii="Times New Roman"/>
          <w:b/>
          <w:i w:val="false"/>
          <w:color w:val="000000"/>
          <w:sz w:val="28"/>
        </w:rPr>
        <w:t>дисциплин и профессиональной практике</w:t>
      </w:r>
      <w:r>
        <w:rPr>
          <w:rFonts w:ascii="Times New Roman"/>
          <w:b w:val="false"/>
          <w:i w:val="false"/>
          <w:color w:val="000000"/>
          <w:sz w:val="28"/>
        </w:rPr>
        <w:t xml:space="preserve"> (</w:t>
      </w:r>
      <w:r>
        <w:rPr>
          <w:rFonts w:ascii="Times New Roman"/>
          <w:b/>
          <w:i w:val="false"/>
          <w:color w:val="000000"/>
          <w:sz w:val="28"/>
        </w:rPr>
        <w:t>специалист среднего</w:t>
      </w:r>
      <w:r>
        <w:br/>
      </w:r>
      <w:r>
        <w:rPr>
          <w:rFonts w:ascii="Times New Roman"/>
          <w:b w:val="false"/>
          <w:i w:val="false"/>
          <w:color w:val="000000"/>
          <w:sz w:val="28"/>
        </w:rPr>
        <w:t>
</w:t>
      </w:r>
      <w:r>
        <w:rPr>
          <w:rFonts w:ascii="Times New Roman"/>
          <w:b/>
          <w:i w:val="false"/>
          <w:color w:val="000000"/>
          <w:sz w:val="28"/>
        </w:rPr>
        <w:t>звена)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0"/>
        <w:gridCol w:w="5576"/>
        <w:gridCol w:w="5795"/>
        <w:gridCol w:w="1"/>
        <w:gridCol w:w="1208"/>
      </w:tblGrid>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Обозначение цикла</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 основные разделы дисциплины, практики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Формируемые знания,умения и навыки</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формируемой компетенции</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735"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Профессиональный казахский язык </w:t>
            </w:r>
            <w:r>
              <w:rPr>
                <w:rFonts w:ascii="Times New Roman"/>
                <w:b w:val="false"/>
                <w:i w:val="false"/>
                <w:color w:val="000000"/>
                <w:sz w:val="20"/>
              </w:rPr>
              <w:t>(в группах с неказахским языком обучения).</w:t>
            </w:r>
            <w:r>
              <w:br/>
            </w:r>
            <w:r>
              <w:rPr>
                <w:rFonts w:ascii="Times New Roman"/>
                <w:b w:val="false"/>
                <w:i w:val="false"/>
                <w:color w:val="000000"/>
                <w:sz w:val="20"/>
              </w:rPr>
              <w:t>
</w:t>
            </w:r>
            <w:r>
              <w:rPr>
                <w:rFonts w:ascii="Times New Roman"/>
                <w:b w:val="false"/>
                <w:i w:val="false"/>
                <w:color w:val="000000"/>
                <w:sz w:val="20"/>
              </w:rPr>
              <w:t>Cинтаксис казахского языка; терминология по специальности; техника перевода (со словарем) профессионально ориентированных текстов; профессиональное общение; развитие речи.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делового казахского языка;</w:t>
            </w:r>
            <w:r>
              <w:br/>
            </w:r>
            <w:r>
              <w:rPr>
                <w:rFonts w:ascii="Times New Roman"/>
                <w:b w:val="false"/>
                <w:i w:val="false"/>
                <w:color w:val="000000"/>
                <w:sz w:val="20"/>
              </w:rPr>
              <w:t>
</w:t>
            </w:r>
            <w:r>
              <w:rPr>
                <w:rFonts w:ascii="Times New Roman"/>
                <w:b w:val="false"/>
                <w:i w:val="false"/>
                <w:color w:val="000000"/>
                <w:sz w:val="20"/>
              </w:rPr>
              <w:t>- профессиональной лексики;</w:t>
            </w:r>
            <w:r>
              <w:br/>
            </w:r>
            <w:r>
              <w:rPr>
                <w:rFonts w:ascii="Times New Roman"/>
                <w:b w:val="false"/>
                <w:i w:val="false"/>
                <w:color w:val="000000"/>
                <w:sz w:val="20"/>
              </w:rPr>
              <w:t>
</w:t>
            </w:r>
            <w:r>
              <w:rPr>
                <w:rFonts w:ascii="Times New Roman"/>
                <w:b w:val="false"/>
                <w:i w:val="false"/>
                <w:color w:val="000000"/>
                <w:sz w:val="20"/>
              </w:rPr>
              <w:t>- грамматического материала по специальности.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читать и переводить (со словарем) тексты профессиональной направленности; анализировать прочитанный текст; вести монологическую и диалогическую речь.</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4</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Профессиональный русский язык </w:t>
            </w:r>
            <w:r>
              <w:rPr>
                <w:rFonts w:ascii="Times New Roman"/>
                <w:b w:val="false"/>
                <w:i w:val="false"/>
                <w:color w:val="000000"/>
                <w:sz w:val="20"/>
              </w:rPr>
              <w:t>(в группах с нерусским языком обучения).</w:t>
            </w:r>
            <w:r>
              <w:br/>
            </w:r>
            <w:r>
              <w:rPr>
                <w:rFonts w:ascii="Times New Roman"/>
                <w:b w:val="false"/>
                <w:i w:val="false"/>
                <w:color w:val="000000"/>
                <w:sz w:val="20"/>
              </w:rPr>
              <w:t>
</w:t>
            </w:r>
            <w:r>
              <w:rPr>
                <w:rFonts w:ascii="Times New Roman"/>
                <w:b w:val="false"/>
                <w:i w:val="false"/>
                <w:color w:val="000000"/>
                <w:sz w:val="20"/>
              </w:rPr>
              <w:t>Синтаксис русского языка; терминология по специальности; техника перевода (со словарем) профессионально ориентированных текстов; профессиональное общение; развитие речи.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делового русского языка;</w:t>
            </w:r>
            <w:r>
              <w:br/>
            </w:r>
            <w:r>
              <w:rPr>
                <w:rFonts w:ascii="Times New Roman"/>
                <w:b w:val="false"/>
                <w:i w:val="false"/>
                <w:color w:val="000000"/>
                <w:sz w:val="20"/>
              </w:rPr>
              <w:t>
</w:t>
            </w:r>
            <w:r>
              <w:rPr>
                <w:rFonts w:ascii="Times New Roman"/>
                <w:b w:val="false"/>
                <w:i w:val="false"/>
                <w:color w:val="000000"/>
                <w:sz w:val="20"/>
              </w:rPr>
              <w:t>- профессиональной лексики;</w:t>
            </w:r>
            <w:r>
              <w:br/>
            </w:r>
            <w:r>
              <w:rPr>
                <w:rFonts w:ascii="Times New Roman"/>
                <w:b w:val="false"/>
                <w:i w:val="false"/>
                <w:color w:val="000000"/>
                <w:sz w:val="20"/>
              </w:rPr>
              <w:t>
</w:t>
            </w:r>
            <w:r>
              <w:rPr>
                <w:rFonts w:ascii="Times New Roman"/>
                <w:b w:val="false"/>
                <w:i w:val="false"/>
                <w:color w:val="000000"/>
                <w:sz w:val="20"/>
              </w:rPr>
              <w:t>- грамматического материала по специальности.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читать и переводить (со словарем) тексты профессиональной направленности; анализировать прочитанный текст; вести монологическую и диалогическую речь.</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4</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Лексико-грамматический материал по специальности, необходимый для профессионального общения; различные виды речевой деятельности и формы речи (устной, письменной,монологической, диалогической);</w:t>
            </w:r>
            <w:r>
              <w:br/>
            </w:r>
            <w:r>
              <w:rPr>
                <w:rFonts w:ascii="Times New Roman"/>
                <w:b w:val="false"/>
                <w:i w:val="false"/>
                <w:color w:val="000000"/>
                <w:sz w:val="20"/>
              </w:rPr>
              <w:t>
</w:t>
            </w:r>
            <w:r>
              <w:rPr>
                <w:rFonts w:ascii="Times New Roman"/>
                <w:b w:val="false"/>
                <w:i w:val="false"/>
                <w:color w:val="000000"/>
                <w:sz w:val="20"/>
              </w:rPr>
              <w:t>техника перевода профессионально ориентированных текстов.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лексико-грамматического материала по специальности, необходимый для профессионального общения;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читать и переводить (со словарем) профессионально ориентированные тексты.</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4</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Роль физической культуры в подготовке специалиста; социально-биологические и психофизиологические основы физической культуры; основы физического и спортивного самосовершенствования.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социально-биологических и психофизиологических основ физической культуры; содержания и форм организации физического воспитания; принципов правильного питания;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выполнять различные физические упражнения и сдавать нормативы по отдельным видам спорта.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4</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Культурология.</w:t>
            </w:r>
            <w:r>
              <w:br/>
            </w:r>
            <w:r>
              <w:rPr>
                <w:rFonts w:ascii="Times New Roman"/>
                <w:b w:val="false"/>
                <w:i w:val="false"/>
                <w:color w:val="000000"/>
                <w:sz w:val="20"/>
              </w:rPr>
              <w:t>
</w:t>
            </w:r>
            <w:r>
              <w:rPr>
                <w:rFonts w:ascii="Times New Roman"/>
                <w:b w:val="false"/>
                <w:i w:val="false"/>
                <w:color w:val="000000"/>
                <w:sz w:val="20"/>
              </w:rPr>
              <w:t>Культурология и ее роль вжизни общества;</w:t>
            </w:r>
            <w:r>
              <w:br/>
            </w:r>
            <w:r>
              <w:rPr>
                <w:rFonts w:ascii="Times New Roman"/>
                <w:b w:val="false"/>
                <w:i w:val="false"/>
                <w:color w:val="000000"/>
                <w:sz w:val="20"/>
              </w:rPr>
              <w:t>
</w:t>
            </w:r>
            <w:r>
              <w:rPr>
                <w:rFonts w:ascii="Times New Roman"/>
                <w:b w:val="false"/>
                <w:i w:val="false"/>
                <w:color w:val="000000"/>
                <w:sz w:val="20"/>
              </w:rPr>
              <w:t>становление культуры;культура и цивилизация;</w:t>
            </w:r>
            <w:r>
              <w:br/>
            </w:r>
            <w:r>
              <w:rPr>
                <w:rFonts w:ascii="Times New Roman"/>
                <w:b w:val="false"/>
                <w:i w:val="false"/>
                <w:color w:val="000000"/>
                <w:sz w:val="20"/>
              </w:rPr>
              <w:t>
</w:t>
            </w:r>
            <w:r>
              <w:rPr>
                <w:rFonts w:ascii="Times New Roman"/>
                <w:b w:val="false"/>
                <w:i w:val="false"/>
                <w:color w:val="000000"/>
                <w:sz w:val="20"/>
              </w:rPr>
              <w:t>конфуцианско-даосистский тип культуры;</w:t>
            </w:r>
            <w:r>
              <w:br/>
            </w:r>
            <w:r>
              <w:rPr>
                <w:rFonts w:ascii="Times New Roman"/>
                <w:b w:val="false"/>
                <w:i w:val="false"/>
                <w:color w:val="000000"/>
                <w:sz w:val="20"/>
              </w:rPr>
              <w:t>
</w:t>
            </w:r>
            <w:r>
              <w:rPr>
                <w:rFonts w:ascii="Times New Roman"/>
                <w:b w:val="false"/>
                <w:i w:val="false"/>
                <w:color w:val="000000"/>
                <w:sz w:val="20"/>
              </w:rPr>
              <w:t xml:space="preserve">индо-буддийский тип культуры; христианский тип культуры; мир исламской культуры; западноевропейская культура и ее влияние на развитие современного мира; особенность и уникальность африканской культуры; возникновение и уникальность кочевой цивилизации; культура Казахстана в период Средневековья; культурные традиции казахов в период ХVII-ХIХ веков; культура Казахстана в ХХ в; современная культура.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понятий конфуцианство, даосизм, искусство Древнего Китая;</w:t>
            </w:r>
            <w:r>
              <w:br/>
            </w:r>
            <w:r>
              <w:rPr>
                <w:rFonts w:ascii="Times New Roman"/>
                <w:b w:val="false"/>
                <w:i w:val="false"/>
                <w:color w:val="000000"/>
                <w:sz w:val="20"/>
              </w:rPr>
              <w:t>
</w:t>
            </w:r>
            <w:r>
              <w:rPr>
                <w:rFonts w:ascii="Times New Roman"/>
                <w:b w:val="false"/>
                <w:i w:val="false"/>
                <w:color w:val="000000"/>
                <w:sz w:val="20"/>
              </w:rPr>
              <w:t>- особенностей древне-индийской культуры и ее основных достижений;</w:t>
            </w:r>
            <w:r>
              <w:br/>
            </w:r>
            <w:r>
              <w:rPr>
                <w:rFonts w:ascii="Times New Roman"/>
                <w:b w:val="false"/>
                <w:i w:val="false"/>
                <w:color w:val="000000"/>
                <w:sz w:val="20"/>
              </w:rPr>
              <w:t>
</w:t>
            </w:r>
            <w:r>
              <w:rPr>
                <w:rFonts w:ascii="Times New Roman"/>
                <w:b w:val="false"/>
                <w:i w:val="false"/>
                <w:color w:val="000000"/>
                <w:sz w:val="20"/>
              </w:rPr>
              <w:t>- возникновения ислама, его особенностей, основных догмат;</w:t>
            </w:r>
            <w:r>
              <w:br/>
            </w:r>
            <w:r>
              <w:rPr>
                <w:rFonts w:ascii="Times New Roman"/>
                <w:b w:val="false"/>
                <w:i w:val="false"/>
                <w:color w:val="000000"/>
                <w:sz w:val="20"/>
              </w:rPr>
              <w:t>
</w:t>
            </w:r>
            <w:r>
              <w:rPr>
                <w:rFonts w:ascii="Times New Roman"/>
                <w:b w:val="false"/>
                <w:i w:val="false"/>
                <w:color w:val="000000"/>
                <w:sz w:val="20"/>
              </w:rPr>
              <w:t>- основных принципов христианского учения и его ценностных ориентаций;</w:t>
            </w:r>
            <w:r>
              <w:br/>
            </w:r>
            <w:r>
              <w:rPr>
                <w:rFonts w:ascii="Times New Roman"/>
                <w:b w:val="false"/>
                <w:i w:val="false"/>
                <w:color w:val="000000"/>
                <w:sz w:val="20"/>
              </w:rPr>
              <w:t>
</w:t>
            </w:r>
            <w:r>
              <w:rPr>
                <w:rFonts w:ascii="Times New Roman"/>
                <w:b w:val="false"/>
                <w:i w:val="false"/>
                <w:color w:val="000000"/>
                <w:sz w:val="20"/>
              </w:rPr>
              <w:t>- особенностей ашельской культуры – развития литературы, философии;</w:t>
            </w:r>
            <w:r>
              <w:br/>
            </w:r>
            <w:r>
              <w:rPr>
                <w:rFonts w:ascii="Times New Roman"/>
                <w:b w:val="false"/>
                <w:i w:val="false"/>
                <w:color w:val="000000"/>
                <w:sz w:val="20"/>
              </w:rPr>
              <w:t>
</w:t>
            </w:r>
            <w:r>
              <w:rPr>
                <w:rFonts w:ascii="Times New Roman"/>
                <w:b w:val="false"/>
                <w:i w:val="false"/>
                <w:color w:val="000000"/>
                <w:sz w:val="20"/>
              </w:rPr>
              <w:t>- об образе жизни и системе ценностей кочевников;</w:t>
            </w:r>
            <w:r>
              <w:br/>
            </w:r>
            <w:r>
              <w:rPr>
                <w:rFonts w:ascii="Times New Roman"/>
                <w:b w:val="false"/>
                <w:i w:val="false"/>
                <w:color w:val="000000"/>
                <w:sz w:val="20"/>
              </w:rPr>
              <w:t>
</w:t>
            </w:r>
            <w:r>
              <w:rPr>
                <w:rFonts w:ascii="Times New Roman"/>
                <w:b w:val="false"/>
                <w:i w:val="false"/>
                <w:color w:val="000000"/>
                <w:sz w:val="20"/>
              </w:rPr>
              <w:t>- о культурном фундаменте казахского этноса в период средневековья;</w:t>
            </w:r>
            <w:r>
              <w:br/>
            </w:r>
            <w:r>
              <w:rPr>
                <w:rFonts w:ascii="Times New Roman"/>
                <w:b w:val="false"/>
                <w:i w:val="false"/>
                <w:color w:val="000000"/>
                <w:sz w:val="20"/>
              </w:rPr>
              <w:t>
</w:t>
            </w:r>
            <w:r>
              <w:rPr>
                <w:rFonts w:ascii="Times New Roman"/>
                <w:b w:val="false"/>
                <w:i w:val="false"/>
                <w:color w:val="000000"/>
                <w:sz w:val="20"/>
              </w:rPr>
              <w:t>- о влиянии тюрской и арабской культуры на средневековую культуру Казахстана;</w:t>
            </w:r>
            <w:r>
              <w:br/>
            </w:r>
            <w:r>
              <w:rPr>
                <w:rFonts w:ascii="Times New Roman"/>
                <w:b w:val="false"/>
                <w:i w:val="false"/>
                <w:color w:val="000000"/>
                <w:sz w:val="20"/>
              </w:rPr>
              <w:t>
</w:t>
            </w:r>
            <w:r>
              <w:rPr>
                <w:rFonts w:ascii="Times New Roman"/>
                <w:b w:val="false"/>
                <w:i w:val="false"/>
                <w:color w:val="000000"/>
                <w:sz w:val="20"/>
              </w:rPr>
              <w:t>- основных периодов и материальных основ развития образования, науки и культуры;</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раскрыть особенности культуры древней Азии;</w:t>
            </w:r>
            <w:r>
              <w:br/>
            </w:r>
            <w:r>
              <w:rPr>
                <w:rFonts w:ascii="Times New Roman"/>
                <w:b w:val="false"/>
                <w:i w:val="false"/>
                <w:color w:val="000000"/>
                <w:sz w:val="20"/>
              </w:rPr>
              <w:t>
</w:t>
            </w:r>
            <w:r>
              <w:rPr>
                <w:rFonts w:ascii="Times New Roman"/>
                <w:b w:val="false"/>
                <w:i w:val="false"/>
                <w:color w:val="000000"/>
                <w:sz w:val="20"/>
              </w:rPr>
              <w:t>- свободно пользоваться понятиями культурологии;</w:t>
            </w:r>
            <w:r>
              <w:br/>
            </w:r>
            <w:r>
              <w:rPr>
                <w:rFonts w:ascii="Times New Roman"/>
                <w:b w:val="false"/>
                <w:i w:val="false"/>
                <w:color w:val="000000"/>
                <w:sz w:val="20"/>
              </w:rPr>
              <w:t>
</w:t>
            </w:r>
            <w:r>
              <w:rPr>
                <w:rFonts w:ascii="Times New Roman"/>
                <w:b w:val="false"/>
                <w:i w:val="false"/>
                <w:color w:val="000000"/>
                <w:sz w:val="20"/>
              </w:rPr>
              <w:t>- показать специфику материальной и духовной культуры кочевников, ее место в общественной культуре.</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9</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философии.</w:t>
            </w:r>
            <w:r>
              <w:br/>
            </w:r>
            <w:r>
              <w:rPr>
                <w:rFonts w:ascii="Times New Roman"/>
                <w:b w:val="false"/>
                <w:i w:val="false"/>
                <w:color w:val="000000"/>
                <w:sz w:val="20"/>
              </w:rPr>
              <w:t>
</w:t>
            </w:r>
            <w:r>
              <w:rPr>
                <w:rFonts w:ascii="Times New Roman"/>
                <w:b w:val="false"/>
                <w:i w:val="false"/>
                <w:color w:val="000000"/>
                <w:sz w:val="20"/>
              </w:rPr>
              <w:t>Философия, предмет, функции; материализм и идеализм – как основной вопрос философии; основные вехи мировой философской мысли; природа человека и смысл его существования: человек и Бог;</w:t>
            </w:r>
            <w:r>
              <w:br/>
            </w:r>
            <w:r>
              <w:rPr>
                <w:rFonts w:ascii="Times New Roman"/>
                <w:b w:val="false"/>
                <w:i w:val="false"/>
                <w:color w:val="000000"/>
                <w:sz w:val="20"/>
              </w:rPr>
              <w:t>
</w:t>
            </w:r>
            <w:r>
              <w:rPr>
                <w:rFonts w:ascii="Times New Roman"/>
                <w:b w:val="false"/>
                <w:i w:val="false"/>
                <w:color w:val="000000"/>
                <w:sz w:val="20"/>
              </w:rPr>
              <w:t>человек и вселенная; человек, общество, цивилизация, культура; свобода и ответственность личности; акмеология и природа ценностей; человеческое познание и деятельность; наука и ее роль; человечество перед лицом глобальных проблем.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 философском, религиозном и научном видении мира, смысле жизни человека;</w:t>
            </w:r>
            <w:r>
              <w:br/>
            </w:r>
            <w:r>
              <w:rPr>
                <w:rFonts w:ascii="Times New Roman"/>
                <w:b w:val="false"/>
                <w:i w:val="false"/>
                <w:color w:val="000000"/>
                <w:sz w:val="20"/>
              </w:rPr>
              <w:t>
</w:t>
            </w:r>
            <w:r>
              <w:rPr>
                <w:rFonts w:ascii="Times New Roman"/>
                <w:b w:val="false"/>
                <w:i w:val="false"/>
                <w:color w:val="000000"/>
                <w:sz w:val="20"/>
              </w:rPr>
              <w:t>- представлении о роли науки и научного познания, его структуре, формах и методах, социальных и этических проблемах;</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определять сущность сознания, сознательное и бессознательное в его поведении;</w:t>
            </w:r>
            <w:r>
              <w:br/>
            </w:r>
            <w:r>
              <w:rPr>
                <w:rFonts w:ascii="Times New Roman"/>
                <w:b w:val="false"/>
                <w:i w:val="false"/>
                <w:color w:val="000000"/>
                <w:sz w:val="20"/>
              </w:rPr>
              <w:t>
</w:t>
            </w:r>
            <w:r>
              <w:rPr>
                <w:rFonts w:ascii="Times New Roman"/>
                <w:b w:val="false"/>
                <w:i w:val="false"/>
                <w:color w:val="000000"/>
                <w:sz w:val="20"/>
              </w:rPr>
              <w:t>- нравственные нормы отношений между людьми.</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9</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политологии и социологии.</w:t>
            </w:r>
            <w:r>
              <w:br/>
            </w:r>
            <w:r>
              <w:rPr>
                <w:rFonts w:ascii="Times New Roman"/>
                <w:b w:val="false"/>
                <w:i w:val="false"/>
                <w:color w:val="000000"/>
                <w:sz w:val="20"/>
              </w:rPr>
              <w:t>
</w:t>
            </w:r>
            <w:r>
              <w:rPr>
                <w:rFonts w:ascii="Times New Roman"/>
                <w:b w:val="false"/>
                <w:i w:val="false"/>
                <w:color w:val="000000"/>
                <w:sz w:val="20"/>
              </w:rPr>
              <w:t>Предмет политологии политическая власть и властные отношения; государство – главный институт политической системы; политическая система и  политический режим, политическая партия и общественные объединения; многопартийность; внутренняя и внешняя политика; организация власти в Казахстане;</w:t>
            </w:r>
            <w:r>
              <w:br/>
            </w:r>
            <w:r>
              <w:rPr>
                <w:rFonts w:ascii="Times New Roman"/>
                <w:b w:val="false"/>
                <w:i w:val="false"/>
                <w:color w:val="000000"/>
                <w:sz w:val="20"/>
              </w:rPr>
              <w:t>
</w:t>
            </w:r>
            <w:r>
              <w:rPr>
                <w:rFonts w:ascii="Times New Roman"/>
                <w:b w:val="false"/>
                <w:i w:val="false"/>
                <w:color w:val="000000"/>
                <w:sz w:val="20"/>
              </w:rPr>
              <w:t>социология как наука; классовый и стратификационный подходы в социологии; роль личности и ее социальное поведение.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 понятиях политических систем, политических режимов;</w:t>
            </w:r>
            <w:r>
              <w:br/>
            </w:r>
            <w:r>
              <w:rPr>
                <w:rFonts w:ascii="Times New Roman"/>
                <w:b w:val="false"/>
                <w:i w:val="false"/>
                <w:color w:val="000000"/>
                <w:sz w:val="20"/>
              </w:rPr>
              <w:t>
</w:t>
            </w:r>
            <w:r>
              <w:rPr>
                <w:rFonts w:ascii="Times New Roman"/>
                <w:b w:val="false"/>
                <w:i w:val="false"/>
                <w:color w:val="000000"/>
                <w:sz w:val="20"/>
              </w:rPr>
              <w:t>- о принципе разделения власти;</w:t>
            </w:r>
            <w:r>
              <w:br/>
            </w:r>
            <w:r>
              <w:rPr>
                <w:rFonts w:ascii="Times New Roman"/>
                <w:b w:val="false"/>
                <w:i w:val="false"/>
                <w:color w:val="000000"/>
                <w:sz w:val="20"/>
              </w:rPr>
              <w:t>
</w:t>
            </w:r>
            <w:r>
              <w:rPr>
                <w:rFonts w:ascii="Times New Roman"/>
                <w:b w:val="false"/>
                <w:i w:val="false"/>
                <w:color w:val="000000"/>
                <w:sz w:val="20"/>
              </w:rPr>
              <w:t>- о представлении социальной структуре, социальном взаимодействии;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выявлять сущность власти, субъекты политики, политические отношения и процессы (в Казахстане и в мире в целом);</w:t>
            </w:r>
            <w:r>
              <w:br/>
            </w:r>
            <w:r>
              <w:rPr>
                <w:rFonts w:ascii="Times New Roman"/>
                <w:b w:val="false"/>
                <w:i w:val="false"/>
                <w:color w:val="000000"/>
                <w:sz w:val="20"/>
              </w:rPr>
              <w:t>
</w:t>
            </w:r>
            <w:r>
              <w:rPr>
                <w:rFonts w:ascii="Times New Roman"/>
                <w:b w:val="false"/>
                <w:i w:val="false"/>
                <w:color w:val="000000"/>
                <w:sz w:val="20"/>
              </w:rPr>
              <w:t>- различать закономерности развития и функционирования общества и личности.</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9</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экономики.</w:t>
            </w:r>
            <w:r>
              <w:br/>
            </w:r>
            <w:r>
              <w:rPr>
                <w:rFonts w:ascii="Times New Roman"/>
                <w:b w:val="false"/>
                <w:i w:val="false"/>
                <w:color w:val="000000"/>
                <w:sz w:val="20"/>
              </w:rPr>
              <w:t>
</w:t>
            </w:r>
            <w:r>
              <w:rPr>
                <w:rFonts w:ascii="Times New Roman"/>
                <w:b w:val="false"/>
                <w:i w:val="false"/>
                <w:color w:val="000000"/>
                <w:sz w:val="20"/>
              </w:rPr>
              <w:t>Цели, основные понятия, функции, сущность, принципы; формы и виды собственности, управление собственностью; виды планов, их основные этапы, содержание, стратегическое планирование; методы экономического обоснования планов и разработки прогнозов; бизнес-планирование; экономический анализ; анализ состояния рынка товаров народного потребления и услуг; рыночная инфраструктура.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общих положениях экономической теории;</w:t>
            </w:r>
            <w:r>
              <w:br/>
            </w:r>
            <w:r>
              <w:rPr>
                <w:rFonts w:ascii="Times New Roman"/>
                <w:b w:val="false"/>
                <w:i w:val="false"/>
                <w:color w:val="000000"/>
                <w:sz w:val="20"/>
              </w:rPr>
              <w:t>
</w:t>
            </w:r>
            <w:r>
              <w:rPr>
                <w:rFonts w:ascii="Times New Roman"/>
                <w:b w:val="false"/>
                <w:i w:val="false"/>
                <w:color w:val="000000"/>
                <w:sz w:val="20"/>
              </w:rPr>
              <w:t>- экономических ситуациях в стране и за рубежом;</w:t>
            </w:r>
            <w:r>
              <w:br/>
            </w:r>
            <w:r>
              <w:rPr>
                <w:rFonts w:ascii="Times New Roman"/>
                <w:b w:val="false"/>
                <w:i w:val="false"/>
                <w:color w:val="000000"/>
                <w:sz w:val="20"/>
              </w:rPr>
              <w:t>
</w:t>
            </w:r>
            <w:r>
              <w:rPr>
                <w:rFonts w:ascii="Times New Roman"/>
                <w:b w:val="false"/>
                <w:i w:val="false"/>
                <w:color w:val="000000"/>
                <w:sz w:val="20"/>
              </w:rPr>
              <w:t>- основах макро- и микроэкономики, о налоговой, денежно-кредитной, социальной и инвестиционной политике.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находить и использовать экономическую информацию, необходимую для ориентации в своей профессиональной деятельности.</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9</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права.</w:t>
            </w:r>
            <w:r>
              <w:br/>
            </w:r>
            <w:r>
              <w:rPr>
                <w:rFonts w:ascii="Times New Roman"/>
                <w:b w:val="false"/>
                <w:i w:val="false"/>
                <w:color w:val="000000"/>
                <w:sz w:val="20"/>
              </w:rPr>
              <w:t>
</w:t>
            </w:r>
            <w:r>
              <w:rPr>
                <w:rFonts w:ascii="Times New Roman"/>
                <w:b w:val="false"/>
                <w:i w:val="false"/>
                <w:color w:val="000000"/>
                <w:sz w:val="20"/>
              </w:rPr>
              <w:t xml:space="preserve">Право – понятие, система, источники; развитие права в древности, средние века, в Новое время; история развития права в Казахстане; </w:t>
            </w:r>
            <w:r>
              <w:rPr>
                <w:rFonts w:ascii="Times New Roman"/>
                <w:b w:val="false"/>
                <w:i w:val="false"/>
                <w:color w:val="000000"/>
                <w:sz w:val="20"/>
              </w:rPr>
              <w:t>Конституция</w:t>
            </w:r>
            <w:r>
              <w:rPr>
                <w:rFonts w:ascii="Times New Roman"/>
                <w:b w:val="false"/>
                <w:i w:val="false"/>
                <w:color w:val="000000"/>
                <w:sz w:val="20"/>
              </w:rPr>
              <w:t xml:space="preserve"> РК – основной закон государства, ядро правовой системы; всеобщая </w:t>
            </w:r>
            <w:r>
              <w:rPr>
                <w:rFonts w:ascii="Times New Roman"/>
                <w:b w:val="false"/>
                <w:i w:val="false"/>
                <w:color w:val="000000"/>
                <w:sz w:val="20"/>
              </w:rPr>
              <w:t>Декларация</w:t>
            </w:r>
            <w:r>
              <w:rPr>
                <w:rFonts w:ascii="Times New Roman"/>
                <w:b w:val="false"/>
                <w:i w:val="false"/>
                <w:color w:val="000000"/>
                <w:sz w:val="20"/>
              </w:rPr>
              <w:t xml:space="preserve"> прав человека – международный политический документ; правовое государство – верховенство закона и гражданское общество; основные отрасли права; судебная система РК; правоохранительные органы.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 правах, и обязанностях гражданина, механизмах их реализации;</w:t>
            </w:r>
            <w:r>
              <w:br/>
            </w:r>
            <w:r>
              <w:rPr>
                <w:rFonts w:ascii="Times New Roman"/>
                <w:b w:val="false"/>
                <w:i w:val="false"/>
                <w:color w:val="000000"/>
                <w:sz w:val="20"/>
              </w:rPr>
              <w:t>
</w:t>
            </w:r>
            <w:r>
              <w:rPr>
                <w:rFonts w:ascii="Times New Roman"/>
                <w:b w:val="false"/>
                <w:i w:val="false"/>
                <w:color w:val="000000"/>
                <w:sz w:val="20"/>
              </w:rPr>
              <w:t xml:space="preserve">- о сущности </w:t>
            </w:r>
            <w:r>
              <w:rPr>
                <w:rFonts w:ascii="Times New Roman"/>
                <w:b w:val="false"/>
                <w:i w:val="false"/>
                <w:color w:val="000000"/>
                <w:sz w:val="20"/>
              </w:rPr>
              <w:t>Конституции</w:t>
            </w:r>
            <w:r>
              <w:rPr>
                <w:rFonts w:ascii="Times New Roman"/>
                <w:b w:val="false"/>
                <w:i w:val="false"/>
                <w:color w:val="000000"/>
                <w:sz w:val="20"/>
              </w:rPr>
              <w:t>, принципах разделения властей, деятельности парламента и правительства;</w:t>
            </w:r>
            <w:r>
              <w:br/>
            </w:r>
            <w:r>
              <w:rPr>
                <w:rFonts w:ascii="Times New Roman"/>
                <w:b w:val="false"/>
                <w:i w:val="false"/>
                <w:color w:val="000000"/>
                <w:sz w:val="20"/>
              </w:rPr>
              <w:t>
</w:t>
            </w:r>
            <w:r>
              <w:rPr>
                <w:rFonts w:ascii="Times New Roman"/>
                <w:b w:val="false"/>
                <w:i w:val="false"/>
                <w:color w:val="000000"/>
                <w:sz w:val="20"/>
              </w:rPr>
              <w:t>- о субъектах и объектах права;</w:t>
            </w:r>
            <w:r>
              <w:br/>
            </w:r>
            <w:r>
              <w:rPr>
                <w:rFonts w:ascii="Times New Roman"/>
                <w:b w:val="false"/>
                <w:i w:val="false"/>
                <w:color w:val="000000"/>
                <w:sz w:val="20"/>
              </w:rPr>
              <w:t>
</w:t>
            </w:r>
            <w:r>
              <w:rPr>
                <w:rFonts w:ascii="Times New Roman"/>
                <w:b w:val="false"/>
                <w:i w:val="false"/>
                <w:color w:val="000000"/>
                <w:sz w:val="20"/>
              </w:rPr>
              <w:t>- о правонарушении и преступлении;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уметь использовать нормативно-правовые документы, регламентирующие профессиональную деятельность.</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9</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Черчение.</w:t>
            </w:r>
            <w:r>
              <w:br/>
            </w:r>
            <w:r>
              <w:rPr>
                <w:rFonts w:ascii="Times New Roman"/>
                <w:b w:val="false"/>
                <w:i w:val="false"/>
                <w:color w:val="000000"/>
                <w:sz w:val="20"/>
              </w:rPr>
              <w:t>
</w:t>
            </w:r>
            <w:r>
              <w:rPr>
                <w:rFonts w:ascii="Times New Roman"/>
                <w:b w:val="false"/>
                <w:i w:val="false"/>
                <w:color w:val="000000"/>
                <w:sz w:val="20"/>
              </w:rPr>
              <w:t>Правила оформления чертежей; геометрические построения на чертежах; проекционные изображения на чертежах; чертеж и изометрическая проекция детали; развертки геометрических фигур; расположение изображений на чертежах; сечения и разрезы; выполнение чертежей деталей с применением необходимого и достаточного количества видов, сечений и разрезов в прямоугольных и аксонометрических осях; машиностроительное черчение; чтение простейших машиностроительных чертежей; разъемные соединения; неразъемные соединения; сборочный чертеж, рабочий чертеж, эскиз детали, технический рисунок детали, деталирование по сборочному чертежу.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 правилах оформления чертежей; расположении изображений на чертежах; проекционных изображениях на чертежах; сечениях и разрезах; разъемных и неразъемных соединениях.</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читать простейшие чертежи для выполнения работ по обслуживанию и ремонту оборудования; выполнять эскизы и технические рисунки с целью изготовления деталей и запасных частей для машин и механизмов.</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9</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Аналитический контроль металлургического производства.</w:t>
            </w:r>
            <w:r>
              <w:br/>
            </w:r>
            <w:r>
              <w:rPr>
                <w:rFonts w:ascii="Times New Roman"/>
                <w:b w:val="false"/>
                <w:i w:val="false"/>
                <w:color w:val="000000"/>
                <w:sz w:val="20"/>
              </w:rPr>
              <w:t>
</w:t>
            </w:r>
            <w:r>
              <w:rPr>
                <w:rFonts w:ascii="Times New Roman"/>
                <w:b w:val="false"/>
                <w:i w:val="false"/>
                <w:color w:val="000000"/>
                <w:sz w:val="20"/>
              </w:rPr>
              <w:t>Химические методы анализа; качественный, гравиметрический, титриметрический методы анализа, метод кислотно-основного титрования, метод осаждения и комплексообразования; физикохимические методы анализа; физические методы анализа.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химических, физико-химических и физических методов анализа;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производить анализы различными методами для контроля процессов металлургического производства; обслуживать аппаратуру и оборудование для производства анализов.</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3.15.4</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Электротехника, электроника и электрооборудование.</w:t>
            </w:r>
            <w:r>
              <w:br/>
            </w:r>
            <w:r>
              <w:rPr>
                <w:rFonts w:ascii="Times New Roman"/>
                <w:b w:val="false"/>
                <w:i w:val="false"/>
                <w:color w:val="000000"/>
                <w:sz w:val="20"/>
              </w:rPr>
              <w:t>
</w:t>
            </w:r>
            <w:r>
              <w:rPr>
                <w:rFonts w:ascii="Times New Roman"/>
                <w:b w:val="false"/>
                <w:i w:val="false"/>
                <w:color w:val="000000"/>
                <w:sz w:val="20"/>
              </w:rPr>
              <w:t>Основы электротехники; электрические цепи постоянного тока; однофазные и трехфазные цепи переменного тока; электрические измерения и приборы; электрические машины и трансформаторы; основы электроники; полупроводниковые приборы; электронные выпрямители, усилители и сглаживающие фильтры; электрические аппараты, электропривод и электроснабжение; электрооборудование цветной металлургии; электрооборудование и электропривод в прокатных цехах; электрооборудование электрохимического производства; электрооборудование для освещения.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 электрических и магнитных цепях; электрических цепях переменного тока; электрических устройствах; производства, распределения и использования электроэнергии; электроприводе и основах электроники; электрооборудовании цветной металлургии и прокатных цехах, электрохимическом производстве и освещении.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читать электросхемы для выполнения работ по техническому обслуживанию и ремонту электрооборудования; пользоваться электроизмерительными приборами; управлять электроприводом в металлургических, прокатных, электрохимических цехах.</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ПК 3.15.4,</w:t>
            </w:r>
            <w:r>
              <w:br/>
            </w:r>
            <w:r>
              <w:rPr>
                <w:rFonts w:ascii="Times New Roman"/>
                <w:b w:val="false"/>
                <w:i w:val="false"/>
                <w:color w:val="000000"/>
                <w:sz w:val="20"/>
              </w:rPr>
              <w:t>
</w:t>
            </w:r>
            <w:r>
              <w:rPr>
                <w:rFonts w:ascii="Times New Roman"/>
                <w:b w:val="false"/>
                <w:i w:val="false"/>
                <w:color w:val="000000"/>
                <w:sz w:val="20"/>
              </w:rPr>
              <w:t>ПК 3.15.5</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Информационные технологии в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Рассмотрение теоретических основ и базовых понятий информационных технологий, а также возможностей новых электронных технологий в сфере профессиональной деятельности.Понятие информационной технологии. Виды информационных и коммуникационных технологий. Программное обеспечение. Прикладное программное обеспечение. Обработка данных средствами электронных таблиц Microsoft Excel. Создание презентаций в Microsoft Power Point. Локальные вычислительные сети. Технология Internet. Информационные справочные системы и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состав, функции и возможности использования информационных и телекоммуникационных технологий в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технологию поиска информации;</w:t>
            </w:r>
            <w:r>
              <w:br/>
            </w:r>
            <w:r>
              <w:rPr>
                <w:rFonts w:ascii="Times New Roman"/>
                <w:b w:val="false"/>
                <w:i w:val="false"/>
                <w:color w:val="000000"/>
                <w:sz w:val="20"/>
              </w:rPr>
              <w:t>
</w:t>
            </w:r>
            <w:r>
              <w:rPr>
                <w:rFonts w:ascii="Times New Roman"/>
                <w:b w:val="false"/>
                <w:i w:val="false"/>
                <w:color w:val="000000"/>
                <w:sz w:val="20"/>
              </w:rPr>
              <w:t>- технологию освоения пакетов прикладных программ.</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пользоваться прикладным программным обеспечением в сфере профессиональной деятельности и владеть методами сбора, хранения и обработки информации;</w:t>
            </w:r>
            <w:r>
              <w:br/>
            </w:r>
            <w:r>
              <w:rPr>
                <w:rFonts w:ascii="Times New Roman"/>
                <w:b w:val="false"/>
                <w:i w:val="false"/>
                <w:color w:val="000000"/>
                <w:sz w:val="20"/>
              </w:rPr>
              <w:t>
</w:t>
            </w:r>
            <w:r>
              <w:rPr>
                <w:rFonts w:ascii="Times New Roman"/>
                <w:b w:val="false"/>
                <w:i w:val="false"/>
                <w:color w:val="000000"/>
                <w:sz w:val="20"/>
              </w:rPr>
              <w:t>- осуществлять поиск информации на компьютерных носителях, в локальных и глобальных информационных сетях;</w:t>
            </w:r>
            <w:r>
              <w:br/>
            </w:r>
            <w:r>
              <w:rPr>
                <w:rFonts w:ascii="Times New Roman"/>
                <w:b w:val="false"/>
                <w:i w:val="false"/>
                <w:color w:val="000000"/>
                <w:sz w:val="20"/>
              </w:rPr>
              <w:t>
</w:t>
            </w:r>
            <w:r>
              <w:rPr>
                <w:rFonts w:ascii="Times New Roman"/>
                <w:b w:val="false"/>
                <w:i w:val="false"/>
                <w:color w:val="000000"/>
                <w:sz w:val="20"/>
              </w:rPr>
              <w:t>- использовать программное обеспечение в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применять компьютерные и телекоммуникационные средства.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ПК 3.15.4</w:t>
            </w:r>
            <w:r>
              <w:br/>
            </w:r>
            <w:r>
              <w:rPr>
                <w:rFonts w:ascii="Times New Roman"/>
                <w:b w:val="false"/>
                <w:i w:val="false"/>
                <w:color w:val="000000"/>
                <w:sz w:val="20"/>
              </w:rPr>
              <w:t>
</w:t>
            </w:r>
            <w:r>
              <w:rPr>
                <w:rFonts w:ascii="Times New Roman"/>
                <w:b w:val="false"/>
                <w:i w:val="false"/>
                <w:color w:val="000000"/>
                <w:sz w:val="20"/>
              </w:rPr>
              <w:t>ПК 3.15.5</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Обогащение руд.</w:t>
            </w:r>
            <w:r>
              <w:br/>
            </w:r>
            <w:r>
              <w:rPr>
                <w:rFonts w:ascii="Times New Roman"/>
                <w:b w:val="false"/>
                <w:i w:val="false"/>
                <w:color w:val="000000"/>
                <w:sz w:val="20"/>
              </w:rPr>
              <w:t>
</w:t>
            </w:r>
            <w:r>
              <w:rPr>
                <w:rFonts w:ascii="Times New Roman"/>
                <w:b w:val="false"/>
                <w:i w:val="false"/>
                <w:color w:val="000000"/>
                <w:sz w:val="20"/>
              </w:rPr>
              <w:t>Схемы рудоподготовки; классификация руд; дробление; измельчение; методы обогащения; обезвоживание; сгущение; фильтрация; опробование, контроль и регулирование технологических процессов; технология обогащения руд.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схем рудоподготовки</w:t>
            </w:r>
            <w:r>
              <w:rPr>
                <w:rFonts w:ascii="Times New Roman"/>
                <w:b/>
                <w:i w:val="false"/>
                <w:color w:val="000000"/>
                <w:sz w:val="20"/>
              </w:rPr>
              <w:t xml:space="preserve">; </w:t>
            </w:r>
            <w:r>
              <w:rPr>
                <w:rFonts w:ascii="Times New Roman"/>
                <w:b w:val="false"/>
                <w:i w:val="false"/>
                <w:color w:val="000000"/>
                <w:sz w:val="20"/>
              </w:rPr>
              <w:t>способов дробления и измельчения; методов обогащения, обезвоживания, сгущения и фильтрации;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вести контроль и регулирование технологических процессов; производить опробование.</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3.15.2</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физической химии, коррозии и защиты металлов.</w:t>
            </w:r>
            <w:r>
              <w:rPr>
                <w:rFonts w:ascii="Times New Roman"/>
                <w:b w:val="false"/>
                <w:i w:val="false"/>
                <w:color w:val="000000"/>
                <w:sz w:val="20"/>
              </w:rPr>
              <w:t>Молекулярно-кинетическая теория вещества; законы термодинамики; расчет химических равновесий и констант равновесия; теория растворов; правило фаз; электрохимия; кинетика химических процессов; поверхностные явления; свойства дисперсных систем; коррозия и защита металлов.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Знание:</w:t>
            </w:r>
            <w:r>
              <w:br/>
            </w:r>
            <w:r>
              <w:rPr>
                <w:rFonts w:ascii="Times New Roman"/>
                <w:b w:val="false"/>
                <w:i w:val="false"/>
                <w:color w:val="000000"/>
                <w:sz w:val="20"/>
              </w:rPr>
              <w:t>
</w:t>
            </w:r>
            <w:r>
              <w:rPr>
                <w:rFonts w:ascii="Times New Roman"/>
                <w:b w:val="false"/>
                <w:i w:val="false"/>
                <w:color w:val="000000"/>
                <w:sz w:val="20"/>
              </w:rPr>
              <w:t>- молекулярно-кинетической теории вещества; законов термодинамики; основ электрохимии; свойств дисперсных систем; условий возникновения коррозии и способов защиты от нее.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производить расчеты химических равновесий и их констант; - подготавливать растворы; выполнять работы по защите металла от коррозии.</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3.15.4</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Металлургическая теплотехника.</w:t>
            </w:r>
            <w:r>
              <w:br/>
            </w:r>
            <w:r>
              <w:rPr>
                <w:rFonts w:ascii="Times New Roman"/>
                <w:b w:val="false"/>
                <w:i w:val="false"/>
                <w:color w:val="000000"/>
                <w:sz w:val="20"/>
              </w:rPr>
              <w:t>
</w:t>
            </w:r>
            <w:r>
              <w:rPr>
                <w:rFonts w:ascii="Times New Roman"/>
                <w:b w:val="false"/>
                <w:i w:val="false"/>
                <w:color w:val="000000"/>
                <w:sz w:val="20"/>
              </w:rPr>
              <w:t>Источники тепловой энергии; топливо и его сжигание; расчет горения топлива; электрический и автогенный нагрев печей; тепловой баланс пирометаллургического процесса; механика печных газов; тепло-и массообмен; огнеупорные материалы и изделия; металлургические печи, их устройство и классификация.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источников тепловой энергии; процессов сжигания топлива; способов нагрева печей; процессов тепло-и массообмена; огнеупорных материалов и изделия; устройство и классификацию металлургических печей;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вести процессы нагрева металлургических печей; выбирать источники тепловой энергии.</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3.15.3,</w:t>
            </w:r>
            <w:r>
              <w:br/>
            </w:r>
            <w:r>
              <w:rPr>
                <w:rFonts w:ascii="Times New Roman"/>
                <w:b w:val="false"/>
                <w:i w:val="false"/>
                <w:color w:val="000000"/>
                <w:sz w:val="20"/>
              </w:rPr>
              <w:t>
</w:t>
            </w:r>
            <w:r>
              <w:rPr>
                <w:rFonts w:ascii="Times New Roman"/>
                <w:b w:val="false"/>
                <w:i w:val="false"/>
                <w:color w:val="000000"/>
                <w:sz w:val="20"/>
              </w:rPr>
              <w:t>ПК 3.15.4</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Металловедение.</w:t>
            </w:r>
            <w:r>
              <w:br/>
            </w:r>
            <w:r>
              <w:rPr>
                <w:rFonts w:ascii="Times New Roman"/>
                <w:b w:val="false"/>
                <w:i w:val="false"/>
                <w:color w:val="000000"/>
                <w:sz w:val="20"/>
              </w:rPr>
              <w:t>
</w:t>
            </w:r>
            <w:r>
              <w:rPr>
                <w:rFonts w:ascii="Times New Roman"/>
                <w:b w:val="false"/>
                <w:i w:val="false"/>
                <w:color w:val="000000"/>
                <w:sz w:val="20"/>
              </w:rPr>
              <w:t>Атомно-кристаллическое строение металлов; кристаллизация металлов и строение металлического слитка; основы теории сплавов; методы исследования и испытания механических свойств металлов и сплавов; характеристика металлических сплавов; железоуглеродистые сплавы; углеродистые и легированные стали; термическая и химико-термическая обработка стали; конструкционные стали и сплавы; инструментальные стали и твердые сплавы; цветные металлы и сплавы; медь и сплавы на ее основе; алюминий, магний, титан и сплавы на их основе; антифрикционные сплавы; теория коррозийных процессов; коррозия металлов и сплавов; порошковая металлургия.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 строении металлов и сплавов; методах исследования и испытания; углеродистых и легированных сталях; конструкционной и инструментальной стали; цветных металлов и сплавах; явлении коррозии металлов и сплавов.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различать металлы и сплавы; применять по назначению конструкционные и инструментальные стали, антифрикционные сплавы; выполнять работы по антикоррозийной обработке металлов и сплавов.</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3.15.4</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государственном языке.</w:t>
            </w:r>
            <w:r>
              <w:br/>
            </w:r>
            <w:r>
              <w:rPr>
                <w:rFonts w:ascii="Times New Roman"/>
                <w:b w:val="false"/>
                <w:i w:val="false"/>
                <w:color w:val="000000"/>
                <w:sz w:val="20"/>
              </w:rPr>
              <w:t>
</w:t>
            </w:r>
            <w:r>
              <w:rPr>
                <w:rFonts w:ascii="Times New Roman"/>
                <w:b w:val="false"/>
                <w:i w:val="false"/>
                <w:color w:val="000000"/>
                <w:sz w:val="20"/>
              </w:rPr>
              <w:t>Работа со словарем по делопроизводству. Нормативно-методические документы по документированию и вопросам обеспечения документами. Шаблонизация и стандартизация. Правила составления документов, входящих в перечень административно-организационных документов. Основы офисной и документационной работы. Технология документирования с помощью технических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государственного языка Республики Казахстан – казахский;</w:t>
            </w:r>
            <w:r>
              <w:br/>
            </w:r>
            <w:r>
              <w:rPr>
                <w:rFonts w:ascii="Times New Roman"/>
                <w:b w:val="false"/>
                <w:i w:val="false"/>
                <w:color w:val="000000"/>
                <w:sz w:val="20"/>
              </w:rPr>
              <w:t>
</w:t>
            </w:r>
            <w:r>
              <w:rPr>
                <w:rFonts w:ascii="Times New Roman"/>
                <w:b w:val="false"/>
                <w:i w:val="false"/>
                <w:color w:val="000000"/>
                <w:sz w:val="20"/>
              </w:rPr>
              <w:t>- делопроизводства на государственном языке; структуры службы документирования, должностных структур, должностных обязанностей, технологии документирования с помощью технических средств.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применять знания казахского языка в работе с документацией;</w:t>
            </w:r>
            <w:r>
              <w:br/>
            </w:r>
            <w:r>
              <w:rPr>
                <w:rFonts w:ascii="Times New Roman"/>
                <w:b w:val="false"/>
                <w:i w:val="false"/>
                <w:color w:val="000000"/>
                <w:sz w:val="20"/>
              </w:rPr>
              <w:t>
</w:t>
            </w:r>
            <w:r>
              <w:rPr>
                <w:rFonts w:ascii="Times New Roman"/>
                <w:b w:val="false"/>
                <w:i w:val="false"/>
                <w:color w:val="000000"/>
                <w:sz w:val="20"/>
              </w:rPr>
              <w:t>- работать с документами от их поступления до оформления дел.</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9</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Теоретические основы металлургии.</w:t>
            </w:r>
            <w:r>
              <w:br/>
            </w:r>
            <w:r>
              <w:rPr>
                <w:rFonts w:ascii="Times New Roman"/>
                <w:b w:val="false"/>
                <w:i w:val="false"/>
                <w:color w:val="000000"/>
                <w:sz w:val="20"/>
              </w:rPr>
              <w:t>
</w:t>
            </w:r>
            <w:r>
              <w:rPr>
                <w:rFonts w:ascii="Times New Roman"/>
                <w:b w:val="false"/>
                <w:i w:val="false"/>
                <w:color w:val="000000"/>
                <w:sz w:val="20"/>
              </w:rPr>
              <w:t>Металлургические процессы и их классификация; структура металлургического производства; основы пирометаллургии и гидрометаллургии; основы электрометаллургических процессов; металлургические расплавы; распределение ценных компонентов по продуктам пирометаллургических процессов; процессы выщелачивания; осаждение металлов из растворов; электролиз водного раствора и расплавленных солей.</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 основных металлургических процессах и структуре металлургического производства; основах пирометаллургии, гидрометаллургии и электрометаллургических процессов; принципах электролиза водного раствора и расплавленных солей.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вести основные процессы технологии производства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9</w:t>
            </w:r>
          </w:p>
        </w:tc>
      </w:tr>
      <w:tr>
        <w:trPr>
          <w:trHeight w:val="57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Спецтехнология.</w:t>
            </w:r>
            <w:r>
              <w:br/>
            </w:r>
            <w:r>
              <w:rPr>
                <w:rFonts w:ascii="Times New Roman"/>
                <w:b w:val="false"/>
                <w:i w:val="false"/>
                <w:color w:val="000000"/>
                <w:sz w:val="20"/>
              </w:rPr>
              <w:t>
</w:t>
            </w:r>
            <w:r>
              <w:rPr>
                <w:rFonts w:ascii="Times New Roman"/>
                <w:b w:val="false"/>
                <w:i w:val="false"/>
                <w:color w:val="000000"/>
                <w:sz w:val="20"/>
              </w:rPr>
              <w:t>Характеристика сырья, вспомогательных материалов и готового продукта определенного производства; технологические схемы участков и узлов переработки руд и получения готового продукта. Химизм процесса. Факторы влияющие на процесс. Назначение основного и вспомогательного обуродования; процессы протекающие на узлах; нормы технологического режима; контроль производства; возможные нарушения технологического процесса, их причины и способы устранения; требования техники безопасности.</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свойств и области применения готового продукта;</w:t>
            </w:r>
            <w:r>
              <w:br/>
            </w:r>
            <w:r>
              <w:rPr>
                <w:rFonts w:ascii="Times New Roman"/>
                <w:b w:val="false"/>
                <w:i w:val="false"/>
                <w:color w:val="000000"/>
                <w:sz w:val="20"/>
              </w:rPr>
              <w:t>
</w:t>
            </w:r>
            <w:r>
              <w:rPr>
                <w:rFonts w:ascii="Times New Roman"/>
                <w:b w:val="false"/>
                <w:i w:val="false"/>
                <w:color w:val="000000"/>
                <w:sz w:val="20"/>
              </w:rPr>
              <w:t>- технологических схем переработки сырья;</w:t>
            </w:r>
            <w:r>
              <w:br/>
            </w:r>
            <w:r>
              <w:rPr>
                <w:rFonts w:ascii="Times New Roman"/>
                <w:b w:val="false"/>
                <w:i w:val="false"/>
                <w:color w:val="000000"/>
                <w:sz w:val="20"/>
              </w:rPr>
              <w:t>
</w:t>
            </w:r>
            <w:r>
              <w:rPr>
                <w:rFonts w:ascii="Times New Roman"/>
                <w:b w:val="false"/>
                <w:i w:val="false"/>
                <w:color w:val="000000"/>
                <w:sz w:val="20"/>
              </w:rPr>
              <w:t>- назначения участков и узлов, параметров технологического процесса.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читать технологические схемы;</w:t>
            </w:r>
            <w:r>
              <w:br/>
            </w:r>
            <w:r>
              <w:rPr>
                <w:rFonts w:ascii="Times New Roman"/>
                <w:b w:val="false"/>
                <w:i w:val="false"/>
                <w:color w:val="000000"/>
                <w:sz w:val="20"/>
              </w:rPr>
              <w:t>
</w:t>
            </w:r>
            <w:r>
              <w:rPr>
                <w:rFonts w:ascii="Times New Roman"/>
                <w:b w:val="false"/>
                <w:i w:val="false"/>
                <w:color w:val="000000"/>
                <w:sz w:val="20"/>
              </w:rPr>
              <w:t>- вести контроль производства;</w:t>
            </w:r>
            <w:r>
              <w:br/>
            </w:r>
            <w:r>
              <w:rPr>
                <w:rFonts w:ascii="Times New Roman"/>
                <w:b w:val="false"/>
                <w:i w:val="false"/>
                <w:color w:val="000000"/>
                <w:sz w:val="20"/>
              </w:rPr>
              <w:t>
</w:t>
            </w:r>
            <w:r>
              <w:rPr>
                <w:rFonts w:ascii="Times New Roman"/>
                <w:b w:val="false"/>
                <w:i w:val="false"/>
                <w:color w:val="000000"/>
                <w:sz w:val="20"/>
              </w:rPr>
              <w:t>- определять причины возникновения технологических нарушений.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ПК 3.15.2ПК 3.15.3ПК 3.15.4</w:t>
            </w:r>
          </w:p>
        </w:tc>
      </w:tr>
      <w:tr>
        <w:trPr>
          <w:trHeight w:val="1365"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Комплексная переработка руд цветных металлов.</w:t>
            </w:r>
            <w:r>
              <w:br/>
            </w:r>
            <w:r>
              <w:rPr>
                <w:rFonts w:ascii="Times New Roman"/>
                <w:b w:val="false"/>
                <w:i w:val="false"/>
                <w:color w:val="000000"/>
                <w:sz w:val="20"/>
              </w:rPr>
              <w:t>
</w:t>
            </w:r>
            <w:r>
              <w:rPr>
                <w:rFonts w:ascii="Times New Roman"/>
                <w:b w:val="false"/>
                <w:i w:val="false"/>
                <w:color w:val="000000"/>
                <w:sz w:val="20"/>
              </w:rPr>
              <w:t>Сырье для получения металлов; подготовка руд тяжелых цветных металлов; подготовка руд легких цветных металлов; подготовка руд редких и благородных металлов; вторичное сырье цветных металлов; обогащение руд, сушка или увлажнение, приготовление шихты, окускование шихтовых материалов; окислительный обжиг медных концентратов; технологические схемы переработки руд.</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технологических схем переработки руд тяжелых, легких, редких и благородных цветных металлов.</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вспомогательные работы при переработке руд тяжелых, легких, редких и благородных цветных металлов.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ПК 3.15.2</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Прикладная механика и механическое оборудование.</w:t>
            </w:r>
            <w:r>
              <w:br/>
            </w:r>
            <w:r>
              <w:rPr>
                <w:rFonts w:ascii="Times New Roman"/>
                <w:b w:val="false"/>
                <w:i w:val="false"/>
                <w:color w:val="000000"/>
                <w:sz w:val="20"/>
              </w:rPr>
              <w:t>
</w:t>
            </w:r>
            <w:r>
              <w:rPr>
                <w:rFonts w:ascii="Times New Roman"/>
                <w:b w:val="false"/>
                <w:i w:val="false"/>
                <w:color w:val="000000"/>
                <w:sz w:val="20"/>
              </w:rPr>
              <w:t>Основы прикладной механики; классификация внешних сил и условия их равновесия; растяжение, сжатие, сдвиг, кручение и изгиб; напряженное и деформированное состояние; предельное состояние и разрушение материалов; сложное сопротивление и выносливость материалов; детали машин; дробильно-размольное оборудование, сгустители и фильтры; оборудование для бункерного хранения и дозировки; транспортные машины и механизмы; насосы и дутьевые машины; загрузочные устройства; устройства для транспортировки и обработки расплавов.</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прикладной механики; типах и видах, назначении, технических характеристиках дробильно-размольного и транспортного оборудования, сгустителей, фильтров, бункеров, насосов, дутьевых машин, загрузочных устройств.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управлять механическим оборудованием, производить техническое обслуживание и ремонт.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ПК 3.15.3ПК 3.15.5</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стандартизации, метрологии и качества продукции.</w:t>
            </w:r>
            <w:r>
              <w:br/>
            </w:r>
            <w:r>
              <w:rPr>
                <w:rFonts w:ascii="Times New Roman"/>
                <w:b w:val="false"/>
                <w:i w:val="false"/>
                <w:color w:val="000000"/>
                <w:sz w:val="20"/>
              </w:rPr>
              <w:t>
</w:t>
            </w:r>
            <w:r>
              <w:rPr>
                <w:rFonts w:ascii="Times New Roman"/>
                <w:b w:val="false"/>
                <w:i w:val="false"/>
                <w:color w:val="000000"/>
                <w:sz w:val="20"/>
              </w:rPr>
              <w:t>Основные понятия и определения в области стандартизации; категории и виды стандартов; основные понятия и определения в области метрологии; единицы физических величин; виды и погрешности измерений; средства измерений и их технические характеристики; контроль качества продукции; оценка уровня качества продукции; аттестация, сертификация и испытания продукции.</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положений стандартизации, метрологии и контроля качества продукции; единицах физических величин; видах и погрешностях измерений; технических характеристик средств измерений; методах контроля и оценки качества продукции;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различать категории, виды стандартов; пользоваться средствами измерений и определять погрешности при производстве измерений; вести контроль качества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Производство цветных металлов.</w:t>
            </w:r>
            <w:r>
              <w:br/>
            </w:r>
            <w:r>
              <w:rPr>
                <w:rFonts w:ascii="Times New Roman"/>
                <w:b w:val="false"/>
                <w:i w:val="false"/>
                <w:color w:val="000000"/>
                <w:sz w:val="20"/>
              </w:rPr>
              <w:t>
</w:t>
            </w:r>
            <w:r>
              <w:rPr>
                <w:rFonts w:ascii="Times New Roman"/>
                <w:b w:val="false"/>
                <w:i w:val="false"/>
                <w:color w:val="000000"/>
                <w:sz w:val="20"/>
              </w:rPr>
              <w:t>Сырье для получения цветных металлов; методы подготовки руд и концентратов к металлургической переработке;</w:t>
            </w:r>
            <w:r>
              <w:br/>
            </w:r>
            <w:r>
              <w:rPr>
                <w:rFonts w:ascii="Times New Roman"/>
                <w:b w:val="false"/>
                <w:i w:val="false"/>
                <w:color w:val="000000"/>
                <w:sz w:val="20"/>
              </w:rPr>
              <w:t>
</w:t>
            </w:r>
            <w:r>
              <w:rPr>
                <w:rFonts w:ascii="Times New Roman"/>
                <w:b w:val="false"/>
                <w:i w:val="false"/>
                <w:color w:val="000000"/>
                <w:sz w:val="20"/>
              </w:rPr>
              <w:t>технология производства меди, никеля, цинка, алюминия, титана и магния, вольфрама, молибдена, редких и благородных металлов; расчет автогенной плавки и конвертирования медного сырья; расчет плавки окисленной никелевой руды; расчеты пирометаллургии цинка; производство вторичной меди и сплавов на ее основе.</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технологических процессов при производстве меди, никеля, цинка, алюминия, титана и магния, вольфрама, молибдена, благородных металлов.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выполнять вспомогательные работы при производстве цветных металлов.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ПК 3.15.2</w:t>
            </w:r>
            <w:r>
              <w:br/>
            </w:r>
            <w:r>
              <w:rPr>
                <w:rFonts w:ascii="Times New Roman"/>
                <w:b w:val="false"/>
                <w:i w:val="false"/>
                <w:color w:val="000000"/>
                <w:sz w:val="20"/>
              </w:rPr>
              <w:t>
</w:t>
            </w:r>
            <w:r>
              <w:rPr>
                <w:rFonts w:ascii="Times New Roman"/>
                <w:b w:val="false"/>
                <w:i w:val="false"/>
                <w:color w:val="000000"/>
                <w:sz w:val="20"/>
              </w:rPr>
              <w:t>ПК 3.15.4</w:t>
            </w:r>
          </w:p>
        </w:tc>
      </w:tr>
      <w:tr>
        <w:trPr>
          <w:trHeight w:val="4665"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Автоматизация производственных процессов.</w:t>
            </w:r>
            <w:r>
              <w:br/>
            </w:r>
            <w:r>
              <w:rPr>
                <w:rFonts w:ascii="Times New Roman"/>
                <w:b w:val="false"/>
                <w:i w:val="false"/>
                <w:color w:val="000000"/>
                <w:sz w:val="20"/>
              </w:rPr>
              <w:t>
</w:t>
            </w:r>
            <w:r>
              <w:rPr>
                <w:rFonts w:ascii="Times New Roman"/>
                <w:b w:val="false"/>
                <w:i w:val="false"/>
                <w:color w:val="000000"/>
                <w:sz w:val="20"/>
              </w:rPr>
              <w:t>Основные понятия и определения; классификация систем автоматического контроля, управления и регулирования; основные элементы систем автоматизации производства; типовые системы автоматического контроля; автоматизация обжиговых и плавильных печей, выщелачивания и очистки растворов, электропечей.</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автоматического контроля, управления и регулирования металлургического производства;</w:t>
            </w:r>
            <w:r>
              <w:br/>
            </w:r>
            <w:r>
              <w:rPr>
                <w:rFonts w:ascii="Times New Roman"/>
                <w:b w:val="false"/>
                <w:i w:val="false"/>
                <w:color w:val="000000"/>
                <w:sz w:val="20"/>
              </w:rPr>
              <w:t>
</w:t>
            </w:r>
            <w:r>
              <w:rPr>
                <w:rFonts w:ascii="Times New Roman"/>
                <w:b w:val="false"/>
                <w:i w:val="false"/>
                <w:color w:val="000000"/>
                <w:sz w:val="20"/>
              </w:rPr>
              <w:t>- принципов построения автоматизированных систем контроля, управления и регулирования.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 читать схемы автоматизации различных процессов металлургического производства; </w:t>
            </w:r>
            <w:r>
              <w:br/>
            </w:r>
            <w:r>
              <w:rPr>
                <w:rFonts w:ascii="Times New Roman"/>
                <w:b w:val="false"/>
                <w:i w:val="false"/>
                <w:color w:val="000000"/>
                <w:sz w:val="20"/>
              </w:rPr>
              <w:t>
</w:t>
            </w:r>
            <w:r>
              <w:rPr>
                <w:rFonts w:ascii="Times New Roman"/>
                <w:b w:val="false"/>
                <w:i w:val="false"/>
                <w:color w:val="000000"/>
                <w:sz w:val="20"/>
              </w:rPr>
              <w:t>- управлять средствами автоматизации и производить их техническое обслуживание.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ПК 3.15.4</w:t>
            </w:r>
          </w:p>
        </w:tc>
      </w:tr>
      <w:tr>
        <w:trPr>
          <w:trHeight w:val="2265"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 окружающей среды и рациональное природопользование.</w:t>
            </w:r>
            <w:r>
              <w:br/>
            </w:r>
            <w:r>
              <w:rPr>
                <w:rFonts w:ascii="Times New Roman"/>
                <w:b w:val="false"/>
                <w:i w:val="false"/>
                <w:color w:val="000000"/>
                <w:sz w:val="20"/>
              </w:rPr>
              <w:t>
</w:t>
            </w:r>
            <w:r>
              <w:rPr>
                <w:rFonts w:ascii="Times New Roman"/>
                <w:b w:val="false"/>
                <w:i w:val="false"/>
                <w:color w:val="000000"/>
                <w:sz w:val="20"/>
              </w:rPr>
              <w:t>Основные законодательные акты и нормативные документы по охране труда;</w:t>
            </w:r>
            <w:r>
              <w:br/>
            </w:r>
            <w:r>
              <w:rPr>
                <w:rFonts w:ascii="Times New Roman"/>
                <w:b w:val="false"/>
                <w:i w:val="false"/>
                <w:color w:val="000000"/>
                <w:sz w:val="20"/>
              </w:rPr>
              <w:t>
</w:t>
            </w:r>
            <w:r>
              <w:rPr>
                <w:rFonts w:ascii="Times New Roman"/>
                <w:b w:val="false"/>
                <w:i w:val="false"/>
                <w:color w:val="000000"/>
                <w:sz w:val="20"/>
              </w:rPr>
              <w:t>травматизм и профессиональные заболевания; классификация несчастных случаев по степени тяжести и по количеству пострадавших; система управления охраной труда на предприятии; порядок расследования несчастных случаев на производстве и в быту; меры безопасности при ведении различных процессов производства цветных металлов; пожарная безопасность; производственные опасности и вредности; защита окружающей среды и рациональное природопользование.</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трудового законодательства, охраны окружающей среды, противопожарной профилактики;</w:t>
            </w:r>
            <w:r>
              <w:br/>
            </w:r>
            <w:r>
              <w:rPr>
                <w:rFonts w:ascii="Times New Roman"/>
                <w:b w:val="false"/>
                <w:i w:val="false"/>
                <w:color w:val="000000"/>
                <w:sz w:val="20"/>
              </w:rPr>
              <w:t>
</w:t>
            </w:r>
            <w:r>
              <w:rPr>
                <w:rFonts w:ascii="Times New Roman"/>
                <w:b w:val="false"/>
                <w:i w:val="false"/>
                <w:color w:val="000000"/>
                <w:sz w:val="20"/>
              </w:rPr>
              <w:t>- сведений о классификации травматизма и профессиональных заболеваниях;</w:t>
            </w:r>
            <w:r>
              <w:br/>
            </w:r>
            <w:r>
              <w:rPr>
                <w:rFonts w:ascii="Times New Roman"/>
                <w:b w:val="false"/>
                <w:i w:val="false"/>
                <w:color w:val="000000"/>
                <w:sz w:val="20"/>
              </w:rPr>
              <w:t>
</w:t>
            </w:r>
            <w:r>
              <w:rPr>
                <w:rFonts w:ascii="Times New Roman"/>
                <w:b w:val="false"/>
                <w:i w:val="false"/>
                <w:color w:val="000000"/>
                <w:sz w:val="20"/>
              </w:rPr>
              <w:t>- техники безопасности при ведении работ;</w:t>
            </w:r>
            <w:r>
              <w:br/>
            </w:r>
            <w:r>
              <w:rPr>
                <w:rFonts w:ascii="Times New Roman"/>
                <w:b w:val="false"/>
                <w:i w:val="false"/>
                <w:color w:val="000000"/>
                <w:sz w:val="20"/>
              </w:rPr>
              <w:t>
</w:t>
            </w:r>
            <w:r>
              <w:rPr>
                <w:rFonts w:ascii="Times New Roman"/>
                <w:b w:val="false"/>
                <w:i w:val="false"/>
                <w:color w:val="000000"/>
                <w:sz w:val="20"/>
              </w:rPr>
              <w:t>- производственных опасностях и  вредностях;</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соблюдать требования правил безопасности;</w:t>
            </w:r>
            <w:r>
              <w:br/>
            </w:r>
            <w:r>
              <w:rPr>
                <w:rFonts w:ascii="Times New Roman"/>
                <w:b w:val="false"/>
                <w:i w:val="false"/>
                <w:color w:val="000000"/>
                <w:sz w:val="20"/>
              </w:rPr>
              <w:t>
</w:t>
            </w:r>
            <w:r>
              <w:rPr>
                <w:rFonts w:ascii="Times New Roman"/>
                <w:b w:val="false"/>
                <w:i w:val="false"/>
                <w:color w:val="000000"/>
                <w:sz w:val="20"/>
              </w:rPr>
              <w:t>- оказывать первую помощь травмированному человеку;</w:t>
            </w:r>
            <w:r>
              <w:br/>
            </w:r>
            <w:r>
              <w:rPr>
                <w:rFonts w:ascii="Times New Roman"/>
                <w:b w:val="false"/>
                <w:i w:val="false"/>
                <w:color w:val="000000"/>
                <w:sz w:val="20"/>
              </w:rPr>
              <w:t>
</w:t>
            </w:r>
            <w:r>
              <w:rPr>
                <w:rFonts w:ascii="Times New Roman"/>
                <w:b w:val="false"/>
                <w:i w:val="false"/>
                <w:color w:val="000000"/>
                <w:sz w:val="20"/>
              </w:rPr>
              <w:t>- применять средства пожаротушения на рабочем месте.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отрасли.</w:t>
            </w:r>
            <w:r>
              <w:br/>
            </w:r>
            <w:r>
              <w:rPr>
                <w:rFonts w:ascii="Times New Roman"/>
                <w:b w:val="false"/>
                <w:i w:val="false"/>
                <w:color w:val="000000"/>
                <w:sz w:val="20"/>
              </w:rPr>
              <w:t>
</w:t>
            </w:r>
            <w:r>
              <w:rPr>
                <w:rFonts w:ascii="Times New Roman"/>
                <w:b w:val="false"/>
                <w:i w:val="false"/>
                <w:color w:val="000000"/>
                <w:sz w:val="20"/>
              </w:rPr>
              <w:t>Отрасль и рыночная экономика; материальные, трудовые и финансовые ресурсы отрасли; управление отраслью, экономические показатели развития; предприятие, как хозяйствующий субъект; формы организации предприятий цветной металлургии, их производственная и организационная структура; инфраструктура предприятия; капитал и имущество предприятия; основные и оборотные средства; трудовые ресурсы; нормирование и оплата труда; издержки производства и себестоимость продукции; ценообразование; бизнес-план; методика расчета основных технико-экономических показателей.</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 организации производственного и технологического процессов;</w:t>
            </w:r>
            <w:r>
              <w:br/>
            </w:r>
            <w:r>
              <w:rPr>
                <w:rFonts w:ascii="Times New Roman"/>
                <w:b w:val="false"/>
                <w:i w:val="false"/>
                <w:color w:val="000000"/>
                <w:sz w:val="20"/>
              </w:rPr>
              <w:t>
</w:t>
            </w:r>
            <w:r>
              <w:rPr>
                <w:rFonts w:ascii="Times New Roman"/>
                <w:b w:val="false"/>
                <w:i w:val="false"/>
                <w:color w:val="000000"/>
                <w:sz w:val="20"/>
              </w:rPr>
              <w:t>- материально-технических, трудовых и финансовых ресурсах участка, показателях их эффективного использования;</w:t>
            </w:r>
            <w:r>
              <w:br/>
            </w:r>
            <w:r>
              <w:rPr>
                <w:rFonts w:ascii="Times New Roman"/>
                <w:b w:val="false"/>
                <w:i w:val="false"/>
                <w:color w:val="000000"/>
                <w:sz w:val="20"/>
              </w:rPr>
              <w:t>
</w:t>
            </w:r>
            <w:r>
              <w:rPr>
                <w:rFonts w:ascii="Times New Roman"/>
                <w:b w:val="false"/>
                <w:i w:val="false"/>
                <w:color w:val="000000"/>
                <w:sz w:val="20"/>
              </w:rPr>
              <w:t>- механизмах ценообразования на продукцию, формах оплаты труда в современных условиях;</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экономически эффективно организовывать свой труд на рабочем месте.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3.15.3</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ПО.00 и ПП.00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ПО.01</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в учебно-практических мастерских.</w:t>
            </w:r>
            <w:r>
              <w:br/>
            </w:r>
            <w:r>
              <w:rPr>
                <w:rFonts w:ascii="Times New Roman"/>
                <w:b w:val="false"/>
                <w:i w:val="false"/>
                <w:color w:val="000000"/>
                <w:sz w:val="20"/>
              </w:rPr>
              <w:t>
</w:t>
            </w:r>
            <w:r>
              <w:rPr>
                <w:rFonts w:ascii="Times New Roman"/>
                <w:b w:val="false"/>
                <w:i w:val="false"/>
                <w:color w:val="000000"/>
                <w:sz w:val="20"/>
              </w:rPr>
              <w:t>Ознакомление с видами слесарных работ, вспомогательными инструментами; контрольно-измерительными приборами. Изучение технического обслуживания оборудования, технологии ремонта, испытания и приемки оборудования. Слесарно-сборочные работы. Требования безопасности труда, соблюдение порядка и культуры труда, бережного отношения к оборудованию и материалам.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эффективно использовать оборудование и материальные средства;</w:t>
            </w:r>
            <w:r>
              <w:br/>
            </w:r>
            <w:r>
              <w:rPr>
                <w:rFonts w:ascii="Times New Roman"/>
                <w:b w:val="false"/>
                <w:i w:val="false"/>
                <w:color w:val="000000"/>
                <w:sz w:val="20"/>
              </w:rPr>
              <w:t>
</w:t>
            </w:r>
            <w:r>
              <w:rPr>
                <w:rFonts w:ascii="Times New Roman"/>
                <w:b w:val="false"/>
                <w:i w:val="false"/>
                <w:color w:val="000000"/>
                <w:sz w:val="20"/>
              </w:rPr>
              <w:t>- устранять простейшие неполадки в работе оборудования;</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самостоятельной работы на основных видах технологического оборудования; - соблюдения требований техники безопасности при слесарно-станочных работах.</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3.15.5</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01</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Производственная практика на получение рабочей профессии.</w:t>
            </w:r>
            <w:r>
              <w:br/>
            </w:r>
            <w:r>
              <w:rPr>
                <w:rFonts w:ascii="Times New Roman"/>
                <w:b w:val="false"/>
                <w:i w:val="false"/>
                <w:color w:val="000000"/>
                <w:sz w:val="20"/>
              </w:rPr>
              <w:t>
</w:t>
            </w:r>
            <w:r>
              <w:rPr>
                <w:rFonts w:ascii="Times New Roman"/>
                <w:b w:val="false"/>
                <w:i w:val="false"/>
                <w:color w:val="000000"/>
                <w:sz w:val="20"/>
              </w:rPr>
              <w:t>Ознакомление с производством, современным оборудованием металлургических заводов. Ознакомление со структурой предприятия, овладение приемами обслуживания технологического оборудования. Подготовка студента к практической работе в качестве технолога. Практика по приобретению профессиональных навыков: Ознакомление с производством, современным оборудованием металлургических заводов. Оформление документации на техническое обслуживание и ремонт оборудования, оформление распоряжения на производство работ; инструктаж на рабочем месте, планирование рабочего дня и анализ работы участка, виды оплаты труда, организация планово-предупредительного ремонта.</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планировать рабочий день на участке;</w:t>
            </w:r>
            <w:r>
              <w:br/>
            </w:r>
            <w:r>
              <w:rPr>
                <w:rFonts w:ascii="Times New Roman"/>
                <w:b w:val="false"/>
                <w:i w:val="false"/>
                <w:color w:val="000000"/>
                <w:sz w:val="20"/>
              </w:rPr>
              <w:t>
</w:t>
            </w:r>
            <w:r>
              <w:rPr>
                <w:rFonts w:ascii="Times New Roman"/>
                <w:b w:val="false"/>
                <w:i w:val="false"/>
                <w:color w:val="000000"/>
                <w:sz w:val="20"/>
              </w:rPr>
              <w:t>- оформлять наряды на производство работ;</w:t>
            </w:r>
            <w:r>
              <w:br/>
            </w:r>
            <w:r>
              <w:rPr>
                <w:rFonts w:ascii="Times New Roman"/>
                <w:b w:val="false"/>
                <w:i w:val="false"/>
                <w:color w:val="000000"/>
                <w:sz w:val="20"/>
              </w:rPr>
              <w:t>
</w:t>
            </w:r>
            <w:r>
              <w:rPr>
                <w:rFonts w:ascii="Times New Roman"/>
                <w:b w:val="false"/>
                <w:i w:val="false"/>
                <w:color w:val="000000"/>
                <w:sz w:val="20"/>
              </w:rPr>
              <w:t>- выполнять должностные обязанности на рабочем месте;</w:t>
            </w:r>
            <w:r>
              <w:br/>
            </w:r>
            <w:r>
              <w:rPr>
                <w:rFonts w:ascii="Times New Roman"/>
                <w:b w:val="false"/>
                <w:i w:val="false"/>
                <w:color w:val="000000"/>
                <w:sz w:val="20"/>
              </w:rPr>
              <w:t>
</w:t>
            </w:r>
            <w:r>
              <w:rPr>
                <w:rFonts w:ascii="Times New Roman"/>
                <w:b w:val="false"/>
                <w:i w:val="false"/>
                <w:color w:val="000000"/>
                <w:sz w:val="20"/>
              </w:rPr>
              <w:t>- организовывать планово- предупредительные ремонты;</w:t>
            </w:r>
            <w:r>
              <w:br/>
            </w:r>
            <w:r>
              <w:rPr>
                <w:rFonts w:ascii="Times New Roman"/>
                <w:b w:val="false"/>
                <w:i w:val="false"/>
                <w:color w:val="000000"/>
                <w:sz w:val="20"/>
              </w:rPr>
              <w:t>
</w:t>
            </w:r>
            <w:r>
              <w:rPr>
                <w:rFonts w:ascii="Times New Roman"/>
                <w:b w:val="false"/>
                <w:i w:val="false"/>
                <w:color w:val="000000"/>
                <w:sz w:val="20"/>
              </w:rPr>
              <w:t>- составлять фотографии рабочего дня, методы ее обработки;</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обслуживание вспомогательного и основного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3.15.1ПК 3.15.2ПК 3.15.4ПК 3.15.3ПК 3.15.5</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02</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w:t>
            </w:r>
            <w:r>
              <w:rPr>
                <w:rFonts w:ascii="Times New Roman"/>
                <w:b w:val="false"/>
                <w:i w:val="false"/>
                <w:color w:val="000000"/>
                <w:sz w:val="20"/>
              </w:rPr>
              <w:t>Закрепление теоретических и практических знаний, полученных учащимися при изучении общепрофессиональных и специальных дисциплин Изучение особенностей технологических процессов, составление маршрутной технологии изготовления металлопродукции, конструкторскотехнологической документации, участие в работах, выполняемых работниками цеха.</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осуществлять эффективное использование оборудования и материальных средств;</w:t>
            </w:r>
            <w:r>
              <w:br/>
            </w:r>
            <w:r>
              <w:rPr>
                <w:rFonts w:ascii="Times New Roman"/>
                <w:b w:val="false"/>
                <w:i w:val="false"/>
                <w:color w:val="000000"/>
                <w:sz w:val="20"/>
              </w:rPr>
              <w:t>
</w:t>
            </w:r>
            <w:r>
              <w:rPr>
                <w:rFonts w:ascii="Times New Roman"/>
                <w:b w:val="false"/>
                <w:i w:val="false"/>
                <w:color w:val="000000"/>
                <w:sz w:val="20"/>
              </w:rPr>
              <w:t>- поддерживать установленный режим технологических процессов;</w:t>
            </w:r>
            <w:r>
              <w:br/>
            </w:r>
            <w:r>
              <w:rPr>
                <w:rFonts w:ascii="Times New Roman"/>
                <w:b w:val="false"/>
                <w:i w:val="false"/>
                <w:color w:val="000000"/>
                <w:sz w:val="20"/>
              </w:rPr>
              <w:t>
</w:t>
            </w:r>
            <w:r>
              <w:rPr>
                <w:rFonts w:ascii="Times New Roman"/>
                <w:b w:val="false"/>
                <w:i w:val="false"/>
                <w:color w:val="000000"/>
                <w:sz w:val="20"/>
              </w:rPr>
              <w:t>- устранять простейшие неполадки в работе оборудования.</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осуществления контроля над производством работ с соблюдением действующих положений и правил по охране труда, технике безопасности, производственной санитарии и противопожарной защите;</w:t>
            </w:r>
            <w:r>
              <w:br/>
            </w:r>
            <w:r>
              <w:rPr>
                <w:rFonts w:ascii="Times New Roman"/>
                <w:b w:val="false"/>
                <w:i w:val="false"/>
                <w:color w:val="000000"/>
                <w:sz w:val="20"/>
              </w:rPr>
              <w:t>
</w:t>
            </w:r>
            <w:r>
              <w:rPr>
                <w:rFonts w:ascii="Times New Roman"/>
                <w:b w:val="false"/>
                <w:i w:val="false"/>
                <w:color w:val="000000"/>
                <w:sz w:val="20"/>
              </w:rPr>
              <w:t>- самостоятельной работы на основных видах технологического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3.15.1ПК 3.15.2ПК 3.15.4ПК 3.15.3ПК 3.15.5</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03</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r>
              <w:br/>
            </w:r>
            <w:r>
              <w:rPr>
                <w:rFonts w:ascii="Times New Roman"/>
                <w:b w:val="false"/>
                <w:i w:val="false"/>
                <w:color w:val="000000"/>
                <w:sz w:val="20"/>
              </w:rPr>
              <w:t>
</w:t>
            </w:r>
            <w:r>
              <w:rPr>
                <w:rFonts w:ascii="Times New Roman"/>
                <w:b w:val="false"/>
                <w:i w:val="false"/>
                <w:color w:val="000000"/>
                <w:sz w:val="20"/>
              </w:rPr>
              <w:t>Сбор необходимых материалов и документации для выполнения дипломной работы (сдачи итоговой аттестации). Нормы и требования техники безопасности и экологичности.</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читать чертежную документацию;</w:t>
            </w:r>
            <w:r>
              <w:br/>
            </w:r>
            <w:r>
              <w:rPr>
                <w:rFonts w:ascii="Times New Roman"/>
                <w:b w:val="false"/>
                <w:i w:val="false"/>
                <w:color w:val="000000"/>
                <w:sz w:val="20"/>
              </w:rPr>
              <w:t>
</w:t>
            </w:r>
            <w:r>
              <w:rPr>
                <w:rFonts w:ascii="Times New Roman"/>
                <w:b w:val="false"/>
                <w:i w:val="false"/>
                <w:color w:val="000000"/>
                <w:sz w:val="20"/>
              </w:rPr>
              <w:t>- следовать требованиям технологических инструкций;</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выполнения требований техники безопасности на рабочем месте;</w:t>
            </w:r>
            <w:r>
              <w:br/>
            </w:r>
            <w:r>
              <w:rPr>
                <w:rFonts w:ascii="Times New Roman"/>
                <w:b w:val="false"/>
                <w:i w:val="false"/>
                <w:color w:val="000000"/>
                <w:sz w:val="20"/>
              </w:rPr>
              <w:t>
</w:t>
            </w:r>
            <w:r>
              <w:rPr>
                <w:rFonts w:ascii="Times New Roman"/>
                <w:b w:val="false"/>
                <w:i w:val="false"/>
                <w:color w:val="000000"/>
                <w:sz w:val="20"/>
              </w:rPr>
              <w:t>- оформления документации в соответствии с установленными стандартизированными требованиями.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3.15.1ПК 3.15.2ПК 3.15.4ПК 3.15.3ПК 3.15.5</w:t>
            </w:r>
          </w:p>
        </w:tc>
      </w:tr>
    </w:tbl>
    <w:bookmarkStart w:name="z69" w:id="68"/>
    <w:p>
      <w:pPr>
        <w:spacing w:after="0"/>
        <w:ind w:left="0"/>
        <w:jc w:val="both"/>
      </w:pPr>
      <w:r>
        <w:rPr>
          <w:rFonts w:ascii="Times New Roman"/>
          <w:b w:val="false"/>
          <w:i w:val="false"/>
          <w:color w:val="000000"/>
          <w:sz w:val="28"/>
        </w:rPr>
        <w:t>
</w:t>
      </w:r>
      <w:r>
        <w:rPr>
          <w:rFonts w:ascii="Times New Roman"/>
          <w:b/>
          <w:i w:val="false"/>
          <w:color w:val="000000"/>
          <w:sz w:val="28"/>
        </w:rPr>
        <w:t>     Примечание:</w:t>
      </w:r>
      <w:r>
        <w:br/>
      </w:r>
      <w:r>
        <w:rPr>
          <w:rFonts w:ascii="Times New Roman"/>
          <w:b w:val="false"/>
          <w:i w:val="false"/>
          <w:color w:val="000000"/>
          <w:sz w:val="28"/>
        </w:rPr>
        <w:t>
      Таблица 1 - Базовые компетенции</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9"/>
        <w:gridCol w:w="12241"/>
      </w:tblGrid>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компетенции</w:t>
            </w:r>
          </w:p>
        </w:tc>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Базовые компетенции (БК)</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p>
          <w:p>
            <w:pPr>
              <w:spacing w:after="20"/>
              <w:ind w:left="20"/>
              <w:jc w:val="both"/>
            </w:pPr>
            <w:r>
              <w:rPr>
                <w:rFonts w:ascii="Times New Roman"/>
                <w:b w:val="false"/>
                <w:i w:val="false"/>
                <w:color w:val="000000"/>
                <w:sz w:val="20"/>
              </w:rPr>
              <w:t>БК 2</w:t>
            </w:r>
          </w:p>
          <w:p>
            <w:pPr>
              <w:spacing w:after="20"/>
              <w:ind w:left="20"/>
              <w:jc w:val="both"/>
            </w:pPr>
            <w:r>
              <w:rPr>
                <w:rFonts w:ascii="Times New Roman"/>
                <w:b w:val="false"/>
                <w:i w:val="false"/>
                <w:color w:val="000000"/>
                <w:sz w:val="20"/>
              </w:rPr>
              <w:t xml:space="preserve">БК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БК 4</w:t>
            </w:r>
          </w:p>
          <w:p>
            <w:pPr>
              <w:spacing w:after="20"/>
              <w:ind w:left="20"/>
              <w:jc w:val="both"/>
            </w:pPr>
            <w:r>
              <w:rPr>
                <w:rFonts w:ascii="Times New Roman"/>
                <w:b w:val="false"/>
                <w:i w:val="false"/>
                <w:color w:val="000000"/>
                <w:sz w:val="20"/>
              </w:rPr>
              <w:t>БК 5</w:t>
            </w:r>
          </w:p>
          <w:p>
            <w:pPr>
              <w:spacing w:after="20"/>
              <w:ind w:left="20"/>
              <w:jc w:val="both"/>
            </w:pP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p>
        </w:tc>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Понимать сущность и социальную значимость своей будущей профессии, проявлять к ней устойчивый интерес;</w:t>
            </w:r>
            <w:r>
              <w:br/>
            </w:r>
            <w:r>
              <w:rPr>
                <w:rFonts w:ascii="Times New Roman"/>
                <w:b w:val="false"/>
                <w:i w:val="false"/>
                <w:color w:val="000000"/>
                <w:sz w:val="20"/>
              </w:rPr>
              <w:t>
</w:t>
            </w:r>
            <w:r>
              <w:rPr>
                <w:rFonts w:ascii="Times New Roman"/>
                <w:b w:val="false"/>
                <w:i w:val="false"/>
                <w:color w:val="000000"/>
                <w:sz w:val="20"/>
              </w:rPr>
              <w:t>Организовывать собственную деятельность, исходя из цели и способов ее достижения, определенных руководителем;</w:t>
            </w:r>
            <w:r>
              <w:br/>
            </w:r>
            <w:r>
              <w:rPr>
                <w:rFonts w:ascii="Times New Roman"/>
                <w:b w:val="false"/>
                <w:i w:val="false"/>
                <w:color w:val="000000"/>
                <w:sz w:val="20"/>
              </w:rPr>
              <w:t>
</w:t>
            </w:r>
            <w:r>
              <w:rPr>
                <w:rFonts w:ascii="Times New Roman"/>
                <w:b w:val="false"/>
                <w:i w:val="false"/>
                <w:color w:val="000000"/>
                <w:sz w:val="20"/>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 своей работы;</w:t>
            </w:r>
            <w:r>
              <w:br/>
            </w:r>
            <w:r>
              <w:rPr>
                <w:rFonts w:ascii="Times New Roman"/>
                <w:b w:val="false"/>
                <w:i w:val="false"/>
                <w:color w:val="000000"/>
                <w:sz w:val="20"/>
              </w:rPr>
              <w:t>
</w:t>
            </w:r>
            <w:r>
              <w:rPr>
                <w:rFonts w:ascii="Times New Roman"/>
                <w:b w:val="false"/>
                <w:i w:val="false"/>
                <w:color w:val="000000"/>
                <w:sz w:val="20"/>
              </w:rPr>
              <w:t>Осуществлять поиск информации, необходимой для эффективного выполнения профессиональной задачи;</w:t>
            </w:r>
            <w:r>
              <w:br/>
            </w:r>
            <w:r>
              <w:rPr>
                <w:rFonts w:ascii="Times New Roman"/>
                <w:b w:val="false"/>
                <w:i w:val="false"/>
                <w:color w:val="000000"/>
                <w:sz w:val="20"/>
              </w:rPr>
              <w:t>
</w:t>
            </w:r>
            <w:r>
              <w:rPr>
                <w:rFonts w:ascii="Times New Roman"/>
                <w:b w:val="false"/>
                <w:i w:val="false"/>
                <w:color w:val="000000"/>
                <w:sz w:val="20"/>
              </w:rPr>
              <w:t>Использовать информационно-коммуникационные технологии в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Работать в команде, эффективно общаться с коллегами, руководством;</w:t>
            </w:r>
            <w:r>
              <w:br/>
            </w:r>
            <w:r>
              <w:rPr>
                <w:rFonts w:ascii="Times New Roman"/>
                <w:b w:val="false"/>
                <w:i w:val="false"/>
                <w:color w:val="000000"/>
                <w:sz w:val="20"/>
              </w:rPr>
              <w:t>
</w:t>
            </w:r>
            <w:r>
              <w:rPr>
                <w:rFonts w:ascii="Times New Roman"/>
                <w:b w:val="false"/>
                <w:i w:val="false"/>
                <w:color w:val="000000"/>
                <w:sz w:val="20"/>
              </w:rPr>
              <w:t>Понимать значимость соблюдения требований охраны труда и производственной безопасности на рабочем месте;</w:t>
            </w:r>
            <w:r>
              <w:br/>
            </w:r>
            <w:r>
              <w:rPr>
                <w:rFonts w:ascii="Times New Roman"/>
                <w:b w:val="false"/>
                <w:i w:val="false"/>
                <w:color w:val="000000"/>
                <w:sz w:val="20"/>
              </w:rPr>
              <w:t>
</w:t>
            </w:r>
            <w:r>
              <w:rPr>
                <w:rFonts w:ascii="Times New Roman"/>
                <w:b w:val="false"/>
                <w:i w:val="false"/>
                <w:color w:val="000000"/>
                <w:sz w:val="20"/>
              </w:rPr>
              <w:t>Использовать инновационные технологии в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Обновлять знания и навыки в течение всей жизни.</w:t>
            </w:r>
          </w:p>
        </w:tc>
      </w:tr>
    </w:tbl>
    <w:p>
      <w:pPr>
        <w:spacing w:after="0"/>
        <w:ind w:left="0"/>
        <w:jc w:val="both"/>
      </w:pPr>
      <w:r>
        <w:rPr>
          <w:rFonts w:ascii="Times New Roman"/>
          <w:b w:val="false"/>
          <w:i w:val="false"/>
          <w:color w:val="000000"/>
          <w:sz w:val="28"/>
        </w:rPr>
        <w:t>      Таблица 2 - Профессиональные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2816"/>
        <w:gridCol w:w="8731"/>
      </w:tblGrid>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Уровень ТиПО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Квалификация </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компетенции (ПК)</w:t>
            </w:r>
          </w:p>
        </w:tc>
      </w:tr>
      <w:tr>
        <w:trPr>
          <w:trHeight w:val="285" w:hRule="atLeast"/>
        </w:trPr>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Специалист повышенного уровня</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100301 2 - Плавильщик металла и сплавов*</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 Подготавливать свое рабочее место;</w:t>
            </w:r>
            <w:r>
              <w:br/>
            </w:r>
            <w:r>
              <w:rPr>
                <w:rFonts w:ascii="Times New Roman"/>
                <w:b w:val="false"/>
                <w:i w:val="false"/>
                <w:color w:val="000000"/>
                <w:sz w:val="20"/>
              </w:rPr>
              <w:t>
</w:t>
            </w:r>
            <w:r>
              <w:rPr>
                <w:rFonts w:ascii="Times New Roman"/>
                <w:b w:val="false"/>
                <w:i w:val="false"/>
                <w:color w:val="000000"/>
                <w:sz w:val="20"/>
              </w:rPr>
              <w:t>ПК 2.1.2 Участвовать в процессах плавки, переплавки, рафинирования цветных металлов и сплавов и пульверизации алюминиевого порошка;</w:t>
            </w:r>
            <w:r>
              <w:br/>
            </w:r>
            <w:r>
              <w:rPr>
                <w:rFonts w:ascii="Times New Roman"/>
                <w:b w:val="false"/>
                <w:i w:val="false"/>
                <w:color w:val="000000"/>
                <w:sz w:val="20"/>
              </w:rPr>
              <w:t>
</w:t>
            </w:r>
            <w:r>
              <w:rPr>
                <w:rFonts w:ascii="Times New Roman"/>
                <w:b w:val="false"/>
                <w:i w:val="false"/>
                <w:color w:val="000000"/>
                <w:sz w:val="20"/>
              </w:rPr>
              <w:t>ПК 2.1.3 Выпускать металл, шлак, штейн, заправлять выпускные отверстия;</w:t>
            </w:r>
            <w:r>
              <w:br/>
            </w:r>
            <w:r>
              <w:rPr>
                <w:rFonts w:ascii="Times New Roman"/>
                <w:b w:val="false"/>
                <w:i w:val="false"/>
                <w:color w:val="000000"/>
                <w:sz w:val="20"/>
              </w:rPr>
              <w:t>
</w:t>
            </w:r>
            <w:r>
              <w:rPr>
                <w:rFonts w:ascii="Times New Roman"/>
                <w:b w:val="false"/>
                <w:i w:val="false"/>
                <w:color w:val="000000"/>
                <w:sz w:val="20"/>
              </w:rPr>
              <w:t>ПК 2.1.4 Разделывать и заделывать летку;</w:t>
            </w:r>
            <w:r>
              <w:br/>
            </w:r>
            <w:r>
              <w:rPr>
                <w:rFonts w:ascii="Times New Roman"/>
                <w:b w:val="false"/>
                <w:i w:val="false"/>
                <w:color w:val="000000"/>
                <w:sz w:val="20"/>
              </w:rPr>
              <w:t>
</w:t>
            </w:r>
            <w:r>
              <w:rPr>
                <w:rFonts w:ascii="Times New Roman"/>
                <w:b w:val="false"/>
                <w:i w:val="false"/>
                <w:color w:val="000000"/>
                <w:sz w:val="20"/>
              </w:rPr>
              <w:t>ПК 2.1.5 Приготавливать лигатуру и баббит под руководством плавильщика более высокой квалификации;</w:t>
            </w:r>
            <w:r>
              <w:br/>
            </w:r>
            <w:r>
              <w:rPr>
                <w:rFonts w:ascii="Times New Roman"/>
                <w:b w:val="false"/>
                <w:i w:val="false"/>
                <w:color w:val="000000"/>
                <w:sz w:val="20"/>
              </w:rPr>
              <w:t>
</w:t>
            </w:r>
            <w:r>
              <w:rPr>
                <w:rFonts w:ascii="Times New Roman"/>
                <w:b w:val="false"/>
                <w:i w:val="false"/>
                <w:color w:val="000000"/>
                <w:sz w:val="20"/>
              </w:rPr>
              <w:t>ПК 2.1.6 Дозировать и загружать материалы;</w:t>
            </w:r>
            <w:r>
              <w:br/>
            </w:r>
            <w:r>
              <w:rPr>
                <w:rFonts w:ascii="Times New Roman"/>
                <w:b w:val="false"/>
                <w:i w:val="false"/>
                <w:color w:val="000000"/>
                <w:sz w:val="20"/>
              </w:rPr>
              <w:t>
</w:t>
            </w:r>
            <w:r>
              <w:rPr>
                <w:rFonts w:ascii="Times New Roman"/>
                <w:b w:val="false"/>
                <w:i w:val="false"/>
                <w:color w:val="000000"/>
                <w:sz w:val="20"/>
              </w:rPr>
              <w:t>ПК 2.1.7 Дробить и транспортировать шлак;</w:t>
            </w:r>
            <w:r>
              <w:br/>
            </w:r>
            <w:r>
              <w:rPr>
                <w:rFonts w:ascii="Times New Roman"/>
                <w:b w:val="false"/>
                <w:i w:val="false"/>
                <w:color w:val="000000"/>
                <w:sz w:val="20"/>
              </w:rPr>
              <w:t>
</w:t>
            </w:r>
            <w:r>
              <w:rPr>
                <w:rFonts w:ascii="Times New Roman"/>
                <w:b w:val="false"/>
                <w:i w:val="false"/>
                <w:color w:val="000000"/>
                <w:sz w:val="20"/>
              </w:rPr>
              <w:t>ПК 2.1.8 Снимать окисную пленку, промывать чушки;</w:t>
            </w:r>
            <w:r>
              <w:br/>
            </w:r>
            <w:r>
              <w:rPr>
                <w:rFonts w:ascii="Times New Roman"/>
                <w:b w:val="false"/>
                <w:i w:val="false"/>
                <w:color w:val="000000"/>
                <w:sz w:val="20"/>
              </w:rPr>
              <w:t>
</w:t>
            </w:r>
            <w:r>
              <w:rPr>
                <w:rFonts w:ascii="Times New Roman"/>
                <w:b w:val="false"/>
                <w:i w:val="false"/>
                <w:color w:val="000000"/>
                <w:sz w:val="20"/>
              </w:rPr>
              <w:t>ПК 2.1.9 Чистить печи от настылей.</w:t>
            </w:r>
          </w:p>
        </w:tc>
      </w:tr>
      <w:tr>
        <w:trPr>
          <w:trHeight w:val="285" w:hRule="atLeast"/>
        </w:trPr>
        <w:tc>
          <w:tcPr>
            <w:tcW w:w="0" w:type="auto"/>
            <w:vMerge/>
            <w:tcBorders>
              <w:top w:val="nil"/>
              <w:left w:val="single" w:color="cfcfcf" w:sz="5"/>
              <w:bottom w:val="single" w:color="cfcfcf" w:sz="5"/>
              <w:right w:val="single" w:color="cfcfcf" w:sz="5"/>
            </w:tcBorders>
          </w:tcP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100302 2 – Конвертерщик*</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2.2.1 Подготавливать свое рабочее место;</w:t>
            </w:r>
            <w:r>
              <w:br/>
            </w:r>
            <w:r>
              <w:rPr>
                <w:rFonts w:ascii="Times New Roman"/>
                <w:b w:val="false"/>
                <w:i w:val="false"/>
                <w:color w:val="000000"/>
                <w:sz w:val="20"/>
              </w:rPr>
              <w:t>
</w:t>
            </w:r>
            <w:r>
              <w:rPr>
                <w:rFonts w:ascii="Times New Roman"/>
                <w:b w:val="false"/>
                <w:i w:val="false"/>
                <w:color w:val="000000"/>
                <w:sz w:val="20"/>
              </w:rPr>
              <w:t>ПК 2.2.2 Вести процесс бессемерования штейнов, рафинирования чернового металла, выплавки ферросплавов в малых конвертерах;</w:t>
            </w:r>
            <w:r>
              <w:br/>
            </w:r>
            <w:r>
              <w:rPr>
                <w:rFonts w:ascii="Times New Roman"/>
                <w:b w:val="false"/>
                <w:i w:val="false"/>
                <w:color w:val="000000"/>
                <w:sz w:val="20"/>
              </w:rPr>
              <w:t>
</w:t>
            </w:r>
            <w:r>
              <w:rPr>
                <w:rFonts w:ascii="Times New Roman"/>
                <w:b w:val="false"/>
                <w:i w:val="false"/>
                <w:color w:val="000000"/>
                <w:sz w:val="20"/>
              </w:rPr>
              <w:t>ПК 2.2.3 Подготавливать конвертеры к плавке, загружать или заливать металл в конвертер;</w:t>
            </w:r>
            <w:r>
              <w:br/>
            </w:r>
            <w:r>
              <w:rPr>
                <w:rFonts w:ascii="Times New Roman"/>
                <w:b w:val="false"/>
                <w:i w:val="false"/>
                <w:color w:val="000000"/>
                <w:sz w:val="20"/>
              </w:rPr>
              <w:t>
</w:t>
            </w:r>
            <w:r>
              <w:rPr>
                <w:rFonts w:ascii="Times New Roman"/>
                <w:b w:val="false"/>
                <w:i w:val="false"/>
                <w:color w:val="000000"/>
                <w:sz w:val="20"/>
              </w:rPr>
              <w:t>ПК 2.2.4 Выпускать готовую продукцию под руководством конвертерщика более высокой квалификации;</w:t>
            </w:r>
            <w:r>
              <w:br/>
            </w:r>
            <w:r>
              <w:rPr>
                <w:rFonts w:ascii="Times New Roman"/>
                <w:b w:val="false"/>
                <w:i w:val="false"/>
                <w:color w:val="000000"/>
                <w:sz w:val="20"/>
              </w:rPr>
              <w:t>
</w:t>
            </w:r>
            <w:r>
              <w:rPr>
                <w:rFonts w:ascii="Times New Roman"/>
                <w:b w:val="false"/>
                <w:i w:val="false"/>
                <w:color w:val="000000"/>
                <w:sz w:val="20"/>
              </w:rPr>
              <w:t>ПК 2.2.5 Управлять механизмами и металловывозными тележками;</w:t>
            </w:r>
            <w:r>
              <w:br/>
            </w:r>
            <w:r>
              <w:rPr>
                <w:rFonts w:ascii="Times New Roman"/>
                <w:b w:val="false"/>
                <w:i w:val="false"/>
                <w:color w:val="000000"/>
                <w:sz w:val="20"/>
              </w:rPr>
              <w:t>
</w:t>
            </w:r>
            <w:r>
              <w:rPr>
                <w:rFonts w:ascii="Times New Roman"/>
                <w:b w:val="false"/>
                <w:i w:val="false"/>
                <w:color w:val="000000"/>
                <w:sz w:val="20"/>
              </w:rPr>
              <w:t>ПК 2.2.6 Наблюдать за показаниями контрольно-измерительных приборов;</w:t>
            </w:r>
            <w:r>
              <w:br/>
            </w:r>
            <w:r>
              <w:rPr>
                <w:rFonts w:ascii="Times New Roman"/>
                <w:b w:val="false"/>
                <w:i w:val="false"/>
                <w:color w:val="000000"/>
                <w:sz w:val="20"/>
              </w:rPr>
              <w:t>
</w:t>
            </w:r>
            <w:r>
              <w:rPr>
                <w:rFonts w:ascii="Times New Roman"/>
                <w:b w:val="false"/>
                <w:i w:val="false"/>
                <w:color w:val="000000"/>
                <w:sz w:val="20"/>
              </w:rPr>
              <w:t>ПК 2.2.7 Прожигать шпуровые отверстия;</w:t>
            </w:r>
            <w:r>
              <w:br/>
            </w:r>
            <w:r>
              <w:rPr>
                <w:rFonts w:ascii="Times New Roman"/>
                <w:b w:val="false"/>
                <w:i w:val="false"/>
                <w:color w:val="000000"/>
                <w:sz w:val="20"/>
              </w:rPr>
              <w:t>
</w:t>
            </w:r>
            <w:r>
              <w:rPr>
                <w:rFonts w:ascii="Times New Roman"/>
                <w:b w:val="false"/>
                <w:i w:val="false"/>
                <w:color w:val="000000"/>
                <w:sz w:val="20"/>
              </w:rPr>
              <w:t>ПК 2.2.8 Чистить и осматривать фурмы, горловину конвертера;</w:t>
            </w:r>
            <w:r>
              <w:br/>
            </w:r>
            <w:r>
              <w:rPr>
                <w:rFonts w:ascii="Times New Roman"/>
                <w:b w:val="false"/>
                <w:i w:val="false"/>
                <w:color w:val="000000"/>
                <w:sz w:val="20"/>
              </w:rPr>
              <w:t>
</w:t>
            </w:r>
            <w:r>
              <w:rPr>
                <w:rFonts w:ascii="Times New Roman"/>
                <w:b w:val="false"/>
                <w:i w:val="false"/>
                <w:color w:val="000000"/>
                <w:sz w:val="20"/>
              </w:rPr>
              <w:t>ПК 2.2.9 Сбивать настыли.</w:t>
            </w:r>
          </w:p>
        </w:tc>
      </w:tr>
      <w:tr>
        <w:trPr>
          <w:trHeight w:val="285" w:hRule="atLeast"/>
        </w:trPr>
        <w:tc>
          <w:tcPr>
            <w:tcW w:w="0" w:type="auto"/>
            <w:vMerge/>
            <w:tcBorders>
              <w:top w:val="nil"/>
              <w:left w:val="single" w:color="cfcfcf" w:sz="5"/>
              <w:bottom w:val="single" w:color="cfcfcf" w:sz="5"/>
              <w:right w:val="single" w:color="cfcfcf" w:sz="5"/>
            </w:tcBorders>
          </w:tcP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100303 2 - Разливщик цветных металлов и сплавов*</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2.3.1 Подготавливать свое рабочее место;</w:t>
            </w:r>
            <w:r>
              <w:br/>
            </w:r>
            <w:r>
              <w:rPr>
                <w:rFonts w:ascii="Times New Roman"/>
                <w:b w:val="false"/>
                <w:i w:val="false"/>
                <w:color w:val="000000"/>
                <w:sz w:val="20"/>
              </w:rPr>
              <w:t>
</w:t>
            </w:r>
            <w:r>
              <w:rPr>
                <w:rFonts w:ascii="Times New Roman"/>
                <w:b w:val="false"/>
                <w:i w:val="false"/>
                <w:color w:val="000000"/>
                <w:sz w:val="20"/>
              </w:rPr>
              <w:t>ПК 2.3.2 Разливать металлы и сплавы;</w:t>
            </w:r>
            <w:r>
              <w:br/>
            </w:r>
            <w:r>
              <w:rPr>
                <w:rFonts w:ascii="Times New Roman"/>
                <w:b w:val="false"/>
                <w:i w:val="false"/>
                <w:color w:val="000000"/>
                <w:sz w:val="20"/>
              </w:rPr>
              <w:t>
</w:t>
            </w:r>
            <w:r>
              <w:rPr>
                <w:rFonts w:ascii="Times New Roman"/>
                <w:b w:val="false"/>
                <w:i w:val="false"/>
                <w:color w:val="000000"/>
                <w:sz w:val="20"/>
              </w:rPr>
              <w:t>ПК 2.3.3 Управлять разливочной или шлакоразливочной машиной, миксером;</w:t>
            </w:r>
            <w:r>
              <w:br/>
            </w:r>
            <w:r>
              <w:rPr>
                <w:rFonts w:ascii="Times New Roman"/>
                <w:b w:val="false"/>
                <w:i w:val="false"/>
                <w:color w:val="000000"/>
                <w:sz w:val="20"/>
              </w:rPr>
              <w:t>
</w:t>
            </w:r>
            <w:r>
              <w:rPr>
                <w:rFonts w:ascii="Times New Roman"/>
                <w:b w:val="false"/>
                <w:i w:val="false"/>
                <w:color w:val="000000"/>
                <w:sz w:val="20"/>
              </w:rPr>
              <w:t>ПК 2.3.4 Выпускать черновой металл из печи через сифон в изложницы;</w:t>
            </w:r>
            <w:r>
              <w:br/>
            </w:r>
            <w:r>
              <w:rPr>
                <w:rFonts w:ascii="Times New Roman"/>
                <w:b w:val="false"/>
                <w:i w:val="false"/>
                <w:color w:val="000000"/>
                <w:sz w:val="20"/>
              </w:rPr>
              <w:t>
</w:t>
            </w:r>
            <w:r>
              <w:rPr>
                <w:rFonts w:ascii="Times New Roman"/>
                <w:b w:val="false"/>
                <w:i w:val="false"/>
                <w:color w:val="000000"/>
                <w:sz w:val="20"/>
              </w:rPr>
              <w:t>ПК 2.3.5 Регулировать установку ковшей у разливочного желоба и ход разливочной машины, высоту металла в сифоне;</w:t>
            </w:r>
            <w:r>
              <w:br/>
            </w:r>
            <w:r>
              <w:rPr>
                <w:rFonts w:ascii="Times New Roman"/>
                <w:b w:val="false"/>
                <w:i w:val="false"/>
                <w:color w:val="000000"/>
                <w:sz w:val="20"/>
              </w:rPr>
              <w:t>
</w:t>
            </w:r>
            <w:r>
              <w:rPr>
                <w:rFonts w:ascii="Times New Roman"/>
                <w:b w:val="false"/>
                <w:i w:val="false"/>
                <w:color w:val="000000"/>
                <w:sz w:val="20"/>
              </w:rPr>
              <w:t>ПК 2.3.6 Выпускать металл из миксера в изложницы;</w:t>
            </w:r>
            <w:r>
              <w:br/>
            </w:r>
            <w:r>
              <w:rPr>
                <w:rFonts w:ascii="Times New Roman"/>
                <w:b w:val="false"/>
                <w:i w:val="false"/>
                <w:color w:val="000000"/>
                <w:sz w:val="20"/>
              </w:rPr>
              <w:t>
</w:t>
            </w:r>
            <w:r>
              <w:rPr>
                <w:rFonts w:ascii="Times New Roman"/>
                <w:b w:val="false"/>
                <w:i w:val="false"/>
                <w:color w:val="000000"/>
                <w:sz w:val="20"/>
              </w:rPr>
              <w:t>ПК 2.3.7 Наблюдать за равномерностью струи металла и наполнением изложниц.</w:t>
            </w:r>
          </w:p>
        </w:tc>
      </w:tr>
      <w:tr>
        <w:trPr>
          <w:trHeight w:val="285" w:hRule="atLeast"/>
        </w:trPr>
        <w:tc>
          <w:tcPr>
            <w:tcW w:w="0" w:type="auto"/>
            <w:vMerge/>
            <w:tcBorders>
              <w:top w:val="nil"/>
              <w:left w:val="single" w:color="cfcfcf" w:sz="5"/>
              <w:bottom w:val="single" w:color="cfcfcf" w:sz="5"/>
              <w:right w:val="single" w:color="cfcfcf" w:sz="5"/>
            </w:tcBorders>
          </w:tcP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100304 2 - Электролизник водных растворов*</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2.4.1 Подготавливать свое рабочее место;</w:t>
            </w:r>
            <w:r>
              <w:br/>
            </w:r>
            <w:r>
              <w:rPr>
                <w:rFonts w:ascii="Times New Roman"/>
                <w:b w:val="false"/>
                <w:i w:val="false"/>
                <w:color w:val="000000"/>
                <w:sz w:val="20"/>
              </w:rPr>
              <w:t>
</w:t>
            </w:r>
            <w:r>
              <w:rPr>
                <w:rFonts w:ascii="Times New Roman"/>
                <w:b w:val="false"/>
                <w:i w:val="false"/>
                <w:color w:val="000000"/>
                <w:sz w:val="20"/>
              </w:rPr>
              <w:t>ПК 2.4.2 Производить выемку змеевиков из ванн, очистку, отбраковку и установку их в ванны;</w:t>
            </w:r>
            <w:r>
              <w:br/>
            </w:r>
            <w:r>
              <w:rPr>
                <w:rFonts w:ascii="Times New Roman"/>
                <w:b w:val="false"/>
                <w:i w:val="false"/>
                <w:color w:val="000000"/>
                <w:sz w:val="20"/>
              </w:rPr>
              <w:t>
</w:t>
            </w:r>
            <w:r>
              <w:rPr>
                <w:rFonts w:ascii="Times New Roman"/>
                <w:b w:val="false"/>
                <w:i w:val="false"/>
                <w:color w:val="000000"/>
                <w:sz w:val="20"/>
              </w:rPr>
              <w:t>ПК 2.4.3 Разбирать, очищать, ремонтировать и собирать магистрали;</w:t>
            </w:r>
            <w:r>
              <w:br/>
            </w:r>
            <w:r>
              <w:rPr>
                <w:rFonts w:ascii="Times New Roman"/>
                <w:b w:val="false"/>
                <w:i w:val="false"/>
                <w:color w:val="000000"/>
                <w:sz w:val="20"/>
              </w:rPr>
              <w:t>
</w:t>
            </w:r>
            <w:r>
              <w:rPr>
                <w:rFonts w:ascii="Times New Roman"/>
                <w:b w:val="false"/>
                <w:i w:val="false"/>
                <w:color w:val="000000"/>
                <w:sz w:val="20"/>
              </w:rPr>
              <w:t>ПК 2.4.4 Проверять змеевики и трубы путем продувки их паром;</w:t>
            </w:r>
            <w:r>
              <w:br/>
            </w:r>
            <w:r>
              <w:rPr>
                <w:rFonts w:ascii="Times New Roman"/>
                <w:b w:val="false"/>
                <w:i w:val="false"/>
                <w:color w:val="000000"/>
                <w:sz w:val="20"/>
              </w:rPr>
              <w:t>
</w:t>
            </w:r>
            <w:r>
              <w:rPr>
                <w:rFonts w:ascii="Times New Roman"/>
                <w:b w:val="false"/>
                <w:i w:val="false"/>
                <w:color w:val="000000"/>
                <w:sz w:val="20"/>
              </w:rPr>
              <w:t>ПК 2.4.5 Наблюдать за стоком отработанного электролита;</w:t>
            </w:r>
            <w:r>
              <w:br/>
            </w:r>
            <w:r>
              <w:rPr>
                <w:rFonts w:ascii="Times New Roman"/>
                <w:b w:val="false"/>
                <w:i w:val="false"/>
                <w:color w:val="000000"/>
                <w:sz w:val="20"/>
              </w:rPr>
              <w:t>
</w:t>
            </w:r>
            <w:r>
              <w:rPr>
                <w:rFonts w:ascii="Times New Roman"/>
                <w:b w:val="false"/>
                <w:i w:val="false"/>
                <w:color w:val="000000"/>
                <w:sz w:val="20"/>
              </w:rPr>
              <w:t>ПК 2.4.6 Осматривать и очищать изоляцию ванн, желобов и труб;</w:t>
            </w:r>
            <w:r>
              <w:br/>
            </w:r>
            <w:r>
              <w:rPr>
                <w:rFonts w:ascii="Times New Roman"/>
                <w:b w:val="false"/>
                <w:i w:val="false"/>
                <w:color w:val="000000"/>
                <w:sz w:val="20"/>
              </w:rPr>
              <w:t>
</w:t>
            </w:r>
            <w:r>
              <w:rPr>
                <w:rFonts w:ascii="Times New Roman"/>
                <w:b w:val="false"/>
                <w:i w:val="false"/>
                <w:color w:val="000000"/>
                <w:sz w:val="20"/>
              </w:rPr>
              <w:t>ПК 2.4.7 Откачивать растворы из зумпфов и шламовую пульпу из баков;</w:t>
            </w:r>
            <w:r>
              <w:br/>
            </w:r>
            <w:r>
              <w:rPr>
                <w:rFonts w:ascii="Times New Roman"/>
                <w:b w:val="false"/>
                <w:i w:val="false"/>
                <w:color w:val="000000"/>
                <w:sz w:val="20"/>
              </w:rPr>
              <w:t>
</w:t>
            </w:r>
            <w:r>
              <w:rPr>
                <w:rFonts w:ascii="Times New Roman"/>
                <w:b w:val="false"/>
                <w:i w:val="false"/>
                <w:color w:val="000000"/>
                <w:sz w:val="20"/>
              </w:rPr>
              <w:t>ПК 2.4.8 Убирать помещения подвалов электролитных цехов.</w:t>
            </w:r>
          </w:p>
        </w:tc>
      </w:tr>
      <w:tr>
        <w:trPr>
          <w:trHeight w:val="285" w:hRule="atLeast"/>
        </w:trPr>
        <w:tc>
          <w:tcPr>
            <w:tcW w:w="0" w:type="auto"/>
            <w:vMerge/>
            <w:tcBorders>
              <w:top w:val="nil"/>
              <w:left w:val="single" w:color="cfcfcf" w:sz="5"/>
              <w:bottom w:val="single" w:color="cfcfcf" w:sz="5"/>
              <w:right w:val="single" w:color="cfcfcf" w:sz="5"/>
            </w:tcBorders>
          </w:tcP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100305 2 - Электролизник расплавленных солей*</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2.5.1 Подготавливать рабочее место;</w:t>
            </w:r>
            <w:r>
              <w:br/>
            </w:r>
            <w:r>
              <w:rPr>
                <w:rFonts w:ascii="Times New Roman"/>
                <w:b w:val="false"/>
                <w:i w:val="false"/>
                <w:color w:val="000000"/>
                <w:sz w:val="20"/>
              </w:rPr>
              <w:t>
</w:t>
            </w:r>
            <w:r>
              <w:rPr>
                <w:rFonts w:ascii="Times New Roman"/>
                <w:b w:val="false"/>
                <w:i w:val="false"/>
                <w:color w:val="000000"/>
                <w:sz w:val="20"/>
              </w:rPr>
              <w:t>ПК 2.5.2 Готовить электролизер к пуску, осуществлять пуск электролизера;</w:t>
            </w:r>
            <w:r>
              <w:br/>
            </w:r>
            <w:r>
              <w:rPr>
                <w:rFonts w:ascii="Times New Roman"/>
                <w:b w:val="false"/>
                <w:i w:val="false"/>
                <w:color w:val="000000"/>
                <w:sz w:val="20"/>
              </w:rPr>
              <w:t>
</w:t>
            </w:r>
            <w:r>
              <w:rPr>
                <w:rFonts w:ascii="Times New Roman"/>
                <w:b w:val="false"/>
                <w:i w:val="false"/>
                <w:color w:val="000000"/>
                <w:sz w:val="20"/>
              </w:rPr>
              <w:t>ПК 2.5.3 Поддерживать уровни металла и электролита;</w:t>
            </w:r>
            <w:r>
              <w:br/>
            </w:r>
            <w:r>
              <w:rPr>
                <w:rFonts w:ascii="Times New Roman"/>
                <w:b w:val="false"/>
                <w:i w:val="false"/>
                <w:color w:val="000000"/>
                <w:sz w:val="20"/>
              </w:rPr>
              <w:t>
</w:t>
            </w:r>
            <w:r>
              <w:rPr>
                <w:rFonts w:ascii="Times New Roman"/>
                <w:b w:val="false"/>
                <w:i w:val="false"/>
                <w:color w:val="000000"/>
                <w:sz w:val="20"/>
              </w:rPr>
              <w:t>ПК 2.5.4 Готовить электролизер к выливке металла, выливать металл;</w:t>
            </w:r>
            <w:r>
              <w:br/>
            </w:r>
            <w:r>
              <w:rPr>
                <w:rFonts w:ascii="Times New Roman"/>
                <w:b w:val="false"/>
                <w:i w:val="false"/>
                <w:color w:val="000000"/>
                <w:sz w:val="20"/>
              </w:rPr>
              <w:t>
</w:t>
            </w:r>
            <w:r>
              <w:rPr>
                <w:rFonts w:ascii="Times New Roman"/>
                <w:b w:val="false"/>
                <w:i w:val="false"/>
                <w:color w:val="000000"/>
                <w:sz w:val="20"/>
              </w:rPr>
              <w:t>ПК 2.5.5 Корректировать состав электролита;</w:t>
            </w:r>
            <w:r>
              <w:br/>
            </w:r>
            <w:r>
              <w:rPr>
                <w:rFonts w:ascii="Times New Roman"/>
                <w:b w:val="false"/>
                <w:i w:val="false"/>
                <w:color w:val="000000"/>
                <w:sz w:val="20"/>
              </w:rPr>
              <w:t>
</w:t>
            </w:r>
            <w:r>
              <w:rPr>
                <w:rFonts w:ascii="Times New Roman"/>
                <w:b w:val="false"/>
                <w:i w:val="false"/>
                <w:color w:val="000000"/>
                <w:sz w:val="20"/>
              </w:rPr>
              <w:t>ПК2.5.6 Определять нарушения технологического процесса по внешним признакам.</w:t>
            </w:r>
          </w:p>
        </w:tc>
      </w:tr>
      <w:tr>
        <w:trPr>
          <w:trHeight w:val="285" w:hRule="atLeast"/>
        </w:trPr>
        <w:tc>
          <w:tcPr>
            <w:tcW w:w="0" w:type="auto"/>
            <w:vMerge/>
            <w:tcBorders>
              <w:top w:val="nil"/>
              <w:left w:val="single" w:color="cfcfcf" w:sz="5"/>
              <w:bottom w:val="single" w:color="cfcfcf" w:sz="5"/>
              <w:right w:val="single" w:color="cfcfcf" w:sz="5"/>
            </w:tcBorders>
          </w:tcP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100306 2 - Прокатчик горячего металла*</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2.6.1 Подготавливать свое рабочее место;</w:t>
            </w:r>
            <w:r>
              <w:br/>
            </w:r>
            <w:r>
              <w:rPr>
                <w:rFonts w:ascii="Times New Roman"/>
                <w:b w:val="false"/>
                <w:i w:val="false"/>
                <w:color w:val="000000"/>
                <w:sz w:val="20"/>
              </w:rPr>
              <w:t>
</w:t>
            </w:r>
            <w:r>
              <w:rPr>
                <w:rFonts w:ascii="Times New Roman"/>
                <w:b w:val="false"/>
                <w:i w:val="false"/>
                <w:color w:val="000000"/>
                <w:sz w:val="20"/>
              </w:rPr>
              <w:t>ПК 2.6.2 Вести процесс прокатки в горячем состоянии по заданной технологии на прокатных станах различных типов;</w:t>
            </w:r>
            <w:r>
              <w:br/>
            </w:r>
            <w:r>
              <w:rPr>
                <w:rFonts w:ascii="Times New Roman"/>
                <w:b w:val="false"/>
                <w:i w:val="false"/>
                <w:color w:val="000000"/>
                <w:sz w:val="20"/>
              </w:rPr>
              <w:t>
</w:t>
            </w:r>
            <w:r>
              <w:rPr>
                <w:rFonts w:ascii="Times New Roman"/>
                <w:b w:val="false"/>
                <w:i w:val="false"/>
                <w:color w:val="000000"/>
                <w:sz w:val="20"/>
              </w:rPr>
              <w:t>ПК 2.6.3 Определять готовность слитков, слябов к прокатке;</w:t>
            </w:r>
            <w:r>
              <w:br/>
            </w:r>
            <w:r>
              <w:rPr>
                <w:rFonts w:ascii="Times New Roman"/>
                <w:b w:val="false"/>
                <w:i w:val="false"/>
                <w:color w:val="000000"/>
                <w:sz w:val="20"/>
              </w:rPr>
              <w:t>
</w:t>
            </w:r>
            <w:r>
              <w:rPr>
                <w:rFonts w:ascii="Times New Roman"/>
                <w:b w:val="false"/>
                <w:i w:val="false"/>
                <w:color w:val="000000"/>
                <w:sz w:val="20"/>
              </w:rPr>
              <w:t>ПК 2.6.4 Направлять, принимать слитки, полосы, прутки для задачи в валки прокатного стана;</w:t>
            </w:r>
            <w:r>
              <w:br/>
            </w:r>
            <w:r>
              <w:rPr>
                <w:rFonts w:ascii="Times New Roman"/>
                <w:b w:val="false"/>
                <w:i w:val="false"/>
                <w:color w:val="000000"/>
                <w:sz w:val="20"/>
              </w:rPr>
              <w:t>
</w:t>
            </w:r>
            <w:r>
              <w:rPr>
                <w:rFonts w:ascii="Times New Roman"/>
                <w:b w:val="false"/>
                <w:i w:val="false"/>
                <w:color w:val="000000"/>
                <w:sz w:val="20"/>
              </w:rPr>
              <w:t>ПК 2.6.5 Контролировать размер проката;</w:t>
            </w:r>
            <w:r>
              <w:br/>
            </w:r>
            <w:r>
              <w:rPr>
                <w:rFonts w:ascii="Times New Roman"/>
                <w:b w:val="false"/>
                <w:i w:val="false"/>
                <w:color w:val="000000"/>
                <w:sz w:val="20"/>
              </w:rPr>
              <w:t>
</w:t>
            </w:r>
            <w:r>
              <w:rPr>
                <w:rFonts w:ascii="Times New Roman"/>
                <w:b w:val="false"/>
                <w:i w:val="false"/>
                <w:color w:val="000000"/>
                <w:sz w:val="20"/>
              </w:rPr>
              <w:t>ПК 2.6.6 Регулировать работу эджерной клети, системы охлаждения и смазки.</w:t>
            </w:r>
          </w:p>
        </w:tc>
      </w:tr>
      <w:tr>
        <w:trPr>
          <w:trHeight w:val="285" w:hRule="atLeast"/>
        </w:trPr>
        <w:tc>
          <w:tcPr>
            <w:tcW w:w="0" w:type="auto"/>
            <w:vMerge/>
            <w:tcBorders>
              <w:top w:val="nil"/>
              <w:left w:val="single" w:color="cfcfcf" w:sz="5"/>
              <w:bottom w:val="single" w:color="cfcfcf" w:sz="5"/>
              <w:right w:val="single" w:color="cfcfcf" w:sz="5"/>
            </w:tcBorders>
          </w:tcP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100307 2 - Отжигальщик цветных металлов*</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2.7.1 Подготавливать свое рабочее место;</w:t>
            </w:r>
            <w:r>
              <w:br/>
            </w:r>
            <w:r>
              <w:rPr>
                <w:rFonts w:ascii="Times New Roman"/>
                <w:b w:val="false"/>
                <w:i w:val="false"/>
                <w:color w:val="000000"/>
                <w:sz w:val="20"/>
              </w:rPr>
              <w:t>
</w:t>
            </w:r>
            <w:r>
              <w:rPr>
                <w:rFonts w:ascii="Times New Roman"/>
                <w:b w:val="false"/>
                <w:i w:val="false"/>
                <w:color w:val="000000"/>
                <w:sz w:val="20"/>
              </w:rPr>
              <w:t>ПК 2.7.2 Вести процесс отжига заготовок и изделий из цветных металлов и сплавов;</w:t>
            </w:r>
            <w:r>
              <w:br/>
            </w:r>
            <w:r>
              <w:rPr>
                <w:rFonts w:ascii="Times New Roman"/>
                <w:b w:val="false"/>
                <w:i w:val="false"/>
                <w:color w:val="000000"/>
                <w:sz w:val="20"/>
              </w:rPr>
              <w:t>
</w:t>
            </w:r>
            <w:r>
              <w:rPr>
                <w:rFonts w:ascii="Times New Roman"/>
                <w:b w:val="false"/>
                <w:i w:val="false"/>
                <w:color w:val="000000"/>
                <w:sz w:val="20"/>
              </w:rPr>
              <w:t>ПК 2.7.3 Обеспечивать одновременное ведение процессов отжига, закалки, гомогенизации заготовок и изделий из цветных металлов и сплавов в печах различных конструкций под руководством отжигальщика более высокой квалификации;</w:t>
            </w:r>
            <w:r>
              <w:br/>
            </w:r>
            <w:r>
              <w:rPr>
                <w:rFonts w:ascii="Times New Roman"/>
                <w:b w:val="false"/>
                <w:i w:val="false"/>
                <w:color w:val="000000"/>
                <w:sz w:val="20"/>
              </w:rPr>
              <w:t>
</w:t>
            </w:r>
            <w:r>
              <w:rPr>
                <w:rFonts w:ascii="Times New Roman"/>
                <w:b w:val="false"/>
                <w:i w:val="false"/>
                <w:color w:val="000000"/>
                <w:sz w:val="20"/>
              </w:rPr>
              <w:t>ПК 2.7.4 Регулировать температуру нагрева и охлаждения;</w:t>
            </w:r>
            <w:r>
              <w:br/>
            </w:r>
            <w:r>
              <w:rPr>
                <w:rFonts w:ascii="Times New Roman"/>
                <w:b w:val="false"/>
                <w:i w:val="false"/>
                <w:color w:val="000000"/>
                <w:sz w:val="20"/>
              </w:rPr>
              <w:t>
</w:t>
            </w:r>
            <w:r>
              <w:rPr>
                <w:rFonts w:ascii="Times New Roman"/>
                <w:b w:val="false"/>
                <w:i w:val="false"/>
                <w:color w:val="000000"/>
                <w:sz w:val="20"/>
              </w:rPr>
              <w:t>ПК 2.7.5 Наблюдать и контролировать технологический режим термообработки.</w:t>
            </w:r>
          </w:p>
        </w:tc>
      </w:tr>
      <w:tr>
        <w:trPr>
          <w:trHeight w:val="285" w:hRule="atLeast"/>
        </w:trPr>
        <w:tc>
          <w:tcPr>
            <w:tcW w:w="0" w:type="auto"/>
            <w:vMerge/>
            <w:tcBorders>
              <w:top w:val="nil"/>
              <w:left w:val="single" w:color="cfcfcf" w:sz="5"/>
              <w:bottom w:val="single" w:color="cfcfcf" w:sz="5"/>
              <w:right w:val="single" w:color="cfcfcf" w:sz="5"/>
            </w:tcBorders>
          </w:tcP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100308 2 - Контролер продукции цветной металлургии</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2.8.1 Подготавливать свое рабочее место;</w:t>
            </w:r>
            <w:r>
              <w:br/>
            </w:r>
            <w:r>
              <w:rPr>
                <w:rFonts w:ascii="Times New Roman"/>
                <w:b w:val="false"/>
                <w:i w:val="false"/>
                <w:color w:val="000000"/>
                <w:sz w:val="20"/>
              </w:rPr>
              <w:t>
</w:t>
            </w:r>
            <w:r>
              <w:rPr>
                <w:rFonts w:ascii="Times New Roman"/>
                <w:b w:val="false"/>
                <w:i w:val="false"/>
                <w:color w:val="000000"/>
                <w:sz w:val="20"/>
              </w:rPr>
              <w:t>ПК 2.8.2 Принимать, контролировать качество металлосодержащего сырья, полуфабрикатов и готовой продукции;</w:t>
            </w:r>
            <w:r>
              <w:br/>
            </w:r>
            <w:r>
              <w:rPr>
                <w:rFonts w:ascii="Times New Roman"/>
                <w:b w:val="false"/>
                <w:i w:val="false"/>
                <w:color w:val="000000"/>
                <w:sz w:val="20"/>
              </w:rPr>
              <w:t>
</w:t>
            </w:r>
            <w:r>
              <w:rPr>
                <w:rFonts w:ascii="Times New Roman"/>
                <w:b w:val="false"/>
                <w:i w:val="false"/>
                <w:color w:val="000000"/>
                <w:sz w:val="20"/>
              </w:rPr>
              <w:t>ПК 2.8.3 Испытывать полуфабрикаты, готовой продукции на физико-механические свойства и на другие показатели;</w:t>
            </w:r>
            <w:r>
              <w:br/>
            </w:r>
            <w:r>
              <w:rPr>
                <w:rFonts w:ascii="Times New Roman"/>
                <w:b w:val="false"/>
                <w:i w:val="false"/>
                <w:color w:val="000000"/>
                <w:sz w:val="20"/>
              </w:rPr>
              <w:t>
</w:t>
            </w:r>
            <w:r>
              <w:rPr>
                <w:rFonts w:ascii="Times New Roman"/>
                <w:b w:val="false"/>
                <w:i w:val="false"/>
                <w:color w:val="000000"/>
                <w:sz w:val="20"/>
              </w:rPr>
              <w:t>ПК 2.8.4 Контролировать отдельные физические параметры полупроводниковых материалов по ГОСТу и техническим условиям;</w:t>
            </w:r>
            <w:r>
              <w:br/>
            </w:r>
            <w:r>
              <w:rPr>
                <w:rFonts w:ascii="Times New Roman"/>
                <w:b w:val="false"/>
                <w:i w:val="false"/>
                <w:color w:val="000000"/>
                <w:sz w:val="20"/>
              </w:rPr>
              <w:t>
</w:t>
            </w:r>
            <w:r>
              <w:rPr>
                <w:rFonts w:ascii="Times New Roman"/>
                <w:b w:val="false"/>
                <w:i w:val="false"/>
                <w:color w:val="000000"/>
                <w:sz w:val="20"/>
              </w:rPr>
              <w:t>ПК 2.8.5 Составлять приемочные и рекламационные акты и акты на забракованную Продукцию и потери;</w:t>
            </w:r>
            <w:r>
              <w:br/>
            </w:r>
            <w:r>
              <w:rPr>
                <w:rFonts w:ascii="Times New Roman"/>
                <w:b w:val="false"/>
                <w:i w:val="false"/>
                <w:color w:val="000000"/>
                <w:sz w:val="20"/>
              </w:rPr>
              <w:t>
</w:t>
            </w:r>
            <w:r>
              <w:rPr>
                <w:rFonts w:ascii="Times New Roman"/>
                <w:b w:val="false"/>
                <w:i w:val="false"/>
                <w:color w:val="000000"/>
                <w:sz w:val="20"/>
              </w:rPr>
              <w:t>ПК 2.8.6 Проверять соответствие готовой продукции определенной марке.</w:t>
            </w:r>
          </w:p>
        </w:tc>
      </w:tr>
      <w:tr>
        <w:trPr>
          <w:trHeight w:val="285" w:hRule="atLeast"/>
        </w:trPr>
        <w:tc>
          <w:tcPr>
            <w:tcW w:w="0" w:type="auto"/>
            <w:vMerge/>
            <w:tcBorders>
              <w:top w:val="nil"/>
              <w:left w:val="single" w:color="cfcfcf" w:sz="5"/>
              <w:bottom w:val="single" w:color="cfcfcf" w:sz="5"/>
              <w:right w:val="single" w:color="cfcfcf" w:sz="5"/>
            </w:tcBorders>
          </w:tcP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100309 2 - Оператор пульта управления</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2.9.1 Подготавливать свое рабочее место;</w:t>
            </w:r>
            <w:r>
              <w:br/>
            </w:r>
            <w:r>
              <w:rPr>
                <w:rFonts w:ascii="Times New Roman"/>
                <w:b w:val="false"/>
                <w:i w:val="false"/>
                <w:color w:val="000000"/>
                <w:sz w:val="20"/>
              </w:rPr>
              <w:t>
</w:t>
            </w:r>
            <w:r>
              <w:rPr>
                <w:rFonts w:ascii="Times New Roman"/>
                <w:b w:val="false"/>
                <w:i w:val="false"/>
                <w:color w:val="000000"/>
                <w:sz w:val="20"/>
              </w:rPr>
              <w:t>ПК 2.9.2 Обслуживать преобразовательные подстанции мощностью свыше 10 тыс. кВт и тиристорные агрегаты;</w:t>
            </w:r>
            <w:r>
              <w:br/>
            </w:r>
            <w:r>
              <w:rPr>
                <w:rFonts w:ascii="Times New Roman"/>
                <w:b w:val="false"/>
                <w:i w:val="false"/>
                <w:color w:val="000000"/>
                <w:sz w:val="20"/>
              </w:rPr>
              <w:t>
</w:t>
            </w:r>
            <w:r>
              <w:rPr>
                <w:rFonts w:ascii="Times New Roman"/>
                <w:b w:val="false"/>
                <w:i w:val="false"/>
                <w:color w:val="000000"/>
                <w:sz w:val="20"/>
              </w:rPr>
              <w:t>ПК 2.9.3 Выполнять коммутационные переключения высоковольтных аппаратов;</w:t>
            </w:r>
            <w:r>
              <w:br/>
            </w:r>
            <w:r>
              <w:rPr>
                <w:rFonts w:ascii="Times New Roman"/>
                <w:b w:val="false"/>
                <w:i w:val="false"/>
                <w:color w:val="000000"/>
                <w:sz w:val="20"/>
              </w:rPr>
              <w:t>
</w:t>
            </w:r>
            <w:r>
              <w:rPr>
                <w:rFonts w:ascii="Times New Roman"/>
                <w:b w:val="false"/>
                <w:i w:val="false"/>
                <w:color w:val="000000"/>
                <w:sz w:val="20"/>
              </w:rPr>
              <w:t>ПК 2.9.4 Включать и выключать отдельные агрегаты или все оборудование одновременно;</w:t>
            </w:r>
            <w:r>
              <w:br/>
            </w:r>
            <w:r>
              <w:rPr>
                <w:rFonts w:ascii="Times New Roman"/>
                <w:b w:val="false"/>
                <w:i w:val="false"/>
                <w:color w:val="000000"/>
                <w:sz w:val="20"/>
              </w:rPr>
              <w:t>
</w:t>
            </w:r>
            <w:r>
              <w:rPr>
                <w:rFonts w:ascii="Times New Roman"/>
                <w:b w:val="false"/>
                <w:i w:val="false"/>
                <w:color w:val="000000"/>
                <w:sz w:val="20"/>
              </w:rPr>
              <w:t>ПК 2.9.5 Наблюдать за показаниями контрольно-измерительных приборов, температурным режимом работающих агрегатов, работой оборудования подстанций.</w:t>
            </w:r>
          </w:p>
        </w:tc>
      </w:tr>
      <w:tr>
        <w:trPr>
          <w:trHeight w:val="285" w:hRule="atLeast"/>
        </w:trPr>
        <w:tc>
          <w:tcPr>
            <w:tcW w:w="0" w:type="auto"/>
            <w:vMerge/>
            <w:tcBorders>
              <w:top w:val="nil"/>
              <w:left w:val="single" w:color="cfcfcf" w:sz="5"/>
              <w:bottom w:val="single" w:color="cfcfcf" w:sz="5"/>
              <w:right w:val="single" w:color="cfcfcf" w:sz="5"/>
            </w:tcBorders>
          </w:tcP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100310 2 - Аппаратчик (всех наименований) *</w:t>
            </w:r>
          </w:p>
          <w:p>
            <w:pPr>
              <w:spacing w:after="20"/>
              <w:ind w:left="20"/>
              <w:jc w:val="both"/>
            </w:pPr>
            <w:r>
              <w:rPr>
                <w:rFonts w:ascii="Times New Roman"/>
                <w:b w:val="false"/>
                <w:i w:val="false"/>
                <w:color w:val="000000"/>
                <w:sz w:val="20"/>
              </w:rPr>
              <w:t>Аппаратчик в производстве титана и редких металлов</w:t>
            </w:r>
          </w:p>
          <w:p>
            <w:pPr>
              <w:spacing w:after="20"/>
              <w:ind w:left="20"/>
              <w:jc w:val="both"/>
            </w:pPr>
            <w:r>
              <w:rPr>
                <w:rFonts w:ascii="Times New Roman"/>
                <w:b w:val="false"/>
                <w:i w:val="false"/>
                <w:color w:val="000000"/>
                <w:sz w:val="20"/>
              </w:rPr>
              <w:t>Аппаратчик в производстве драгоценных металлов</w:t>
            </w:r>
          </w:p>
          <w:p>
            <w:pPr>
              <w:spacing w:after="20"/>
              <w:ind w:left="20"/>
              <w:jc w:val="both"/>
            </w:pPr>
            <w:r>
              <w:rPr>
                <w:rFonts w:ascii="Times New Roman"/>
                <w:b w:val="false"/>
                <w:i w:val="false"/>
                <w:color w:val="000000"/>
                <w:sz w:val="20"/>
              </w:rPr>
              <w:t>Аппаратчик приготовления электролита</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2.10.1 Подготавливать свое рабочее место;</w:t>
            </w:r>
            <w:r>
              <w:br/>
            </w:r>
            <w:r>
              <w:rPr>
                <w:rFonts w:ascii="Times New Roman"/>
                <w:b w:val="false"/>
                <w:i w:val="false"/>
                <w:color w:val="000000"/>
                <w:sz w:val="20"/>
              </w:rPr>
              <w:t>
</w:t>
            </w:r>
            <w:r>
              <w:rPr>
                <w:rFonts w:ascii="Times New Roman"/>
                <w:b w:val="false"/>
                <w:i w:val="false"/>
                <w:color w:val="000000"/>
                <w:sz w:val="20"/>
              </w:rPr>
              <w:t>ПК 2.10.2 Вести процесс получения тетрахлорида редких металлов из промпродуктов и металлов высокой чистоты под руководством аппаратчика более высокой квалификации;</w:t>
            </w:r>
            <w:r>
              <w:br/>
            </w:r>
            <w:r>
              <w:rPr>
                <w:rFonts w:ascii="Times New Roman"/>
                <w:b w:val="false"/>
                <w:i w:val="false"/>
                <w:color w:val="000000"/>
                <w:sz w:val="20"/>
              </w:rPr>
              <w:t>
</w:t>
            </w:r>
            <w:r>
              <w:rPr>
                <w:rFonts w:ascii="Times New Roman"/>
                <w:b w:val="false"/>
                <w:i w:val="false"/>
                <w:color w:val="000000"/>
                <w:sz w:val="20"/>
              </w:rPr>
              <w:t>ПК 2.10.3 Управлять работой аппаратуры (оборудования);</w:t>
            </w:r>
            <w:r>
              <w:br/>
            </w:r>
            <w:r>
              <w:rPr>
                <w:rFonts w:ascii="Times New Roman"/>
                <w:b w:val="false"/>
                <w:i w:val="false"/>
                <w:color w:val="000000"/>
                <w:sz w:val="20"/>
              </w:rPr>
              <w:t>
</w:t>
            </w:r>
            <w:r>
              <w:rPr>
                <w:rFonts w:ascii="Times New Roman"/>
                <w:b w:val="false"/>
                <w:i w:val="false"/>
                <w:color w:val="000000"/>
                <w:sz w:val="20"/>
              </w:rPr>
              <w:t>ПК 2.10.4 Дозировать сырье, материалы и химикаты;</w:t>
            </w:r>
            <w:r>
              <w:br/>
            </w:r>
            <w:r>
              <w:rPr>
                <w:rFonts w:ascii="Times New Roman"/>
                <w:b w:val="false"/>
                <w:i w:val="false"/>
                <w:color w:val="000000"/>
                <w:sz w:val="20"/>
              </w:rPr>
              <w:t>
</w:t>
            </w:r>
            <w:r>
              <w:rPr>
                <w:rFonts w:ascii="Times New Roman"/>
                <w:b w:val="false"/>
                <w:i w:val="false"/>
                <w:color w:val="000000"/>
                <w:sz w:val="20"/>
              </w:rPr>
              <w:t>ПК 2.10.5 Наблюдать за поступлением жидкости в аппаратуру;</w:t>
            </w:r>
            <w:r>
              <w:br/>
            </w:r>
            <w:r>
              <w:rPr>
                <w:rFonts w:ascii="Times New Roman"/>
                <w:b w:val="false"/>
                <w:i w:val="false"/>
                <w:color w:val="000000"/>
                <w:sz w:val="20"/>
              </w:rPr>
              <w:t>
</w:t>
            </w:r>
            <w:r>
              <w:rPr>
                <w:rFonts w:ascii="Times New Roman"/>
                <w:b w:val="false"/>
                <w:i w:val="false"/>
                <w:color w:val="000000"/>
                <w:sz w:val="20"/>
              </w:rPr>
              <w:t>ПК 2.10.6 Регулировать температуру, подачу воды, пара, сжатого и разреженного газа;</w:t>
            </w:r>
            <w:r>
              <w:br/>
            </w:r>
            <w:r>
              <w:rPr>
                <w:rFonts w:ascii="Times New Roman"/>
                <w:b w:val="false"/>
                <w:i w:val="false"/>
                <w:color w:val="000000"/>
                <w:sz w:val="20"/>
              </w:rPr>
              <w:t>
</w:t>
            </w:r>
            <w:r>
              <w:rPr>
                <w:rFonts w:ascii="Times New Roman"/>
                <w:b w:val="false"/>
                <w:i w:val="false"/>
                <w:color w:val="000000"/>
                <w:sz w:val="20"/>
              </w:rPr>
              <w:t>ПК 2.10.7 Отбирать пробы;</w:t>
            </w:r>
            <w:r>
              <w:br/>
            </w:r>
            <w:r>
              <w:rPr>
                <w:rFonts w:ascii="Times New Roman"/>
                <w:b w:val="false"/>
                <w:i w:val="false"/>
                <w:color w:val="000000"/>
                <w:sz w:val="20"/>
              </w:rPr>
              <w:t>
</w:t>
            </w:r>
            <w:r>
              <w:rPr>
                <w:rFonts w:ascii="Times New Roman"/>
                <w:b w:val="false"/>
                <w:i w:val="false"/>
                <w:color w:val="000000"/>
                <w:sz w:val="20"/>
              </w:rPr>
              <w:t>ПК 2.10.8 Подготавливать свое рабочее место;</w:t>
            </w:r>
            <w:r>
              <w:br/>
            </w:r>
            <w:r>
              <w:rPr>
                <w:rFonts w:ascii="Times New Roman"/>
                <w:b w:val="false"/>
                <w:i w:val="false"/>
                <w:color w:val="000000"/>
                <w:sz w:val="20"/>
              </w:rPr>
              <w:t>
</w:t>
            </w:r>
            <w:r>
              <w:rPr>
                <w:rFonts w:ascii="Times New Roman"/>
                <w:b w:val="false"/>
                <w:i w:val="false"/>
                <w:color w:val="000000"/>
                <w:sz w:val="20"/>
              </w:rPr>
              <w:t>ПК 2.10.9 Вести процесс получения драгоценных металлов, их солей, порошков и других продуктов;</w:t>
            </w:r>
            <w:r>
              <w:br/>
            </w:r>
            <w:r>
              <w:rPr>
                <w:rFonts w:ascii="Times New Roman"/>
                <w:b w:val="false"/>
                <w:i w:val="false"/>
                <w:color w:val="000000"/>
                <w:sz w:val="20"/>
              </w:rPr>
              <w:t>
</w:t>
            </w:r>
            <w:r>
              <w:rPr>
                <w:rFonts w:ascii="Times New Roman"/>
                <w:b w:val="false"/>
                <w:i w:val="false"/>
                <w:color w:val="000000"/>
                <w:sz w:val="20"/>
              </w:rPr>
              <w:t>ПК 2.10.10 Восстанавливать и измельчать металл;</w:t>
            </w:r>
            <w:r>
              <w:br/>
            </w:r>
            <w:r>
              <w:rPr>
                <w:rFonts w:ascii="Times New Roman"/>
                <w:b w:val="false"/>
                <w:i w:val="false"/>
                <w:color w:val="000000"/>
                <w:sz w:val="20"/>
              </w:rPr>
              <w:t>
</w:t>
            </w:r>
            <w:r>
              <w:rPr>
                <w:rFonts w:ascii="Times New Roman"/>
                <w:b w:val="false"/>
                <w:i w:val="false"/>
                <w:color w:val="000000"/>
                <w:sz w:val="20"/>
              </w:rPr>
              <w:t>ПК 2.10.11 Перекачивать растворы и кислоты;</w:t>
            </w:r>
            <w:r>
              <w:br/>
            </w:r>
            <w:r>
              <w:rPr>
                <w:rFonts w:ascii="Times New Roman"/>
                <w:b w:val="false"/>
                <w:i w:val="false"/>
                <w:color w:val="000000"/>
                <w:sz w:val="20"/>
              </w:rPr>
              <w:t>
</w:t>
            </w:r>
            <w:r>
              <w:rPr>
                <w:rFonts w:ascii="Times New Roman"/>
                <w:b w:val="false"/>
                <w:i w:val="false"/>
                <w:color w:val="000000"/>
                <w:sz w:val="20"/>
              </w:rPr>
              <w:t>ПК 2.10.12 Приготавливать реактивы необходимых концентраций, растворы, электролит;</w:t>
            </w:r>
            <w:r>
              <w:br/>
            </w:r>
            <w:r>
              <w:rPr>
                <w:rFonts w:ascii="Times New Roman"/>
                <w:b w:val="false"/>
                <w:i w:val="false"/>
                <w:color w:val="000000"/>
                <w:sz w:val="20"/>
              </w:rPr>
              <w:t>
</w:t>
            </w:r>
            <w:r>
              <w:rPr>
                <w:rFonts w:ascii="Times New Roman"/>
                <w:b w:val="false"/>
                <w:i w:val="false"/>
                <w:color w:val="000000"/>
                <w:sz w:val="20"/>
              </w:rPr>
              <w:t>ПК 2.10.13 Подготавливать свое рабочее место;</w:t>
            </w:r>
            <w:r>
              <w:br/>
            </w:r>
            <w:r>
              <w:rPr>
                <w:rFonts w:ascii="Times New Roman"/>
                <w:b w:val="false"/>
                <w:i w:val="false"/>
                <w:color w:val="000000"/>
                <w:sz w:val="20"/>
              </w:rPr>
              <w:t>
</w:t>
            </w:r>
            <w:r>
              <w:rPr>
                <w:rFonts w:ascii="Times New Roman"/>
                <w:b w:val="false"/>
                <w:i w:val="false"/>
                <w:color w:val="000000"/>
                <w:sz w:val="20"/>
              </w:rPr>
              <w:t>ПК 2.10.14 Вести процесс приготовления электролита;</w:t>
            </w:r>
            <w:r>
              <w:br/>
            </w:r>
            <w:r>
              <w:rPr>
                <w:rFonts w:ascii="Times New Roman"/>
                <w:b w:val="false"/>
                <w:i w:val="false"/>
                <w:color w:val="000000"/>
                <w:sz w:val="20"/>
              </w:rPr>
              <w:t>
</w:t>
            </w:r>
            <w:r>
              <w:rPr>
                <w:rFonts w:ascii="Times New Roman"/>
                <w:b w:val="false"/>
                <w:i w:val="false"/>
                <w:color w:val="000000"/>
                <w:sz w:val="20"/>
              </w:rPr>
              <w:t>ПК 2.10.15 Выпускать приготовленный электролит;</w:t>
            </w:r>
            <w:r>
              <w:br/>
            </w:r>
            <w:r>
              <w:rPr>
                <w:rFonts w:ascii="Times New Roman"/>
                <w:b w:val="false"/>
                <w:i w:val="false"/>
                <w:color w:val="000000"/>
                <w:sz w:val="20"/>
              </w:rPr>
              <w:t>
</w:t>
            </w:r>
            <w:r>
              <w:rPr>
                <w:rFonts w:ascii="Times New Roman"/>
                <w:b w:val="false"/>
                <w:i w:val="false"/>
                <w:color w:val="000000"/>
                <w:sz w:val="20"/>
              </w:rPr>
              <w:t>ПК 2.10.16 Управлять насосами и обслуживать их;</w:t>
            </w:r>
            <w:r>
              <w:br/>
            </w:r>
            <w:r>
              <w:rPr>
                <w:rFonts w:ascii="Times New Roman"/>
                <w:b w:val="false"/>
                <w:i w:val="false"/>
                <w:color w:val="000000"/>
                <w:sz w:val="20"/>
              </w:rPr>
              <w:t>
</w:t>
            </w:r>
            <w:r>
              <w:rPr>
                <w:rFonts w:ascii="Times New Roman"/>
                <w:b w:val="false"/>
                <w:i w:val="false"/>
                <w:color w:val="000000"/>
                <w:sz w:val="20"/>
              </w:rPr>
              <w:t>ПК 2.10.17 Осматривать кислотохранилища, резервуары и оборудование кислотной установки и коммуникаций;</w:t>
            </w:r>
            <w:r>
              <w:br/>
            </w:r>
            <w:r>
              <w:rPr>
                <w:rFonts w:ascii="Times New Roman"/>
                <w:b w:val="false"/>
                <w:i w:val="false"/>
                <w:color w:val="000000"/>
                <w:sz w:val="20"/>
              </w:rPr>
              <w:t>
</w:t>
            </w:r>
            <w:r>
              <w:rPr>
                <w:rFonts w:ascii="Times New Roman"/>
                <w:b w:val="false"/>
                <w:i w:val="false"/>
                <w:color w:val="000000"/>
                <w:sz w:val="20"/>
              </w:rPr>
              <w:t>ПК 2.10.18 Контролировать температуру электролита, подачу сжатого воздуха и пара;</w:t>
            </w:r>
            <w:r>
              <w:br/>
            </w:r>
            <w:r>
              <w:rPr>
                <w:rFonts w:ascii="Times New Roman"/>
                <w:b w:val="false"/>
                <w:i w:val="false"/>
                <w:color w:val="000000"/>
                <w:sz w:val="20"/>
              </w:rPr>
              <w:t>
</w:t>
            </w:r>
            <w:r>
              <w:rPr>
                <w:rFonts w:ascii="Times New Roman"/>
                <w:b w:val="false"/>
                <w:i w:val="false"/>
                <w:color w:val="000000"/>
                <w:sz w:val="20"/>
              </w:rPr>
              <w:t>ПК 2.10.19 Регулировать кислотность в электролитных ваннах.</w:t>
            </w:r>
          </w:p>
        </w:tc>
      </w:tr>
      <w:tr>
        <w:trPr>
          <w:trHeight w:val="285" w:hRule="atLeast"/>
        </w:trPr>
        <w:tc>
          <w:tcPr>
            <w:tcW w:w="0" w:type="auto"/>
            <w:vMerge/>
            <w:tcBorders>
              <w:top w:val="nil"/>
              <w:left w:val="single" w:color="cfcfcf" w:sz="5"/>
              <w:bottom w:val="single" w:color="cfcfcf" w:sz="5"/>
              <w:right w:val="single" w:color="cfcfcf" w:sz="5"/>
            </w:tcBorders>
          </w:tcP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100311 2 - Аппаратчик-гидрометаллург*</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2.11.1 Подготавливать свое рабочее место;</w:t>
            </w:r>
            <w:r>
              <w:br/>
            </w:r>
            <w:r>
              <w:rPr>
                <w:rFonts w:ascii="Times New Roman"/>
                <w:b w:val="false"/>
                <w:i w:val="false"/>
                <w:color w:val="000000"/>
                <w:sz w:val="20"/>
              </w:rPr>
              <w:t>
</w:t>
            </w:r>
            <w:r>
              <w:rPr>
                <w:rFonts w:ascii="Times New Roman"/>
                <w:b w:val="false"/>
                <w:i w:val="false"/>
                <w:color w:val="000000"/>
                <w:sz w:val="20"/>
              </w:rPr>
              <w:t>ПК 2.11.2 Вести процессы выщелачивания, агитации, растворения, осаждения, разложения, фильтрации, выпаривания продукции, обезвреживания и нейтрализации сточных и промывных вод и растворов;</w:t>
            </w:r>
            <w:r>
              <w:br/>
            </w:r>
            <w:r>
              <w:rPr>
                <w:rFonts w:ascii="Times New Roman"/>
                <w:b w:val="false"/>
                <w:i w:val="false"/>
                <w:color w:val="000000"/>
                <w:sz w:val="20"/>
              </w:rPr>
              <w:t>
</w:t>
            </w:r>
            <w:r>
              <w:rPr>
                <w:rFonts w:ascii="Times New Roman"/>
                <w:b w:val="false"/>
                <w:i w:val="false"/>
                <w:color w:val="000000"/>
                <w:sz w:val="20"/>
              </w:rPr>
              <w:t>ПК 2.11.3 Регулировать основные параметры в соответствии с технологической инструкцией;</w:t>
            </w:r>
            <w:r>
              <w:br/>
            </w:r>
            <w:r>
              <w:rPr>
                <w:rFonts w:ascii="Times New Roman"/>
                <w:b w:val="false"/>
                <w:i w:val="false"/>
                <w:color w:val="000000"/>
                <w:sz w:val="20"/>
              </w:rPr>
              <w:t>
</w:t>
            </w:r>
            <w:r>
              <w:rPr>
                <w:rFonts w:ascii="Times New Roman"/>
                <w:b w:val="false"/>
                <w:i w:val="false"/>
                <w:color w:val="000000"/>
                <w:sz w:val="20"/>
              </w:rPr>
              <w:t>ПК 2.11.4 Дозировать реагенты;</w:t>
            </w:r>
            <w:r>
              <w:br/>
            </w:r>
            <w:r>
              <w:rPr>
                <w:rFonts w:ascii="Times New Roman"/>
                <w:b w:val="false"/>
                <w:i w:val="false"/>
                <w:color w:val="000000"/>
                <w:sz w:val="20"/>
              </w:rPr>
              <w:t>
</w:t>
            </w:r>
            <w:r>
              <w:rPr>
                <w:rFonts w:ascii="Times New Roman"/>
                <w:b w:val="false"/>
                <w:i w:val="false"/>
                <w:color w:val="000000"/>
                <w:sz w:val="20"/>
              </w:rPr>
              <w:t>ПК 2.11.5 Готовить оборудование к пуску, выполнять пуск и остановку оборудования;</w:t>
            </w:r>
            <w:r>
              <w:br/>
            </w:r>
            <w:r>
              <w:rPr>
                <w:rFonts w:ascii="Times New Roman"/>
                <w:b w:val="false"/>
                <w:i w:val="false"/>
                <w:color w:val="000000"/>
                <w:sz w:val="20"/>
              </w:rPr>
              <w:t>
</w:t>
            </w:r>
            <w:r>
              <w:rPr>
                <w:rFonts w:ascii="Times New Roman"/>
                <w:b w:val="false"/>
                <w:i w:val="false"/>
                <w:color w:val="000000"/>
                <w:sz w:val="20"/>
              </w:rPr>
              <w:t>ПК 2.11.6 Переключать коммуникации;</w:t>
            </w:r>
            <w:r>
              <w:br/>
            </w:r>
            <w:r>
              <w:rPr>
                <w:rFonts w:ascii="Times New Roman"/>
                <w:b w:val="false"/>
                <w:i w:val="false"/>
                <w:color w:val="000000"/>
                <w:sz w:val="20"/>
              </w:rPr>
              <w:t>
</w:t>
            </w:r>
            <w:r>
              <w:rPr>
                <w:rFonts w:ascii="Times New Roman"/>
                <w:b w:val="false"/>
                <w:i w:val="false"/>
                <w:color w:val="000000"/>
                <w:sz w:val="20"/>
              </w:rPr>
              <w:t>ПК 2.11.7 Определять причины возникновения нарушений технологического процесса и устранять их.</w:t>
            </w:r>
          </w:p>
        </w:tc>
      </w:tr>
      <w:tr>
        <w:trPr>
          <w:trHeight w:val="285" w:hRule="atLeast"/>
        </w:trPr>
        <w:tc>
          <w:tcPr>
            <w:tcW w:w="0" w:type="auto"/>
            <w:vMerge/>
            <w:tcBorders>
              <w:top w:val="nil"/>
              <w:left w:val="single" w:color="cfcfcf" w:sz="5"/>
              <w:bottom w:val="single" w:color="cfcfcf" w:sz="5"/>
              <w:right w:val="single" w:color="cfcfcf" w:sz="5"/>
            </w:tcBorders>
          </w:tcP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100313 2 - Шихтовщик*</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2.13.1 Подготавливать свое рабочее место;</w:t>
            </w:r>
            <w:r>
              <w:br/>
            </w:r>
            <w:r>
              <w:rPr>
                <w:rFonts w:ascii="Times New Roman"/>
                <w:b w:val="false"/>
                <w:i w:val="false"/>
                <w:color w:val="000000"/>
                <w:sz w:val="20"/>
              </w:rPr>
              <w:t>
</w:t>
            </w:r>
            <w:r>
              <w:rPr>
                <w:rFonts w:ascii="Times New Roman"/>
                <w:b w:val="false"/>
                <w:i w:val="false"/>
                <w:color w:val="000000"/>
                <w:sz w:val="20"/>
              </w:rPr>
              <w:t>ПК 2.13.2 Вести процессы дозирования и шихтования материалов;</w:t>
            </w:r>
            <w:r>
              <w:br/>
            </w:r>
            <w:r>
              <w:rPr>
                <w:rFonts w:ascii="Times New Roman"/>
                <w:b w:val="false"/>
                <w:i w:val="false"/>
                <w:color w:val="000000"/>
                <w:sz w:val="20"/>
              </w:rPr>
              <w:t>
</w:t>
            </w:r>
            <w:r>
              <w:rPr>
                <w:rFonts w:ascii="Times New Roman"/>
                <w:b w:val="false"/>
                <w:i w:val="false"/>
                <w:color w:val="000000"/>
                <w:sz w:val="20"/>
              </w:rPr>
              <w:t>ПК 2.13.3 Смешивать компоненты шихты и обеспечивать нормальное ее увлажнение;</w:t>
            </w:r>
            <w:r>
              <w:br/>
            </w:r>
            <w:r>
              <w:rPr>
                <w:rFonts w:ascii="Times New Roman"/>
                <w:b w:val="false"/>
                <w:i w:val="false"/>
                <w:color w:val="000000"/>
                <w:sz w:val="20"/>
              </w:rPr>
              <w:t>
</w:t>
            </w:r>
            <w:r>
              <w:rPr>
                <w:rFonts w:ascii="Times New Roman"/>
                <w:b w:val="false"/>
                <w:i w:val="false"/>
                <w:color w:val="000000"/>
                <w:sz w:val="20"/>
              </w:rPr>
              <w:t>ПК 2.13.4 Наблюдать за подачей материалов;</w:t>
            </w:r>
            <w:r>
              <w:br/>
            </w:r>
            <w:r>
              <w:rPr>
                <w:rFonts w:ascii="Times New Roman"/>
                <w:b w:val="false"/>
                <w:i w:val="false"/>
                <w:color w:val="000000"/>
                <w:sz w:val="20"/>
              </w:rPr>
              <w:t>
</w:t>
            </w:r>
            <w:r>
              <w:rPr>
                <w:rFonts w:ascii="Times New Roman"/>
                <w:b w:val="false"/>
                <w:i w:val="false"/>
                <w:color w:val="000000"/>
                <w:sz w:val="20"/>
              </w:rPr>
              <w:t>ПК 2.13.5 Управлять транспopтно-питательными, грузоподъемными и загрузочными механизмами;</w:t>
            </w:r>
            <w:r>
              <w:br/>
            </w:r>
            <w:r>
              <w:rPr>
                <w:rFonts w:ascii="Times New Roman"/>
                <w:b w:val="false"/>
                <w:i w:val="false"/>
                <w:color w:val="000000"/>
                <w:sz w:val="20"/>
              </w:rPr>
              <w:t>
</w:t>
            </w:r>
            <w:r>
              <w:rPr>
                <w:rFonts w:ascii="Times New Roman"/>
                <w:b w:val="false"/>
                <w:i w:val="false"/>
                <w:color w:val="000000"/>
                <w:sz w:val="20"/>
              </w:rPr>
              <w:t>ПК 2.13.6 Производить скреперование материалов;</w:t>
            </w:r>
            <w:r>
              <w:br/>
            </w:r>
            <w:r>
              <w:rPr>
                <w:rFonts w:ascii="Times New Roman"/>
                <w:b w:val="false"/>
                <w:i w:val="false"/>
                <w:color w:val="000000"/>
                <w:sz w:val="20"/>
              </w:rPr>
              <w:t>
</w:t>
            </w:r>
            <w:r>
              <w:rPr>
                <w:rFonts w:ascii="Times New Roman"/>
                <w:b w:val="false"/>
                <w:i w:val="false"/>
                <w:color w:val="000000"/>
                <w:sz w:val="20"/>
              </w:rPr>
              <w:t>ПК 2.13.7 Составлять и взвешивать шихту;</w:t>
            </w:r>
            <w:r>
              <w:br/>
            </w:r>
            <w:r>
              <w:rPr>
                <w:rFonts w:ascii="Times New Roman"/>
                <w:b w:val="false"/>
                <w:i w:val="false"/>
                <w:color w:val="000000"/>
                <w:sz w:val="20"/>
              </w:rPr>
              <w:t>
</w:t>
            </w:r>
            <w:r>
              <w:rPr>
                <w:rFonts w:ascii="Times New Roman"/>
                <w:b w:val="false"/>
                <w:i w:val="false"/>
                <w:color w:val="000000"/>
                <w:sz w:val="20"/>
              </w:rPr>
              <w:t>ПК 2.13.8 Подавать шихту в бункера смесителей и на плавильные площадки.</w:t>
            </w:r>
          </w:p>
        </w:tc>
      </w:tr>
      <w:tr>
        <w:trPr>
          <w:trHeight w:val="2400" w:hRule="atLeast"/>
        </w:trPr>
        <w:tc>
          <w:tcPr>
            <w:tcW w:w="0" w:type="auto"/>
            <w:vMerge/>
            <w:tcBorders>
              <w:top w:val="nil"/>
              <w:left w:val="single" w:color="cfcfcf" w:sz="5"/>
              <w:bottom w:val="single" w:color="cfcfcf" w:sz="5"/>
              <w:right w:val="single" w:color="cfcfcf" w:sz="5"/>
            </w:tcBorders>
          </w:tcP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100314 2 - Нагревальщик (сварщик) металла*</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2.14.1 Подготавливать свое рабочее место;</w:t>
            </w:r>
            <w:r>
              <w:br/>
            </w:r>
            <w:r>
              <w:rPr>
                <w:rFonts w:ascii="Times New Roman"/>
                <w:b w:val="false"/>
                <w:i w:val="false"/>
                <w:color w:val="000000"/>
                <w:sz w:val="20"/>
              </w:rPr>
              <w:t>
</w:t>
            </w:r>
            <w:r>
              <w:rPr>
                <w:rFonts w:ascii="Times New Roman"/>
                <w:b w:val="false"/>
                <w:i w:val="false"/>
                <w:color w:val="000000"/>
                <w:sz w:val="20"/>
              </w:rPr>
              <w:t>ПК 2.14.2 Вести процесс нагрева слитков и заготовок из цветных металлов и сплавов в нагревательных печах со стационарным подом обслуживающих прессы с усилием свыше 600 тс, под руководством нагревальщика более высокой квалификации;</w:t>
            </w:r>
            <w:r>
              <w:br/>
            </w:r>
            <w:r>
              <w:rPr>
                <w:rFonts w:ascii="Times New Roman"/>
                <w:b w:val="false"/>
                <w:i w:val="false"/>
                <w:color w:val="000000"/>
                <w:sz w:val="20"/>
              </w:rPr>
              <w:t>
</w:t>
            </w:r>
            <w:r>
              <w:rPr>
                <w:rFonts w:ascii="Times New Roman"/>
                <w:b w:val="false"/>
                <w:i w:val="false"/>
                <w:color w:val="000000"/>
                <w:sz w:val="20"/>
              </w:rPr>
              <w:t>ПК 2.14.3 Выгружать нагретые слитки и заготовки из печи и подавать их на рольганг или к загрузочному устройству;</w:t>
            </w:r>
            <w:r>
              <w:br/>
            </w:r>
            <w:r>
              <w:rPr>
                <w:rFonts w:ascii="Times New Roman"/>
                <w:b w:val="false"/>
                <w:i w:val="false"/>
                <w:color w:val="000000"/>
                <w:sz w:val="20"/>
              </w:rPr>
              <w:t>
</w:t>
            </w:r>
            <w:r>
              <w:rPr>
                <w:rFonts w:ascii="Times New Roman"/>
                <w:b w:val="false"/>
                <w:i w:val="false"/>
                <w:color w:val="000000"/>
                <w:sz w:val="20"/>
              </w:rPr>
              <w:t>ПК 2.14.4 Обслуживать механизмы подачи и выгрузки слитков и очистки их от окалины;</w:t>
            </w:r>
            <w:r>
              <w:br/>
            </w:r>
            <w:r>
              <w:rPr>
                <w:rFonts w:ascii="Times New Roman"/>
                <w:b w:val="false"/>
                <w:i w:val="false"/>
                <w:color w:val="000000"/>
                <w:sz w:val="20"/>
              </w:rPr>
              <w:t>
</w:t>
            </w:r>
            <w:r>
              <w:rPr>
                <w:rFonts w:ascii="Times New Roman"/>
                <w:b w:val="false"/>
                <w:i w:val="false"/>
                <w:color w:val="000000"/>
                <w:sz w:val="20"/>
              </w:rPr>
              <w:t>ПК 2.14.5 Наблюдать за режимом работы нагревательной печи.</w:t>
            </w:r>
          </w:p>
        </w:tc>
      </w:tr>
      <w:tr>
        <w:trPr>
          <w:trHeight w:val="2970" w:hRule="atLeast"/>
        </w:trPr>
        <w:tc>
          <w:tcPr>
            <w:tcW w:w="0" w:type="auto"/>
            <w:vMerge/>
            <w:tcBorders>
              <w:top w:val="nil"/>
              <w:left w:val="single" w:color="cfcfcf" w:sz="5"/>
              <w:bottom w:val="single" w:color="cfcfcf" w:sz="5"/>
              <w:right w:val="single" w:color="cfcfcf" w:sz="5"/>
            </w:tcBorders>
          </w:tcP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100316 2 – Заливщик металла</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2.16.1 Осуществлять заливку из крановых и ручных ковшей вместимостью до 0,3 т цветного жидкого металла в формы, изложницы или в постоянные металлические формы для несложных и толстостенных отливок;</w:t>
            </w:r>
            <w:r>
              <w:br/>
            </w:r>
            <w:r>
              <w:rPr>
                <w:rFonts w:ascii="Times New Roman"/>
                <w:b w:val="false"/>
                <w:i w:val="false"/>
                <w:color w:val="000000"/>
                <w:sz w:val="20"/>
              </w:rPr>
              <w:t>
</w:t>
            </w:r>
            <w:r>
              <w:rPr>
                <w:rFonts w:ascii="Times New Roman"/>
                <w:b w:val="false"/>
                <w:i w:val="false"/>
                <w:color w:val="000000"/>
                <w:sz w:val="20"/>
              </w:rPr>
              <w:t>ПК 2.16.2 Подготавливать ковши, изложницы и другие разливочные устройства к заливке</w:t>
            </w:r>
            <w:r>
              <w:br/>
            </w:r>
            <w:r>
              <w:rPr>
                <w:rFonts w:ascii="Times New Roman"/>
                <w:b w:val="false"/>
                <w:i w:val="false"/>
                <w:color w:val="000000"/>
                <w:sz w:val="20"/>
              </w:rPr>
              <w:t>
</w:t>
            </w:r>
            <w:r>
              <w:rPr>
                <w:rFonts w:ascii="Times New Roman"/>
                <w:b w:val="false"/>
                <w:i w:val="false"/>
                <w:color w:val="000000"/>
                <w:sz w:val="20"/>
              </w:rPr>
              <w:t>ПК 2.16.3 Надевать и снимать жакеты различных размеров при формовке в почве на конвейере с заданным ритмом;</w:t>
            </w:r>
            <w:r>
              <w:br/>
            </w:r>
            <w:r>
              <w:rPr>
                <w:rFonts w:ascii="Times New Roman"/>
                <w:b w:val="false"/>
                <w:i w:val="false"/>
                <w:color w:val="000000"/>
                <w:sz w:val="20"/>
              </w:rPr>
              <w:t>
</w:t>
            </w:r>
            <w:r>
              <w:rPr>
                <w:rFonts w:ascii="Times New Roman"/>
                <w:b w:val="false"/>
                <w:i w:val="false"/>
                <w:color w:val="000000"/>
                <w:sz w:val="20"/>
              </w:rPr>
              <w:t>ПК 2.16.4 Контролировать температуру разливаемого металла;</w:t>
            </w:r>
            <w:r>
              <w:br/>
            </w:r>
            <w:r>
              <w:rPr>
                <w:rFonts w:ascii="Times New Roman"/>
                <w:b w:val="false"/>
                <w:i w:val="false"/>
                <w:color w:val="000000"/>
                <w:sz w:val="20"/>
              </w:rPr>
              <w:t>
</w:t>
            </w:r>
            <w:r>
              <w:rPr>
                <w:rFonts w:ascii="Times New Roman"/>
                <w:b w:val="false"/>
                <w:i w:val="false"/>
                <w:color w:val="000000"/>
                <w:sz w:val="20"/>
              </w:rPr>
              <w:t>ПК 2.16.5 Определять по внешним признакам пригодность жидкого металла и ориентировочную температуру в период его заливки.</w:t>
            </w:r>
          </w:p>
        </w:tc>
      </w:tr>
      <w:tr>
        <w:trPr>
          <w:trHeight w:val="28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Специалист среднего звена</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100315 3 - Техник-металлург</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3.15.1 Организовывать и выполнять работы в производственном цехе металлургического завода;</w:t>
            </w:r>
            <w:r>
              <w:br/>
            </w:r>
            <w:r>
              <w:rPr>
                <w:rFonts w:ascii="Times New Roman"/>
                <w:b w:val="false"/>
                <w:i w:val="false"/>
                <w:color w:val="000000"/>
                <w:sz w:val="20"/>
              </w:rPr>
              <w:t>
</w:t>
            </w:r>
            <w:r>
              <w:rPr>
                <w:rFonts w:ascii="Times New Roman"/>
                <w:b w:val="false"/>
                <w:i w:val="false"/>
                <w:color w:val="000000"/>
                <w:sz w:val="20"/>
              </w:rPr>
              <w:t>ПК 3.15.2 Обеспечивать выполнение установленного наряда и комплексное использование сырья;</w:t>
            </w:r>
            <w:r>
              <w:br/>
            </w:r>
            <w:r>
              <w:rPr>
                <w:rFonts w:ascii="Times New Roman"/>
                <w:b w:val="false"/>
                <w:i w:val="false"/>
                <w:color w:val="000000"/>
                <w:sz w:val="20"/>
              </w:rPr>
              <w:t>
</w:t>
            </w:r>
            <w:r>
              <w:rPr>
                <w:rFonts w:ascii="Times New Roman"/>
                <w:b w:val="false"/>
                <w:i w:val="false"/>
                <w:color w:val="000000"/>
                <w:sz w:val="20"/>
              </w:rPr>
              <w:t>ПК 3.15.3 Осуществлять обоснованный выбор и способствовать правильной эксплуатации металлургического оборудования;</w:t>
            </w:r>
            <w:r>
              <w:br/>
            </w:r>
            <w:r>
              <w:rPr>
                <w:rFonts w:ascii="Times New Roman"/>
                <w:b w:val="false"/>
                <w:i w:val="false"/>
                <w:color w:val="000000"/>
                <w:sz w:val="20"/>
              </w:rPr>
              <w:t>
</w:t>
            </w:r>
            <w:r>
              <w:rPr>
                <w:rFonts w:ascii="Times New Roman"/>
                <w:b w:val="false"/>
                <w:i w:val="false"/>
                <w:color w:val="000000"/>
                <w:sz w:val="20"/>
              </w:rPr>
              <w:t>ПК 3.15.4 Поддерживать установленный режим технологических процессов;</w:t>
            </w:r>
            <w:r>
              <w:br/>
            </w:r>
            <w:r>
              <w:rPr>
                <w:rFonts w:ascii="Times New Roman"/>
                <w:b w:val="false"/>
                <w:i w:val="false"/>
                <w:color w:val="000000"/>
                <w:sz w:val="20"/>
              </w:rPr>
              <w:t>
</w:t>
            </w:r>
            <w:r>
              <w:rPr>
                <w:rFonts w:ascii="Times New Roman"/>
                <w:b w:val="false"/>
                <w:i w:val="false"/>
                <w:color w:val="000000"/>
                <w:sz w:val="20"/>
              </w:rPr>
              <w:t>ПК 3.15.5 Устранять простейшие неполадки в работе оборудования.</w:t>
            </w:r>
          </w:p>
        </w:tc>
      </w:tr>
    </w:tbl>
    <w:bookmarkStart w:name="z70" w:id="69"/>
    <w:p>
      <w:pPr>
        <w:spacing w:after="0"/>
        <w:ind w:left="0"/>
        <w:jc w:val="both"/>
      </w:pPr>
      <w:r>
        <w:rPr>
          <w:rFonts w:ascii="Times New Roman"/>
          <w:b w:val="false"/>
          <w:i w:val="false"/>
          <w:color w:val="000000"/>
          <w:sz w:val="28"/>
        </w:rPr>
        <w:t xml:space="preserve">
Приложение 186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69"/>
    <w:bookmarkStart w:name="z71" w:id="70"/>
    <w:p>
      <w:pPr>
        <w:spacing w:after="0"/>
        <w:ind w:left="0"/>
        <w:jc w:val="both"/>
      </w:pPr>
      <w:r>
        <w:rPr>
          <w:rFonts w:ascii="Times New Roman"/>
          <w:b w:val="false"/>
          <w:i w:val="false"/>
          <w:color w:val="000000"/>
          <w:sz w:val="28"/>
        </w:rPr>
        <w:t>
     </w:t>
      </w:r>
      <w:r>
        <w:rPr>
          <w:rFonts w:ascii="Times New Roman"/>
          <w:b/>
          <w:i w:val="false"/>
          <w:color w:val="000000"/>
          <w:sz w:val="28"/>
        </w:rPr>
        <w:t xml:space="preserve"> Типовой учебный план</w:t>
      </w:r>
      <w:r>
        <w:br/>
      </w:r>
      <w:r>
        <w:rPr>
          <w:rFonts w:ascii="Times New Roman"/>
          <w:b w:val="false"/>
          <w:i w:val="false"/>
          <w:color w:val="000000"/>
          <w:sz w:val="28"/>
        </w:rPr>
        <w:t>
      технического и профессионального образования</w:t>
      </w:r>
    </w:p>
    <w:bookmarkEnd w:id="70"/>
    <w:p>
      <w:pPr>
        <w:spacing w:after="0"/>
        <w:ind w:left="0"/>
        <w:jc w:val="both"/>
      </w:pPr>
      <w:r>
        <w:rPr>
          <w:rFonts w:ascii="Times New Roman"/>
          <w:b/>
          <w:i w:val="false"/>
          <w:color w:val="000000"/>
          <w:sz w:val="28"/>
        </w:rPr>
        <w:t>      Код и профиль образования:</w:t>
      </w:r>
      <w:r>
        <w:rPr>
          <w:rFonts w:ascii="Times New Roman"/>
          <w:b w:val="false"/>
          <w:i w:val="false"/>
          <w:color w:val="000000"/>
          <w:sz w:val="28"/>
        </w:rPr>
        <w:t xml:space="preserve"> 1000000 – Металлургия и мащиностроение</w:t>
      </w:r>
      <w:r>
        <w:br/>
      </w:r>
      <w:r>
        <w:rPr>
          <w:rFonts w:ascii="Times New Roman"/>
          <w:b w:val="false"/>
          <w:i w:val="false"/>
          <w:color w:val="000000"/>
          <w:sz w:val="28"/>
        </w:rPr>
        <w:t>
</w:t>
      </w:r>
      <w:r>
        <w:rPr>
          <w:rFonts w:ascii="Times New Roman"/>
          <w:b/>
          <w:i w:val="false"/>
          <w:color w:val="000000"/>
          <w:sz w:val="28"/>
        </w:rPr>
        <w:t>      Специальность:</w:t>
      </w:r>
      <w:r>
        <w:rPr>
          <w:rFonts w:ascii="Times New Roman"/>
          <w:b w:val="false"/>
          <w:i w:val="false"/>
          <w:color w:val="000000"/>
          <w:sz w:val="28"/>
        </w:rPr>
        <w:t>     1004000 – Литейное производство</w:t>
      </w:r>
      <w:r>
        <w:br/>
      </w:r>
      <w:r>
        <w:rPr>
          <w:rFonts w:ascii="Times New Roman"/>
          <w:b w:val="false"/>
          <w:i w:val="false"/>
          <w:color w:val="000000"/>
          <w:sz w:val="28"/>
        </w:rPr>
        <w:t>
</w:t>
      </w:r>
      <w:r>
        <w:rPr>
          <w:rFonts w:ascii="Times New Roman"/>
          <w:b/>
          <w:i w:val="false"/>
          <w:color w:val="000000"/>
          <w:sz w:val="28"/>
        </w:rPr>
        <w:t>      Квалификация:</w:t>
      </w:r>
      <w:r>
        <w:rPr>
          <w:rFonts w:ascii="Times New Roman"/>
          <w:b w:val="false"/>
          <w:i w:val="false"/>
          <w:color w:val="000000"/>
          <w:sz w:val="28"/>
        </w:rPr>
        <w:t>      100409 3 –Техник-металлург</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3 года 10 месяцев</w:t>
      </w:r>
      <w:r>
        <w:br/>
      </w:r>
      <w:r>
        <w:rPr>
          <w:rFonts w:ascii="Times New Roman"/>
          <w:b w:val="false"/>
          <w:i w:val="false"/>
          <w:color w:val="000000"/>
          <w:sz w:val="28"/>
        </w:rPr>
        <w:t xml:space="preserve">
на базе основного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7"/>
        <w:gridCol w:w="6935"/>
        <w:gridCol w:w="213"/>
        <w:gridCol w:w="45"/>
        <w:gridCol w:w="255"/>
        <w:gridCol w:w="45"/>
        <w:gridCol w:w="256"/>
        <w:gridCol w:w="45"/>
        <w:gridCol w:w="282"/>
        <w:gridCol w:w="560"/>
        <w:gridCol w:w="1123"/>
        <w:gridCol w:w="8"/>
        <w:gridCol w:w="744"/>
        <w:gridCol w:w="253"/>
        <w:gridCol w:w="255"/>
        <w:gridCol w:w="707"/>
        <w:gridCol w:w="1"/>
        <w:gridCol w:w="716"/>
      </w:tblGrid>
      <w:tr>
        <w:trPr>
          <w:trHeight w:val="30" w:hRule="atLeast"/>
        </w:trPr>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w:t>
            </w:r>
          </w:p>
          <w:p>
            <w:pPr>
              <w:spacing w:after="20"/>
              <w:ind w:left="20"/>
              <w:jc w:val="both"/>
            </w:pPr>
            <w:r>
              <w:rPr>
                <w:rFonts w:ascii="Times New Roman"/>
                <w:b w:val="false"/>
                <w:i w:val="false"/>
                <w:color w:val="000000"/>
                <w:sz w:val="20"/>
              </w:rPr>
              <w:t>лин</w:t>
            </w:r>
          </w:p>
        </w:tc>
        <w:tc>
          <w:tcPr>
            <w:tcW w:w="6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gridSpan w:val="2"/>
            <w:vMerge/>
            <w:tcBorders>
              <w:top w:val="nil"/>
              <w:left w:val="single" w:color="cfcfcf" w:sz="5"/>
              <w:bottom w:val="single" w:color="cfcfcf" w:sz="5"/>
              <w:right w:val="single" w:color="cfcfcf" w:sz="5"/>
            </w:tcBorders>
          </w:tcPr>
          <w:p/>
        </w:tc>
      </w:tr>
      <w:tr>
        <w:trPr>
          <w:trHeight w:val="19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с основами электроники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и метрологии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металлов и сварка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компьютерных технологий в промышленности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Металловедение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литейного производства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Технологические основы литейного производства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Оборудование литейных цехов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литейной оснастки и модельное дело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отливок из чугуна и стали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 виды литья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отливок из цветных металлов и сплавов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литейных цехов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организация и планирование производства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безопасность жизнедеятельности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48-457**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слесарно-механическая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 практика на получение рабочей профессии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Дипломное проектирование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p>
          <w:p>
            <w:pPr>
              <w:spacing w:after="20"/>
              <w:ind w:left="20"/>
              <w:jc w:val="both"/>
            </w:pPr>
            <w:r>
              <w:rPr>
                <w:rFonts w:ascii="Times New Roman"/>
                <w:b w:val="false"/>
                <w:i w:val="false"/>
                <w:color w:val="000000"/>
                <w:sz w:val="20"/>
              </w:rPr>
              <w:t>(ОУППК)</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9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 w:id="71"/>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Рекомендуемые формы итоговой аттестации: защита дипломного проекта.</w:t>
      </w:r>
    </w:p>
    <w:bookmarkEnd w:id="71"/>
    <w:p>
      <w:pPr>
        <w:spacing w:after="0"/>
        <w:ind w:left="0"/>
        <w:jc w:val="both"/>
      </w:pP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p>
    <w:bookmarkStart w:name="z73" w:id="72"/>
    <w:p>
      <w:pPr>
        <w:spacing w:after="0"/>
        <w:ind w:left="0"/>
        <w:jc w:val="both"/>
      </w:pPr>
      <w:r>
        <w:rPr>
          <w:rFonts w:ascii="Times New Roman"/>
          <w:b w:val="false"/>
          <w:i w:val="false"/>
          <w:color w:val="000000"/>
          <w:sz w:val="28"/>
        </w:rPr>
        <w:t xml:space="preserve">
Приложение 187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72"/>
    <w:bookmarkStart w:name="z74" w:id="73"/>
    <w:p>
      <w:pPr>
        <w:spacing w:after="0"/>
        <w:ind w:left="0"/>
        <w:jc w:val="both"/>
      </w:pPr>
      <w:r>
        <w:rPr>
          <w:rFonts w:ascii="Times New Roman"/>
          <w:b w:val="false"/>
          <w:i w:val="false"/>
          <w:color w:val="000000"/>
          <w:sz w:val="28"/>
        </w:rPr>
        <w:t>
</w:t>
      </w:r>
      <w:r>
        <w:rPr>
          <w:rFonts w:ascii="Times New Roman"/>
          <w:b/>
          <w:i w:val="false"/>
          <w:color w:val="000000"/>
          <w:sz w:val="28"/>
        </w:rPr>
        <w:t>      Типовой учебный план</w:t>
      </w:r>
      <w:r>
        <w:br/>
      </w:r>
      <w:r>
        <w:rPr>
          <w:rFonts w:ascii="Times New Roman"/>
          <w:b w:val="false"/>
          <w:i w:val="false"/>
          <w:color w:val="000000"/>
          <w:sz w:val="28"/>
        </w:rPr>
        <w:t>
       технического и профессионального образования</w:t>
      </w:r>
      <w:r>
        <w:br/>
      </w:r>
      <w:r>
        <w:rPr>
          <w:rFonts w:ascii="Times New Roman"/>
          <w:b w:val="false"/>
          <w:i w:val="false"/>
          <w:color w:val="000000"/>
          <w:sz w:val="28"/>
        </w:rPr>
        <w:t>
</w:t>
      </w:r>
      <w:r>
        <w:rPr>
          <w:rFonts w:ascii="Times New Roman"/>
          <w:b/>
          <w:i w:val="false"/>
          <w:color w:val="000000"/>
          <w:sz w:val="28"/>
        </w:rPr>
        <w:t>      Код и профиль образования</w:t>
      </w:r>
      <w:r>
        <w:rPr>
          <w:rFonts w:ascii="Times New Roman"/>
          <w:b w:val="false"/>
          <w:i w:val="false"/>
          <w:color w:val="000000"/>
          <w:sz w:val="28"/>
        </w:rPr>
        <w:t>: 1000000 – Металлургия и мащиностроение</w:t>
      </w:r>
      <w:r>
        <w:br/>
      </w:r>
      <w:r>
        <w:rPr>
          <w:rFonts w:ascii="Times New Roman"/>
          <w:b w:val="false"/>
          <w:i w:val="false"/>
          <w:color w:val="000000"/>
          <w:sz w:val="28"/>
        </w:rPr>
        <w:t>
</w:t>
      </w:r>
      <w:r>
        <w:rPr>
          <w:rFonts w:ascii="Times New Roman"/>
          <w:b/>
          <w:i w:val="false"/>
          <w:color w:val="000000"/>
          <w:sz w:val="28"/>
        </w:rPr>
        <w:t>      Специальность</w:t>
      </w:r>
      <w:r>
        <w:rPr>
          <w:rFonts w:ascii="Times New Roman"/>
          <w:b w:val="false"/>
          <w:i w:val="false"/>
          <w:color w:val="000000"/>
          <w:sz w:val="28"/>
        </w:rPr>
        <w:t>: 1004000 – Литейное производство</w:t>
      </w:r>
      <w:r>
        <w:br/>
      </w:r>
      <w:r>
        <w:rPr>
          <w:rFonts w:ascii="Times New Roman"/>
          <w:b w:val="false"/>
          <w:i w:val="false"/>
          <w:color w:val="000000"/>
          <w:sz w:val="28"/>
        </w:rPr>
        <w:t>
</w:t>
      </w:r>
      <w:r>
        <w:rPr>
          <w:rFonts w:ascii="Times New Roman"/>
          <w:b/>
          <w:i w:val="false"/>
          <w:color w:val="000000"/>
          <w:sz w:val="28"/>
        </w:rPr>
        <w:t xml:space="preserve">      Квалификация: </w:t>
      </w:r>
      <w:r>
        <w:rPr>
          <w:rFonts w:ascii="Times New Roman"/>
          <w:b w:val="false"/>
          <w:i w:val="false"/>
          <w:color w:val="000000"/>
          <w:sz w:val="28"/>
        </w:rPr>
        <w:t>100409 3 – Техник-металлург</w:t>
      </w:r>
    </w:p>
    <w:bookmarkEnd w:id="73"/>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w:t>
      </w:r>
      <w:r>
        <w:rPr>
          <w:rFonts w:ascii="Times New Roman"/>
          <w:b/>
          <w:i w:val="false"/>
          <w:color w:val="000000"/>
          <w:sz w:val="28"/>
        </w:rPr>
        <w:t>:</w:t>
      </w:r>
      <w:r>
        <w:rPr>
          <w:rFonts w:ascii="Times New Roman"/>
          <w:b w:val="false"/>
          <w:i w:val="false"/>
          <w:color w:val="000000"/>
          <w:sz w:val="28"/>
        </w:rPr>
        <w:t xml:space="preserve"> 2 года 10 месяцев</w:t>
      </w:r>
      <w:r>
        <w:br/>
      </w:r>
      <w:r>
        <w:rPr>
          <w:rFonts w:ascii="Times New Roman"/>
          <w:b w:val="false"/>
          <w:i w:val="false"/>
          <w:color w:val="000000"/>
          <w:sz w:val="28"/>
        </w:rPr>
        <w:t xml:space="preserve">
на базе общего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
        <w:gridCol w:w="5430"/>
        <w:gridCol w:w="524"/>
        <w:gridCol w:w="524"/>
        <w:gridCol w:w="645"/>
        <w:gridCol w:w="654"/>
        <w:gridCol w:w="1187"/>
        <w:gridCol w:w="861"/>
        <w:gridCol w:w="1238"/>
        <w:gridCol w:w="818"/>
        <w:gridCol w:w="847"/>
      </w:tblGrid>
      <w:tr>
        <w:trPr>
          <w:trHeight w:val="30" w:hRule="atLeast"/>
        </w:trPr>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5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w:t>
            </w:r>
          </w:p>
          <w:p>
            <w:pPr>
              <w:spacing w:after="20"/>
              <w:ind w:left="20"/>
              <w:jc w:val="both"/>
            </w:pPr>
            <w:r>
              <w:rPr>
                <w:rFonts w:ascii="Times New Roman"/>
                <w:b w:val="false"/>
                <w:i w:val="false"/>
                <w:color w:val="000000"/>
                <w:sz w:val="20"/>
              </w:rPr>
              <w:t>рольных работ</w:t>
            </w:r>
          </w:p>
        </w:tc>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9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история Казахстана, физическая культура)</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с основами электроники</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и метрологии</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металлов и сварка</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компьютерных технологий в промышленности</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Металловедение</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литейного производства</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Технологические основы литейного производства</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литейных цехов</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литейной оснастки и модельное дело</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отливок из чугуна и стали</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 виды литья</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отливок из цветных металлов и сплавов</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литейных цехов</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организация и планирование производства</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безопасность жизнедеятельности</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48-465**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 и ПП 00</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слесарно-механическая практика</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 практика на получение рабочей профессии</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практика</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Дипломное проектирование</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p>
          <w:p>
            <w:pPr>
              <w:spacing w:after="20"/>
              <w:ind w:left="20"/>
              <w:jc w:val="both"/>
            </w:pPr>
            <w:r>
              <w:rPr>
                <w:rFonts w:ascii="Times New Roman"/>
                <w:b w:val="false"/>
                <w:i w:val="false"/>
                <w:color w:val="000000"/>
                <w:sz w:val="20"/>
              </w:rPr>
              <w:t>(ОУППК)</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 w:id="74"/>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Рекомендуемые формы итоговой аттестации: защита дипломного проекта.</w:t>
      </w:r>
      <w:r>
        <w:br/>
      </w:r>
      <w:r>
        <w:rPr>
          <w:rFonts w:ascii="Times New Roman"/>
          <w:b w:val="false"/>
          <w:i w:val="false"/>
          <w:color w:val="000000"/>
          <w:sz w:val="28"/>
        </w:rPr>
        <w:t>
</w:t>
      </w: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p>
    <w:bookmarkEnd w:id="74"/>
    <w:bookmarkStart w:name="z76" w:id="75"/>
    <w:p>
      <w:pPr>
        <w:spacing w:after="0"/>
        <w:ind w:left="0"/>
        <w:jc w:val="both"/>
      </w:pPr>
      <w:r>
        <w:rPr>
          <w:rFonts w:ascii="Times New Roman"/>
          <w:b w:val="false"/>
          <w:i w:val="false"/>
          <w:color w:val="000000"/>
          <w:sz w:val="28"/>
        </w:rPr>
        <w:t xml:space="preserve">
Приложение 187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75"/>
    <w:bookmarkStart w:name="z77" w:id="76"/>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76"/>
    <w:p>
      <w:pPr>
        <w:spacing w:after="0"/>
        <w:ind w:left="0"/>
        <w:jc w:val="both"/>
      </w:pPr>
      <w:r>
        <w:rPr>
          <w:rFonts w:ascii="Times New Roman"/>
          <w:b/>
          <w:i w:val="false"/>
          <w:color w:val="000000"/>
          <w:sz w:val="28"/>
        </w:rPr>
        <w:t xml:space="preserve">      Код и профиль образования: </w:t>
      </w:r>
      <w:r>
        <w:rPr>
          <w:rFonts w:ascii="Times New Roman"/>
          <w:b w:val="false"/>
          <w:i w:val="false"/>
          <w:color w:val="000000"/>
          <w:sz w:val="28"/>
        </w:rPr>
        <w:t>1000000 – Металлургия и мащиностроение</w:t>
      </w:r>
      <w:r>
        <w:br/>
      </w:r>
      <w:r>
        <w:rPr>
          <w:rFonts w:ascii="Times New Roman"/>
          <w:b w:val="false"/>
          <w:i w:val="false"/>
          <w:color w:val="000000"/>
          <w:sz w:val="28"/>
        </w:rPr>
        <w:t>
</w:t>
      </w:r>
      <w:r>
        <w:rPr>
          <w:rFonts w:ascii="Times New Roman"/>
          <w:b/>
          <w:i w:val="false"/>
          <w:color w:val="000000"/>
          <w:sz w:val="28"/>
        </w:rPr>
        <w:t>      Специальность</w:t>
      </w:r>
      <w:r>
        <w:rPr>
          <w:rFonts w:ascii="Times New Roman"/>
          <w:b w:val="false"/>
          <w:i w:val="false"/>
          <w:color w:val="000000"/>
          <w:sz w:val="28"/>
        </w:rPr>
        <w:t>: 1004000 – Литейное производство</w:t>
      </w:r>
      <w:r>
        <w:br/>
      </w:r>
      <w:r>
        <w:rPr>
          <w:rFonts w:ascii="Times New Roman"/>
          <w:b w:val="false"/>
          <w:i w:val="false"/>
          <w:color w:val="000000"/>
          <w:sz w:val="28"/>
        </w:rPr>
        <w:t>
</w:t>
      </w:r>
      <w:r>
        <w:rPr>
          <w:rFonts w:ascii="Times New Roman"/>
          <w:b/>
          <w:i w:val="false"/>
          <w:color w:val="000000"/>
          <w:sz w:val="28"/>
        </w:rPr>
        <w:t xml:space="preserve">      Квалификации: </w:t>
      </w:r>
      <w:r>
        <w:rPr>
          <w:rFonts w:ascii="Times New Roman"/>
          <w:b w:val="false"/>
          <w:i w:val="false"/>
          <w:color w:val="000000"/>
          <w:sz w:val="28"/>
        </w:rPr>
        <w:t xml:space="preserve">100401 </w:t>
      </w:r>
      <w:r>
        <w:rPr>
          <w:rFonts w:ascii="Times New Roman"/>
          <w:b/>
          <w:i w:val="false"/>
          <w:color w:val="000000"/>
          <w:sz w:val="28"/>
        </w:rPr>
        <w:t>2</w:t>
      </w:r>
      <w:r>
        <w:rPr>
          <w:rFonts w:ascii="Times New Roman"/>
          <w:b w:val="false"/>
          <w:i w:val="false"/>
          <w:color w:val="000000"/>
          <w:sz w:val="28"/>
        </w:rPr>
        <w:t xml:space="preserve"> – Литейщик цветных металлов*</w:t>
      </w:r>
      <w:r>
        <w:br/>
      </w:r>
      <w:r>
        <w:rPr>
          <w:rFonts w:ascii="Times New Roman"/>
          <w:b w:val="false"/>
          <w:i w:val="false"/>
          <w:color w:val="000000"/>
          <w:sz w:val="28"/>
        </w:rPr>
        <w:t xml:space="preserve">
      100402 </w:t>
      </w:r>
      <w:r>
        <w:rPr>
          <w:rFonts w:ascii="Times New Roman"/>
          <w:b/>
          <w:i w:val="false"/>
          <w:color w:val="000000"/>
          <w:sz w:val="28"/>
        </w:rPr>
        <w:t>2</w:t>
      </w:r>
      <w:r>
        <w:rPr>
          <w:rFonts w:ascii="Times New Roman"/>
          <w:b w:val="false"/>
          <w:i w:val="false"/>
          <w:color w:val="000000"/>
          <w:sz w:val="28"/>
        </w:rPr>
        <w:t xml:space="preserve"> – Оператор-литейщик на автоматах и автоматических линиях*,</w:t>
      </w:r>
      <w:r>
        <w:br/>
      </w:r>
      <w:r>
        <w:rPr>
          <w:rFonts w:ascii="Times New Roman"/>
          <w:b w:val="false"/>
          <w:i w:val="false"/>
          <w:color w:val="000000"/>
          <w:sz w:val="28"/>
        </w:rPr>
        <w:t xml:space="preserve">
      100403 </w:t>
      </w:r>
      <w:r>
        <w:rPr>
          <w:rFonts w:ascii="Times New Roman"/>
          <w:b/>
          <w:i w:val="false"/>
          <w:color w:val="000000"/>
          <w:sz w:val="28"/>
        </w:rPr>
        <w:t>2</w:t>
      </w:r>
      <w:r>
        <w:rPr>
          <w:rFonts w:ascii="Times New Roman"/>
          <w:b w:val="false"/>
          <w:i w:val="false"/>
          <w:color w:val="000000"/>
          <w:sz w:val="28"/>
        </w:rPr>
        <w:t>– Контролер в литейном производстве*</w:t>
      </w:r>
      <w:r>
        <w:br/>
      </w:r>
      <w:r>
        <w:rPr>
          <w:rFonts w:ascii="Times New Roman"/>
          <w:b w:val="false"/>
          <w:i w:val="false"/>
          <w:color w:val="000000"/>
          <w:sz w:val="28"/>
        </w:rPr>
        <w:t xml:space="preserve">
      100404 </w:t>
      </w:r>
      <w:r>
        <w:rPr>
          <w:rFonts w:ascii="Times New Roman"/>
          <w:b/>
          <w:i w:val="false"/>
          <w:color w:val="000000"/>
          <w:sz w:val="28"/>
        </w:rPr>
        <w:t>2</w:t>
      </w:r>
      <w:r>
        <w:rPr>
          <w:rFonts w:ascii="Times New Roman"/>
          <w:b w:val="false"/>
          <w:i w:val="false"/>
          <w:color w:val="000000"/>
          <w:sz w:val="28"/>
        </w:rPr>
        <w:t xml:space="preserve"> – Модельщик по деревянным моделям*</w:t>
      </w:r>
      <w:r>
        <w:br/>
      </w:r>
      <w:r>
        <w:rPr>
          <w:rFonts w:ascii="Times New Roman"/>
          <w:b w:val="false"/>
          <w:i w:val="false"/>
          <w:color w:val="000000"/>
          <w:sz w:val="28"/>
        </w:rPr>
        <w:t xml:space="preserve">
      100405 </w:t>
      </w:r>
      <w:r>
        <w:rPr>
          <w:rFonts w:ascii="Times New Roman"/>
          <w:b/>
          <w:i w:val="false"/>
          <w:color w:val="000000"/>
          <w:sz w:val="28"/>
        </w:rPr>
        <w:t>2</w:t>
      </w:r>
      <w:r>
        <w:rPr>
          <w:rFonts w:ascii="Times New Roman"/>
          <w:b w:val="false"/>
          <w:i w:val="false"/>
          <w:color w:val="000000"/>
          <w:sz w:val="28"/>
        </w:rPr>
        <w:t xml:space="preserve"> – Модельщик по металлическим моделям*</w:t>
      </w:r>
      <w:r>
        <w:br/>
      </w:r>
      <w:r>
        <w:rPr>
          <w:rFonts w:ascii="Times New Roman"/>
          <w:b w:val="false"/>
          <w:i w:val="false"/>
          <w:color w:val="000000"/>
          <w:sz w:val="28"/>
        </w:rPr>
        <w:t xml:space="preserve">
      100406 </w:t>
      </w:r>
      <w:r>
        <w:rPr>
          <w:rFonts w:ascii="Times New Roman"/>
          <w:b/>
          <w:i w:val="false"/>
          <w:color w:val="000000"/>
          <w:sz w:val="28"/>
        </w:rPr>
        <w:t>2</w:t>
      </w:r>
      <w:r>
        <w:rPr>
          <w:rFonts w:ascii="Times New Roman"/>
          <w:b w:val="false"/>
          <w:i w:val="false"/>
          <w:color w:val="000000"/>
          <w:sz w:val="28"/>
        </w:rPr>
        <w:t xml:space="preserve"> – Стерженщик машинной формовки*</w:t>
      </w:r>
      <w:r>
        <w:br/>
      </w:r>
      <w:r>
        <w:rPr>
          <w:rFonts w:ascii="Times New Roman"/>
          <w:b w:val="false"/>
          <w:i w:val="false"/>
          <w:color w:val="000000"/>
          <w:sz w:val="28"/>
        </w:rPr>
        <w:t xml:space="preserve">
      100407 </w:t>
      </w:r>
      <w:r>
        <w:rPr>
          <w:rFonts w:ascii="Times New Roman"/>
          <w:b/>
          <w:i w:val="false"/>
          <w:color w:val="000000"/>
          <w:sz w:val="28"/>
        </w:rPr>
        <w:t>2</w:t>
      </w:r>
      <w:r>
        <w:rPr>
          <w:rFonts w:ascii="Times New Roman"/>
          <w:b w:val="false"/>
          <w:i w:val="false"/>
          <w:color w:val="000000"/>
          <w:sz w:val="28"/>
        </w:rPr>
        <w:t xml:space="preserve"> – Стерженщик ручной формовки*</w:t>
      </w:r>
      <w:r>
        <w:br/>
      </w:r>
      <w:r>
        <w:rPr>
          <w:rFonts w:ascii="Times New Roman"/>
          <w:b w:val="false"/>
          <w:i w:val="false"/>
          <w:color w:val="000000"/>
          <w:sz w:val="28"/>
        </w:rPr>
        <w:t xml:space="preserve">
      100408 </w:t>
      </w:r>
      <w:r>
        <w:rPr>
          <w:rFonts w:ascii="Times New Roman"/>
          <w:b/>
          <w:i w:val="false"/>
          <w:color w:val="000000"/>
          <w:sz w:val="28"/>
        </w:rPr>
        <w:t>2</w:t>
      </w:r>
      <w:r>
        <w:rPr>
          <w:rFonts w:ascii="Times New Roman"/>
          <w:b w:val="false"/>
          <w:i w:val="false"/>
          <w:color w:val="000000"/>
          <w:sz w:val="28"/>
        </w:rPr>
        <w:t xml:space="preserve"> – Формовщик ручной формовки*</w:t>
      </w:r>
      <w:r>
        <w:br/>
      </w:r>
      <w:r>
        <w:rPr>
          <w:rFonts w:ascii="Times New Roman"/>
          <w:b w:val="false"/>
          <w:i w:val="false"/>
          <w:color w:val="000000"/>
          <w:sz w:val="28"/>
        </w:rPr>
        <w:t xml:space="preserve">
      100411 </w:t>
      </w:r>
      <w:r>
        <w:rPr>
          <w:rFonts w:ascii="Times New Roman"/>
          <w:b/>
          <w:i w:val="false"/>
          <w:color w:val="000000"/>
          <w:sz w:val="28"/>
        </w:rPr>
        <w:t>2</w:t>
      </w:r>
      <w:r>
        <w:rPr>
          <w:rFonts w:ascii="Times New Roman"/>
          <w:b w:val="false"/>
          <w:i w:val="false"/>
          <w:color w:val="000000"/>
          <w:sz w:val="28"/>
        </w:rPr>
        <w:t xml:space="preserve"> – Лаборант по анализу формовочных смесей*</w:t>
      </w:r>
      <w:r>
        <w:br/>
      </w:r>
      <w:r>
        <w:rPr>
          <w:rFonts w:ascii="Times New Roman"/>
          <w:b w:val="false"/>
          <w:i w:val="false"/>
          <w:color w:val="000000"/>
          <w:sz w:val="28"/>
        </w:rPr>
        <w:t xml:space="preserve">
      100412 </w:t>
      </w:r>
      <w:r>
        <w:rPr>
          <w:rFonts w:ascii="Times New Roman"/>
          <w:b/>
          <w:i w:val="false"/>
          <w:color w:val="000000"/>
          <w:sz w:val="28"/>
        </w:rPr>
        <w:t>2</w:t>
      </w:r>
      <w:r>
        <w:rPr>
          <w:rFonts w:ascii="Times New Roman"/>
          <w:b w:val="false"/>
          <w:i w:val="false"/>
          <w:color w:val="000000"/>
          <w:sz w:val="28"/>
        </w:rPr>
        <w:t xml:space="preserve"> – Стерженщик по деревянным и металлическим моделям*</w:t>
      </w:r>
      <w:r>
        <w:br/>
      </w:r>
      <w:r>
        <w:rPr>
          <w:rFonts w:ascii="Times New Roman"/>
          <w:b w:val="false"/>
          <w:i w:val="false"/>
          <w:color w:val="000000"/>
          <w:sz w:val="28"/>
        </w:rPr>
        <w:t xml:space="preserve">
      100413 </w:t>
      </w:r>
      <w:r>
        <w:rPr>
          <w:rFonts w:ascii="Times New Roman"/>
          <w:b/>
          <w:i w:val="false"/>
          <w:color w:val="000000"/>
          <w:sz w:val="28"/>
        </w:rPr>
        <w:t>2</w:t>
      </w:r>
      <w:r>
        <w:rPr>
          <w:rFonts w:ascii="Times New Roman"/>
          <w:b w:val="false"/>
          <w:i w:val="false"/>
          <w:color w:val="000000"/>
          <w:sz w:val="28"/>
        </w:rPr>
        <w:t xml:space="preserve"> – Наладчик литейных машин*</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xml:space="preserve">
на базе основного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
        <w:gridCol w:w="5869"/>
        <w:gridCol w:w="394"/>
        <w:gridCol w:w="382"/>
        <w:gridCol w:w="622"/>
        <w:gridCol w:w="632"/>
        <w:gridCol w:w="1131"/>
        <w:gridCol w:w="714"/>
        <w:gridCol w:w="1195"/>
        <w:gridCol w:w="791"/>
        <w:gridCol w:w="698"/>
      </w:tblGrid>
      <w:tr>
        <w:trPr>
          <w:trHeight w:val="30" w:hRule="atLeast"/>
        </w:trPr>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 лин</w:t>
            </w:r>
          </w:p>
        </w:tc>
        <w:tc>
          <w:tcPr>
            <w:tcW w:w="5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 рольных работ</w:t>
            </w:r>
          </w:p>
        </w:tc>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8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r>
              <w:rPr>
                <w:rFonts w:ascii="Times New Roman"/>
                <w:b w:val="false"/>
                <w:i w:val="false"/>
                <w:color w:val="000000"/>
                <w:sz w:val="20"/>
              </w:rPr>
              <w:t xml:space="preserve"> (профессиональный казахский (русский) язык, профессиональный иностранный язык, физическая культура)</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и метрологии</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металлов</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Сварочное дело</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Металловедение</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литейного производства</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Технологические основы литейного производства</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 виды литья</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организация и планирование производства</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безопасность жизнедеятельности</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квалификации:</w:t>
            </w:r>
            <w:r>
              <w:br/>
            </w:r>
            <w:r>
              <w:rPr>
                <w:rFonts w:ascii="Times New Roman"/>
                <w:b w:val="false"/>
                <w:i w:val="false"/>
                <w:color w:val="000000"/>
                <w:sz w:val="20"/>
              </w:rPr>
              <w:t>
</w:t>
            </w:r>
            <w:r>
              <w:rPr>
                <w:rFonts w:ascii="Times New Roman"/>
                <w:b w:val="false"/>
                <w:i w:val="false"/>
                <w:color w:val="000000"/>
                <w:sz w:val="20"/>
              </w:rPr>
              <w:t>100401 2 - Литейщик цветных металлов*</w:t>
            </w:r>
            <w:r>
              <w:br/>
            </w:r>
            <w:r>
              <w:rPr>
                <w:rFonts w:ascii="Times New Roman"/>
                <w:b w:val="false"/>
                <w:i w:val="false"/>
                <w:color w:val="000000"/>
                <w:sz w:val="20"/>
              </w:rPr>
              <w:t>
</w:t>
            </w:r>
            <w:r>
              <w:rPr>
                <w:rFonts w:ascii="Times New Roman"/>
                <w:b w:val="false"/>
                <w:i w:val="false"/>
                <w:color w:val="000000"/>
                <w:sz w:val="20"/>
              </w:rPr>
              <w:t>Производство отливок из цветных металлов и сплавов</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квалификации:</w:t>
            </w:r>
            <w:r>
              <w:rPr>
                <w:rFonts w:ascii="Times New Roman"/>
                <w:b w:val="false"/>
                <w:i w:val="false"/>
                <w:color w:val="000000"/>
                <w:sz w:val="20"/>
              </w:rPr>
              <w:t>100402 2</w:t>
            </w:r>
            <w:r>
              <w:br/>
            </w:r>
            <w:r>
              <w:rPr>
                <w:rFonts w:ascii="Times New Roman"/>
                <w:b w:val="false"/>
                <w:i w:val="false"/>
                <w:color w:val="000000"/>
                <w:sz w:val="20"/>
              </w:rPr>
              <w:t>
</w:t>
            </w:r>
            <w:r>
              <w:rPr>
                <w:rFonts w:ascii="Times New Roman"/>
                <w:b w:val="false"/>
                <w:i w:val="false"/>
                <w:color w:val="000000"/>
                <w:sz w:val="20"/>
              </w:rPr>
              <w:t>- Оператор-литейщик на автоматах и автоматических линиях*</w:t>
            </w:r>
            <w:r>
              <w:br/>
            </w:r>
            <w:r>
              <w:rPr>
                <w:rFonts w:ascii="Times New Roman"/>
                <w:b w:val="false"/>
                <w:i w:val="false"/>
                <w:color w:val="000000"/>
                <w:sz w:val="20"/>
              </w:rPr>
              <w:t>
</w:t>
            </w:r>
            <w:r>
              <w:rPr>
                <w:rFonts w:ascii="Times New Roman"/>
                <w:b w:val="false"/>
                <w:i w:val="false"/>
                <w:color w:val="000000"/>
                <w:sz w:val="20"/>
              </w:rPr>
              <w:t>Оборудование литейных цехов</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квалификации:</w:t>
            </w:r>
            <w:r>
              <w:br/>
            </w:r>
            <w:r>
              <w:rPr>
                <w:rFonts w:ascii="Times New Roman"/>
                <w:b w:val="false"/>
                <w:i w:val="false"/>
                <w:color w:val="000000"/>
                <w:sz w:val="20"/>
              </w:rPr>
              <w:t>
</w:t>
            </w:r>
            <w:r>
              <w:rPr>
                <w:rFonts w:ascii="Times New Roman"/>
                <w:b w:val="false"/>
                <w:i w:val="false"/>
                <w:color w:val="000000"/>
                <w:sz w:val="20"/>
              </w:rPr>
              <w:t>100403 2 - Контролер в литейном производстве*</w:t>
            </w:r>
            <w:r>
              <w:br/>
            </w:r>
            <w:r>
              <w:rPr>
                <w:rFonts w:ascii="Times New Roman"/>
                <w:b w:val="false"/>
                <w:i w:val="false"/>
                <w:color w:val="000000"/>
                <w:sz w:val="20"/>
              </w:rPr>
              <w:t>
</w:t>
            </w:r>
            <w:r>
              <w:rPr>
                <w:rFonts w:ascii="Times New Roman"/>
                <w:b w:val="false"/>
                <w:i w:val="false"/>
                <w:color w:val="000000"/>
                <w:sz w:val="20"/>
              </w:rPr>
              <w:t>Управление качеством и надежность отливок</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квалификации:</w:t>
            </w:r>
            <w:r>
              <w:rPr>
                <w:rFonts w:ascii="Times New Roman"/>
                <w:b w:val="false"/>
                <w:i w:val="false"/>
                <w:color w:val="000000"/>
                <w:sz w:val="20"/>
              </w:rPr>
              <w:t>100404 2 – Модельщик по деревянным моделям*</w:t>
            </w:r>
            <w:r>
              <w:br/>
            </w:r>
            <w:r>
              <w:rPr>
                <w:rFonts w:ascii="Times New Roman"/>
                <w:b w:val="false"/>
                <w:i w:val="false"/>
                <w:color w:val="000000"/>
                <w:sz w:val="20"/>
              </w:rPr>
              <w:t>
</w:t>
            </w:r>
            <w:r>
              <w:rPr>
                <w:rFonts w:ascii="Times New Roman"/>
                <w:b w:val="false"/>
                <w:i w:val="false"/>
                <w:color w:val="000000"/>
                <w:sz w:val="20"/>
              </w:rPr>
              <w:t>Проектирование деревянного модельного комплекса</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квалификации:</w:t>
            </w:r>
            <w:r>
              <w:br/>
            </w:r>
            <w:r>
              <w:rPr>
                <w:rFonts w:ascii="Times New Roman"/>
                <w:b w:val="false"/>
                <w:i w:val="false"/>
                <w:color w:val="000000"/>
                <w:sz w:val="20"/>
              </w:rPr>
              <w:t>
</w:t>
            </w:r>
            <w:r>
              <w:rPr>
                <w:rFonts w:ascii="Times New Roman"/>
                <w:b w:val="false"/>
                <w:i w:val="false"/>
                <w:color w:val="000000"/>
                <w:sz w:val="20"/>
              </w:rPr>
              <w:t>100405 2 - Модельщик по металлическим моделям*</w:t>
            </w:r>
            <w:r>
              <w:br/>
            </w:r>
            <w:r>
              <w:rPr>
                <w:rFonts w:ascii="Times New Roman"/>
                <w:b w:val="false"/>
                <w:i w:val="false"/>
                <w:color w:val="000000"/>
                <w:sz w:val="20"/>
              </w:rPr>
              <w:t>
</w:t>
            </w:r>
            <w:r>
              <w:rPr>
                <w:rFonts w:ascii="Times New Roman"/>
                <w:b w:val="false"/>
                <w:i w:val="false"/>
                <w:color w:val="000000"/>
                <w:sz w:val="20"/>
              </w:rPr>
              <w:t>Производство отливок из чугуна и стали</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квалификации:</w:t>
            </w:r>
            <w:r>
              <w:br/>
            </w:r>
            <w:r>
              <w:rPr>
                <w:rFonts w:ascii="Times New Roman"/>
                <w:b w:val="false"/>
                <w:i w:val="false"/>
                <w:color w:val="000000"/>
                <w:sz w:val="20"/>
              </w:rPr>
              <w:t>
</w:t>
            </w:r>
            <w:r>
              <w:rPr>
                <w:rFonts w:ascii="Times New Roman"/>
                <w:b w:val="false"/>
                <w:i w:val="false"/>
                <w:color w:val="000000"/>
                <w:sz w:val="20"/>
              </w:rPr>
              <w:t>100406 2 - Стерженщик машинной формовки*</w:t>
            </w:r>
            <w:r>
              <w:br/>
            </w:r>
            <w:r>
              <w:rPr>
                <w:rFonts w:ascii="Times New Roman"/>
                <w:b w:val="false"/>
                <w:i w:val="false"/>
                <w:color w:val="000000"/>
                <w:sz w:val="20"/>
              </w:rPr>
              <w:t>
</w:t>
            </w:r>
            <w:r>
              <w:rPr>
                <w:rFonts w:ascii="Times New Roman"/>
                <w:b w:val="false"/>
                <w:i w:val="false"/>
                <w:color w:val="000000"/>
                <w:sz w:val="20"/>
              </w:rPr>
              <w:t>Конструкция и технологические основы машинного производства стержней</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квалификации:</w:t>
            </w:r>
            <w:r>
              <w:br/>
            </w:r>
            <w:r>
              <w:rPr>
                <w:rFonts w:ascii="Times New Roman"/>
                <w:b w:val="false"/>
                <w:i w:val="false"/>
                <w:color w:val="000000"/>
                <w:sz w:val="20"/>
              </w:rPr>
              <w:t>
</w:t>
            </w:r>
            <w:r>
              <w:rPr>
                <w:rFonts w:ascii="Times New Roman"/>
                <w:b w:val="false"/>
                <w:i w:val="false"/>
                <w:color w:val="000000"/>
                <w:sz w:val="20"/>
              </w:rPr>
              <w:t>100407 2 - Стерженщик ручной формовки*</w:t>
            </w:r>
            <w:r>
              <w:br/>
            </w:r>
            <w:r>
              <w:rPr>
                <w:rFonts w:ascii="Times New Roman"/>
                <w:b w:val="false"/>
                <w:i w:val="false"/>
                <w:color w:val="000000"/>
                <w:sz w:val="20"/>
              </w:rPr>
              <w:t>
</w:t>
            </w:r>
            <w:r>
              <w:rPr>
                <w:rFonts w:ascii="Times New Roman"/>
                <w:b w:val="false"/>
                <w:i w:val="false"/>
                <w:color w:val="000000"/>
                <w:sz w:val="20"/>
              </w:rPr>
              <w:t>Конструкция и технологические основы машинного производства стержней при ручной формовке</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квалификации:</w:t>
            </w:r>
            <w:r>
              <w:br/>
            </w:r>
            <w:r>
              <w:rPr>
                <w:rFonts w:ascii="Times New Roman"/>
                <w:b w:val="false"/>
                <w:i w:val="false"/>
                <w:color w:val="000000"/>
                <w:sz w:val="20"/>
              </w:rPr>
              <w:t>
</w:t>
            </w:r>
            <w:r>
              <w:rPr>
                <w:rFonts w:ascii="Times New Roman"/>
                <w:b w:val="false"/>
                <w:i w:val="false"/>
                <w:color w:val="000000"/>
                <w:sz w:val="20"/>
              </w:rPr>
              <w:t>100408 2 - Формовщик ручной формовки*</w:t>
            </w:r>
            <w:r>
              <w:br/>
            </w:r>
            <w:r>
              <w:rPr>
                <w:rFonts w:ascii="Times New Roman"/>
                <w:b w:val="false"/>
                <w:i w:val="false"/>
                <w:color w:val="000000"/>
                <w:sz w:val="20"/>
              </w:rPr>
              <w:t>
</w:t>
            </w:r>
            <w:r>
              <w:rPr>
                <w:rFonts w:ascii="Times New Roman"/>
                <w:b w:val="false"/>
                <w:i w:val="false"/>
                <w:color w:val="000000"/>
                <w:sz w:val="20"/>
              </w:rPr>
              <w:t>Технологические основы производства литейных форм методом ручной формовки</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квалификации:</w:t>
            </w:r>
            <w:r>
              <w:br/>
            </w:r>
            <w:r>
              <w:rPr>
                <w:rFonts w:ascii="Times New Roman"/>
                <w:b w:val="false"/>
                <w:i w:val="false"/>
                <w:color w:val="000000"/>
                <w:sz w:val="20"/>
              </w:rPr>
              <w:t>
</w:t>
            </w:r>
            <w:r>
              <w:rPr>
                <w:rFonts w:ascii="Times New Roman"/>
                <w:b w:val="false"/>
                <w:i w:val="false"/>
                <w:color w:val="000000"/>
                <w:sz w:val="20"/>
              </w:rPr>
              <w:t>100411 2 – Лаборант по анализу формовочных смесей*</w:t>
            </w:r>
            <w:r>
              <w:br/>
            </w:r>
            <w:r>
              <w:rPr>
                <w:rFonts w:ascii="Times New Roman"/>
                <w:b w:val="false"/>
                <w:i w:val="false"/>
                <w:color w:val="000000"/>
                <w:sz w:val="20"/>
              </w:rPr>
              <w:t>
</w:t>
            </w:r>
            <w:r>
              <w:rPr>
                <w:rFonts w:ascii="Times New Roman"/>
                <w:b w:val="false"/>
                <w:i w:val="false"/>
                <w:color w:val="000000"/>
                <w:sz w:val="20"/>
              </w:rPr>
              <w:t>Методы анализа формовочных смесей</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квалификации:</w:t>
            </w:r>
            <w:r>
              <w:br/>
            </w:r>
            <w:r>
              <w:rPr>
                <w:rFonts w:ascii="Times New Roman"/>
                <w:b w:val="false"/>
                <w:i w:val="false"/>
                <w:color w:val="000000"/>
                <w:sz w:val="20"/>
              </w:rPr>
              <w:t>
</w:t>
            </w:r>
            <w:r>
              <w:rPr>
                <w:rFonts w:ascii="Times New Roman"/>
                <w:b w:val="false"/>
                <w:i w:val="false"/>
                <w:color w:val="000000"/>
                <w:sz w:val="20"/>
              </w:rPr>
              <w:t>100412 2 – Стерженщик по деревянным и металлическим моделям*</w:t>
            </w:r>
            <w:r>
              <w:br/>
            </w:r>
            <w:r>
              <w:rPr>
                <w:rFonts w:ascii="Times New Roman"/>
                <w:b w:val="false"/>
                <w:i w:val="false"/>
                <w:color w:val="000000"/>
                <w:sz w:val="20"/>
              </w:rPr>
              <w:t>
</w:t>
            </w:r>
            <w:r>
              <w:rPr>
                <w:rFonts w:ascii="Times New Roman"/>
                <w:b w:val="false"/>
                <w:i w:val="false"/>
                <w:color w:val="000000"/>
                <w:sz w:val="20"/>
              </w:rPr>
              <w:t>Конструкция и технологические основы производства стержней деревянных и металлических моделей</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квалификации:</w:t>
            </w:r>
            <w:r>
              <w:br/>
            </w:r>
            <w:r>
              <w:rPr>
                <w:rFonts w:ascii="Times New Roman"/>
                <w:b w:val="false"/>
                <w:i w:val="false"/>
                <w:color w:val="000000"/>
                <w:sz w:val="20"/>
              </w:rPr>
              <w:t>
</w:t>
            </w:r>
            <w:r>
              <w:rPr>
                <w:rFonts w:ascii="Times New Roman"/>
                <w:b w:val="false"/>
                <w:i w:val="false"/>
                <w:color w:val="000000"/>
                <w:sz w:val="20"/>
              </w:rPr>
              <w:t>100413 2 – Наладчик литейных машин*</w:t>
            </w:r>
            <w:r>
              <w:br/>
            </w:r>
            <w:r>
              <w:rPr>
                <w:rFonts w:ascii="Times New Roman"/>
                <w:b w:val="false"/>
                <w:i w:val="false"/>
                <w:color w:val="000000"/>
                <w:sz w:val="20"/>
              </w:rPr>
              <w:t>
</w:t>
            </w:r>
            <w:r>
              <w:rPr>
                <w:rFonts w:ascii="Times New Roman"/>
                <w:b w:val="false"/>
                <w:i w:val="false"/>
                <w:color w:val="000000"/>
                <w:sz w:val="20"/>
              </w:rPr>
              <w:t>Конструкция и проектирование литейных машин</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54-250**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01</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слесарно-механическая практика</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 практика по приобретению профессиональных навыков</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 практика по закреплению профессиональных навыков</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p>
          <w:p>
            <w:pPr>
              <w:spacing w:after="20"/>
              <w:ind w:left="20"/>
              <w:jc w:val="both"/>
            </w:pPr>
            <w:r>
              <w:rPr>
                <w:rFonts w:ascii="Times New Roman"/>
                <w:b w:val="false"/>
                <w:i w:val="false"/>
                <w:color w:val="000000"/>
                <w:sz w:val="20"/>
              </w:rPr>
              <w:t>(ОУППК)</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77"/>
    <w:p>
      <w:pPr>
        <w:spacing w:after="0"/>
        <w:ind w:left="0"/>
        <w:jc w:val="both"/>
      </w:pPr>
      <w:r>
        <w:rPr>
          <w:rFonts w:ascii="Times New Roman"/>
          <w:b w:val="false"/>
          <w:i w:val="false"/>
          <w:color w:val="000000"/>
          <w:sz w:val="28"/>
        </w:rPr>
        <w:t>
</w:t>
      </w:r>
      <w:r>
        <w:rPr>
          <w:rFonts w:ascii="Times New Roman"/>
          <w:b/>
          <w:i w:val="false"/>
          <w:color w:val="000000"/>
          <w:sz w:val="28"/>
        </w:rPr>
        <w:t>                          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w:t>
      </w:r>
      <w:r>
        <w:br/>
      </w:r>
      <w:r>
        <w:rPr>
          <w:rFonts w:ascii="Times New Roman"/>
          <w:b w:val="false"/>
          <w:i w:val="false"/>
          <w:color w:val="000000"/>
          <w:sz w:val="28"/>
        </w:rPr>
        <w:t>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Рекомендуемые формы итоговой аттестации: сдача комплексного экзамена по специальным дисциплинам (СД.04, СД.06, СД.07).</w:t>
      </w:r>
      <w:r>
        <w:br/>
      </w:r>
      <w:r>
        <w:rPr>
          <w:rFonts w:ascii="Times New Roman"/>
          <w:b w:val="false"/>
          <w:i w:val="false"/>
          <w:color w:val="000000"/>
          <w:sz w:val="28"/>
        </w:rPr>
        <w:t>
</w:t>
      </w: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p>
    <w:bookmarkEnd w:id="77"/>
    <w:bookmarkStart w:name="z79" w:id="78"/>
    <w:p>
      <w:pPr>
        <w:spacing w:after="0"/>
        <w:ind w:left="0"/>
        <w:jc w:val="both"/>
      </w:pPr>
      <w:r>
        <w:rPr>
          <w:rFonts w:ascii="Times New Roman"/>
          <w:b w:val="false"/>
          <w:i w:val="false"/>
          <w:color w:val="000000"/>
          <w:sz w:val="28"/>
        </w:rPr>
        <w:t xml:space="preserve">
Приложение 189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78"/>
    <w:bookmarkStart w:name="z80" w:id="79"/>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технического и профессионального образования </w:t>
      </w:r>
      <w:r>
        <w:br/>
      </w:r>
      <w:r>
        <w:rPr>
          <w:rFonts w:ascii="Times New Roman"/>
          <w:b w:val="false"/>
          <w:i w:val="false"/>
          <w:color w:val="000000"/>
          <w:sz w:val="28"/>
        </w:rPr>
        <w:t>
</w:t>
      </w:r>
      <w:r>
        <w:rPr>
          <w:rFonts w:ascii="Times New Roman"/>
          <w:b/>
          <w:i w:val="false"/>
          <w:color w:val="000000"/>
          <w:sz w:val="28"/>
        </w:rPr>
        <w:t xml:space="preserve">      Код и профиль образования: </w:t>
      </w:r>
      <w:r>
        <w:rPr>
          <w:rFonts w:ascii="Times New Roman"/>
          <w:b w:val="false"/>
          <w:i w:val="false"/>
          <w:color w:val="000000"/>
          <w:sz w:val="28"/>
        </w:rPr>
        <w:t>1000000 – Металлургия и мащиностроение</w:t>
      </w:r>
      <w:r>
        <w:br/>
      </w:r>
      <w:r>
        <w:rPr>
          <w:rFonts w:ascii="Times New Roman"/>
          <w:b w:val="false"/>
          <w:i w:val="false"/>
          <w:color w:val="000000"/>
          <w:sz w:val="28"/>
        </w:rPr>
        <w:t>
</w:t>
      </w:r>
      <w:r>
        <w:rPr>
          <w:rFonts w:ascii="Times New Roman"/>
          <w:b/>
          <w:i w:val="false"/>
          <w:color w:val="000000"/>
          <w:sz w:val="28"/>
        </w:rPr>
        <w:t>      Специальность</w:t>
      </w:r>
      <w:r>
        <w:rPr>
          <w:rFonts w:ascii="Times New Roman"/>
          <w:b w:val="false"/>
          <w:i w:val="false"/>
          <w:color w:val="000000"/>
          <w:sz w:val="28"/>
        </w:rPr>
        <w:t>:1004000 – Литейное производство</w:t>
      </w:r>
      <w:r>
        <w:br/>
      </w:r>
      <w:r>
        <w:rPr>
          <w:rFonts w:ascii="Times New Roman"/>
          <w:b w:val="false"/>
          <w:i w:val="false"/>
          <w:color w:val="000000"/>
          <w:sz w:val="28"/>
        </w:rPr>
        <w:t>
</w:t>
      </w:r>
      <w:r>
        <w:rPr>
          <w:rFonts w:ascii="Times New Roman"/>
          <w:b/>
          <w:i w:val="false"/>
          <w:color w:val="000000"/>
          <w:sz w:val="28"/>
        </w:rPr>
        <w:t xml:space="preserve">      Квалификации: </w:t>
      </w:r>
      <w:r>
        <w:rPr>
          <w:rFonts w:ascii="Times New Roman"/>
          <w:b w:val="false"/>
          <w:i w:val="false"/>
          <w:color w:val="000000"/>
          <w:sz w:val="28"/>
        </w:rPr>
        <w:t xml:space="preserve">100401 </w:t>
      </w:r>
      <w:r>
        <w:rPr>
          <w:rFonts w:ascii="Times New Roman"/>
          <w:b/>
          <w:i w:val="false"/>
          <w:color w:val="000000"/>
          <w:sz w:val="28"/>
        </w:rPr>
        <w:t>2</w:t>
      </w:r>
      <w:r>
        <w:rPr>
          <w:rFonts w:ascii="Times New Roman"/>
          <w:b w:val="false"/>
          <w:i w:val="false"/>
          <w:color w:val="000000"/>
          <w:sz w:val="28"/>
        </w:rPr>
        <w:t xml:space="preserve"> – Литейщик цветных металлов* </w:t>
      </w:r>
    </w:p>
    <w:bookmarkEnd w:id="79"/>
    <w:p>
      <w:pPr>
        <w:spacing w:after="0"/>
        <w:ind w:left="0"/>
        <w:jc w:val="both"/>
      </w:pPr>
      <w:r>
        <w:rPr>
          <w:rFonts w:ascii="Times New Roman"/>
          <w:b w:val="false"/>
          <w:i w:val="false"/>
          <w:color w:val="000000"/>
          <w:sz w:val="28"/>
        </w:rPr>
        <w:t xml:space="preserve">      100402 </w:t>
      </w:r>
      <w:r>
        <w:rPr>
          <w:rFonts w:ascii="Times New Roman"/>
          <w:b/>
          <w:i w:val="false"/>
          <w:color w:val="000000"/>
          <w:sz w:val="28"/>
        </w:rPr>
        <w:t>2</w:t>
      </w:r>
      <w:r>
        <w:rPr>
          <w:rFonts w:ascii="Times New Roman"/>
          <w:b w:val="false"/>
          <w:i w:val="false"/>
          <w:color w:val="000000"/>
          <w:sz w:val="28"/>
        </w:rPr>
        <w:t xml:space="preserve"> – Оператор-литейщик на автоматах и автоматических линиях*,</w:t>
      </w:r>
      <w:r>
        <w:br/>
      </w:r>
      <w:r>
        <w:rPr>
          <w:rFonts w:ascii="Times New Roman"/>
          <w:b w:val="false"/>
          <w:i w:val="false"/>
          <w:color w:val="000000"/>
          <w:sz w:val="28"/>
        </w:rPr>
        <w:t xml:space="preserve">
      100403 </w:t>
      </w:r>
      <w:r>
        <w:rPr>
          <w:rFonts w:ascii="Times New Roman"/>
          <w:b/>
          <w:i w:val="false"/>
          <w:color w:val="000000"/>
          <w:sz w:val="28"/>
        </w:rPr>
        <w:t>2</w:t>
      </w:r>
      <w:r>
        <w:rPr>
          <w:rFonts w:ascii="Times New Roman"/>
          <w:b w:val="false"/>
          <w:i w:val="false"/>
          <w:color w:val="000000"/>
          <w:sz w:val="28"/>
        </w:rPr>
        <w:t>– Контролер в литейном производстве*</w:t>
      </w:r>
      <w:r>
        <w:br/>
      </w:r>
      <w:r>
        <w:rPr>
          <w:rFonts w:ascii="Times New Roman"/>
          <w:b w:val="false"/>
          <w:i w:val="false"/>
          <w:color w:val="000000"/>
          <w:sz w:val="28"/>
        </w:rPr>
        <w:t xml:space="preserve">
      100404 </w:t>
      </w:r>
      <w:r>
        <w:rPr>
          <w:rFonts w:ascii="Times New Roman"/>
          <w:b/>
          <w:i w:val="false"/>
          <w:color w:val="000000"/>
          <w:sz w:val="28"/>
        </w:rPr>
        <w:t>2</w:t>
      </w:r>
      <w:r>
        <w:rPr>
          <w:rFonts w:ascii="Times New Roman"/>
          <w:b w:val="false"/>
          <w:i w:val="false"/>
          <w:color w:val="000000"/>
          <w:sz w:val="28"/>
        </w:rPr>
        <w:t xml:space="preserve"> – Модельщик по деревянным моделям*</w:t>
      </w:r>
      <w:r>
        <w:br/>
      </w:r>
      <w:r>
        <w:rPr>
          <w:rFonts w:ascii="Times New Roman"/>
          <w:b w:val="false"/>
          <w:i w:val="false"/>
          <w:color w:val="000000"/>
          <w:sz w:val="28"/>
        </w:rPr>
        <w:t xml:space="preserve">
      100405 </w:t>
      </w:r>
      <w:r>
        <w:rPr>
          <w:rFonts w:ascii="Times New Roman"/>
          <w:b/>
          <w:i w:val="false"/>
          <w:color w:val="000000"/>
          <w:sz w:val="28"/>
        </w:rPr>
        <w:t>2</w:t>
      </w:r>
      <w:r>
        <w:rPr>
          <w:rFonts w:ascii="Times New Roman"/>
          <w:b w:val="false"/>
          <w:i w:val="false"/>
          <w:color w:val="000000"/>
          <w:sz w:val="28"/>
        </w:rPr>
        <w:t xml:space="preserve"> – Модельщик по металлическим моделям*</w:t>
      </w:r>
      <w:r>
        <w:br/>
      </w:r>
      <w:r>
        <w:rPr>
          <w:rFonts w:ascii="Times New Roman"/>
          <w:b w:val="false"/>
          <w:i w:val="false"/>
          <w:color w:val="000000"/>
          <w:sz w:val="28"/>
        </w:rPr>
        <w:t xml:space="preserve">
      100406 </w:t>
      </w:r>
      <w:r>
        <w:rPr>
          <w:rFonts w:ascii="Times New Roman"/>
          <w:b/>
          <w:i w:val="false"/>
          <w:color w:val="000000"/>
          <w:sz w:val="28"/>
        </w:rPr>
        <w:t>2</w:t>
      </w:r>
      <w:r>
        <w:rPr>
          <w:rFonts w:ascii="Times New Roman"/>
          <w:b w:val="false"/>
          <w:i w:val="false"/>
          <w:color w:val="000000"/>
          <w:sz w:val="28"/>
        </w:rPr>
        <w:t xml:space="preserve"> – Стерженщик машинной формовки*</w:t>
      </w:r>
      <w:r>
        <w:br/>
      </w:r>
      <w:r>
        <w:rPr>
          <w:rFonts w:ascii="Times New Roman"/>
          <w:b w:val="false"/>
          <w:i w:val="false"/>
          <w:color w:val="000000"/>
          <w:sz w:val="28"/>
        </w:rPr>
        <w:t xml:space="preserve">
      100407 </w:t>
      </w:r>
      <w:r>
        <w:rPr>
          <w:rFonts w:ascii="Times New Roman"/>
          <w:b/>
          <w:i w:val="false"/>
          <w:color w:val="000000"/>
          <w:sz w:val="28"/>
        </w:rPr>
        <w:t>2</w:t>
      </w:r>
      <w:r>
        <w:rPr>
          <w:rFonts w:ascii="Times New Roman"/>
          <w:b w:val="false"/>
          <w:i w:val="false"/>
          <w:color w:val="000000"/>
          <w:sz w:val="28"/>
        </w:rPr>
        <w:t xml:space="preserve"> – Стерженщик ручной формовки*</w:t>
      </w:r>
      <w:r>
        <w:br/>
      </w:r>
      <w:r>
        <w:rPr>
          <w:rFonts w:ascii="Times New Roman"/>
          <w:b w:val="false"/>
          <w:i w:val="false"/>
          <w:color w:val="000000"/>
          <w:sz w:val="28"/>
        </w:rPr>
        <w:t xml:space="preserve">
      100408 </w:t>
      </w:r>
      <w:r>
        <w:rPr>
          <w:rFonts w:ascii="Times New Roman"/>
          <w:b/>
          <w:i w:val="false"/>
          <w:color w:val="000000"/>
          <w:sz w:val="28"/>
        </w:rPr>
        <w:t>2</w:t>
      </w:r>
      <w:r>
        <w:rPr>
          <w:rFonts w:ascii="Times New Roman"/>
          <w:b w:val="false"/>
          <w:i w:val="false"/>
          <w:color w:val="000000"/>
          <w:sz w:val="28"/>
        </w:rPr>
        <w:t xml:space="preserve"> – Формовщик ручной формовки*</w:t>
      </w:r>
      <w:r>
        <w:br/>
      </w:r>
      <w:r>
        <w:rPr>
          <w:rFonts w:ascii="Times New Roman"/>
          <w:b w:val="false"/>
          <w:i w:val="false"/>
          <w:color w:val="000000"/>
          <w:sz w:val="28"/>
        </w:rPr>
        <w:t xml:space="preserve">
      100411 </w:t>
      </w:r>
      <w:r>
        <w:rPr>
          <w:rFonts w:ascii="Times New Roman"/>
          <w:b/>
          <w:i w:val="false"/>
          <w:color w:val="000000"/>
          <w:sz w:val="28"/>
        </w:rPr>
        <w:t>2</w:t>
      </w:r>
      <w:r>
        <w:rPr>
          <w:rFonts w:ascii="Times New Roman"/>
          <w:b w:val="false"/>
          <w:i w:val="false"/>
          <w:color w:val="000000"/>
          <w:sz w:val="28"/>
        </w:rPr>
        <w:t xml:space="preserve"> – Лаборант по анализу формовочных смесей*</w:t>
      </w:r>
      <w:r>
        <w:br/>
      </w:r>
      <w:r>
        <w:rPr>
          <w:rFonts w:ascii="Times New Roman"/>
          <w:b w:val="false"/>
          <w:i w:val="false"/>
          <w:color w:val="000000"/>
          <w:sz w:val="28"/>
        </w:rPr>
        <w:t xml:space="preserve">
      100412 </w:t>
      </w:r>
      <w:r>
        <w:rPr>
          <w:rFonts w:ascii="Times New Roman"/>
          <w:b/>
          <w:i w:val="false"/>
          <w:color w:val="000000"/>
          <w:sz w:val="28"/>
        </w:rPr>
        <w:t>2</w:t>
      </w:r>
      <w:r>
        <w:rPr>
          <w:rFonts w:ascii="Times New Roman"/>
          <w:b w:val="false"/>
          <w:i w:val="false"/>
          <w:color w:val="000000"/>
          <w:sz w:val="28"/>
        </w:rPr>
        <w:t xml:space="preserve"> – Стерженщик по деревянным и металлическим моделям*</w:t>
      </w:r>
      <w:r>
        <w:br/>
      </w:r>
      <w:r>
        <w:rPr>
          <w:rFonts w:ascii="Times New Roman"/>
          <w:b w:val="false"/>
          <w:i w:val="false"/>
          <w:color w:val="000000"/>
          <w:sz w:val="28"/>
        </w:rPr>
        <w:t xml:space="preserve">
      100413 </w:t>
      </w:r>
      <w:r>
        <w:rPr>
          <w:rFonts w:ascii="Times New Roman"/>
          <w:b/>
          <w:i w:val="false"/>
          <w:color w:val="000000"/>
          <w:sz w:val="28"/>
        </w:rPr>
        <w:t>2</w:t>
      </w:r>
      <w:r>
        <w:rPr>
          <w:rFonts w:ascii="Times New Roman"/>
          <w:b w:val="false"/>
          <w:i w:val="false"/>
          <w:color w:val="000000"/>
          <w:sz w:val="28"/>
        </w:rPr>
        <w:t xml:space="preserve"> – Наладчик литейных машин*</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10 месяцев</w:t>
      </w:r>
      <w:r>
        <w:br/>
      </w:r>
      <w:r>
        <w:rPr>
          <w:rFonts w:ascii="Times New Roman"/>
          <w:b w:val="false"/>
          <w:i w:val="false"/>
          <w:color w:val="000000"/>
          <w:sz w:val="28"/>
        </w:rPr>
        <w:t xml:space="preserve">
на базе общего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9"/>
        <w:gridCol w:w="5282"/>
        <w:gridCol w:w="502"/>
        <w:gridCol w:w="502"/>
        <w:gridCol w:w="736"/>
        <w:gridCol w:w="746"/>
        <w:gridCol w:w="1305"/>
        <w:gridCol w:w="709"/>
        <w:gridCol w:w="1177"/>
        <w:gridCol w:w="781"/>
        <w:gridCol w:w="781"/>
      </w:tblGrid>
      <w:tr>
        <w:trPr>
          <w:trHeight w:val="30" w:hRule="atLeast"/>
        </w:trPr>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5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 рольных работ</w:t>
            </w:r>
          </w:p>
        </w:tc>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8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история Казахстана, физическая культура)</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электротехника</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и метрологии</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Теплотехника</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Металловедение</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литейного производства</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Технологические основы литейного производства</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 виды литья</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организация и планирование производства</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безопасность жизнедеятельности</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квалификации:</w:t>
            </w:r>
            <w:r>
              <w:br/>
            </w:r>
            <w:r>
              <w:rPr>
                <w:rFonts w:ascii="Times New Roman"/>
                <w:b w:val="false"/>
                <w:i w:val="false"/>
                <w:color w:val="000000"/>
                <w:sz w:val="20"/>
              </w:rPr>
              <w:t>
</w:t>
            </w:r>
            <w:r>
              <w:rPr>
                <w:rFonts w:ascii="Times New Roman"/>
                <w:b w:val="false"/>
                <w:i w:val="false"/>
                <w:color w:val="000000"/>
                <w:sz w:val="20"/>
              </w:rPr>
              <w:t>100401 2 - Литейщик цветных металлов*</w:t>
            </w:r>
            <w:r>
              <w:br/>
            </w:r>
            <w:r>
              <w:rPr>
                <w:rFonts w:ascii="Times New Roman"/>
                <w:b w:val="false"/>
                <w:i w:val="false"/>
                <w:color w:val="000000"/>
                <w:sz w:val="20"/>
              </w:rPr>
              <w:t>
</w:t>
            </w:r>
            <w:r>
              <w:rPr>
                <w:rFonts w:ascii="Times New Roman"/>
                <w:b w:val="false"/>
                <w:i w:val="false"/>
                <w:color w:val="000000"/>
                <w:sz w:val="20"/>
              </w:rPr>
              <w:t>Производство отливок из цветных металлов и сплавов</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квалификации:</w:t>
            </w:r>
            <w:r>
              <w:rPr>
                <w:rFonts w:ascii="Times New Roman"/>
                <w:b w:val="false"/>
                <w:i w:val="false"/>
                <w:color w:val="000000"/>
                <w:sz w:val="20"/>
              </w:rPr>
              <w:t>100402 2</w:t>
            </w:r>
            <w:r>
              <w:br/>
            </w:r>
            <w:r>
              <w:rPr>
                <w:rFonts w:ascii="Times New Roman"/>
                <w:b w:val="false"/>
                <w:i w:val="false"/>
                <w:color w:val="000000"/>
                <w:sz w:val="20"/>
              </w:rPr>
              <w:t>
</w:t>
            </w:r>
            <w:r>
              <w:rPr>
                <w:rFonts w:ascii="Times New Roman"/>
                <w:b w:val="false"/>
                <w:i w:val="false"/>
                <w:color w:val="000000"/>
                <w:sz w:val="20"/>
              </w:rPr>
              <w:t>- Оператор-литейщик на автоматах и автоматических линиях*</w:t>
            </w:r>
            <w:r>
              <w:br/>
            </w:r>
            <w:r>
              <w:rPr>
                <w:rFonts w:ascii="Times New Roman"/>
                <w:b w:val="false"/>
                <w:i w:val="false"/>
                <w:color w:val="000000"/>
                <w:sz w:val="20"/>
              </w:rPr>
              <w:t>
</w:t>
            </w:r>
            <w:r>
              <w:rPr>
                <w:rFonts w:ascii="Times New Roman"/>
                <w:b w:val="false"/>
                <w:i w:val="false"/>
                <w:color w:val="000000"/>
                <w:sz w:val="20"/>
              </w:rPr>
              <w:t>Оборудование литейных цехов</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квалификации:</w:t>
            </w:r>
            <w:r>
              <w:br/>
            </w:r>
            <w:r>
              <w:rPr>
                <w:rFonts w:ascii="Times New Roman"/>
                <w:b w:val="false"/>
                <w:i w:val="false"/>
                <w:color w:val="000000"/>
                <w:sz w:val="20"/>
              </w:rPr>
              <w:t>
</w:t>
            </w:r>
            <w:r>
              <w:rPr>
                <w:rFonts w:ascii="Times New Roman"/>
                <w:b w:val="false"/>
                <w:i w:val="false"/>
                <w:color w:val="000000"/>
                <w:sz w:val="20"/>
              </w:rPr>
              <w:t>100403 2 - Контролер в литейном производстве*</w:t>
            </w:r>
            <w:r>
              <w:br/>
            </w:r>
            <w:r>
              <w:rPr>
                <w:rFonts w:ascii="Times New Roman"/>
                <w:b w:val="false"/>
                <w:i w:val="false"/>
                <w:color w:val="000000"/>
                <w:sz w:val="20"/>
              </w:rPr>
              <w:t>
</w:t>
            </w:r>
            <w:r>
              <w:rPr>
                <w:rFonts w:ascii="Times New Roman"/>
                <w:b w:val="false"/>
                <w:i w:val="false"/>
                <w:color w:val="000000"/>
                <w:sz w:val="20"/>
              </w:rPr>
              <w:t>Управление качеством и надежность отливок</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квалификации:</w:t>
            </w:r>
            <w:r>
              <w:br/>
            </w:r>
            <w:r>
              <w:rPr>
                <w:rFonts w:ascii="Times New Roman"/>
                <w:b w:val="false"/>
                <w:i w:val="false"/>
                <w:color w:val="000000"/>
                <w:sz w:val="20"/>
              </w:rPr>
              <w:t>
</w:t>
            </w:r>
            <w:r>
              <w:rPr>
                <w:rFonts w:ascii="Times New Roman"/>
                <w:b w:val="false"/>
                <w:i w:val="false"/>
                <w:color w:val="000000"/>
                <w:sz w:val="20"/>
              </w:rPr>
              <w:t>100404 2 – Модельщик по деревянным моделям*</w:t>
            </w:r>
            <w:r>
              <w:br/>
            </w:r>
            <w:r>
              <w:rPr>
                <w:rFonts w:ascii="Times New Roman"/>
                <w:b w:val="false"/>
                <w:i w:val="false"/>
                <w:color w:val="000000"/>
                <w:sz w:val="20"/>
              </w:rPr>
              <w:t>
</w:t>
            </w:r>
            <w:r>
              <w:rPr>
                <w:rFonts w:ascii="Times New Roman"/>
                <w:b w:val="false"/>
                <w:i w:val="false"/>
                <w:color w:val="000000"/>
                <w:sz w:val="20"/>
              </w:rPr>
              <w:t>Проектирование деревянного модельного комплекса</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квалификации:</w:t>
            </w:r>
            <w:r>
              <w:br/>
            </w:r>
            <w:r>
              <w:rPr>
                <w:rFonts w:ascii="Times New Roman"/>
                <w:b w:val="false"/>
                <w:i w:val="false"/>
                <w:color w:val="000000"/>
                <w:sz w:val="20"/>
              </w:rPr>
              <w:t>
</w:t>
            </w:r>
            <w:r>
              <w:rPr>
                <w:rFonts w:ascii="Times New Roman"/>
                <w:b w:val="false"/>
                <w:i w:val="false"/>
                <w:color w:val="000000"/>
                <w:sz w:val="20"/>
              </w:rPr>
              <w:t>100405 2 - Модельщик по металлическим моделям*</w:t>
            </w:r>
            <w:r>
              <w:br/>
            </w:r>
            <w:r>
              <w:rPr>
                <w:rFonts w:ascii="Times New Roman"/>
                <w:b w:val="false"/>
                <w:i w:val="false"/>
                <w:color w:val="000000"/>
                <w:sz w:val="20"/>
              </w:rPr>
              <w:t>
</w:t>
            </w:r>
            <w:r>
              <w:rPr>
                <w:rFonts w:ascii="Times New Roman"/>
                <w:b w:val="false"/>
                <w:i w:val="false"/>
                <w:color w:val="000000"/>
                <w:sz w:val="20"/>
              </w:rPr>
              <w:t>Производство отливок из чугуна и стали</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квалификации:</w:t>
            </w:r>
            <w:r>
              <w:br/>
            </w:r>
            <w:r>
              <w:rPr>
                <w:rFonts w:ascii="Times New Roman"/>
                <w:b w:val="false"/>
                <w:i w:val="false"/>
                <w:color w:val="000000"/>
                <w:sz w:val="20"/>
              </w:rPr>
              <w:t>
</w:t>
            </w:r>
            <w:r>
              <w:rPr>
                <w:rFonts w:ascii="Times New Roman"/>
                <w:b w:val="false"/>
                <w:i w:val="false"/>
                <w:color w:val="000000"/>
                <w:sz w:val="20"/>
              </w:rPr>
              <w:t>100406 2 - Стерженщик машинной формовки*</w:t>
            </w:r>
            <w:r>
              <w:br/>
            </w:r>
            <w:r>
              <w:rPr>
                <w:rFonts w:ascii="Times New Roman"/>
                <w:b w:val="false"/>
                <w:i w:val="false"/>
                <w:color w:val="000000"/>
                <w:sz w:val="20"/>
              </w:rPr>
              <w:t>
</w:t>
            </w:r>
            <w:r>
              <w:rPr>
                <w:rFonts w:ascii="Times New Roman"/>
                <w:b w:val="false"/>
                <w:i w:val="false"/>
                <w:color w:val="000000"/>
                <w:sz w:val="20"/>
              </w:rPr>
              <w:t>Конструкция и технологические основы машинного производства стержней</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квалификации:</w:t>
            </w:r>
            <w:r>
              <w:br/>
            </w:r>
            <w:r>
              <w:rPr>
                <w:rFonts w:ascii="Times New Roman"/>
                <w:b w:val="false"/>
                <w:i w:val="false"/>
                <w:color w:val="000000"/>
                <w:sz w:val="20"/>
              </w:rPr>
              <w:t>
</w:t>
            </w:r>
            <w:r>
              <w:rPr>
                <w:rFonts w:ascii="Times New Roman"/>
                <w:b w:val="false"/>
                <w:i w:val="false"/>
                <w:color w:val="000000"/>
                <w:sz w:val="20"/>
              </w:rPr>
              <w:t>100407 2 - Стерженщик ручной формовки*</w:t>
            </w:r>
            <w:r>
              <w:br/>
            </w:r>
            <w:r>
              <w:rPr>
                <w:rFonts w:ascii="Times New Roman"/>
                <w:b w:val="false"/>
                <w:i w:val="false"/>
                <w:color w:val="000000"/>
                <w:sz w:val="20"/>
              </w:rPr>
              <w:t>
</w:t>
            </w:r>
            <w:r>
              <w:rPr>
                <w:rFonts w:ascii="Times New Roman"/>
                <w:b w:val="false"/>
                <w:i w:val="false"/>
                <w:color w:val="000000"/>
                <w:sz w:val="20"/>
              </w:rPr>
              <w:t>Конструкция и технологические основы машинного производства стержней при ручной формовке</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квалификации:</w:t>
            </w:r>
            <w:r>
              <w:br/>
            </w:r>
            <w:r>
              <w:rPr>
                <w:rFonts w:ascii="Times New Roman"/>
                <w:b w:val="false"/>
                <w:i w:val="false"/>
                <w:color w:val="000000"/>
                <w:sz w:val="20"/>
              </w:rPr>
              <w:t>
</w:t>
            </w:r>
            <w:r>
              <w:rPr>
                <w:rFonts w:ascii="Times New Roman"/>
                <w:b w:val="false"/>
                <w:i w:val="false"/>
                <w:color w:val="000000"/>
                <w:sz w:val="20"/>
              </w:rPr>
              <w:t>100408 2 - Формовщик ручной формовки*</w:t>
            </w:r>
            <w:r>
              <w:br/>
            </w:r>
            <w:r>
              <w:rPr>
                <w:rFonts w:ascii="Times New Roman"/>
                <w:b w:val="false"/>
                <w:i w:val="false"/>
                <w:color w:val="000000"/>
                <w:sz w:val="20"/>
              </w:rPr>
              <w:t>
</w:t>
            </w:r>
            <w:r>
              <w:rPr>
                <w:rFonts w:ascii="Times New Roman"/>
                <w:b w:val="false"/>
                <w:i w:val="false"/>
                <w:color w:val="000000"/>
                <w:sz w:val="20"/>
              </w:rPr>
              <w:t>Технологические основы производства литейных форм методом ручной формовки</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квалификации:</w:t>
            </w:r>
            <w:r>
              <w:br/>
            </w:r>
            <w:r>
              <w:rPr>
                <w:rFonts w:ascii="Times New Roman"/>
                <w:b w:val="false"/>
                <w:i w:val="false"/>
                <w:color w:val="000000"/>
                <w:sz w:val="20"/>
              </w:rPr>
              <w:t>
</w:t>
            </w:r>
            <w:r>
              <w:rPr>
                <w:rFonts w:ascii="Times New Roman"/>
                <w:b w:val="false"/>
                <w:i w:val="false"/>
                <w:color w:val="000000"/>
                <w:sz w:val="20"/>
              </w:rPr>
              <w:t>100411 2 – Лаборант по анализу формовочных смесей*</w:t>
            </w:r>
            <w:r>
              <w:br/>
            </w:r>
            <w:r>
              <w:rPr>
                <w:rFonts w:ascii="Times New Roman"/>
                <w:b w:val="false"/>
                <w:i w:val="false"/>
                <w:color w:val="000000"/>
                <w:sz w:val="20"/>
              </w:rPr>
              <w:t>
</w:t>
            </w:r>
            <w:r>
              <w:rPr>
                <w:rFonts w:ascii="Times New Roman"/>
                <w:b w:val="false"/>
                <w:i w:val="false"/>
                <w:color w:val="000000"/>
                <w:sz w:val="20"/>
              </w:rPr>
              <w:t>Методы анализа формовочных смесей</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квалификации:</w:t>
            </w:r>
            <w:r>
              <w:br/>
            </w:r>
            <w:r>
              <w:rPr>
                <w:rFonts w:ascii="Times New Roman"/>
                <w:b w:val="false"/>
                <w:i w:val="false"/>
                <w:color w:val="000000"/>
                <w:sz w:val="20"/>
              </w:rPr>
              <w:t>
</w:t>
            </w:r>
            <w:r>
              <w:rPr>
                <w:rFonts w:ascii="Times New Roman"/>
                <w:b w:val="false"/>
                <w:i w:val="false"/>
                <w:color w:val="000000"/>
                <w:sz w:val="20"/>
              </w:rPr>
              <w:t>100412 2 – Стерженщик по деревянным и металлическим моделям*</w:t>
            </w:r>
            <w:r>
              <w:br/>
            </w:r>
            <w:r>
              <w:rPr>
                <w:rFonts w:ascii="Times New Roman"/>
                <w:b w:val="false"/>
                <w:i w:val="false"/>
                <w:color w:val="000000"/>
                <w:sz w:val="20"/>
              </w:rPr>
              <w:t>
</w:t>
            </w:r>
            <w:r>
              <w:rPr>
                <w:rFonts w:ascii="Times New Roman"/>
                <w:b w:val="false"/>
                <w:i w:val="false"/>
                <w:color w:val="000000"/>
                <w:sz w:val="20"/>
              </w:rPr>
              <w:t>Конструкция и технологические основы производства стержней деревянных и металлических моделей</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квалификации:</w:t>
            </w:r>
            <w:r>
              <w:br/>
            </w:r>
            <w:r>
              <w:rPr>
                <w:rFonts w:ascii="Times New Roman"/>
                <w:b w:val="false"/>
                <w:i w:val="false"/>
                <w:color w:val="000000"/>
                <w:sz w:val="20"/>
              </w:rPr>
              <w:t>
</w:t>
            </w:r>
            <w:r>
              <w:rPr>
                <w:rFonts w:ascii="Times New Roman"/>
                <w:b w:val="false"/>
                <w:i w:val="false"/>
                <w:color w:val="000000"/>
                <w:sz w:val="20"/>
              </w:rPr>
              <w:t>100413 2 – Наладчик литейных машин*</w:t>
            </w:r>
            <w:r>
              <w:br/>
            </w:r>
            <w:r>
              <w:rPr>
                <w:rFonts w:ascii="Times New Roman"/>
                <w:b w:val="false"/>
                <w:i w:val="false"/>
                <w:color w:val="000000"/>
                <w:sz w:val="20"/>
              </w:rPr>
              <w:t>
</w:t>
            </w:r>
            <w:r>
              <w:rPr>
                <w:rFonts w:ascii="Times New Roman"/>
                <w:b w:val="false"/>
                <w:i w:val="false"/>
                <w:color w:val="000000"/>
                <w:sz w:val="20"/>
              </w:rPr>
              <w:t>Конструкция и проектирование литейных машин</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48-170**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 и ПП 00</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01</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слесарно-механическая практика</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02(ОУППК)</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болеее 100 часов на учебный год</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 w:id="80"/>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Рекомендуемые формы итоговой аттестации: сдача комплексного экзамена по специальным дисциплинам (СД.04, СД.06, СД.07).</w:t>
      </w:r>
    </w:p>
    <w:bookmarkEnd w:id="80"/>
    <w:p>
      <w:pPr>
        <w:spacing w:after="0"/>
        <w:ind w:left="0"/>
        <w:jc w:val="both"/>
      </w:pP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p>
    <w:bookmarkStart w:name="z82" w:id="81"/>
    <w:p>
      <w:pPr>
        <w:spacing w:after="0"/>
        <w:ind w:left="0"/>
        <w:jc w:val="both"/>
      </w:pPr>
      <w:r>
        <w:rPr>
          <w:rFonts w:ascii="Times New Roman"/>
          <w:b w:val="false"/>
          <w:i w:val="false"/>
          <w:color w:val="000000"/>
          <w:sz w:val="28"/>
        </w:rPr>
        <w:t xml:space="preserve">
Приложение 190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81"/>
    <w:bookmarkStart w:name="z83" w:id="82"/>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82"/>
    <w:p>
      <w:pPr>
        <w:spacing w:after="0"/>
        <w:ind w:left="0"/>
        <w:jc w:val="both"/>
      </w:pPr>
      <w:r>
        <w:rPr>
          <w:rFonts w:ascii="Times New Roman"/>
          <w:b/>
          <w:i w:val="false"/>
          <w:color w:val="000000"/>
          <w:sz w:val="28"/>
        </w:rPr>
        <w:t xml:space="preserve">      Код и профиль образования: </w:t>
      </w:r>
      <w:r>
        <w:rPr>
          <w:rFonts w:ascii="Times New Roman"/>
          <w:b w:val="false"/>
          <w:i w:val="false"/>
          <w:color w:val="000000"/>
          <w:sz w:val="28"/>
        </w:rPr>
        <w:t>1000000 – Металлургия и мащиностроение</w:t>
      </w:r>
      <w:r>
        <w:br/>
      </w:r>
      <w:r>
        <w:rPr>
          <w:rFonts w:ascii="Times New Roman"/>
          <w:b w:val="false"/>
          <w:i w:val="false"/>
          <w:color w:val="000000"/>
          <w:sz w:val="28"/>
        </w:rPr>
        <w:t>
</w:t>
      </w:r>
      <w:r>
        <w:rPr>
          <w:rFonts w:ascii="Times New Roman"/>
          <w:b/>
          <w:i w:val="false"/>
          <w:color w:val="000000"/>
          <w:sz w:val="28"/>
        </w:rPr>
        <w:t>      Специальность</w:t>
      </w:r>
      <w:r>
        <w:rPr>
          <w:rFonts w:ascii="Times New Roman"/>
          <w:b w:val="false"/>
          <w:i w:val="false"/>
          <w:color w:val="000000"/>
          <w:sz w:val="28"/>
        </w:rPr>
        <w:t>:1004000 – Литейное производство</w:t>
      </w:r>
      <w:r>
        <w:br/>
      </w:r>
      <w:r>
        <w:rPr>
          <w:rFonts w:ascii="Times New Roman"/>
          <w:b w:val="false"/>
          <w:i w:val="false"/>
          <w:color w:val="000000"/>
          <w:sz w:val="28"/>
        </w:rPr>
        <w:t>
</w:t>
      </w:r>
      <w:r>
        <w:rPr>
          <w:rFonts w:ascii="Times New Roman"/>
          <w:b/>
          <w:i w:val="false"/>
          <w:color w:val="000000"/>
          <w:sz w:val="28"/>
        </w:rPr>
        <w:t>      Квалификации:</w:t>
      </w:r>
      <w:r>
        <w:rPr>
          <w:rFonts w:ascii="Times New Roman"/>
          <w:b w:val="false"/>
          <w:i w:val="false"/>
          <w:color w:val="000000"/>
          <w:sz w:val="28"/>
        </w:rPr>
        <w:t xml:space="preserve"> 100404 </w:t>
      </w:r>
      <w:r>
        <w:rPr>
          <w:rFonts w:ascii="Times New Roman"/>
          <w:b/>
          <w:i w:val="false"/>
          <w:color w:val="000000"/>
          <w:sz w:val="28"/>
        </w:rPr>
        <w:t>2</w:t>
      </w:r>
      <w:r>
        <w:rPr>
          <w:rFonts w:ascii="Times New Roman"/>
          <w:b w:val="false"/>
          <w:i w:val="false"/>
          <w:color w:val="000000"/>
          <w:sz w:val="28"/>
        </w:rPr>
        <w:t xml:space="preserve"> – Модельщик по деревянным моделям*</w:t>
      </w:r>
      <w:r>
        <w:br/>
      </w:r>
      <w:r>
        <w:rPr>
          <w:rFonts w:ascii="Times New Roman"/>
          <w:b w:val="false"/>
          <w:i w:val="false"/>
          <w:color w:val="000000"/>
          <w:sz w:val="28"/>
        </w:rPr>
        <w:t xml:space="preserve">
      100405 </w:t>
      </w:r>
      <w:r>
        <w:rPr>
          <w:rFonts w:ascii="Times New Roman"/>
          <w:b/>
          <w:i w:val="false"/>
          <w:color w:val="000000"/>
          <w:sz w:val="28"/>
        </w:rPr>
        <w:t>2</w:t>
      </w:r>
      <w:r>
        <w:rPr>
          <w:rFonts w:ascii="Times New Roman"/>
          <w:b w:val="false"/>
          <w:i w:val="false"/>
          <w:color w:val="000000"/>
          <w:sz w:val="28"/>
        </w:rPr>
        <w:t xml:space="preserve"> – Модельщик по металлическим моделям*</w:t>
      </w:r>
      <w:r>
        <w:br/>
      </w:r>
      <w:r>
        <w:rPr>
          <w:rFonts w:ascii="Times New Roman"/>
          <w:b w:val="false"/>
          <w:i w:val="false"/>
          <w:color w:val="000000"/>
          <w:sz w:val="28"/>
        </w:rPr>
        <w:t xml:space="preserve">
      100406 </w:t>
      </w:r>
      <w:r>
        <w:rPr>
          <w:rFonts w:ascii="Times New Roman"/>
          <w:b/>
          <w:i w:val="false"/>
          <w:color w:val="000000"/>
          <w:sz w:val="28"/>
        </w:rPr>
        <w:t>2</w:t>
      </w:r>
      <w:r>
        <w:rPr>
          <w:rFonts w:ascii="Times New Roman"/>
          <w:b w:val="false"/>
          <w:i w:val="false"/>
          <w:color w:val="000000"/>
          <w:sz w:val="28"/>
        </w:rPr>
        <w:t xml:space="preserve"> – Стерженщик машинной формовки*</w:t>
      </w:r>
      <w:r>
        <w:br/>
      </w:r>
      <w:r>
        <w:rPr>
          <w:rFonts w:ascii="Times New Roman"/>
          <w:b w:val="false"/>
          <w:i w:val="false"/>
          <w:color w:val="000000"/>
          <w:sz w:val="28"/>
        </w:rPr>
        <w:t xml:space="preserve">
      100407 </w:t>
      </w:r>
      <w:r>
        <w:rPr>
          <w:rFonts w:ascii="Times New Roman"/>
          <w:b/>
          <w:i w:val="false"/>
          <w:color w:val="000000"/>
          <w:sz w:val="28"/>
        </w:rPr>
        <w:t>2</w:t>
      </w:r>
      <w:r>
        <w:rPr>
          <w:rFonts w:ascii="Times New Roman"/>
          <w:b w:val="false"/>
          <w:i w:val="false"/>
          <w:color w:val="000000"/>
          <w:sz w:val="28"/>
        </w:rPr>
        <w:t xml:space="preserve"> – Стерженщик ручной формовки*</w:t>
      </w:r>
      <w:r>
        <w:br/>
      </w:r>
      <w:r>
        <w:rPr>
          <w:rFonts w:ascii="Times New Roman"/>
          <w:b w:val="false"/>
          <w:i w:val="false"/>
          <w:color w:val="000000"/>
          <w:sz w:val="28"/>
        </w:rPr>
        <w:t xml:space="preserve">
      100408 </w:t>
      </w:r>
      <w:r>
        <w:rPr>
          <w:rFonts w:ascii="Times New Roman"/>
          <w:b/>
          <w:i w:val="false"/>
          <w:color w:val="000000"/>
          <w:sz w:val="28"/>
        </w:rPr>
        <w:t>2</w:t>
      </w:r>
      <w:r>
        <w:rPr>
          <w:rFonts w:ascii="Times New Roman"/>
          <w:b w:val="false"/>
          <w:i w:val="false"/>
          <w:color w:val="000000"/>
          <w:sz w:val="28"/>
        </w:rPr>
        <w:t xml:space="preserve"> – Формовщик ручной формовки*</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1 год 10 месяцев</w:t>
      </w:r>
      <w:r>
        <w:br/>
      </w:r>
      <w:r>
        <w:rPr>
          <w:rFonts w:ascii="Times New Roman"/>
          <w:b w:val="false"/>
          <w:i w:val="false"/>
          <w:color w:val="000000"/>
          <w:sz w:val="28"/>
        </w:rPr>
        <w:t xml:space="preserve">
на базе основного среднего образования     </w:t>
      </w:r>
      <w:r>
        <w:br/>
      </w:r>
      <w:r>
        <w:rPr>
          <w:rFonts w:ascii="Times New Roman"/>
          <w:b w:val="false"/>
          <w:i w:val="false"/>
          <w:color w:val="000000"/>
          <w:sz w:val="28"/>
        </w:rPr>
        <w:t xml:space="preserve">
без получения общего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5842"/>
        <w:gridCol w:w="501"/>
        <w:gridCol w:w="501"/>
        <w:gridCol w:w="624"/>
        <w:gridCol w:w="635"/>
        <w:gridCol w:w="1182"/>
        <w:gridCol w:w="721"/>
        <w:gridCol w:w="1176"/>
        <w:gridCol w:w="657"/>
        <w:gridCol w:w="863"/>
      </w:tblGrid>
      <w:tr>
        <w:trPr>
          <w:trHeight w:val="30" w:hRule="atLeast"/>
        </w:trPr>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5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учебного времени, </w:t>
            </w:r>
          </w:p>
          <w:p>
            <w:pPr>
              <w:spacing w:after="20"/>
              <w:ind w:left="20"/>
              <w:jc w:val="both"/>
            </w:pPr>
            <w:r>
              <w:rPr>
                <w:rFonts w:ascii="Times New Roman"/>
                <w:b w:val="false"/>
                <w:i w:val="false"/>
                <w:color w:val="000000"/>
                <w:sz w:val="20"/>
              </w:rPr>
              <w:t>(час)</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8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электротехника</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и метрологии</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Теплотехника</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Физико-химические основы металлургических процессов</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Металловедение</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литейного производства</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Технологические основы литейного производства</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 виды литья</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организация и планирование производства</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безопасность жизнедеятельности</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квалификации:</w:t>
            </w:r>
            <w:r>
              <w:br/>
            </w:r>
            <w:r>
              <w:rPr>
                <w:rFonts w:ascii="Times New Roman"/>
                <w:b w:val="false"/>
                <w:i w:val="false"/>
                <w:color w:val="000000"/>
                <w:sz w:val="20"/>
              </w:rPr>
              <w:t>
</w:t>
            </w:r>
            <w:r>
              <w:rPr>
                <w:rFonts w:ascii="Times New Roman"/>
                <w:b w:val="false"/>
                <w:i w:val="false"/>
                <w:color w:val="000000"/>
                <w:sz w:val="20"/>
              </w:rPr>
              <w:t>100404 2 – Модельщик по деревянным моделям*</w:t>
            </w:r>
            <w:r>
              <w:br/>
            </w:r>
            <w:r>
              <w:rPr>
                <w:rFonts w:ascii="Times New Roman"/>
                <w:b w:val="false"/>
                <w:i w:val="false"/>
                <w:color w:val="000000"/>
                <w:sz w:val="20"/>
              </w:rPr>
              <w:t>
</w:t>
            </w:r>
            <w:r>
              <w:rPr>
                <w:rFonts w:ascii="Times New Roman"/>
                <w:b w:val="false"/>
                <w:i w:val="false"/>
                <w:color w:val="000000"/>
                <w:sz w:val="20"/>
              </w:rPr>
              <w:t>Проектирование деревянного модельного комплекса</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квалификации:</w:t>
            </w:r>
            <w:r>
              <w:br/>
            </w:r>
            <w:r>
              <w:rPr>
                <w:rFonts w:ascii="Times New Roman"/>
                <w:b w:val="false"/>
                <w:i w:val="false"/>
                <w:color w:val="000000"/>
                <w:sz w:val="20"/>
              </w:rPr>
              <w:t>
</w:t>
            </w:r>
            <w:r>
              <w:rPr>
                <w:rFonts w:ascii="Times New Roman"/>
                <w:b w:val="false"/>
                <w:i w:val="false"/>
                <w:color w:val="000000"/>
                <w:sz w:val="20"/>
              </w:rPr>
              <w:t>100405 2 - Модельщик по металлическим моделям*</w:t>
            </w:r>
            <w:r>
              <w:br/>
            </w:r>
            <w:r>
              <w:rPr>
                <w:rFonts w:ascii="Times New Roman"/>
                <w:b w:val="false"/>
                <w:i w:val="false"/>
                <w:color w:val="000000"/>
                <w:sz w:val="20"/>
              </w:rPr>
              <w:t>
</w:t>
            </w:r>
            <w:r>
              <w:rPr>
                <w:rFonts w:ascii="Times New Roman"/>
                <w:b w:val="false"/>
                <w:i w:val="false"/>
                <w:color w:val="000000"/>
                <w:sz w:val="20"/>
              </w:rPr>
              <w:t>Производство отливок из чугуна и стали</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квалификации:</w:t>
            </w:r>
            <w:r>
              <w:br/>
            </w:r>
            <w:r>
              <w:rPr>
                <w:rFonts w:ascii="Times New Roman"/>
                <w:b w:val="false"/>
                <w:i w:val="false"/>
                <w:color w:val="000000"/>
                <w:sz w:val="20"/>
              </w:rPr>
              <w:t>
</w:t>
            </w:r>
            <w:r>
              <w:rPr>
                <w:rFonts w:ascii="Times New Roman"/>
                <w:b w:val="false"/>
                <w:i w:val="false"/>
                <w:color w:val="000000"/>
                <w:sz w:val="20"/>
              </w:rPr>
              <w:t>100406 2 - Стерженщик машинной формовки*</w:t>
            </w:r>
            <w:r>
              <w:br/>
            </w:r>
            <w:r>
              <w:rPr>
                <w:rFonts w:ascii="Times New Roman"/>
                <w:b w:val="false"/>
                <w:i w:val="false"/>
                <w:color w:val="000000"/>
                <w:sz w:val="20"/>
              </w:rPr>
              <w:t>
</w:t>
            </w:r>
            <w:r>
              <w:rPr>
                <w:rFonts w:ascii="Times New Roman"/>
                <w:b w:val="false"/>
                <w:i w:val="false"/>
                <w:color w:val="000000"/>
                <w:sz w:val="20"/>
              </w:rPr>
              <w:t>Конструкция и технологические основы машинного производства стержней</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квалификации:</w:t>
            </w:r>
            <w:r>
              <w:br/>
            </w:r>
            <w:r>
              <w:rPr>
                <w:rFonts w:ascii="Times New Roman"/>
                <w:b w:val="false"/>
                <w:i w:val="false"/>
                <w:color w:val="000000"/>
                <w:sz w:val="20"/>
              </w:rPr>
              <w:t>
</w:t>
            </w:r>
            <w:r>
              <w:rPr>
                <w:rFonts w:ascii="Times New Roman"/>
                <w:b w:val="false"/>
                <w:i w:val="false"/>
                <w:color w:val="000000"/>
                <w:sz w:val="20"/>
              </w:rPr>
              <w:t>100407 2 –Стерженщик ручной формовки*</w:t>
            </w:r>
            <w:r>
              <w:br/>
            </w:r>
            <w:r>
              <w:rPr>
                <w:rFonts w:ascii="Times New Roman"/>
                <w:b w:val="false"/>
                <w:i w:val="false"/>
                <w:color w:val="000000"/>
                <w:sz w:val="20"/>
              </w:rPr>
              <w:t>
</w:t>
            </w:r>
            <w:r>
              <w:rPr>
                <w:rFonts w:ascii="Times New Roman"/>
                <w:b w:val="false"/>
                <w:i w:val="false"/>
                <w:color w:val="000000"/>
                <w:sz w:val="20"/>
              </w:rPr>
              <w:t>Конструкция и технологические основы машинного производства стержней при ручной формовке</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квалификации:</w:t>
            </w:r>
            <w:r>
              <w:br/>
            </w:r>
            <w:r>
              <w:rPr>
                <w:rFonts w:ascii="Times New Roman"/>
                <w:b w:val="false"/>
                <w:i w:val="false"/>
                <w:color w:val="000000"/>
                <w:sz w:val="20"/>
              </w:rPr>
              <w:t>
</w:t>
            </w:r>
            <w:r>
              <w:rPr>
                <w:rFonts w:ascii="Times New Roman"/>
                <w:b w:val="false"/>
                <w:i w:val="false"/>
                <w:color w:val="000000"/>
                <w:sz w:val="20"/>
              </w:rPr>
              <w:t>100408 2 - Формовщик ручной формовки*</w:t>
            </w:r>
            <w:r>
              <w:br/>
            </w:r>
            <w:r>
              <w:rPr>
                <w:rFonts w:ascii="Times New Roman"/>
                <w:b w:val="false"/>
                <w:i w:val="false"/>
                <w:color w:val="000000"/>
                <w:sz w:val="20"/>
              </w:rPr>
              <w:t>
</w:t>
            </w:r>
            <w:r>
              <w:rPr>
                <w:rFonts w:ascii="Times New Roman"/>
                <w:b w:val="false"/>
                <w:i w:val="false"/>
                <w:color w:val="000000"/>
                <w:sz w:val="20"/>
              </w:rPr>
              <w:t>Технологические основы производства литейных форм методом ручной формовки</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54-310**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слесарно-механическая практика</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 практика по приобретению профессиональных навыков</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 практика по закреплению профессиональных навыков</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болеее 100 часов на учебный год</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 w:id="83"/>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Рекомендуемые формы итоговой аттестации: сдача комплексного экзамена по специальным дисциплинам (СД.04, СД.06, СД.07).</w:t>
      </w:r>
      <w:r>
        <w:br/>
      </w:r>
      <w:r>
        <w:rPr>
          <w:rFonts w:ascii="Times New Roman"/>
          <w:b w:val="false"/>
          <w:i w:val="false"/>
          <w:color w:val="000000"/>
          <w:sz w:val="28"/>
        </w:rPr>
        <w:t>
****Реализация данной программы предусматривает одновременное получение общего среднего образования</w:t>
      </w:r>
    </w:p>
    <w:bookmarkEnd w:id="83"/>
    <w:p>
      <w:pPr>
        <w:spacing w:after="0"/>
        <w:ind w:left="0"/>
        <w:jc w:val="both"/>
      </w:pP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p>
    <w:bookmarkStart w:name="z85" w:id="84"/>
    <w:p>
      <w:pPr>
        <w:spacing w:after="0"/>
        <w:ind w:left="0"/>
        <w:jc w:val="both"/>
      </w:pPr>
      <w:r>
        <w:rPr>
          <w:rFonts w:ascii="Times New Roman"/>
          <w:b w:val="false"/>
          <w:i w:val="false"/>
          <w:color w:val="000000"/>
          <w:sz w:val="28"/>
        </w:rPr>
        <w:t xml:space="preserve">
Приложение 191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84"/>
    <w:bookmarkStart w:name="z86" w:id="85"/>
    <w:p>
      <w:pPr>
        <w:spacing w:after="0"/>
        <w:ind w:left="0"/>
        <w:jc w:val="both"/>
      </w:pPr>
      <w:r>
        <w:rPr>
          <w:rFonts w:ascii="Times New Roman"/>
          <w:b w:val="false"/>
          <w:i w:val="false"/>
          <w:color w:val="000000"/>
          <w:sz w:val="28"/>
        </w:rPr>
        <w:t>
</w:t>
      </w:r>
      <w:r>
        <w:rPr>
          <w:rFonts w:ascii="Times New Roman"/>
          <w:b/>
          <w:i w:val="false"/>
          <w:color w:val="000000"/>
          <w:sz w:val="28"/>
        </w:rPr>
        <w:t>Типовые образовательные учебные программы технического и</w:t>
      </w:r>
      <w:r>
        <w:br/>
      </w:r>
      <w:r>
        <w:rPr>
          <w:rFonts w:ascii="Times New Roman"/>
          <w:b w:val="false"/>
          <w:i w:val="false"/>
          <w:color w:val="000000"/>
          <w:sz w:val="28"/>
        </w:rPr>
        <w:t>
</w:t>
      </w:r>
      <w:r>
        <w:rPr>
          <w:rFonts w:ascii="Times New Roman"/>
          <w:b/>
          <w:i w:val="false"/>
          <w:color w:val="000000"/>
          <w:sz w:val="28"/>
        </w:rPr>
        <w:t>профессионального образования по специальности:</w:t>
      </w:r>
    </w:p>
    <w:bookmarkEnd w:id="85"/>
    <w:p>
      <w:pPr>
        <w:spacing w:after="0"/>
        <w:ind w:left="0"/>
        <w:jc w:val="both"/>
      </w:pPr>
      <w:r>
        <w:rPr>
          <w:rFonts w:ascii="Times New Roman"/>
          <w:b/>
          <w:i w:val="false"/>
          <w:color w:val="000000"/>
          <w:sz w:val="28"/>
        </w:rPr>
        <w:t>1004000 - «Литейное производство»</w:t>
      </w:r>
      <w:r>
        <w:rPr>
          <w:rFonts w:ascii="Times New Roman"/>
          <w:b w:val="false"/>
          <w:i w:val="false"/>
          <w:color w:val="000000"/>
          <w:sz w:val="28"/>
        </w:rPr>
        <w:t>.</w:t>
      </w:r>
    </w:p>
    <w:p>
      <w:pPr>
        <w:spacing w:after="0"/>
        <w:ind w:left="0"/>
        <w:jc w:val="both"/>
      </w:pPr>
      <w:r>
        <w:rPr>
          <w:rFonts w:ascii="Times New Roman"/>
          <w:b w:val="false"/>
          <w:i w:val="false"/>
          <w:color w:val="000000"/>
          <w:sz w:val="28"/>
        </w:rPr>
        <w:t>      Содержание образовательной учебной программы по циклам</w:t>
      </w:r>
      <w:r>
        <w:br/>
      </w:r>
      <w:r>
        <w:rPr>
          <w:rFonts w:ascii="Times New Roman"/>
          <w:b w:val="false"/>
          <w:i w:val="false"/>
          <w:color w:val="000000"/>
          <w:sz w:val="28"/>
        </w:rPr>
        <w:t>
дисциплин и профессиональной практике технического и</w:t>
      </w:r>
      <w:r>
        <w:br/>
      </w:r>
      <w:r>
        <w:rPr>
          <w:rFonts w:ascii="Times New Roman"/>
          <w:b w:val="false"/>
          <w:i w:val="false"/>
          <w:color w:val="000000"/>
          <w:sz w:val="28"/>
        </w:rPr>
        <w:t>
профессионального образования (специалиста среднего звена)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0"/>
        <w:gridCol w:w="5597"/>
        <w:gridCol w:w="1"/>
        <w:gridCol w:w="5937"/>
        <w:gridCol w:w="1165"/>
      </w:tblGrid>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Индекс цикла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 основные разделы дисциплины, практики</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Формируемые знания, умения и навыки</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формируемой компетенции</w:t>
            </w:r>
          </w:p>
        </w:tc>
      </w:tr>
      <w:tr>
        <w:trPr>
          <w:trHeight w:val="21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21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21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(русский) язык.</w:t>
            </w:r>
            <w:r>
              <w:br/>
            </w:r>
            <w:r>
              <w:rPr>
                <w:rFonts w:ascii="Times New Roman"/>
                <w:b w:val="false"/>
                <w:i w:val="false"/>
                <w:color w:val="000000"/>
                <w:sz w:val="20"/>
              </w:rPr>
              <w:t>
</w:t>
            </w:r>
            <w:r>
              <w:rPr>
                <w:rFonts w:ascii="Times New Roman"/>
                <w:b w:val="false"/>
                <w:i w:val="false"/>
                <w:color w:val="000000"/>
                <w:sz w:val="20"/>
              </w:rPr>
              <w:t>Синтаксис казахского (русского) языка. Развитие речи. Терминология по специальности. Техника перевода (со словарем) профессионально-ориентированных текстов. Профессиональное общение. Работа со словарем.</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фонетики, лексики, морфологии, синтаксиса</w:t>
            </w:r>
            <w:r>
              <w:br/>
            </w:r>
            <w:r>
              <w:rPr>
                <w:rFonts w:ascii="Times New Roman"/>
                <w:b w:val="false"/>
                <w:i w:val="false"/>
                <w:color w:val="000000"/>
                <w:sz w:val="20"/>
              </w:rPr>
              <w:t>
</w:t>
            </w:r>
            <w:r>
              <w:rPr>
                <w:rFonts w:ascii="Times New Roman"/>
                <w:b w:val="false"/>
                <w:i w:val="false"/>
                <w:color w:val="000000"/>
                <w:sz w:val="20"/>
              </w:rPr>
              <w:t>казахского (русского) языка;</w:t>
            </w:r>
            <w:r>
              <w:br/>
            </w:r>
            <w:r>
              <w:rPr>
                <w:rFonts w:ascii="Times New Roman"/>
                <w:b w:val="false"/>
                <w:i w:val="false"/>
                <w:color w:val="000000"/>
                <w:sz w:val="20"/>
              </w:rPr>
              <w:t>
</w:t>
            </w:r>
            <w:r>
              <w:rPr>
                <w:rFonts w:ascii="Times New Roman"/>
                <w:b w:val="false"/>
                <w:i w:val="false"/>
                <w:color w:val="000000"/>
                <w:sz w:val="20"/>
              </w:rPr>
              <w:t>- терминологии по специальности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грамотного письма, правописания слов, синтаксического разбора предложения;</w:t>
            </w:r>
            <w:r>
              <w:br/>
            </w:r>
            <w:r>
              <w:rPr>
                <w:rFonts w:ascii="Times New Roman"/>
                <w:b w:val="false"/>
                <w:i w:val="false"/>
                <w:color w:val="000000"/>
                <w:sz w:val="20"/>
              </w:rPr>
              <w:t>
</w:t>
            </w:r>
            <w:r>
              <w:rPr>
                <w:rFonts w:ascii="Times New Roman"/>
                <w:b w:val="false"/>
                <w:i w:val="false"/>
                <w:color w:val="000000"/>
                <w:sz w:val="20"/>
              </w:rPr>
              <w:t>- лексического грамматического минимума, необходимого для чтения, перевода (со словарем) текстов профессиональной направленности;</w:t>
            </w:r>
            <w:r>
              <w:br/>
            </w:r>
            <w:r>
              <w:rPr>
                <w:rFonts w:ascii="Times New Roman"/>
                <w:b w:val="false"/>
                <w:i w:val="false"/>
                <w:color w:val="000000"/>
                <w:sz w:val="20"/>
              </w:rPr>
              <w:t>
</w:t>
            </w:r>
            <w:r>
              <w:rPr>
                <w:rFonts w:ascii="Times New Roman"/>
                <w:b w:val="false"/>
                <w:i w:val="false"/>
                <w:color w:val="000000"/>
                <w:sz w:val="20"/>
              </w:rPr>
              <w:t>- устной коммуникативной речи при осуществлении профессиональной деятельности.</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БК9</w:t>
            </w:r>
          </w:p>
        </w:tc>
      </w:tr>
      <w:tr>
        <w:trPr>
          <w:trHeight w:val="21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Основы делового языка по специальности. Профессиональная лексика. Фразеологические обороты и термины. Техника перевода (со словарем) профессионально ориентированнных текстов. Профессиональное общение</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лексико-грамматический материал по специальности, необходимый для профессионального общения на иностранном языке;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грамотно использовать профессиональную лексику;</w:t>
            </w:r>
            <w:r>
              <w:br/>
            </w:r>
            <w:r>
              <w:rPr>
                <w:rFonts w:ascii="Times New Roman"/>
                <w:b w:val="false"/>
                <w:i w:val="false"/>
                <w:color w:val="000000"/>
                <w:sz w:val="20"/>
              </w:rPr>
              <w:t>
</w:t>
            </w:r>
            <w:r>
              <w:rPr>
                <w:rFonts w:ascii="Times New Roman"/>
                <w:b w:val="false"/>
                <w:i w:val="false"/>
                <w:color w:val="000000"/>
                <w:sz w:val="20"/>
              </w:rPr>
              <w:t>- быть способным применять знания иностранного языка в своей профессиональной деятельности.</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БК9</w:t>
            </w:r>
          </w:p>
        </w:tc>
      </w:tr>
      <w:tr>
        <w:trPr>
          <w:trHeight w:val="21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Казахстана</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Роль физической культуры в подготовке специалиста, в формировании его здорового образа жизни. Социально-биологические и психофизиологические основы физической культуры. Основы физического и спортивного самосовершенствования. Профессионально прикладная физическая подготовка. Валеология – наука о здоровье человека – как составляющая часть физической культуры. Организм здорового человека и методы его исследования. Функциональные состояния здорового человека и их коррекция. Основы медицинских знаний по профилактике заболеваний и расстройств</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техники безопасности на уроках физической культуры;</w:t>
            </w:r>
            <w:r>
              <w:br/>
            </w:r>
            <w:r>
              <w:rPr>
                <w:rFonts w:ascii="Times New Roman"/>
                <w:b w:val="false"/>
                <w:i w:val="false"/>
                <w:color w:val="000000"/>
                <w:sz w:val="20"/>
              </w:rPr>
              <w:t>
</w:t>
            </w:r>
            <w:r>
              <w:rPr>
                <w:rFonts w:ascii="Times New Roman"/>
                <w:b w:val="false"/>
                <w:i w:val="false"/>
                <w:color w:val="000000"/>
                <w:sz w:val="20"/>
              </w:rPr>
              <w:t>- правила соревнования по основным видам спорта;</w:t>
            </w:r>
            <w:r>
              <w:br/>
            </w:r>
            <w:r>
              <w:rPr>
                <w:rFonts w:ascii="Times New Roman"/>
                <w:b w:val="false"/>
                <w:i w:val="false"/>
                <w:color w:val="000000"/>
                <w:sz w:val="20"/>
              </w:rPr>
              <w:t>
</w:t>
            </w:r>
            <w:r>
              <w:rPr>
                <w:rFonts w:ascii="Times New Roman"/>
                <w:b w:val="false"/>
                <w:i w:val="false"/>
                <w:color w:val="000000"/>
                <w:sz w:val="20"/>
              </w:rPr>
              <w:t>- основ здорового образа жизни;</w:t>
            </w:r>
            <w:r>
              <w:br/>
            </w:r>
            <w:r>
              <w:rPr>
                <w:rFonts w:ascii="Times New Roman"/>
                <w:b w:val="false"/>
                <w:i w:val="false"/>
                <w:color w:val="000000"/>
                <w:sz w:val="20"/>
              </w:rPr>
              <w:t>
</w:t>
            </w:r>
            <w:r>
              <w:rPr>
                <w:rFonts w:ascii="Times New Roman"/>
                <w:b w:val="false"/>
                <w:i w:val="false"/>
                <w:color w:val="000000"/>
                <w:sz w:val="20"/>
              </w:rPr>
              <w:t>- о закономерностях жизнедеятельности организма человека, способах поддержания и укрепления здоровья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владеть техникой основных видов спорта;</w:t>
            </w:r>
            <w:r>
              <w:br/>
            </w:r>
            <w:r>
              <w:rPr>
                <w:rFonts w:ascii="Times New Roman"/>
                <w:b w:val="false"/>
                <w:i w:val="false"/>
                <w:color w:val="000000"/>
                <w:sz w:val="20"/>
              </w:rPr>
              <w:t>
</w:t>
            </w:r>
            <w:r>
              <w:rPr>
                <w:rFonts w:ascii="Times New Roman"/>
                <w:b w:val="false"/>
                <w:i w:val="false"/>
                <w:color w:val="000000"/>
                <w:sz w:val="20"/>
              </w:rPr>
              <w:t>- владеть навыками здорового образа жизни, нормами «Президентских тестов»;</w:t>
            </w:r>
            <w:r>
              <w:br/>
            </w:r>
            <w:r>
              <w:rPr>
                <w:rFonts w:ascii="Times New Roman"/>
                <w:b w:val="false"/>
                <w:i w:val="false"/>
                <w:color w:val="000000"/>
                <w:sz w:val="20"/>
              </w:rPr>
              <w:t>
</w:t>
            </w:r>
            <w:r>
              <w:rPr>
                <w:rFonts w:ascii="Times New Roman"/>
                <w:b w:val="false"/>
                <w:i w:val="false"/>
                <w:color w:val="000000"/>
                <w:sz w:val="20"/>
              </w:rPr>
              <w:t>- умениями и навыками физического самосовершенствования;</w:t>
            </w:r>
            <w:r>
              <w:br/>
            </w:r>
            <w:r>
              <w:rPr>
                <w:rFonts w:ascii="Times New Roman"/>
                <w:b w:val="false"/>
                <w:i w:val="false"/>
                <w:color w:val="000000"/>
                <w:sz w:val="20"/>
              </w:rPr>
              <w:t>
</w:t>
            </w:r>
            <w:r>
              <w:rPr>
                <w:rFonts w:ascii="Times New Roman"/>
                <w:b w:val="false"/>
                <w:i w:val="false"/>
                <w:color w:val="000000"/>
                <w:sz w:val="20"/>
              </w:rPr>
              <w:t>- оказать первую медицинскую помощь.</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БК9</w:t>
            </w:r>
          </w:p>
        </w:tc>
      </w:tr>
      <w:tr>
        <w:trPr>
          <w:trHeight w:val="21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r>
      <w:tr>
        <w:trPr>
          <w:trHeight w:val="21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Культурология.</w:t>
            </w:r>
            <w:r>
              <w:br/>
            </w:r>
            <w:r>
              <w:rPr>
                <w:rFonts w:ascii="Times New Roman"/>
                <w:b w:val="false"/>
                <w:i w:val="false"/>
                <w:color w:val="000000"/>
                <w:sz w:val="20"/>
              </w:rPr>
              <w:t>
</w:t>
            </w:r>
            <w:r>
              <w:rPr>
                <w:rFonts w:ascii="Times New Roman"/>
                <w:b w:val="false"/>
                <w:i w:val="false"/>
                <w:color w:val="000000"/>
                <w:sz w:val="20"/>
              </w:rPr>
              <w:t>Понятие культуры. Культура цивилизации. Формы и типы культур. Основные культурно- исторические центры мира и районов. Культура цивилизации на территории Казахстана. История культуры Казахстана в различные исторические периоды. Наука и культура Казахстана на современном этапе. Сущность религии и ее роль. Происхождение религии и ее типы. Ислам. Основные положения христианства. Христианские общины на территории Казахстана.</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культура народов Казахстана и перспективы ее дальнейшего развития;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пользоваться библиографическими источниками</w:t>
            </w:r>
            <w:r>
              <w:br/>
            </w:r>
            <w:r>
              <w:rPr>
                <w:rFonts w:ascii="Times New Roman"/>
                <w:b w:val="false"/>
                <w:i w:val="false"/>
                <w:color w:val="000000"/>
                <w:sz w:val="20"/>
              </w:rPr>
              <w:t>
</w:t>
            </w:r>
            <w:r>
              <w:rPr>
                <w:rFonts w:ascii="Times New Roman"/>
                <w:b w:val="false"/>
                <w:i w:val="false"/>
                <w:color w:val="000000"/>
                <w:sz w:val="20"/>
              </w:rPr>
              <w:t xml:space="preserve">- читать схемы и таблицы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БК3</w:t>
            </w:r>
            <w:r>
              <w:br/>
            </w:r>
            <w:r>
              <w:rPr>
                <w:rFonts w:ascii="Times New Roman"/>
                <w:b w:val="false"/>
                <w:i w:val="false"/>
                <w:color w:val="000000"/>
                <w:sz w:val="20"/>
              </w:rPr>
              <w:t>
</w:t>
            </w:r>
            <w:r>
              <w:rPr>
                <w:rFonts w:ascii="Times New Roman"/>
                <w:b w:val="false"/>
                <w:i w:val="false"/>
                <w:color w:val="000000"/>
                <w:sz w:val="20"/>
              </w:rPr>
              <w:t>БК7</w:t>
            </w:r>
          </w:p>
        </w:tc>
      </w:tr>
      <w:tr>
        <w:trPr>
          <w:trHeight w:val="21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философии</w:t>
            </w:r>
            <w:r>
              <w:br/>
            </w:r>
            <w:r>
              <w:rPr>
                <w:rFonts w:ascii="Times New Roman"/>
                <w:b w:val="false"/>
                <w:i w:val="false"/>
                <w:color w:val="000000"/>
                <w:sz w:val="20"/>
              </w:rPr>
              <w:t>
</w:t>
            </w:r>
            <w:r>
              <w:rPr>
                <w:rFonts w:ascii="Times New Roman"/>
                <w:b w:val="false"/>
                <w:i w:val="false"/>
                <w:color w:val="000000"/>
                <w:sz w:val="20"/>
              </w:rPr>
              <w:t>Философия и ее роль в обществе. Исторические типы философии. Бытие. Материя. Диалектика и ее альтернативы. Философское понимание общества. Общество как саморазвивающаяся система. Бытие человека как проблема философии: личность, свобода и ответственность. Сознание как отражение и деятельность, познание и творчество. Нравственные проблемы философии.</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представление о философских, научных и религиозных картинах мира, смысле жизни человека;</w:t>
            </w:r>
            <w:r>
              <w:br/>
            </w:r>
            <w:r>
              <w:rPr>
                <w:rFonts w:ascii="Times New Roman"/>
                <w:b w:val="false"/>
                <w:i w:val="false"/>
                <w:color w:val="000000"/>
                <w:sz w:val="20"/>
              </w:rPr>
              <w:t>
</w:t>
            </w:r>
            <w:r>
              <w:rPr>
                <w:rFonts w:ascii="Times New Roman"/>
                <w:b w:val="false"/>
                <w:i w:val="false"/>
                <w:color w:val="000000"/>
                <w:sz w:val="20"/>
              </w:rPr>
              <w:t>- представление о роли науки и научного познания, его структуре, формах и методах, социальных и этических проблемах</w:t>
            </w:r>
            <w:r>
              <w:br/>
            </w:r>
            <w:r>
              <w:rPr>
                <w:rFonts w:ascii="Times New Roman"/>
                <w:b w:val="false"/>
                <w:i w:val="false"/>
                <w:color w:val="000000"/>
                <w:sz w:val="20"/>
              </w:rPr>
              <w:t>
</w:t>
            </w:r>
            <w:r>
              <w:rPr>
                <w:rFonts w:ascii="Times New Roman"/>
                <w:b w:val="false"/>
                <w:i w:val="false"/>
                <w:color w:val="000000"/>
                <w:sz w:val="20"/>
              </w:rPr>
              <w:t xml:space="preserve">- нравственные нормы регулирования отношений между людьми в обществе; </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определять поведение человека в биологическом и социальном, телесном и духовном началах, сущности его сознания, сознательного и бессознательного поведения;</w:t>
            </w:r>
            <w:r>
              <w:br/>
            </w:r>
            <w:r>
              <w:rPr>
                <w:rFonts w:ascii="Times New Roman"/>
                <w:b w:val="false"/>
                <w:i w:val="false"/>
                <w:color w:val="000000"/>
                <w:sz w:val="20"/>
              </w:rPr>
              <w:t>
</w:t>
            </w:r>
            <w:r>
              <w:rPr>
                <w:rFonts w:ascii="Times New Roman"/>
                <w:b w:val="false"/>
                <w:i w:val="false"/>
                <w:color w:val="000000"/>
                <w:sz w:val="20"/>
              </w:rPr>
              <w:t>- регулировать нравственные нормы отношений между людьми в обществе</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БК3</w:t>
            </w:r>
            <w:r>
              <w:br/>
            </w:r>
            <w:r>
              <w:rPr>
                <w:rFonts w:ascii="Times New Roman"/>
                <w:b w:val="false"/>
                <w:i w:val="false"/>
                <w:color w:val="000000"/>
                <w:sz w:val="20"/>
              </w:rPr>
              <w:t>
</w:t>
            </w:r>
            <w:r>
              <w:rPr>
                <w:rFonts w:ascii="Times New Roman"/>
                <w:b w:val="false"/>
                <w:i w:val="false"/>
                <w:color w:val="000000"/>
                <w:sz w:val="20"/>
              </w:rPr>
              <w:t>БК7</w:t>
            </w:r>
          </w:p>
        </w:tc>
      </w:tr>
      <w:tr>
        <w:trPr>
          <w:trHeight w:val="21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социологии и политологии.</w:t>
            </w:r>
            <w:r>
              <w:br/>
            </w:r>
            <w:r>
              <w:rPr>
                <w:rFonts w:ascii="Times New Roman"/>
                <w:b w:val="false"/>
                <w:i w:val="false"/>
                <w:color w:val="000000"/>
                <w:sz w:val="20"/>
              </w:rPr>
              <w:t>
</w:t>
            </w:r>
            <w:r>
              <w:rPr>
                <w:rFonts w:ascii="Times New Roman"/>
                <w:b w:val="false"/>
                <w:i w:val="false"/>
                <w:color w:val="000000"/>
                <w:sz w:val="20"/>
              </w:rPr>
              <w:t>Основные понятия и категории социологии. Социальные и этнонациональные отношения. Личность как субъект и объект общественных отношений. Социальная структура общества. Социальные конфликты, механизм их разрешения. Основные понятия и категории политологии. Политическая система. Политика и политическая власть. Государство – основное звено политической системы. Политические партии и движения. Внешнеполитическая деятельность и мировой политический прогресс.</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особенности процессов социализации личности, форм регулирования и саморегулирования социального поведения;</w:t>
            </w:r>
            <w:r>
              <w:br/>
            </w:r>
            <w:r>
              <w:rPr>
                <w:rFonts w:ascii="Times New Roman"/>
                <w:b w:val="false"/>
                <w:i w:val="false"/>
                <w:color w:val="000000"/>
                <w:sz w:val="20"/>
              </w:rPr>
              <w:t>
</w:t>
            </w:r>
            <w:r>
              <w:rPr>
                <w:rFonts w:ascii="Times New Roman"/>
                <w:b w:val="false"/>
                <w:i w:val="false"/>
                <w:color w:val="000000"/>
                <w:sz w:val="20"/>
              </w:rPr>
              <w:t>- о социологическом подходе в понимании закономерностей развития функционирования общества и личности;</w:t>
            </w:r>
            <w:r>
              <w:br/>
            </w:r>
            <w:r>
              <w:rPr>
                <w:rFonts w:ascii="Times New Roman"/>
                <w:b w:val="false"/>
                <w:i w:val="false"/>
                <w:color w:val="000000"/>
                <w:sz w:val="20"/>
              </w:rPr>
              <w:t>
</w:t>
            </w:r>
            <w:r>
              <w:rPr>
                <w:rFonts w:ascii="Times New Roman"/>
                <w:b w:val="false"/>
                <w:i w:val="false"/>
                <w:color w:val="000000"/>
                <w:sz w:val="20"/>
              </w:rPr>
              <w:t>- о сущности власти, объектах политики, политических отношениях и процессах.</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развивать социальные движения и другие факторы социального изменения и развития;</w:t>
            </w:r>
            <w:r>
              <w:br/>
            </w:r>
            <w:r>
              <w:rPr>
                <w:rFonts w:ascii="Times New Roman"/>
                <w:b w:val="false"/>
                <w:i w:val="false"/>
                <w:color w:val="000000"/>
                <w:sz w:val="20"/>
              </w:rPr>
              <w:t>
</w:t>
            </w:r>
            <w:r>
              <w:rPr>
                <w:rFonts w:ascii="Times New Roman"/>
                <w:b w:val="false"/>
                <w:i w:val="false"/>
                <w:color w:val="000000"/>
                <w:sz w:val="20"/>
              </w:rPr>
              <w:t>- выявлять сущность власти, субъекты политики, политические отношения и процессы (в Казахстане и в мире в целом);</w:t>
            </w:r>
            <w:r>
              <w:br/>
            </w:r>
            <w:r>
              <w:rPr>
                <w:rFonts w:ascii="Times New Roman"/>
                <w:b w:val="false"/>
                <w:i w:val="false"/>
                <w:color w:val="000000"/>
                <w:sz w:val="20"/>
              </w:rPr>
              <w:t>
</w:t>
            </w:r>
            <w:r>
              <w:rPr>
                <w:rFonts w:ascii="Times New Roman"/>
                <w:b w:val="false"/>
                <w:i w:val="false"/>
                <w:color w:val="000000"/>
                <w:sz w:val="20"/>
              </w:rPr>
              <w:t>- составить представление о политических системах и политических режимах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БК3</w:t>
            </w:r>
            <w:r>
              <w:br/>
            </w:r>
            <w:r>
              <w:rPr>
                <w:rFonts w:ascii="Times New Roman"/>
                <w:b w:val="false"/>
                <w:i w:val="false"/>
                <w:color w:val="000000"/>
                <w:sz w:val="20"/>
              </w:rPr>
              <w:t>
</w:t>
            </w:r>
            <w:r>
              <w:rPr>
                <w:rFonts w:ascii="Times New Roman"/>
                <w:b w:val="false"/>
                <w:i w:val="false"/>
                <w:color w:val="000000"/>
                <w:sz w:val="20"/>
              </w:rPr>
              <w:t>БК7</w:t>
            </w:r>
          </w:p>
        </w:tc>
      </w:tr>
      <w:tr>
        <w:trPr>
          <w:trHeight w:val="21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экономики.</w:t>
            </w:r>
            <w:r>
              <w:br/>
            </w:r>
            <w:r>
              <w:rPr>
                <w:rFonts w:ascii="Times New Roman"/>
                <w:b w:val="false"/>
                <w:i w:val="false"/>
                <w:color w:val="000000"/>
                <w:sz w:val="20"/>
              </w:rPr>
              <w:t>
</w:t>
            </w:r>
            <w:r>
              <w:rPr>
                <w:rFonts w:ascii="Times New Roman"/>
                <w:b w:val="false"/>
                <w:i w:val="false"/>
                <w:color w:val="000000"/>
                <w:sz w:val="20"/>
              </w:rPr>
              <w:t>Экономическая ситуация в Республике Казахстан. Рыночный механизм и принципы его функционирования. Виды рынков, инфраструктура рынков. Предпринимательство. Виды фирм. Особенности предпринимательства с различными формами собственности.</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общих положений экономической теории;</w:t>
            </w:r>
            <w:r>
              <w:br/>
            </w:r>
            <w:r>
              <w:rPr>
                <w:rFonts w:ascii="Times New Roman"/>
                <w:b w:val="false"/>
                <w:i w:val="false"/>
                <w:color w:val="000000"/>
                <w:sz w:val="20"/>
              </w:rPr>
              <w:t>
</w:t>
            </w:r>
            <w:r>
              <w:rPr>
                <w:rFonts w:ascii="Times New Roman"/>
                <w:b w:val="false"/>
                <w:i w:val="false"/>
                <w:color w:val="000000"/>
                <w:sz w:val="20"/>
              </w:rPr>
              <w:t>- об основах микро- и макроэкономики, о налоговой, денежно-кредитной, социальной и инвестиционной политики.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 находить и использовать экономическую информацию, необходимую для ориентации в своей профессиональной деятельности.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БК3</w:t>
            </w:r>
            <w:r>
              <w:br/>
            </w:r>
            <w:r>
              <w:rPr>
                <w:rFonts w:ascii="Times New Roman"/>
                <w:b w:val="false"/>
                <w:i w:val="false"/>
                <w:color w:val="000000"/>
                <w:sz w:val="20"/>
              </w:rPr>
              <w:t>
</w:t>
            </w:r>
            <w:r>
              <w:rPr>
                <w:rFonts w:ascii="Times New Roman"/>
                <w:b w:val="false"/>
                <w:i w:val="false"/>
                <w:color w:val="000000"/>
                <w:sz w:val="20"/>
              </w:rPr>
              <w:t>БК7</w:t>
            </w:r>
          </w:p>
        </w:tc>
      </w:tr>
      <w:tr>
        <w:trPr>
          <w:trHeight w:val="21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права.</w:t>
            </w:r>
            <w:r>
              <w:br/>
            </w:r>
            <w:r>
              <w:rPr>
                <w:rFonts w:ascii="Times New Roman"/>
                <w:b w:val="false"/>
                <w:i w:val="false"/>
                <w:color w:val="000000"/>
                <w:sz w:val="20"/>
              </w:rPr>
              <w:t>
</w:t>
            </w:r>
            <w:r>
              <w:rPr>
                <w:rFonts w:ascii="Times New Roman"/>
                <w:b w:val="false"/>
                <w:i w:val="false"/>
                <w:color w:val="000000"/>
                <w:sz w:val="20"/>
              </w:rPr>
              <w:t xml:space="preserve">Право: понятие, система, источники. </w:t>
            </w:r>
            <w:r>
              <w:rPr>
                <w:rFonts w:ascii="Times New Roman"/>
                <w:b w:val="false"/>
                <w:i w:val="false"/>
                <w:color w:val="000000"/>
                <w:sz w:val="20"/>
              </w:rPr>
              <w:t>Конституция</w:t>
            </w:r>
            <w:r>
              <w:rPr>
                <w:rFonts w:ascii="Times New Roman"/>
                <w:b w:val="false"/>
                <w:i w:val="false"/>
                <w:color w:val="000000"/>
                <w:sz w:val="20"/>
              </w:rPr>
              <w:t xml:space="preserve"> Республики Казахстан – ядро правовой системы. Всеобщая </w:t>
            </w:r>
            <w:r>
              <w:rPr>
                <w:rFonts w:ascii="Times New Roman"/>
                <w:b w:val="false"/>
                <w:i w:val="false"/>
                <w:color w:val="000000"/>
                <w:sz w:val="20"/>
              </w:rPr>
              <w:t>декларация</w:t>
            </w:r>
            <w:r>
              <w:rPr>
                <w:rFonts w:ascii="Times New Roman"/>
                <w:b w:val="false"/>
                <w:i w:val="false"/>
                <w:color w:val="000000"/>
                <w:sz w:val="20"/>
              </w:rPr>
              <w:t xml:space="preserve"> прав человека. Личность, право, правовое государство. Основные отрасли права. Юридическая ответственность и ее виды. Судебная система Республики Казахстан. Правоохранительные органы.</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права и свободы человека и гражданина, механизмы их реализации;</w:t>
            </w:r>
            <w:r>
              <w:br/>
            </w:r>
            <w:r>
              <w:rPr>
                <w:rFonts w:ascii="Times New Roman"/>
                <w:b w:val="false"/>
                <w:i w:val="false"/>
                <w:color w:val="000000"/>
                <w:sz w:val="20"/>
              </w:rPr>
              <w:t>
</w:t>
            </w:r>
            <w:r>
              <w:rPr>
                <w:rFonts w:ascii="Times New Roman"/>
                <w:b w:val="false"/>
                <w:i w:val="false"/>
                <w:color w:val="000000"/>
                <w:sz w:val="20"/>
              </w:rPr>
              <w:t>- правовых и нравственно-этических норм в сфере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об основах государственного, административного, гражданского, трудового, семейного, уголовного права Республики Казахстан;</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 использовать нормативно-правовые документы, регламентирующие профессиональную деятельность специалиста.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БК3</w:t>
            </w:r>
            <w:r>
              <w:br/>
            </w:r>
            <w:r>
              <w:rPr>
                <w:rFonts w:ascii="Times New Roman"/>
                <w:b w:val="false"/>
                <w:i w:val="false"/>
                <w:color w:val="000000"/>
                <w:sz w:val="20"/>
              </w:rPr>
              <w:t>
</w:t>
            </w:r>
            <w:r>
              <w:rPr>
                <w:rFonts w:ascii="Times New Roman"/>
                <w:b w:val="false"/>
                <w:i w:val="false"/>
                <w:color w:val="000000"/>
                <w:sz w:val="20"/>
              </w:rPr>
              <w:t>БК7</w:t>
            </w:r>
          </w:p>
        </w:tc>
      </w:tr>
      <w:tr>
        <w:trPr>
          <w:trHeight w:val="15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Черчение.</w:t>
            </w:r>
            <w:r>
              <w:br/>
            </w:r>
            <w:r>
              <w:rPr>
                <w:rFonts w:ascii="Times New Roman"/>
                <w:b w:val="false"/>
                <w:i w:val="false"/>
                <w:color w:val="000000"/>
                <w:sz w:val="20"/>
              </w:rPr>
              <w:t>
</w:t>
            </w:r>
            <w:r>
              <w:rPr>
                <w:rFonts w:ascii="Times New Roman"/>
                <w:b w:val="false"/>
                <w:i w:val="false"/>
                <w:color w:val="000000"/>
                <w:sz w:val="20"/>
              </w:rPr>
              <w:t>Техническое черчение. Проекции. Стереометрия. Точка, прямая, плоскость. Позиционные и метрические задачи. Понятие о “Единой системе конструкторской документации” (ЕСКД). Общие правила выполнения чертежей. Чертежи стандартных деталей. Виды изделий и конструкторских документов. Эскизы. Чтение и деталирование чертежей сборочной единицы. Обозначение материалов на чертежах, многогранники; преобразование чертежа; поверхности; пересечение поверхностей; проекционное черчение; резьбовые соединения; эскизирование деталей сборочного узла.</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техники черчения, основ начертательной геометрии и проекционного черчения, основы машиностроительного и строительного черчения, технического рисования;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выполнения чертежей, схем и эскизов;</w:t>
            </w:r>
            <w:r>
              <w:br/>
            </w:r>
            <w:r>
              <w:rPr>
                <w:rFonts w:ascii="Times New Roman"/>
                <w:b w:val="false"/>
                <w:i w:val="false"/>
                <w:color w:val="000000"/>
                <w:sz w:val="20"/>
              </w:rPr>
              <w:t>
</w:t>
            </w:r>
            <w:r>
              <w:rPr>
                <w:rFonts w:ascii="Times New Roman"/>
                <w:b w:val="false"/>
                <w:i w:val="false"/>
                <w:color w:val="000000"/>
                <w:sz w:val="20"/>
              </w:rPr>
              <w:t>- составлять, читать и оформлять чертежи;</w:t>
            </w:r>
            <w:r>
              <w:br/>
            </w:r>
            <w:r>
              <w:rPr>
                <w:rFonts w:ascii="Times New Roman"/>
                <w:b w:val="false"/>
                <w:i w:val="false"/>
                <w:color w:val="000000"/>
                <w:sz w:val="20"/>
              </w:rPr>
              <w:t>
</w:t>
            </w:r>
            <w:r>
              <w:rPr>
                <w:rFonts w:ascii="Times New Roman"/>
                <w:b w:val="false"/>
                <w:i w:val="false"/>
                <w:color w:val="000000"/>
                <w:sz w:val="20"/>
              </w:rPr>
              <w:t>- выражать техническую мысль при помощи эскиза, чертежа, технического рисунка.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БК10</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технической механики.</w:t>
            </w:r>
            <w:r>
              <w:br/>
            </w:r>
            <w:r>
              <w:rPr>
                <w:rFonts w:ascii="Times New Roman"/>
                <w:b w:val="false"/>
                <w:i w:val="false"/>
                <w:color w:val="000000"/>
                <w:sz w:val="20"/>
              </w:rPr>
              <w:t>
</w:t>
            </w:r>
            <w:r>
              <w:rPr>
                <w:rFonts w:ascii="Times New Roman"/>
                <w:b w:val="false"/>
                <w:i w:val="false"/>
                <w:color w:val="000000"/>
                <w:sz w:val="20"/>
              </w:rPr>
              <w:t>Статика. Кинематика. Частные и общий случай движения точки и твердого тела. Динамика. Дифференциальное уравнение движения в инерциальной и неинерциальной системах отсчета. Теория удара. Устойчивость равновесия, движения. Растяжение и сжатие прямого стержня. Потенциальная энергия деформации. Механические свойства материалов при растяжении сжатии. Геометрические характеристики плоских сечений. Сдвиг и кручение. Механические свойства материалов при чистом сдвиге. Потенциальная энергия деформации. Изгиб. Построение эпюр поперечных сил и изгибающих моментов. Потециальная энергия деформации. Теория напряженного и деформированного состояний. Гипотезы предельного состояния. Сложное сопротивление. Статистически неопределимые системы. Основные виды механизмов. Структурный анализ и синтез механизмов. Кинематический анализ и синтез механизмов. Колебания в механизмах. Линейные уравнения в механизмах.</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понятий статики, плоской системы сил, моментов сил, элементов кинематики и динамики;</w:t>
            </w:r>
            <w:r>
              <w:br/>
            </w:r>
            <w:r>
              <w:rPr>
                <w:rFonts w:ascii="Times New Roman"/>
                <w:b w:val="false"/>
                <w:i w:val="false"/>
                <w:color w:val="000000"/>
                <w:sz w:val="20"/>
              </w:rPr>
              <w:t>
</w:t>
            </w:r>
            <w:r>
              <w:rPr>
                <w:rFonts w:ascii="Times New Roman"/>
                <w:b w:val="false"/>
                <w:i w:val="false"/>
                <w:color w:val="000000"/>
                <w:sz w:val="20"/>
              </w:rPr>
              <w:t>- основы сопротивления материалов;</w:t>
            </w:r>
            <w:r>
              <w:br/>
            </w:r>
            <w:r>
              <w:rPr>
                <w:rFonts w:ascii="Times New Roman"/>
                <w:b w:val="false"/>
                <w:i w:val="false"/>
                <w:color w:val="000000"/>
                <w:sz w:val="20"/>
              </w:rPr>
              <w:t>
</w:t>
            </w:r>
            <w:r>
              <w:rPr>
                <w:rFonts w:ascii="Times New Roman"/>
                <w:b w:val="false"/>
                <w:i w:val="false"/>
                <w:color w:val="000000"/>
                <w:sz w:val="20"/>
              </w:rPr>
              <w:t>- основы деталей машин;</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выбирать необходимый вид механизмов, анализировать конструктивные особенности сборочных единиц, механизмов и конструкций;</w:t>
            </w:r>
            <w:r>
              <w:br/>
            </w:r>
            <w:r>
              <w:rPr>
                <w:rFonts w:ascii="Times New Roman"/>
                <w:b w:val="false"/>
                <w:i w:val="false"/>
                <w:color w:val="000000"/>
                <w:sz w:val="20"/>
              </w:rPr>
              <w:t>
</w:t>
            </w:r>
            <w:r>
              <w:rPr>
                <w:rFonts w:ascii="Times New Roman"/>
                <w:b w:val="false"/>
                <w:i w:val="false"/>
                <w:color w:val="000000"/>
                <w:sz w:val="20"/>
              </w:rPr>
              <w:t>- определять пройденный путь, скорость, ускорение, работу и мощность при поступательном и вращательном движении;</w:t>
            </w:r>
            <w:r>
              <w:br/>
            </w:r>
            <w:r>
              <w:rPr>
                <w:rFonts w:ascii="Times New Roman"/>
                <w:b w:val="false"/>
                <w:i w:val="false"/>
                <w:color w:val="000000"/>
                <w:sz w:val="20"/>
              </w:rPr>
              <w:t>
</w:t>
            </w:r>
            <w:r>
              <w:rPr>
                <w:rFonts w:ascii="Times New Roman"/>
                <w:b w:val="false"/>
                <w:i w:val="false"/>
                <w:color w:val="000000"/>
                <w:sz w:val="20"/>
              </w:rPr>
              <w:t>- выбирать необходимый вид соединений деталей, муфт в зависимости от условий эксплуатации оборудования.</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БК10</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Электротехника с основами электроники.</w:t>
            </w:r>
            <w:r>
              <w:br/>
            </w:r>
            <w:r>
              <w:rPr>
                <w:rFonts w:ascii="Times New Roman"/>
                <w:b w:val="false"/>
                <w:i w:val="false"/>
                <w:color w:val="000000"/>
                <w:sz w:val="20"/>
              </w:rPr>
              <w:t>
</w:t>
            </w:r>
            <w:r>
              <w:rPr>
                <w:rFonts w:ascii="Times New Roman"/>
                <w:b w:val="false"/>
                <w:i w:val="false"/>
                <w:color w:val="000000"/>
                <w:sz w:val="20"/>
              </w:rPr>
              <w:t>Электрические цепи постоянного тока. Однофазные электрические цепи синусоидального тока. Трехфазные цепи. Электрические цепи несинусоидального тока. Переходные процессы. Нелинейные электрические цепи. Магнитные цепи. Катушка с магнитопроводами в цепи переменного тока. Измерения электрических и неэлектрических величин. Трансформаторы. Электрические машины постоянного тока. Асинхронные машины. Синхронные машины. Аппаратура управления и защиты электрических установок. Основы электропривода и электроснабжения. Полупроводниковые приборы: диоды, транзисторы, тиристоры. Усилители. Выпрямители. Основы цифровой техники.</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свойств и законов электрического и магнитного полей, методы расчета электрических и магнитных цепей, физических процессов электромагнитной индукции, электрических цепей переменного тока и методы их расчета;</w:t>
            </w:r>
            <w:r>
              <w:br/>
            </w:r>
            <w:r>
              <w:rPr>
                <w:rFonts w:ascii="Times New Roman"/>
                <w:b w:val="false"/>
                <w:i w:val="false"/>
                <w:color w:val="000000"/>
                <w:sz w:val="20"/>
              </w:rPr>
              <w:t>
</w:t>
            </w:r>
            <w:r>
              <w:rPr>
                <w:rFonts w:ascii="Times New Roman"/>
                <w:b w:val="false"/>
                <w:i w:val="false"/>
                <w:color w:val="000000"/>
                <w:sz w:val="20"/>
              </w:rPr>
              <w:t>- принципа действия полупроводниковых приборов, их характеристики и параметры;</w:t>
            </w:r>
            <w:r>
              <w:br/>
            </w:r>
            <w:r>
              <w:rPr>
                <w:rFonts w:ascii="Times New Roman"/>
                <w:b w:val="false"/>
                <w:i w:val="false"/>
                <w:color w:val="000000"/>
                <w:sz w:val="20"/>
              </w:rPr>
              <w:t>
</w:t>
            </w:r>
            <w:r>
              <w:rPr>
                <w:rFonts w:ascii="Times New Roman"/>
                <w:b w:val="false"/>
                <w:i w:val="false"/>
                <w:color w:val="000000"/>
                <w:sz w:val="20"/>
              </w:rPr>
              <w:t>- принципов построения и работы аналоговых и цифровых электронных схем;</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применения знаний теоретической электротехники для решения технических задач, возникающих в процессе обслуживания и ремонта электрической части прокатного оборудования;</w:t>
            </w:r>
            <w:r>
              <w:br/>
            </w:r>
            <w:r>
              <w:rPr>
                <w:rFonts w:ascii="Times New Roman"/>
                <w:b w:val="false"/>
                <w:i w:val="false"/>
                <w:color w:val="000000"/>
                <w:sz w:val="20"/>
              </w:rPr>
              <w:t>
</w:t>
            </w:r>
            <w:r>
              <w:rPr>
                <w:rFonts w:ascii="Times New Roman"/>
                <w:b w:val="false"/>
                <w:i w:val="false"/>
                <w:color w:val="000000"/>
                <w:sz w:val="20"/>
              </w:rPr>
              <w:t>- производить расчеты электрических цепей постоянного и переменного тока;</w:t>
            </w:r>
            <w:r>
              <w:br/>
            </w:r>
            <w:r>
              <w:rPr>
                <w:rFonts w:ascii="Times New Roman"/>
                <w:b w:val="false"/>
                <w:i w:val="false"/>
                <w:color w:val="000000"/>
                <w:sz w:val="20"/>
              </w:rPr>
              <w:t>
</w:t>
            </w:r>
            <w:r>
              <w:rPr>
                <w:rFonts w:ascii="Times New Roman"/>
                <w:b w:val="false"/>
                <w:i w:val="false"/>
                <w:color w:val="000000"/>
                <w:sz w:val="20"/>
              </w:rPr>
              <w:t>- понимать и читать простые схемы электронных устройств;</w:t>
            </w:r>
            <w:r>
              <w:br/>
            </w:r>
            <w:r>
              <w:rPr>
                <w:rFonts w:ascii="Times New Roman"/>
                <w:b w:val="false"/>
                <w:i w:val="false"/>
                <w:color w:val="000000"/>
                <w:sz w:val="20"/>
              </w:rPr>
              <w:t>
</w:t>
            </w:r>
            <w:r>
              <w:rPr>
                <w:rFonts w:ascii="Times New Roman"/>
                <w:b w:val="false"/>
                <w:i w:val="false"/>
                <w:color w:val="000000"/>
                <w:sz w:val="20"/>
              </w:rPr>
              <w:t>- эксплуатировать электронные приборы и устройства.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БК10</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стандартизации и метрологии.</w:t>
            </w:r>
            <w:r>
              <w:br/>
            </w:r>
            <w:r>
              <w:rPr>
                <w:rFonts w:ascii="Times New Roman"/>
                <w:b w:val="false"/>
                <w:i w:val="false"/>
                <w:color w:val="000000"/>
                <w:sz w:val="20"/>
              </w:rPr>
              <w:t>
</w:t>
            </w:r>
            <w:r>
              <w:rPr>
                <w:rFonts w:ascii="Times New Roman"/>
                <w:b w:val="false"/>
                <w:i w:val="false"/>
                <w:color w:val="000000"/>
                <w:sz w:val="20"/>
              </w:rPr>
              <w:t>Метрология: основные понятия, организационные, научные и методические основы. Правовые основы обеспечения единства измерений. Многообразие измерительных задач; классификация измерений по видам измерений, методы измерений и контроля; средства измерений и контроля; применение вычислительной техники в средствах измерений. Требования современной метрологии. Роль метрологии в повышении качества продукции, услуг и производства. Методы и средства контроля гладких цилиндрических и конических, резьбовых, шпоночных и шлицевых соединений, зубчатых и червячных передач. Отклонение формы и расположения поверхностей и их контроль. Системы стандартизации.</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сведений метрологии;</w:t>
            </w:r>
            <w:r>
              <w:br/>
            </w:r>
            <w:r>
              <w:rPr>
                <w:rFonts w:ascii="Times New Roman"/>
                <w:b w:val="false"/>
                <w:i w:val="false"/>
                <w:color w:val="000000"/>
                <w:sz w:val="20"/>
              </w:rPr>
              <w:t>
</w:t>
            </w:r>
            <w:r>
              <w:rPr>
                <w:rFonts w:ascii="Times New Roman"/>
                <w:b w:val="false"/>
                <w:i w:val="false"/>
                <w:color w:val="000000"/>
                <w:sz w:val="20"/>
              </w:rPr>
              <w:t>- основных понятияй стандартизации;</w:t>
            </w:r>
            <w:r>
              <w:br/>
            </w:r>
            <w:r>
              <w:rPr>
                <w:rFonts w:ascii="Times New Roman"/>
                <w:b w:val="false"/>
                <w:i w:val="false"/>
                <w:color w:val="000000"/>
                <w:sz w:val="20"/>
              </w:rPr>
              <w:t>
</w:t>
            </w:r>
            <w:r>
              <w:rPr>
                <w:rFonts w:ascii="Times New Roman"/>
                <w:b w:val="false"/>
                <w:i w:val="false"/>
                <w:color w:val="000000"/>
                <w:sz w:val="20"/>
              </w:rPr>
              <w:t>- основных понятий о допусках и посадках;</w:t>
            </w:r>
            <w:r>
              <w:br/>
            </w:r>
            <w:r>
              <w:rPr>
                <w:rFonts w:ascii="Times New Roman"/>
                <w:b w:val="false"/>
                <w:i w:val="false"/>
                <w:color w:val="000000"/>
                <w:sz w:val="20"/>
              </w:rPr>
              <w:t>
</w:t>
            </w:r>
            <w:r>
              <w:rPr>
                <w:rFonts w:ascii="Times New Roman"/>
                <w:b w:val="false"/>
                <w:i w:val="false"/>
                <w:color w:val="000000"/>
                <w:sz w:val="20"/>
              </w:rPr>
              <w:t>- точности формы, расположения шероховатости поверхностей;</w:t>
            </w:r>
            <w:r>
              <w:br/>
            </w:r>
            <w:r>
              <w:rPr>
                <w:rFonts w:ascii="Times New Roman"/>
                <w:b w:val="false"/>
                <w:i w:val="false"/>
                <w:color w:val="000000"/>
                <w:sz w:val="20"/>
              </w:rPr>
              <w:t>
</w:t>
            </w:r>
            <w:r>
              <w:rPr>
                <w:rFonts w:ascii="Times New Roman"/>
                <w:b w:val="false"/>
                <w:i w:val="false"/>
                <w:color w:val="000000"/>
                <w:sz w:val="20"/>
              </w:rPr>
              <w:t>- допусков на различные соединения деталей;</w:t>
            </w:r>
            <w:r>
              <w:br/>
            </w:r>
            <w:r>
              <w:rPr>
                <w:rFonts w:ascii="Times New Roman"/>
                <w:b w:val="false"/>
                <w:i w:val="false"/>
                <w:color w:val="000000"/>
                <w:sz w:val="20"/>
              </w:rPr>
              <w:t>
</w:t>
            </w:r>
            <w:r>
              <w:rPr>
                <w:rFonts w:ascii="Times New Roman"/>
                <w:b w:val="false"/>
                <w:i w:val="false"/>
                <w:color w:val="000000"/>
                <w:sz w:val="20"/>
              </w:rPr>
              <w:t>- функционального анализа точности;</w:t>
            </w:r>
            <w:r>
              <w:br/>
            </w:r>
            <w:r>
              <w:rPr>
                <w:rFonts w:ascii="Times New Roman"/>
                <w:b w:val="false"/>
                <w:i w:val="false"/>
                <w:color w:val="000000"/>
                <w:sz w:val="20"/>
              </w:rPr>
              <w:t>
</w:t>
            </w:r>
            <w:r>
              <w:rPr>
                <w:rFonts w:ascii="Times New Roman"/>
                <w:b w:val="false"/>
                <w:i w:val="false"/>
                <w:color w:val="000000"/>
                <w:sz w:val="20"/>
              </w:rPr>
              <w:t>- типов, назначения и принципа действия технических средств измерений;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определять размеры, отклонения и допуски деталей и их соединений;</w:t>
            </w:r>
            <w:r>
              <w:br/>
            </w:r>
            <w:r>
              <w:rPr>
                <w:rFonts w:ascii="Times New Roman"/>
                <w:b w:val="false"/>
                <w:i w:val="false"/>
                <w:color w:val="000000"/>
                <w:sz w:val="20"/>
              </w:rPr>
              <w:t>
</w:t>
            </w:r>
            <w:r>
              <w:rPr>
                <w:rFonts w:ascii="Times New Roman"/>
                <w:b w:val="false"/>
                <w:i w:val="false"/>
                <w:color w:val="000000"/>
                <w:sz w:val="20"/>
              </w:rPr>
              <w:t>- определять предельные зазоры и натяги соединений;</w:t>
            </w:r>
            <w:r>
              <w:br/>
            </w:r>
            <w:r>
              <w:rPr>
                <w:rFonts w:ascii="Times New Roman"/>
                <w:b w:val="false"/>
                <w:i w:val="false"/>
                <w:color w:val="000000"/>
                <w:sz w:val="20"/>
              </w:rPr>
              <w:t>
</w:t>
            </w:r>
            <w:r>
              <w:rPr>
                <w:rFonts w:ascii="Times New Roman"/>
                <w:b w:val="false"/>
                <w:i w:val="false"/>
                <w:color w:val="000000"/>
                <w:sz w:val="20"/>
              </w:rPr>
              <w:t>- пользоваться техническими измерительными средствами.</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БК10</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металлов и сварка.</w:t>
            </w:r>
            <w:r>
              <w:br/>
            </w:r>
            <w:r>
              <w:rPr>
                <w:rFonts w:ascii="Times New Roman"/>
                <w:b w:val="false"/>
                <w:i w:val="false"/>
                <w:color w:val="000000"/>
                <w:sz w:val="20"/>
              </w:rPr>
              <w:t>
</w:t>
            </w:r>
            <w:r>
              <w:rPr>
                <w:rFonts w:ascii="Times New Roman"/>
                <w:b w:val="false"/>
                <w:i w:val="false"/>
                <w:color w:val="000000"/>
                <w:sz w:val="20"/>
              </w:rPr>
              <w:t>Основы производства черных и цветных металлов и сплавов. Направления развития черной металлургии. Производство порошков, брикетирование и спекание. Технологии термической, химико-термической и термомеханической обработки металлов и сплавов. Литейные свойства сплавов, конструирование и получение отливок. Основы сварочного производства. Классификация и характеристика способов сварки. Оборудование и аппаратура для газовой сварки. Новые способы сварки давлением без оплавления. Сварка чугуна, цветных металлов и сплавов, углеродистых и легированных сталей. Технология наплавки твердых сплавов. Контроль качества сварного шва. Основы обработки металлов резанием. Обработка на токарных, сверлильных, фрезерных и др. станках.</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способов механической обработки, используемых материалов и оборудования;</w:t>
            </w:r>
            <w:r>
              <w:br/>
            </w:r>
            <w:r>
              <w:rPr>
                <w:rFonts w:ascii="Times New Roman"/>
                <w:b w:val="false"/>
                <w:i w:val="false"/>
                <w:color w:val="000000"/>
                <w:sz w:val="20"/>
              </w:rPr>
              <w:t>
</w:t>
            </w:r>
            <w:r>
              <w:rPr>
                <w:rFonts w:ascii="Times New Roman"/>
                <w:b w:val="false"/>
                <w:i w:val="false"/>
                <w:color w:val="000000"/>
                <w:sz w:val="20"/>
              </w:rPr>
              <w:t>- основных литейных свойств сплавов;</w:t>
            </w:r>
            <w:r>
              <w:br/>
            </w:r>
            <w:r>
              <w:rPr>
                <w:rFonts w:ascii="Times New Roman"/>
                <w:b w:val="false"/>
                <w:i w:val="false"/>
                <w:color w:val="000000"/>
                <w:sz w:val="20"/>
              </w:rPr>
              <w:t>
</w:t>
            </w:r>
            <w:r>
              <w:rPr>
                <w:rFonts w:ascii="Times New Roman"/>
                <w:b w:val="false"/>
                <w:i w:val="false"/>
                <w:color w:val="000000"/>
                <w:sz w:val="20"/>
              </w:rPr>
              <w:t>- способов сварки плавлением, основных присадочных материалов;</w:t>
            </w:r>
            <w:r>
              <w:br/>
            </w:r>
            <w:r>
              <w:rPr>
                <w:rFonts w:ascii="Times New Roman"/>
                <w:b w:val="false"/>
                <w:i w:val="false"/>
                <w:color w:val="000000"/>
                <w:sz w:val="20"/>
              </w:rPr>
              <w:t>
</w:t>
            </w:r>
            <w:r>
              <w:rPr>
                <w:rFonts w:ascii="Times New Roman"/>
                <w:b w:val="false"/>
                <w:i w:val="false"/>
                <w:color w:val="000000"/>
                <w:sz w:val="20"/>
              </w:rPr>
              <w:t>- основ технологического процесса сварки постоянным током;</w:t>
            </w:r>
            <w:r>
              <w:br/>
            </w:r>
            <w:r>
              <w:rPr>
                <w:rFonts w:ascii="Times New Roman"/>
                <w:b w:val="false"/>
                <w:i w:val="false"/>
                <w:color w:val="000000"/>
                <w:sz w:val="20"/>
              </w:rPr>
              <w:t>
</w:t>
            </w:r>
            <w:r>
              <w:rPr>
                <w:rFonts w:ascii="Times New Roman"/>
                <w:b w:val="false"/>
                <w:i w:val="false"/>
                <w:color w:val="000000"/>
                <w:sz w:val="20"/>
              </w:rPr>
              <w:t>- режима сварки различных марок сталей;</w:t>
            </w:r>
            <w:r>
              <w:br/>
            </w:r>
            <w:r>
              <w:rPr>
                <w:rFonts w:ascii="Times New Roman"/>
                <w:b w:val="false"/>
                <w:i w:val="false"/>
                <w:color w:val="000000"/>
                <w:sz w:val="20"/>
              </w:rPr>
              <w:t>
</w:t>
            </w:r>
            <w:r>
              <w:rPr>
                <w:rFonts w:ascii="Times New Roman"/>
                <w:b w:val="false"/>
                <w:i w:val="false"/>
                <w:color w:val="000000"/>
                <w:sz w:val="20"/>
              </w:rPr>
              <w:t>- методов испытания качества сварного шва во время работы;</w:t>
            </w:r>
            <w:r>
              <w:br/>
            </w:r>
            <w:r>
              <w:rPr>
                <w:rFonts w:ascii="Times New Roman"/>
                <w:b w:val="false"/>
                <w:i w:val="false"/>
                <w:color w:val="000000"/>
                <w:sz w:val="20"/>
              </w:rPr>
              <w:t>
</w:t>
            </w:r>
            <w:r>
              <w:rPr>
                <w:rFonts w:ascii="Times New Roman"/>
                <w:b w:val="false"/>
                <w:i w:val="false"/>
                <w:color w:val="000000"/>
                <w:sz w:val="20"/>
              </w:rPr>
              <w:t>- механической обработки металлов;</w:t>
            </w:r>
            <w:r>
              <w:br/>
            </w:r>
            <w:r>
              <w:rPr>
                <w:rFonts w:ascii="Times New Roman"/>
                <w:b w:val="false"/>
                <w:i w:val="false"/>
                <w:color w:val="000000"/>
                <w:sz w:val="20"/>
              </w:rPr>
              <w:t>
</w:t>
            </w:r>
            <w:r>
              <w:rPr>
                <w:rFonts w:ascii="Times New Roman"/>
                <w:b w:val="false"/>
                <w:i w:val="false"/>
                <w:color w:val="000000"/>
                <w:sz w:val="20"/>
              </w:rPr>
              <w:t>- подготовки свариваемых кромок и выбора основных и присадочных материалов;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назначать виды обработки в соответствии с необходимыми свойствами готового изделия;</w:t>
            </w:r>
            <w:r>
              <w:br/>
            </w:r>
            <w:r>
              <w:rPr>
                <w:rFonts w:ascii="Times New Roman"/>
                <w:b w:val="false"/>
                <w:i w:val="false"/>
                <w:color w:val="000000"/>
                <w:sz w:val="20"/>
              </w:rPr>
              <w:t>
</w:t>
            </w:r>
            <w:r>
              <w:rPr>
                <w:rFonts w:ascii="Times New Roman"/>
                <w:b w:val="false"/>
                <w:i w:val="false"/>
                <w:color w:val="000000"/>
                <w:sz w:val="20"/>
              </w:rPr>
              <w:t>- выполнять работы по обработке металлов и сплавов, используя необходимое оборудование.</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БК10</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государственном языке.</w:t>
            </w:r>
            <w:r>
              <w:br/>
            </w:r>
            <w:r>
              <w:rPr>
                <w:rFonts w:ascii="Times New Roman"/>
                <w:b w:val="false"/>
                <w:i w:val="false"/>
                <w:color w:val="000000"/>
                <w:sz w:val="20"/>
              </w:rPr>
              <w:t>
</w:t>
            </w:r>
            <w:r>
              <w:rPr>
                <w:rFonts w:ascii="Times New Roman"/>
                <w:b w:val="false"/>
                <w:i w:val="false"/>
                <w:color w:val="000000"/>
                <w:sz w:val="20"/>
              </w:rPr>
              <w:t>Работа со словарем по делопроизводству. Нормативно-методические документы по документированию и вопросам обеспечения документами. Шаблонизация и стандартизация. Правила составления документов, входящих в перечень административно-организационных документов. Основы офисной и документационной работы. Технология документирования с помощью технических средств.</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государственного языка Республики Казахстан – казахского;</w:t>
            </w:r>
            <w:r>
              <w:br/>
            </w:r>
            <w:r>
              <w:rPr>
                <w:rFonts w:ascii="Times New Roman"/>
                <w:b w:val="false"/>
                <w:i w:val="false"/>
                <w:color w:val="000000"/>
                <w:sz w:val="20"/>
              </w:rPr>
              <w:t>
</w:t>
            </w:r>
            <w:r>
              <w:rPr>
                <w:rFonts w:ascii="Times New Roman"/>
                <w:b w:val="false"/>
                <w:i w:val="false"/>
                <w:color w:val="000000"/>
                <w:sz w:val="20"/>
              </w:rPr>
              <w:t>- делопроизводства на государственном языке;</w:t>
            </w:r>
            <w:r>
              <w:br/>
            </w:r>
            <w:r>
              <w:rPr>
                <w:rFonts w:ascii="Times New Roman"/>
                <w:b w:val="false"/>
                <w:i w:val="false"/>
                <w:color w:val="000000"/>
                <w:sz w:val="20"/>
              </w:rPr>
              <w:t>
</w:t>
            </w:r>
            <w:r>
              <w:rPr>
                <w:rFonts w:ascii="Times New Roman"/>
                <w:b w:val="false"/>
                <w:i w:val="false"/>
                <w:color w:val="000000"/>
                <w:sz w:val="20"/>
              </w:rPr>
              <w:t>- структуры службы документирования,</w:t>
            </w:r>
            <w:r>
              <w:br/>
            </w:r>
            <w:r>
              <w:rPr>
                <w:rFonts w:ascii="Times New Roman"/>
                <w:b w:val="false"/>
                <w:i w:val="false"/>
                <w:color w:val="000000"/>
                <w:sz w:val="20"/>
              </w:rPr>
              <w:t>
</w:t>
            </w:r>
            <w:r>
              <w:rPr>
                <w:rFonts w:ascii="Times New Roman"/>
                <w:b w:val="false"/>
                <w:i w:val="false"/>
                <w:color w:val="000000"/>
                <w:sz w:val="20"/>
              </w:rPr>
              <w:t>- должностной структуры, должностных обязанностей;</w:t>
            </w:r>
            <w:r>
              <w:br/>
            </w:r>
            <w:r>
              <w:rPr>
                <w:rFonts w:ascii="Times New Roman"/>
                <w:b w:val="false"/>
                <w:i w:val="false"/>
                <w:color w:val="000000"/>
                <w:sz w:val="20"/>
              </w:rPr>
              <w:t>
</w:t>
            </w:r>
            <w:r>
              <w:rPr>
                <w:rFonts w:ascii="Times New Roman"/>
                <w:b w:val="false"/>
                <w:i w:val="false"/>
                <w:color w:val="000000"/>
                <w:sz w:val="20"/>
              </w:rPr>
              <w:t>- технологии документирования с помощью технических средств;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оформлять административно-организационные документы, служебную переписку на государственном языке;</w:t>
            </w:r>
            <w:r>
              <w:br/>
            </w:r>
            <w:r>
              <w:rPr>
                <w:rFonts w:ascii="Times New Roman"/>
                <w:b w:val="false"/>
                <w:i w:val="false"/>
                <w:color w:val="000000"/>
                <w:sz w:val="20"/>
              </w:rPr>
              <w:t>
</w:t>
            </w:r>
            <w:r>
              <w:rPr>
                <w:rFonts w:ascii="Times New Roman"/>
                <w:b w:val="false"/>
                <w:i w:val="false"/>
                <w:color w:val="000000"/>
                <w:sz w:val="20"/>
              </w:rPr>
              <w:t>- применять знания казахского языка в работе с документацией;</w:t>
            </w:r>
            <w:r>
              <w:br/>
            </w:r>
            <w:r>
              <w:rPr>
                <w:rFonts w:ascii="Times New Roman"/>
                <w:b w:val="false"/>
                <w:i w:val="false"/>
                <w:color w:val="000000"/>
                <w:sz w:val="20"/>
              </w:rPr>
              <w:t>
</w:t>
            </w:r>
            <w:r>
              <w:rPr>
                <w:rFonts w:ascii="Times New Roman"/>
                <w:b w:val="false"/>
                <w:i w:val="false"/>
                <w:color w:val="000000"/>
                <w:sz w:val="20"/>
              </w:rPr>
              <w:t>- работать с документами от их поступления до оформления дел.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БК9</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компьютерных технологий в промышленности.</w:t>
            </w:r>
            <w:r>
              <w:br/>
            </w:r>
            <w:r>
              <w:rPr>
                <w:rFonts w:ascii="Times New Roman"/>
                <w:b w:val="false"/>
                <w:i w:val="false"/>
                <w:color w:val="000000"/>
                <w:sz w:val="20"/>
              </w:rPr>
              <w:t>
</w:t>
            </w:r>
            <w:r>
              <w:rPr>
                <w:rFonts w:ascii="Times New Roman"/>
                <w:b w:val="false"/>
                <w:i w:val="false"/>
                <w:color w:val="000000"/>
                <w:sz w:val="20"/>
              </w:rPr>
              <w:t>Архитектура современных компьютеров. Программное обеспечение ПК. Редакторы. Текстовые процессоры. Табличные процессоры. Системы управления базами данных. Пакет MS Officce. Компьютерные сети. Локальные и глобальные сети. Сетевые технологии. Проблемы защиты информации. Графические редакторы AutoCad, Compac.</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принципов построения архитектурных современных компьютеров;</w:t>
            </w:r>
            <w:r>
              <w:br/>
            </w:r>
            <w:r>
              <w:rPr>
                <w:rFonts w:ascii="Times New Roman"/>
                <w:b w:val="false"/>
                <w:i w:val="false"/>
                <w:color w:val="000000"/>
                <w:sz w:val="20"/>
              </w:rPr>
              <w:t>
</w:t>
            </w:r>
            <w:r>
              <w:rPr>
                <w:rFonts w:ascii="Times New Roman"/>
                <w:b w:val="false"/>
                <w:i w:val="false"/>
                <w:color w:val="000000"/>
                <w:sz w:val="20"/>
              </w:rPr>
              <w:t>- принципов работы с программами пакетов MS Officce;</w:t>
            </w:r>
            <w:r>
              <w:br/>
            </w:r>
            <w:r>
              <w:rPr>
                <w:rFonts w:ascii="Times New Roman"/>
                <w:b w:val="false"/>
                <w:i w:val="false"/>
                <w:color w:val="000000"/>
                <w:sz w:val="20"/>
              </w:rPr>
              <w:t>
</w:t>
            </w:r>
            <w:r>
              <w:rPr>
                <w:rFonts w:ascii="Times New Roman"/>
                <w:b w:val="false"/>
                <w:i w:val="false"/>
                <w:color w:val="000000"/>
                <w:sz w:val="20"/>
              </w:rPr>
              <w:t>- понятий формул, функций, диаграмм, объектов;</w:t>
            </w:r>
            <w:r>
              <w:br/>
            </w:r>
            <w:r>
              <w:rPr>
                <w:rFonts w:ascii="Times New Roman"/>
                <w:b w:val="false"/>
                <w:i w:val="false"/>
                <w:color w:val="000000"/>
                <w:sz w:val="20"/>
              </w:rPr>
              <w:t>
</w:t>
            </w:r>
            <w:r>
              <w:rPr>
                <w:rFonts w:ascii="Times New Roman"/>
                <w:b w:val="false"/>
                <w:i w:val="false"/>
                <w:color w:val="000000"/>
                <w:sz w:val="20"/>
              </w:rPr>
              <w:t>- основных принципов построения баз данных, основных принципов работы в компьютерных сетях;</w:t>
            </w:r>
            <w:r>
              <w:br/>
            </w:r>
            <w:r>
              <w:rPr>
                <w:rFonts w:ascii="Times New Roman"/>
                <w:b w:val="false"/>
                <w:i w:val="false"/>
                <w:color w:val="000000"/>
                <w:sz w:val="20"/>
              </w:rPr>
              <w:t>
</w:t>
            </w:r>
            <w:r>
              <w:rPr>
                <w:rFonts w:ascii="Times New Roman"/>
                <w:b w:val="false"/>
                <w:i w:val="false"/>
                <w:color w:val="000000"/>
                <w:sz w:val="20"/>
              </w:rPr>
              <w:t>- принципов работы с графическими редакторами AutoCad, Compac.</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редактировать и форматировать текст, редактировать таблицы;</w:t>
            </w:r>
            <w:r>
              <w:br/>
            </w:r>
            <w:r>
              <w:rPr>
                <w:rFonts w:ascii="Times New Roman"/>
                <w:b w:val="false"/>
                <w:i w:val="false"/>
                <w:color w:val="000000"/>
                <w:sz w:val="20"/>
              </w:rPr>
              <w:t>
</w:t>
            </w:r>
            <w:r>
              <w:rPr>
                <w:rFonts w:ascii="Times New Roman"/>
                <w:b w:val="false"/>
                <w:i w:val="false"/>
                <w:color w:val="000000"/>
                <w:sz w:val="20"/>
              </w:rPr>
              <w:t>- использовать локальную сеть для обмена информаций;</w:t>
            </w:r>
            <w:r>
              <w:br/>
            </w:r>
            <w:r>
              <w:rPr>
                <w:rFonts w:ascii="Times New Roman"/>
                <w:b w:val="false"/>
                <w:i w:val="false"/>
                <w:color w:val="000000"/>
                <w:sz w:val="20"/>
              </w:rPr>
              <w:t>
</w:t>
            </w:r>
            <w:r>
              <w:rPr>
                <w:rFonts w:ascii="Times New Roman"/>
                <w:b w:val="false"/>
                <w:i w:val="false"/>
                <w:color w:val="000000"/>
                <w:sz w:val="20"/>
              </w:rPr>
              <w:t>- вводить формулы, вставлять функции и настраивать диаграммы и объекты;</w:t>
            </w:r>
            <w:r>
              <w:br/>
            </w:r>
            <w:r>
              <w:rPr>
                <w:rFonts w:ascii="Times New Roman"/>
                <w:b w:val="false"/>
                <w:i w:val="false"/>
                <w:color w:val="000000"/>
                <w:sz w:val="20"/>
              </w:rPr>
              <w:t>
</w:t>
            </w:r>
            <w:r>
              <w:rPr>
                <w:rFonts w:ascii="Times New Roman"/>
                <w:b w:val="false"/>
                <w:i w:val="false"/>
                <w:color w:val="000000"/>
                <w:sz w:val="20"/>
              </w:rPr>
              <w:t>- вставлять в текст объекты и настраивать их на текст;</w:t>
            </w:r>
            <w:r>
              <w:br/>
            </w:r>
            <w:r>
              <w:rPr>
                <w:rFonts w:ascii="Times New Roman"/>
                <w:b w:val="false"/>
                <w:i w:val="false"/>
                <w:color w:val="000000"/>
                <w:sz w:val="20"/>
              </w:rPr>
              <w:t>
</w:t>
            </w:r>
            <w:r>
              <w:rPr>
                <w:rFonts w:ascii="Times New Roman"/>
                <w:b w:val="false"/>
                <w:i w:val="false"/>
                <w:color w:val="000000"/>
                <w:sz w:val="20"/>
              </w:rPr>
              <w:t>- обрабатывать информацию средствами с СУБД;</w:t>
            </w:r>
            <w:r>
              <w:br/>
            </w:r>
            <w:r>
              <w:rPr>
                <w:rFonts w:ascii="Times New Roman"/>
                <w:b w:val="false"/>
                <w:i w:val="false"/>
                <w:color w:val="000000"/>
                <w:sz w:val="20"/>
              </w:rPr>
              <w:t>
</w:t>
            </w:r>
            <w:r>
              <w:rPr>
                <w:rFonts w:ascii="Times New Roman"/>
                <w:b w:val="false"/>
                <w:i w:val="false"/>
                <w:color w:val="000000"/>
                <w:sz w:val="20"/>
              </w:rPr>
              <w:t xml:space="preserve">- создавать чертежи по специальности средствами графических редакторов.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БК10</w:t>
            </w:r>
          </w:p>
        </w:tc>
      </w:tr>
      <w:tr>
        <w:trPr>
          <w:trHeight w:val="165"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Металловедение.</w:t>
            </w:r>
            <w:r>
              <w:br/>
            </w:r>
            <w:r>
              <w:rPr>
                <w:rFonts w:ascii="Times New Roman"/>
                <w:b w:val="false"/>
                <w:i w:val="false"/>
                <w:color w:val="000000"/>
                <w:sz w:val="20"/>
              </w:rPr>
              <w:t>
</w:t>
            </w:r>
            <w:r>
              <w:rPr>
                <w:rFonts w:ascii="Times New Roman"/>
                <w:b w:val="false"/>
                <w:i w:val="false"/>
                <w:color w:val="000000"/>
                <w:sz w:val="20"/>
              </w:rPr>
              <w:t>Технология конструкционных материалов. Классификация материалов; их основные свойства, принципы выбора и использования. Кристаллизация расплавов; диаграммы состояния, типы структур материалов; фазовые превращения в сплавах. Механические и физические свойства, как показатели качества; стандартные испытания. Сплавы системы железо-углерод, цветных металлов. Порошковые, композиционные, аморфные материалы. Неметаллические материалы. Виды термической обработки. Гомогенизационный, рекристаллизационный и дорекристаллизационный отжиги. Отжиг для уменьшения остаточных напряжений. Отжиг второго рода сталей, чугунов, цветных металлов и сплавов. Общие закономерности фазовых превращений в твердом состоянии. Закалка с полиморфным превращением, мартенситное и бейнитное превращения. Отпуск, закалка без полиморфного превращения, старение. Термомеханическая, химико-термическая обработки.</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кристаллического строения металлов;</w:t>
            </w:r>
            <w:r>
              <w:br/>
            </w:r>
            <w:r>
              <w:rPr>
                <w:rFonts w:ascii="Times New Roman"/>
                <w:b w:val="false"/>
                <w:i w:val="false"/>
                <w:color w:val="000000"/>
                <w:sz w:val="20"/>
              </w:rPr>
              <w:t>
</w:t>
            </w:r>
            <w:r>
              <w:rPr>
                <w:rFonts w:ascii="Times New Roman"/>
                <w:b w:val="false"/>
                <w:i w:val="false"/>
                <w:color w:val="000000"/>
                <w:sz w:val="20"/>
              </w:rPr>
              <w:t>- структурного несовершенства в реальных кристаллах;</w:t>
            </w:r>
            <w:r>
              <w:br/>
            </w:r>
            <w:r>
              <w:rPr>
                <w:rFonts w:ascii="Times New Roman"/>
                <w:b w:val="false"/>
                <w:i w:val="false"/>
                <w:color w:val="000000"/>
                <w:sz w:val="20"/>
              </w:rPr>
              <w:t>
</w:t>
            </w:r>
            <w:r>
              <w:rPr>
                <w:rFonts w:ascii="Times New Roman"/>
                <w:b w:val="false"/>
                <w:i w:val="false"/>
                <w:color w:val="000000"/>
                <w:sz w:val="20"/>
              </w:rPr>
              <w:t>- основных механизмов пластической деформации;</w:t>
            </w:r>
            <w:r>
              <w:br/>
            </w:r>
            <w:r>
              <w:rPr>
                <w:rFonts w:ascii="Times New Roman"/>
                <w:b w:val="false"/>
                <w:i w:val="false"/>
                <w:color w:val="000000"/>
                <w:sz w:val="20"/>
              </w:rPr>
              <w:t>
</w:t>
            </w:r>
            <w:r>
              <w:rPr>
                <w:rFonts w:ascii="Times New Roman"/>
                <w:b w:val="false"/>
                <w:i w:val="false"/>
                <w:color w:val="000000"/>
                <w:sz w:val="20"/>
              </w:rPr>
              <w:t>- структурных изменений при нагреве;</w:t>
            </w:r>
            <w:r>
              <w:br/>
            </w:r>
            <w:r>
              <w:rPr>
                <w:rFonts w:ascii="Times New Roman"/>
                <w:b w:val="false"/>
                <w:i w:val="false"/>
                <w:color w:val="000000"/>
                <w:sz w:val="20"/>
              </w:rPr>
              <w:t>
</w:t>
            </w:r>
            <w:r>
              <w:rPr>
                <w:rFonts w:ascii="Times New Roman"/>
                <w:b w:val="false"/>
                <w:i w:val="false"/>
                <w:color w:val="000000"/>
                <w:sz w:val="20"/>
              </w:rPr>
              <w:t>- основ теории разрушения;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производить металлографический анализ состояния материала, а также использовать полученные теоретические знания при выборе необходимого оборудования и технологии обработки металлов.</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БК10</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Теоретические основы литейного производства</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Методы оценки состояния переохлажденной жидкости по относительной скорости выделения в ней твердой фазы, расчет температурного поля отливки, основанный на учете многостадийного характера ее охлаждения и затвердевания. Использование капилярно- пористого тела, как модели двухфазной области затвердевающей отливки. Объяснение зональной ликвации движением жидкости внутри двухфазной жидкости под действием капиллярного давления. Усадочные процессы в отливках. Расчет усадочных раковин. Влияние технологических факторов и состава сплава на формирование усадочных раковин.</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процессов, происходящих при кристаллизации литейного сплава и методов воздействия на кристаллизационные процессы с целью получения отливок с заданными эксплуатационными параметрами;</w:t>
            </w:r>
            <w:r>
              <w:br/>
            </w:r>
            <w:r>
              <w:rPr>
                <w:rFonts w:ascii="Times New Roman"/>
                <w:b w:val="false"/>
                <w:i w:val="false"/>
                <w:color w:val="000000"/>
                <w:sz w:val="20"/>
              </w:rPr>
              <w:t>
</w:t>
            </w:r>
            <w:r>
              <w:rPr>
                <w:rFonts w:ascii="Times New Roman"/>
                <w:b w:val="false"/>
                <w:i w:val="false"/>
                <w:color w:val="000000"/>
                <w:sz w:val="20"/>
              </w:rPr>
              <w:t>- основных литейных свойств металлов и сплавов и методов их определения;</w:t>
            </w:r>
            <w:r>
              <w:br/>
            </w:r>
            <w:r>
              <w:rPr>
                <w:rFonts w:ascii="Times New Roman"/>
                <w:b w:val="false"/>
                <w:i w:val="false"/>
                <w:color w:val="000000"/>
                <w:sz w:val="20"/>
              </w:rPr>
              <w:t>
</w:t>
            </w:r>
            <w:r>
              <w:rPr>
                <w:rFonts w:ascii="Times New Roman"/>
                <w:b w:val="false"/>
                <w:i w:val="false"/>
                <w:color w:val="000000"/>
                <w:sz w:val="20"/>
              </w:rPr>
              <w:t>- факторов воздействия на формирование кристаллической структуры отливок.</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управлять кристаллизационными процессами при формировании отливок;</w:t>
            </w:r>
            <w:r>
              <w:br/>
            </w:r>
            <w:r>
              <w:rPr>
                <w:rFonts w:ascii="Times New Roman"/>
                <w:b w:val="false"/>
                <w:i w:val="false"/>
                <w:color w:val="000000"/>
                <w:sz w:val="20"/>
              </w:rPr>
              <w:t>
</w:t>
            </w:r>
            <w:r>
              <w:rPr>
                <w:rFonts w:ascii="Times New Roman"/>
                <w:b w:val="false"/>
                <w:i w:val="false"/>
                <w:color w:val="000000"/>
                <w:sz w:val="20"/>
              </w:rPr>
              <w:t>- определять линейную и литейную усадку отливок при различных способах литья;</w:t>
            </w:r>
            <w:r>
              <w:br/>
            </w:r>
            <w:r>
              <w:rPr>
                <w:rFonts w:ascii="Times New Roman"/>
                <w:b w:val="false"/>
                <w:i w:val="false"/>
                <w:color w:val="000000"/>
                <w:sz w:val="20"/>
              </w:rPr>
              <w:t>
</w:t>
            </w:r>
            <w:r>
              <w:rPr>
                <w:rFonts w:ascii="Times New Roman"/>
                <w:b w:val="false"/>
                <w:i w:val="false"/>
                <w:color w:val="000000"/>
                <w:sz w:val="20"/>
              </w:rPr>
              <w:t>- разрабатывать литейные сплавы и методы оптимизации их химического состава с целью получения качественных отливок;</w:t>
            </w:r>
            <w:r>
              <w:br/>
            </w:r>
            <w:r>
              <w:rPr>
                <w:rFonts w:ascii="Times New Roman"/>
                <w:b w:val="false"/>
                <w:i w:val="false"/>
                <w:color w:val="000000"/>
                <w:sz w:val="20"/>
              </w:rPr>
              <w:t>
</w:t>
            </w:r>
            <w:r>
              <w:rPr>
                <w:rFonts w:ascii="Times New Roman"/>
                <w:b w:val="false"/>
                <w:i w:val="false"/>
                <w:color w:val="000000"/>
                <w:sz w:val="20"/>
              </w:rPr>
              <w:t>- изучать строение и свойства литейных сплавов.</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БК6</w:t>
            </w:r>
            <w:r>
              <w:br/>
            </w:r>
            <w:r>
              <w:rPr>
                <w:rFonts w:ascii="Times New Roman"/>
                <w:b w:val="false"/>
                <w:i w:val="false"/>
                <w:color w:val="000000"/>
                <w:sz w:val="20"/>
              </w:rPr>
              <w:t>
</w:t>
            </w:r>
            <w:r>
              <w:rPr>
                <w:rFonts w:ascii="Times New Roman"/>
                <w:b w:val="false"/>
                <w:i w:val="false"/>
                <w:color w:val="000000"/>
                <w:sz w:val="20"/>
              </w:rPr>
              <w:t>БК8</w:t>
            </w:r>
            <w:r>
              <w:br/>
            </w:r>
            <w:r>
              <w:rPr>
                <w:rFonts w:ascii="Times New Roman"/>
                <w:b w:val="false"/>
                <w:i w:val="false"/>
                <w:color w:val="000000"/>
                <w:sz w:val="20"/>
              </w:rPr>
              <w:t>
</w:t>
            </w:r>
            <w:r>
              <w:rPr>
                <w:rFonts w:ascii="Times New Roman"/>
                <w:b w:val="false"/>
                <w:i w:val="false"/>
                <w:color w:val="000000"/>
                <w:sz w:val="20"/>
              </w:rPr>
              <w:t>ПК 3.9.1</w:t>
            </w:r>
            <w:r>
              <w:br/>
            </w:r>
            <w:r>
              <w:rPr>
                <w:rFonts w:ascii="Times New Roman"/>
                <w:b w:val="false"/>
                <w:i w:val="false"/>
                <w:color w:val="000000"/>
                <w:sz w:val="20"/>
              </w:rPr>
              <w:t>
</w:t>
            </w:r>
            <w:r>
              <w:rPr>
                <w:rFonts w:ascii="Times New Roman"/>
                <w:b w:val="false"/>
                <w:i w:val="false"/>
                <w:color w:val="000000"/>
                <w:sz w:val="20"/>
              </w:rPr>
              <w:t>ПК 3.9.2</w:t>
            </w:r>
            <w:r>
              <w:br/>
            </w:r>
            <w:r>
              <w:rPr>
                <w:rFonts w:ascii="Times New Roman"/>
                <w:b w:val="false"/>
                <w:i w:val="false"/>
                <w:color w:val="000000"/>
                <w:sz w:val="20"/>
              </w:rPr>
              <w:t>
</w:t>
            </w:r>
            <w:r>
              <w:rPr>
                <w:rFonts w:ascii="Times New Roman"/>
                <w:b w:val="false"/>
                <w:i w:val="false"/>
                <w:color w:val="000000"/>
                <w:sz w:val="20"/>
              </w:rPr>
              <w:t>ПК 3.9.3</w:t>
            </w:r>
            <w:r>
              <w:br/>
            </w:r>
            <w:r>
              <w:rPr>
                <w:rFonts w:ascii="Times New Roman"/>
                <w:b w:val="false"/>
                <w:i w:val="false"/>
                <w:color w:val="000000"/>
                <w:sz w:val="20"/>
              </w:rPr>
              <w:t>
</w:t>
            </w:r>
            <w:r>
              <w:rPr>
                <w:rFonts w:ascii="Times New Roman"/>
                <w:b w:val="false"/>
                <w:i w:val="false"/>
                <w:color w:val="000000"/>
                <w:sz w:val="20"/>
              </w:rPr>
              <w:t>ПК 3.9.4</w:t>
            </w:r>
            <w:r>
              <w:br/>
            </w:r>
            <w:r>
              <w:rPr>
                <w:rFonts w:ascii="Times New Roman"/>
                <w:b w:val="false"/>
                <w:i w:val="false"/>
                <w:color w:val="000000"/>
                <w:sz w:val="20"/>
              </w:rPr>
              <w:t>
</w:t>
            </w:r>
            <w:r>
              <w:rPr>
                <w:rFonts w:ascii="Times New Roman"/>
                <w:b w:val="false"/>
                <w:i w:val="false"/>
                <w:color w:val="000000"/>
                <w:sz w:val="20"/>
              </w:rPr>
              <w:t>ПК 3.9.5</w:t>
            </w:r>
            <w:r>
              <w:br/>
            </w:r>
            <w:r>
              <w:rPr>
                <w:rFonts w:ascii="Times New Roman"/>
                <w:b w:val="false"/>
                <w:i w:val="false"/>
                <w:color w:val="000000"/>
                <w:sz w:val="20"/>
              </w:rPr>
              <w:t>
</w:t>
            </w:r>
            <w:r>
              <w:rPr>
                <w:rFonts w:ascii="Times New Roman"/>
                <w:b w:val="false"/>
                <w:i w:val="false"/>
                <w:color w:val="000000"/>
                <w:sz w:val="20"/>
              </w:rPr>
              <w:t>ПК 3.9.6</w:t>
            </w:r>
            <w:r>
              <w:br/>
            </w:r>
            <w:r>
              <w:rPr>
                <w:rFonts w:ascii="Times New Roman"/>
                <w:b w:val="false"/>
                <w:i w:val="false"/>
                <w:color w:val="000000"/>
                <w:sz w:val="20"/>
              </w:rPr>
              <w:t>
</w:t>
            </w:r>
            <w:r>
              <w:rPr>
                <w:rFonts w:ascii="Times New Roman"/>
                <w:b w:val="false"/>
                <w:i w:val="false"/>
                <w:color w:val="000000"/>
                <w:sz w:val="20"/>
              </w:rPr>
              <w:t>ПК 3.9.7</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Технологические основы литейного производства.</w:t>
            </w:r>
            <w:r>
              <w:br/>
            </w:r>
            <w:r>
              <w:rPr>
                <w:rFonts w:ascii="Times New Roman"/>
                <w:b w:val="false"/>
                <w:i w:val="false"/>
                <w:color w:val="000000"/>
                <w:sz w:val="20"/>
              </w:rPr>
              <w:t>
</w:t>
            </w:r>
            <w:r>
              <w:rPr>
                <w:rFonts w:ascii="Times New Roman"/>
                <w:b w:val="false"/>
                <w:i w:val="false"/>
                <w:color w:val="000000"/>
                <w:sz w:val="20"/>
              </w:rPr>
              <w:t>Общие понятия и определения. Условия технологичности литых изделий. Требования к формовочным материалам. Формовочные пески и глины. Происхождение, свойства, маркировка. Неглинистые связующие. Формовочные и стержневые смеси. Технологические свойства смесей. Песчаные смеси, отверждаемые в горячей оснастке. «Hot-box-процесс». «Warm-box»-процесс. Регенерация песков. Формовочный инструмент, опоки, модели, стержневые ящики. Формовка в опоках, на плацу, в кессоне, по шаблону, с подрезкой, с перекидным болваном. Формовка в стержнях, кусках.. Формовка в глине. Изготовление стержней. Заливка форм. Типы заливочных ковшей. Автоматизация заливки. Технологические схемы выбивки литейных форм. Классификация литейных дефектов. Технологии литейного производства: изготовление отливок в песчано-глинистых формах и специальными методами.</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сущности физических процессов формирования отливок и изготовления литейных форм;</w:t>
            </w:r>
            <w:r>
              <w:br/>
            </w:r>
            <w:r>
              <w:rPr>
                <w:rFonts w:ascii="Times New Roman"/>
                <w:b w:val="false"/>
                <w:i w:val="false"/>
                <w:color w:val="000000"/>
                <w:sz w:val="20"/>
              </w:rPr>
              <w:t>
</w:t>
            </w:r>
            <w:r>
              <w:rPr>
                <w:rFonts w:ascii="Times New Roman"/>
                <w:b w:val="false"/>
                <w:i w:val="false"/>
                <w:color w:val="000000"/>
                <w:sz w:val="20"/>
              </w:rPr>
              <w:t>- основных формовочных материалов, способов приготовления формовочных и стержневых смесей;</w:t>
            </w:r>
            <w:r>
              <w:br/>
            </w:r>
            <w:r>
              <w:rPr>
                <w:rFonts w:ascii="Times New Roman"/>
                <w:b w:val="false"/>
                <w:i w:val="false"/>
                <w:color w:val="000000"/>
                <w:sz w:val="20"/>
              </w:rPr>
              <w:t>
</w:t>
            </w:r>
            <w:r>
              <w:rPr>
                <w:rFonts w:ascii="Times New Roman"/>
                <w:b w:val="false"/>
                <w:i w:val="false"/>
                <w:color w:val="000000"/>
                <w:sz w:val="20"/>
              </w:rPr>
              <w:t>- технологии изготовления отливок при ручном и машинном изготовлении литейных форм;</w:t>
            </w:r>
            <w:r>
              <w:br/>
            </w:r>
            <w:r>
              <w:rPr>
                <w:rFonts w:ascii="Times New Roman"/>
                <w:b w:val="false"/>
                <w:i w:val="false"/>
                <w:color w:val="000000"/>
                <w:sz w:val="20"/>
              </w:rPr>
              <w:t>
</w:t>
            </w:r>
            <w:r>
              <w:rPr>
                <w:rFonts w:ascii="Times New Roman"/>
                <w:b w:val="false"/>
                <w:i w:val="false"/>
                <w:color w:val="000000"/>
                <w:sz w:val="20"/>
              </w:rPr>
              <w:t>- назначения, конструкции и методики расчета элементов литниковой системы;</w:t>
            </w:r>
            <w:r>
              <w:br/>
            </w:r>
            <w:r>
              <w:rPr>
                <w:rFonts w:ascii="Times New Roman"/>
                <w:b w:val="false"/>
                <w:i w:val="false"/>
                <w:color w:val="000000"/>
                <w:sz w:val="20"/>
              </w:rPr>
              <w:t>
</w:t>
            </w:r>
            <w:r>
              <w:rPr>
                <w:rFonts w:ascii="Times New Roman"/>
                <w:b w:val="false"/>
                <w:i w:val="false"/>
                <w:color w:val="000000"/>
                <w:sz w:val="20"/>
              </w:rPr>
              <w:t>- основных дефектов отливок и мер по их предупреждению и устранению;</w:t>
            </w:r>
            <w:r>
              <w:br/>
            </w:r>
            <w:r>
              <w:rPr>
                <w:rFonts w:ascii="Times New Roman"/>
                <w:b w:val="false"/>
                <w:i w:val="false"/>
                <w:color w:val="000000"/>
                <w:sz w:val="20"/>
              </w:rPr>
              <w:t>
</w:t>
            </w:r>
            <w:r>
              <w:rPr>
                <w:rFonts w:ascii="Times New Roman"/>
                <w:b w:val="false"/>
                <w:i w:val="false"/>
                <w:color w:val="000000"/>
                <w:sz w:val="20"/>
              </w:rPr>
              <w:t>- способов конструирования и получение отливок.</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рассчитывать параметры технологического процесса изготовления отливок;</w:t>
            </w:r>
            <w:r>
              <w:br/>
            </w:r>
            <w:r>
              <w:rPr>
                <w:rFonts w:ascii="Times New Roman"/>
                <w:b w:val="false"/>
                <w:i w:val="false"/>
                <w:color w:val="000000"/>
                <w:sz w:val="20"/>
              </w:rPr>
              <w:t>
</w:t>
            </w:r>
            <w:r>
              <w:rPr>
                <w:rFonts w:ascii="Times New Roman"/>
                <w:b w:val="false"/>
                <w:i w:val="false"/>
                <w:color w:val="000000"/>
                <w:sz w:val="20"/>
              </w:rPr>
              <w:t>- разрабатывать, планировать новые составы формовочных и стержневых смесей для производства конкретных отливок;</w:t>
            </w:r>
            <w:r>
              <w:br/>
            </w:r>
            <w:r>
              <w:rPr>
                <w:rFonts w:ascii="Times New Roman"/>
                <w:b w:val="false"/>
                <w:i w:val="false"/>
                <w:color w:val="000000"/>
                <w:sz w:val="20"/>
              </w:rPr>
              <w:t>
</w:t>
            </w:r>
            <w:r>
              <w:rPr>
                <w:rFonts w:ascii="Times New Roman"/>
                <w:b w:val="false"/>
                <w:i w:val="false"/>
                <w:color w:val="000000"/>
                <w:sz w:val="20"/>
              </w:rPr>
              <w:t>- пользоваться современными методами контроля качества материалов и смесей.</w:t>
            </w:r>
            <w:r>
              <w:br/>
            </w:r>
            <w:r>
              <w:rPr>
                <w:rFonts w:ascii="Times New Roman"/>
                <w:b w:val="false"/>
                <w:i w:val="false"/>
                <w:color w:val="000000"/>
                <w:sz w:val="20"/>
              </w:rPr>
              <w:t>
</w:t>
            </w:r>
            <w:r>
              <w:rPr>
                <w:rFonts w:ascii="Times New Roman"/>
                <w:b w:val="false"/>
                <w:i w:val="false"/>
                <w:color w:val="000000"/>
                <w:sz w:val="20"/>
              </w:rPr>
              <w:t>- разрабатывать технологические процессы изготовления литейных форм;</w:t>
            </w:r>
            <w:r>
              <w:br/>
            </w:r>
            <w:r>
              <w:rPr>
                <w:rFonts w:ascii="Times New Roman"/>
                <w:b w:val="false"/>
                <w:i w:val="false"/>
                <w:color w:val="000000"/>
                <w:sz w:val="20"/>
              </w:rPr>
              <w:t>
</w:t>
            </w:r>
            <w:r>
              <w:rPr>
                <w:rFonts w:ascii="Times New Roman"/>
                <w:b w:val="false"/>
                <w:i w:val="false"/>
                <w:color w:val="000000"/>
                <w:sz w:val="20"/>
              </w:rPr>
              <w:t>- рассчитывать элементы литниковопитающей системы и прибылей;</w:t>
            </w:r>
            <w:r>
              <w:br/>
            </w:r>
            <w:r>
              <w:rPr>
                <w:rFonts w:ascii="Times New Roman"/>
                <w:b w:val="false"/>
                <w:i w:val="false"/>
                <w:color w:val="000000"/>
                <w:sz w:val="20"/>
              </w:rPr>
              <w:t>
</w:t>
            </w:r>
            <w:r>
              <w:rPr>
                <w:rFonts w:ascii="Times New Roman"/>
                <w:b w:val="false"/>
                <w:i w:val="false"/>
                <w:color w:val="000000"/>
                <w:sz w:val="20"/>
              </w:rPr>
              <w:t>- контролировать качество формовочных материалов и смесей;</w:t>
            </w:r>
            <w:r>
              <w:br/>
            </w:r>
            <w:r>
              <w:rPr>
                <w:rFonts w:ascii="Times New Roman"/>
                <w:b w:val="false"/>
                <w:i w:val="false"/>
                <w:color w:val="000000"/>
                <w:sz w:val="20"/>
              </w:rPr>
              <w:t>
</w:t>
            </w:r>
            <w:r>
              <w:rPr>
                <w:rFonts w:ascii="Times New Roman"/>
                <w:b w:val="false"/>
                <w:i w:val="false"/>
                <w:color w:val="000000"/>
                <w:sz w:val="20"/>
              </w:rPr>
              <w:t>- изготовлять литейные формы вручную и с помощью машинной формовки.</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БК8</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БК10</w:t>
            </w:r>
            <w:r>
              <w:br/>
            </w:r>
            <w:r>
              <w:rPr>
                <w:rFonts w:ascii="Times New Roman"/>
                <w:b w:val="false"/>
                <w:i w:val="false"/>
                <w:color w:val="000000"/>
                <w:sz w:val="20"/>
              </w:rPr>
              <w:t>
</w:t>
            </w:r>
            <w:r>
              <w:rPr>
                <w:rFonts w:ascii="Times New Roman"/>
                <w:b w:val="false"/>
                <w:i w:val="false"/>
                <w:color w:val="000000"/>
                <w:sz w:val="20"/>
              </w:rPr>
              <w:t>ПК 3.9.1</w:t>
            </w:r>
            <w:r>
              <w:br/>
            </w:r>
            <w:r>
              <w:rPr>
                <w:rFonts w:ascii="Times New Roman"/>
                <w:b w:val="false"/>
                <w:i w:val="false"/>
                <w:color w:val="000000"/>
                <w:sz w:val="20"/>
              </w:rPr>
              <w:t>
</w:t>
            </w:r>
            <w:r>
              <w:rPr>
                <w:rFonts w:ascii="Times New Roman"/>
                <w:b w:val="false"/>
                <w:i w:val="false"/>
                <w:color w:val="000000"/>
                <w:sz w:val="20"/>
              </w:rPr>
              <w:t>ПК 3.9.2</w:t>
            </w:r>
            <w:r>
              <w:br/>
            </w:r>
            <w:r>
              <w:rPr>
                <w:rFonts w:ascii="Times New Roman"/>
                <w:b w:val="false"/>
                <w:i w:val="false"/>
                <w:color w:val="000000"/>
                <w:sz w:val="20"/>
              </w:rPr>
              <w:t>
</w:t>
            </w:r>
            <w:r>
              <w:rPr>
                <w:rFonts w:ascii="Times New Roman"/>
                <w:b w:val="false"/>
                <w:i w:val="false"/>
                <w:color w:val="000000"/>
                <w:sz w:val="20"/>
              </w:rPr>
              <w:t>ПК 3.9.3</w:t>
            </w:r>
            <w:r>
              <w:br/>
            </w:r>
            <w:r>
              <w:rPr>
                <w:rFonts w:ascii="Times New Roman"/>
                <w:b w:val="false"/>
                <w:i w:val="false"/>
                <w:color w:val="000000"/>
                <w:sz w:val="20"/>
              </w:rPr>
              <w:t>
</w:t>
            </w:r>
            <w:r>
              <w:rPr>
                <w:rFonts w:ascii="Times New Roman"/>
                <w:b w:val="false"/>
                <w:i w:val="false"/>
                <w:color w:val="000000"/>
                <w:sz w:val="20"/>
              </w:rPr>
              <w:t>ПК 3.9.4</w:t>
            </w:r>
            <w:r>
              <w:br/>
            </w:r>
            <w:r>
              <w:rPr>
                <w:rFonts w:ascii="Times New Roman"/>
                <w:b w:val="false"/>
                <w:i w:val="false"/>
                <w:color w:val="000000"/>
                <w:sz w:val="20"/>
              </w:rPr>
              <w:t>
</w:t>
            </w:r>
            <w:r>
              <w:rPr>
                <w:rFonts w:ascii="Times New Roman"/>
                <w:b w:val="false"/>
                <w:i w:val="false"/>
                <w:color w:val="000000"/>
                <w:sz w:val="20"/>
              </w:rPr>
              <w:t>ПК 3.9.5</w:t>
            </w:r>
            <w:r>
              <w:br/>
            </w:r>
            <w:r>
              <w:rPr>
                <w:rFonts w:ascii="Times New Roman"/>
                <w:b w:val="false"/>
                <w:i w:val="false"/>
                <w:color w:val="000000"/>
                <w:sz w:val="20"/>
              </w:rPr>
              <w:t>
</w:t>
            </w:r>
            <w:r>
              <w:rPr>
                <w:rFonts w:ascii="Times New Roman"/>
                <w:b w:val="false"/>
                <w:i w:val="false"/>
                <w:color w:val="000000"/>
                <w:sz w:val="20"/>
              </w:rPr>
              <w:t>ПК 3.9.6</w:t>
            </w:r>
            <w:r>
              <w:br/>
            </w:r>
            <w:r>
              <w:rPr>
                <w:rFonts w:ascii="Times New Roman"/>
                <w:b w:val="false"/>
                <w:i w:val="false"/>
                <w:color w:val="000000"/>
                <w:sz w:val="20"/>
              </w:rPr>
              <w:t>
</w:t>
            </w:r>
            <w:r>
              <w:rPr>
                <w:rFonts w:ascii="Times New Roman"/>
                <w:b w:val="false"/>
                <w:i w:val="false"/>
                <w:color w:val="000000"/>
                <w:sz w:val="20"/>
              </w:rPr>
              <w:t>ПК 3.9.7</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 литейных цехов.</w:t>
            </w:r>
            <w:r>
              <w:br/>
            </w:r>
            <w:r>
              <w:rPr>
                <w:rFonts w:ascii="Times New Roman"/>
                <w:b w:val="false"/>
                <w:i w:val="false"/>
                <w:color w:val="000000"/>
                <w:sz w:val="20"/>
              </w:rPr>
              <w:t>
</w:t>
            </w:r>
            <w:r>
              <w:rPr>
                <w:rFonts w:ascii="Times New Roman"/>
                <w:b w:val="false"/>
                <w:i w:val="false"/>
                <w:color w:val="000000"/>
                <w:sz w:val="20"/>
              </w:rPr>
              <w:t>Классификация оборудования. Оборудование для дробления и размалывания материалов. Сита, магнитные сепараторы. Печи литейных цехов. Физические основы смесеприготовления. Катковые, лопастные, барабанные смесители. Формовочное оборудование. Встряхивающие, прессовые, пескодувные машины. Пескометы. Классификация выбивных устройств. Инерционные и эксцентриковые выбивные решетки. Вибрационные машины. Гидравлические установки. Оборудование для очистки литья. Шлифовально-обдирочное оборудование. Агрегаты и узлы автоматических линий. Системы управления автоматическими линиями. Роботы и манипуляторы литейных цехов. Оборудование цехов специальных видов литья.</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современного технологического и транспортного оборудования, используемого в литейных цехах;</w:t>
            </w:r>
            <w:r>
              <w:br/>
            </w:r>
            <w:r>
              <w:rPr>
                <w:rFonts w:ascii="Times New Roman"/>
                <w:b w:val="false"/>
                <w:i w:val="false"/>
                <w:color w:val="000000"/>
                <w:sz w:val="20"/>
              </w:rPr>
              <w:t>
</w:t>
            </w:r>
            <w:r>
              <w:rPr>
                <w:rFonts w:ascii="Times New Roman"/>
                <w:b w:val="false"/>
                <w:i w:val="false"/>
                <w:color w:val="000000"/>
                <w:sz w:val="20"/>
              </w:rPr>
              <w:t>- факторов, влияющих на условия эксплуатации литейных машин и методов увеличения долговечности и производительности машин;</w:t>
            </w:r>
            <w:r>
              <w:br/>
            </w:r>
            <w:r>
              <w:rPr>
                <w:rFonts w:ascii="Times New Roman"/>
                <w:b w:val="false"/>
                <w:i w:val="false"/>
                <w:color w:val="000000"/>
                <w:sz w:val="20"/>
              </w:rPr>
              <w:t>
</w:t>
            </w:r>
            <w:r>
              <w:rPr>
                <w:rFonts w:ascii="Times New Roman"/>
                <w:b w:val="false"/>
                <w:i w:val="false"/>
                <w:color w:val="000000"/>
                <w:sz w:val="20"/>
              </w:rPr>
              <w:t>- конструкции и принципа действия оборудования литейных цехов;</w:t>
            </w:r>
            <w:r>
              <w:br/>
            </w:r>
            <w:r>
              <w:rPr>
                <w:rFonts w:ascii="Times New Roman"/>
                <w:b w:val="false"/>
                <w:i w:val="false"/>
                <w:color w:val="000000"/>
                <w:sz w:val="20"/>
              </w:rPr>
              <w:t>
</w:t>
            </w:r>
            <w:r>
              <w:rPr>
                <w:rFonts w:ascii="Times New Roman"/>
                <w:b w:val="false"/>
                <w:i w:val="false"/>
                <w:color w:val="000000"/>
                <w:sz w:val="20"/>
              </w:rPr>
              <w:t>- принципа разработки литейных машин и методов расчета их основных параметров.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рассчитывать технологические параметры литейных машин;</w:t>
            </w:r>
            <w:r>
              <w:br/>
            </w:r>
            <w:r>
              <w:rPr>
                <w:rFonts w:ascii="Times New Roman"/>
                <w:b w:val="false"/>
                <w:i w:val="false"/>
                <w:color w:val="000000"/>
                <w:sz w:val="20"/>
              </w:rPr>
              <w:t>
</w:t>
            </w:r>
            <w:r>
              <w:rPr>
                <w:rFonts w:ascii="Times New Roman"/>
                <w:b w:val="false"/>
                <w:i w:val="false"/>
                <w:color w:val="000000"/>
                <w:sz w:val="20"/>
              </w:rPr>
              <w:t>- выбирать рациональные режимы эксплуатации оборудования литейных цехов;</w:t>
            </w:r>
            <w:r>
              <w:br/>
            </w:r>
            <w:r>
              <w:rPr>
                <w:rFonts w:ascii="Times New Roman"/>
                <w:b w:val="false"/>
                <w:i w:val="false"/>
                <w:color w:val="000000"/>
                <w:sz w:val="20"/>
              </w:rPr>
              <w:t>
</w:t>
            </w:r>
            <w:r>
              <w:rPr>
                <w:rFonts w:ascii="Times New Roman"/>
                <w:b w:val="false"/>
                <w:i w:val="false"/>
                <w:color w:val="000000"/>
                <w:sz w:val="20"/>
              </w:rPr>
              <w:t>- анализировать особенности получения отливок из различных сплавов и подбирать оборудование.</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БК8</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БК10</w:t>
            </w:r>
            <w:r>
              <w:br/>
            </w:r>
            <w:r>
              <w:rPr>
                <w:rFonts w:ascii="Times New Roman"/>
                <w:b w:val="false"/>
                <w:i w:val="false"/>
                <w:color w:val="000000"/>
                <w:sz w:val="20"/>
              </w:rPr>
              <w:t>
</w:t>
            </w:r>
            <w:r>
              <w:rPr>
                <w:rFonts w:ascii="Times New Roman"/>
                <w:b w:val="false"/>
                <w:i w:val="false"/>
                <w:color w:val="000000"/>
                <w:sz w:val="20"/>
              </w:rPr>
              <w:t>ПК 3.9.1</w:t>
            </w:r>
            <w:r>
              <w:br/>
            </w:r>
            <w:r>
              <w:rPr>
                <w:rFonts w:ascii="Times New Roman"/>
                <w:b w:val="false"/>
                <w:i w:val="false"/>
                <w:color w:val="000000"/>
                <w:sz w:val="20"/>
              </w:rPr>
              <w:t>
</w:t>
            </w:r>
            <w:r>
              <w:rPr>
                <w:rFonts w:ascii="Times New Roman"/>
                <w:b w:val="false"/>
                <w:i w:val="false"/>
                <w:color w:val="000000"/>
                <w:sz w:val="20"/>
              </w:rPr>
              <w:t>ПК 3.9.2</w:t>
            </w:r>
            <w:r>
              <w:br/>
            </w:r>
            <w:r>
              <w:rPr>
                <w:rFonts w:ascii="Times New Roman"/>
                <w:b w:val="false"/>
                <w:i w:val="false"/>
                <w:color w:val="000000"/>
                <w:sz w:val="20"/>
              </w:rPr>
              <w:t>
</w:t>
            </w:r>
            <w:r>
              <w:rPr>
                <w:rFonts w:ascii="Times New Roman"/>
                <w:b w:val="false"/>
                <w:i w:val="false"/>
                <w:color w:val="000000"/>
                <w:sz w:val="20"/>
              </w:rPr>
              <w:t>ПК 3.9.3</w:t>
            </w:r>
            <w:r>
              <w:br/>
            </w:r>
            <w:r>
              <w:rPr>
                <w:rFonts w:ascii="Times New Roman"/>
                <w:b w:val="false"/>
                <w:i w:val="false"/>
                <w:color w:val="000000"/>
                <w:sz w:val="20"/>
              </w:rPr>
              <w:t>
</w:t>
            </w:r>
            <w:r>
              <w:rPr>
                <w:rFonts w:ascii="Times New Roman"/>
                <w:b w:val="false"/>
                <w:i w:val="false"/>
                <w:color w:val="000000"/>
                <w:sz w:val="20"/>
              </w:rPr>
              <w:t>ПК 3.9.4</w:t>
            </w:r>
            <w:r>
              <w:br/>
            </w:r>
            <w:r>
              <w:rPr>
                <w:rFonts w:ascii="Times New Roman"/>
                <w:b w:val="false"/>
                <w:i w:val="false"/>
                <w:color w:val="000000"/>
                <w:sz w:val="20"/>
              </w:rPr>
              <w:t>
</w:t>
            </w:r>
            <w:r>
              <w:rPr>
                <w:rFonts w:ascii="Times New Roman"/>
                <w:b w:val="false"/>
                <w:i w:val="false"/>
                <w:color w:val="000000"/>
                <w:sz w:val="20"/>
              </w:rPr>
              <w:t>ПК 3.9.5</w:t>
            </w:r>
            <w:r>
              <w:br/>
            </w:r>
            <w:r>
              <w:rPr>
                <w:rFonts w:ascii="Times New Roman"/>
                <w:b w:val="false"/>
                <w:i w:val="false"/>
                <w:color w:val="000000"/>
                <w:sz w:val="20"/>
              </w:rPr>
              <w:t>
</w:t>
            </w:r>
            <w:r>
              <w:rPr>
                <w:rFonts w:ascii="Times New Roman"/>
                <w:b w:val="false"/>
                <w:i w:val="false"/>
                <w:color w:val="000000"/>
                <w:sz w:val="20"/>
              </w:rPr>
              <w:t>ПК 3.9.6</w:t>
            </w:r>
            <w:r>
              <w:br/>
            </w:r>
            <w:r>
              <w:rPr>
                <w:rFonts w:ascii="Times New Roman"/>
                <w:b w:val="false"/>
                <w:i w:val="false"/>
                <w:color w:val="000000"/>
                <w:sz w:val="20"/>
              </w:rPr>
              <w:t>
</w:t>
            </w:r>
            <w:r>
              <w:rPr>
                <w:rFonts w:ascii="Times New Roman"/>
                <w:b w:val="false"/>
                <w:i w:val="false"/>
                <w:color w:val="000000"/>
                <w:sz w:val="20"/>
              </w:rPr>
              <w:t>ПК 3.9.7</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Проектирование литейной оснастки и модельное дело.</w:t>
            </w:r>
            <w:r>
              <w:br/>
            </w:r>
            <w:r>
              <w:rPr>
                <w:rFonts w:ascii="Times New Roman"/>
                <w:b w:val="false"/>
                <w:i w:val="false"/>
                <w:color w:val="000000"/>
                <w:sz w:val="20"/>
              </w:rPr>
              <w:t>
</w:t>
            </w:r>
            <w:r>
              <w:rPr>
                <w:rFonts w:ascii="Times New Roman"/>
                <w:b w:val="false"/>
                <w:i w:val="false"/>
                <w:color w:val="000000"/>
                <w:sz w:val="20"/>
              </w:rPr>
              <w:t>Основные понятия о модельной оснастке. Производство деревянных моделей и стержневых ящиков. Выбор породы дерева для изготовления модели. Литейные уклоны на моделях и стержневых ящиках. Припуск на механическую обработку и усадку. Стержневые знаки. Применяемые станки для обработки древесины. Металлические модели и стержневые ящики. Модельные плиты. Особенности конструирования металлических моделей. Материалы для изготовления металлической оснастки. Пластмассовые модели. Новые технологии проектирования. SLA-модели, SLS-технология. LOM-технология, FDM-технология. Пенополистероловые модели. Магнитная формовка. Опочная оснастка. Модельные плиты. Металлические литые пресс-формы. Технология изготовления легкоплавких и выжигаемых моделей. Проектирование пресс-форм при ЛПД. Проектирование кокилей. Методы изготовления кокилей. Проектирование и изготовление модельных комплектов при литье в оболочковые формы. Проектирование и изготовление модельных комплектов при центробежном литье.</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сущности проектирования и производства оснастки для получения фасонных отливок из различных сплавов;</w:t>
            </w:r>
            <w:r>
              <w:br/>
            </w:r>
            <w:r>
              <w:rPr>
                <w:rFonts w:ascii="Times New Roman"/>
                <w:b w:val="false"/>
                <w:i w:val="false"/>
                <w:color w:val="000000"/>
                <w:sz w:val="20"/>
              </w:rPr>
              <w:t>
</w:t>
            </w:r>
            <w:r>
              <w:rPr>
                <w:rFonts w:ascii="Times New Roman"/>
                <w:b w:val="false"/>
                <w:i w:val="false"/>
                <w:color w:val="000000"/>
                <w:sz w:val="20"/>
              </w:rPr>
              <w:t>- современного состояния науки и техники в области производства литейной оснастки;</w:t>
            </w:r>
            <w:r>
              <w:br/>
            </w:r>
            <w:r>
              <w:rPr>
                <w:rFonts w:ascii="Times New Roman"/>
                <w:b w:val="false"/>
                <w:i w:val="false"/>
                <w:color w:val="000000"/>
                <w:sz w:val="20"/>
              </w:rPr>
              <w:t>
</w:t>
            </w:r>
            <w:r>
              <w:rPr>
                <w:rFonts w:ascii="Times New Roman"/>
                <w:b w:val="false"/>
                <w:i w:val="false"/>
                <w:color w:val="000000"/>
                <w:sz w:val="20"/>
              </w:rPr>
              <w:t>- современных материалов, используемых для изготовления литейной оснастки;</w:t>
            </w:r>
            <w:r>
              <w:br/>
            </w:r>
            <w:r>
              <w:rPr>
                <w:rFonts w:ascii="Times New Roman"/>
                <w:b w:val="false"/>
                <w:i w:val="false"/>
                <w:color w:val="000000"/>
                <w:sz w:val="20"/>
              </w:rPr>
              <w:t>
</w:t>
            </w:r>
            <w:r>
              <w:rPr>
                <w:rFonts w:ascii="Times New Roman"/>
                <w:b w:val="false"/>
                <w:i w:val="false"/>
                <w:color w:val="000000"/>
                <w:sz w:val="20"/>
              </w:rPr>
              <w:t>- методики расчета припусков на механическую обработку, усадку, размеров литниковопитающей системы.</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правильно выбрать способ производства и проектирования оснастки с учетом экономической и технологической целесообразности;</w:t>
            </w:r>
            <w:r>
              <w:br/>
            </w:r>
            <w:r>
              <w:rPr>
                <w:rFonts w:ascii="Times New Roman"/>
                <w:b w:val="false"/>
                <w:i w:val="false"/>
                <w:color w:val="000000"/>
                <w:sz w:val="20"/>
              </w:rPr>
              <w:t>
</w:t>
            </w:r>
            <w:r>
              <w:rPr>
                <w:rFonts w:ascii="Times New Roman"/>
                <w:b w:val="false"/>
                <w:i w:val="false"/>
                <w:color w:val="000000"/>
                <w:sz w:val="20"/>
              </w:rPr>
              <w:t>- произвести расчет литниковопитающей системы, применительно к отливкам различной конфигурации.</w:t>
            </w:r>
            <w:r>
              <w:br/>
            </w:r>
            <w:r>
              <w:rPr>
                <w:rFonts w:ascii="Times New Roman"/>
                <w:b w:val="false"/>
                <w:i w:val="false"/>
                <w:color w:val="000000"/>
                <w:sz w:val="20"/>
              </w:rPr>
              <w:t>
</w:t>
            </w:r>
            <w:r>
              <w:rPr>
                <w:rFonts w:ascii="Times New Roman"/>
                <w:b w:val="false"/>
                <w:i w:val="false"/>
                <w:color w:val="000000"/>
                <w:sz w:val="20"/>
              </w:rPr>
              <w:t>- рационально выбирать способ производства и материала литейной оснастки.</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БК8</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БК10</w:t>
            </w:r>
            <w:r>
              <w:br/>
            </w:r>
            <w:r>
              <w:rPr>
                <w:rFonts w:ascii="Times New Roman"/>
                <w:b w:val="false"/>
                <w:i w:val="false"/>
                <w:color w:val="000000"/>
                <w:sz w:val="20"/>
              </w:rPr>
              <w:t>
</w:t>
            </w:r>
            <w:r>
              <w:rPr>
                <w:rFonts w:ascii="Times New Roman"/>
                <w:b w:val="false"/>
                <w:i w:val="false"/>
                <w:color w:val="000000"/>
                <w:sz w:val="20"/>
              </w:rPr>
              <w:t>ПК 3.9.1</w:t>
            </w:r>
            <w:r>
              <w:br/>
            </w:r>
            <w:r>
              <w:rPr>
                <w:rFonts w:ascii="Times New Roman"/>
                <w:b w:val="false"/>
                <w:i w:val="false"/>
                <w:color w:val="000000"/>
                <w:sz w:val="20"/>
              </w:rPr>
              <w:t>
</w:t>
            </w:r>
            <w:r>
              <w:rPr>
                <w:rFonts w:ascii="Times New Roman"/>
                <w:b w:val="false"/>
                <w:i w:val="false"/>
                <w:color w:val="000000"/>
                <w:sz w:val="20"/>
              </w:rPr>
              <w:t>ПК 3.9.2</w:t>
            </w:r>
            <w:r>
              <w:br/>
            </w:r>
            <w:r>
              <w:rPr>
                <w:rFonts w:ascii="Times New Roman"/>
                <w:b w:val="false"/>
                <w:i w:val="false"/>
                <w:color w:val="000000"/>
                <w:sz w:val="20"/>
              </w:rPr>
              <w:t>
</w:t>
            </w:r>
            <w:r>
              <w:rPr>
                <w:rFonts w:ascii="Times New Roman"/>
                <w:b w:val="false"/>
                <w:i w:val="false"/>
                <w:color w:val="000000"/>
                <w:sz w:val="20"/>
              </w:rPr>
              <w:t>ПК 3.9.3</w:t>
            </w:r>
            <w:r>
              <w:br/>
            </w:r>
            <w:r>
              <w:rPr>
                <w:rFonts w:ascii="Times New Roman"/>
                <w:b w:val="false"/>
                <w:i w:val="false"/>
                <w:color w:val="000000"/>
                <w:sz w:val="20"/>
              </w:rPr>
              <w:t>
</w:t>
            </w:r>
            <w:r>
              <w:rPr>
                <w:rFonts w:ascii="Times New Roman"/>
                <w:b w:val="false"/>
                <w:i w:val="false"/>
                <w:color w:val="000000"/>
                <w:sz w:val="20"/>
              </w:rPr>
              <w:t>ПК 3.9.4</w:t>
            </w:r>
            <w:r>
              <w:br/>
            </w:r>
            <w:r>
              <w:rPr>
                <w:rFonts w:ascii="Times New Roman"/>
                <w:b w:val="false"/>
                <w:i w:val="false"/>
                <w:color w:val="000000"/>
                <w:sz w:val="20"/>
              </w:rPr>
              <w:t>
</w:t>
            </w:r>
            <w:r>
              <w:rPr>
                <w:rFonts w:ascii="Times New Roman"/>
                <w:b w:val="false"/>
                <w:i w:val="false"/>
                <w:color w:val="000000"/>
                <w:sz w:val="20"/>
              </w:rPr>
              <w:t>ПК 3.9.5</w:t>
            </w:r>
            <w:r>
              <w:br/>
            </w:r>
            <w:r>
              <w:rPr>
                <w:rFonts w:ascii="Times New Roman"/>
                <w:b w:val="false"/>
                <w:i w:val="false"/>
                <w:color w:val="000000"/>
                <w:sz w:val="20"/>
              </w:rPr>
              <w:t>
</w:t>
            </w:r>
            <w:r>
              <w:rPr>
                <w:rFonts w:ascii="Times New Roman"/>
                <w:b w:val="false"/>
                <w:i w:val="false"/>
                <w:color w:val="000000"/>
                <w:sz w:val="20"/>
              </w:rPr>
              <w:t>ПК 3.9.6</w:t>
            </w:r>
            <w:r>
              <w:br/>
            </w:r>
            <w:r>
              <w:rPr>
                <w:rFonts w:ascii="Times New Roman"/>
                <w:b w:val="false"/>
                <w:i w:val="false"/>
                <w:color w:val="000000"/>
                <w:sz w:val="20"/>
              </w:rPr>
              <w:t>
</w:t>
            </w:r>
            <w:r>
              <w:rPr>
                <w:rFonts w:ascii="Times New Roman"/>
                <w:b w:val="false"/>
                <w:i w:val="false"/>
                <w:color w:val="000000"/>
                <w:sz w:val="20"/>
              </w:rPr>
              <w:t>ПК 3.9.7</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Производство отливок из чугуна и стали.</w:t>
            </w:r>
            <w:r>
              <w:br/>
            </w:r>
            <w:r>
              <w:rPr>
                <w:rFonts w:ascii="Times New Roman"/>
                <w:b w:val="false"/>
                <w:i w:val="false"/>
                <w:color w:val="000000"/>
                <w:sz w:val="20"/>
              </w:rPr>
              <w:t>
</w:t>
            </w:r>
            <w:r>
              <w:rPr>
                <w:rFonts w:ascii="Times New Roman"/>
                <w:b w:val="false"/>
                <w:i w:val="false"/>
                <w:color w:val="000000"/>
                <w:sz w:val="20"/>
              </w:rPr>
              <w:t>Общая характеристика чугуна, как литейного материала. Процессы первичной кристаллизации чугунов. Серый чугун. Маркировка. Модифицирование. Отливки из ковкого чугуна. Технология получения. Высокопрочный и чугун с вермикулярным графитом. Износостойкие, немагнитные, коррозионностойкие чугуны. Литейные свойства. Плавка чугунов в вагранке и электрических печах. Шихтовые материалы, флюсы и методика расчета шихты.</w:t>
            </w:r>
            <w:r>
              <w:br/>
            </w:r>
            <w:r>
              <w:rPr>
                <w:rFonts w:ascii="Times New Roman"/>
                <w:b w:val="false"/>
                <w:i w:val="false"/>
                <w:color w:val="000000"/>
                <w:sz w:val="20"/>
              </w:rPr>
              <w:t>
</w:t>
            </w:r>
            <w:r>
              <w:rPr>
                <w:rFonts w:ascii="Times New Roman"/>
                <w:b w:val="false"/>
                <w:i w:val="false"/>
                <w:color w:val="000000"/>
                <w:sz w:val="20"/>
              </w:rPr>
              <w:t>Классификация и маркировка литейных сталей. Литейные свойства сталей. Особенности литниковой системы, методика расчета. Прибыли на стальных отливках. Шихтовые материалы. Печи для выплавки, разливочные ковши.</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классификации и маркировки литейных чугунов и сталей в соответствии с ГОСТ;</w:t>
            </w:r>
            <w:r>
              <w:br/>
            </w:r>
            <w:r>
              <w:rPr>
                <w:rFonts w:ascii="Times New Roman"/>
                <w:b w:val="false"/>
                <w:i w:val="false"/>
                <w:color w:val="000000"/>
                <w:sz w:val="20"/>
              </w:rPr>
              <w:t>
</w:t>
            </w:r>
            <w:r>
              <w:rPr>
                <w:rFonts w:ascii="Times New Roman"/>
                <w:b w:val="false"/>
                <w:i w:val="false"/>
                <w:color w:val="000000"/>
                <w:sz w:val="20"/>
              </w:rPr>
              <w:t>- явлений, происходящих в сплаве при формировании отливки;</w:t>
            </w:r>
            <w:r>
              <w:br/>
            </w:r>
            <w:r>
              <w:rPr>
                <w:rFonts w:ascii="Times New Roman"/>
                <w:b w:val="false"/>
                <w:i w:val="false"/>
                <w:color w:val="000000"/>
                <w:sz w:val="20"/>
              </w:rPr>
              <w:t>
</w:t>
            </w:r>
            <w:r>
              <w:rPr>
                <w:rFonts w:ascii="Times New Roman"/>
                <w:b w:val="false"/>
                <w:i w:val="false"/>
                <w:color w:val="000000"/>
                <w:sz w:val="20"/>
              </w:rPr>
              <w:t>- литейных свойств чугунов и сталей и методов их контроля;</w:t>
            </w:r>
            <w:r>
              <w:br/>
            </w:r>
            <w:r>
              <w:rPr>
                <w:rFonts w:ascii="Times New Roman"/>
                <w:b w:val="false"/>
                <w:i w:val="false"/>
                <w:color w:val="000000"/>
                <w:sz w:val="20"/>
              </w:rPr>
              <w:t>
</w:t>
            </w:r>
            <w:r>
              <w:rPr>
                <w:rFonts w:ascii="Times New Roman"/>
                <w:b w:val="false"/>
                <w:i w:val="false"/>
                <w:color w:val="000000"/>
                <w:sz w:val="20"/>
              </w:rPr>
              <w:t>- принципов разработки литейных сплавов на основе железа и методов оптимизации их химического состава;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разрабатывать технологический процесс плавки сплавов на основе железа;</w:t>
            </w:r>
            <w:r>
              <w:br/>
            </w:r>
            <w:r>
              <w:rPr>
                <w:rFonts w:ascii="Times New Roman"/>
                <w:b w:val="false"/>
                <w:i w:val="false"/>
                <w:color w:val="000000"/>
                <w:sz w:val="20"/>
              </w:rPr>
              <w:t>
</w:t>
            </w:r>
            <w:r>
              <w:rPr>
                <w:rFonts w:ascii="Times New Roman"/>
                <w:b w:val="false"/>
                <w:i w:val="false"/>
                <w:color w:val="000000"/>
                <w:sz w:val="20"/>
              </w:rPr>
              <w:t>- составлять и рассчитывать шихту;</w:t>
            </w:r>
            <w:r>
              <w:br/>
            </w:r>
            <w:r>
              <w:rPr>
                <w:rFonts w:ascii="Times New Roman"/>
                <w:b w:val="false"/>
                <w:i w:val="false"/>
                <w:color w:val="000000"/>
                <w:sz w:val="20"/>
              </w:rPr>
              <w:t>
</w:t>
            </w:r>
            <w:r>
              <w:rPr>
                <w:rFonts w:ascii="Times New Roman"/>
                <w:b w:val="false"/>
                <w:i w:val="false"/>
                <w:color w:val="000000"/>
                <w:sz w:val="20"/>
              </w:rPr>
              <w:t>- анализировать связь между составом сплава, его структурой и литейными свойствами;</w:t>
            </w:r>
            <w:r>
              <w:br/>
            </w:r>
            <w:r>
              <w:rPr>
                <w:rFonts w:ascii="Times New Roman"/>
                <w:b w:val="false"/>
                <w:i w:val="false"/>
                <w:color w:val="000000"/>
                <w:sz w:val="20"/>
              </w:rPr>
              <w:t>
</w:t>
            </w:r>
            <w:r>
              <w:rPr>
                <w:rFonts w:ascii="Times New Roman"/>
                <w:b w:val="false"/>
                <w:i w:val="false"/>
                <w:color w:val="000000"/>
                <w:sz w:val="20"/>
              </w:rPr>
              <w:t>- рационально выбирать оборудование для плавки сплавов на основе железа;</w:t>
            </w:r>
            <w:r>
              <w:br/>
            </w:r>
            <w:r>
              <w:rPr>
                <w:rFonts w:ascii="Times New Roman"/>
                <w:b w:val="false"/>
                <w:i w:val="false"/>
                <w:color w:val="000000"/>
                <w:sz w:val="20"/>
              </w:rPr>
              <w:t>
</w:t>
            </w:r>
            <w:r>
              <w:rPr>
                <w:rFonts w:ascii="Times New Roman"/>
                <w:b w:val="false"/>
                <w:i w:val="false"/>
                <w:color w:val="000000"/>
                <w:sz w:val="20"/>
              </w:rPr>
              <w:t>- подготовить образцы для изучения структуры сплавов на основе железа.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БК8</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БК10</w:t>
            </w:r>
            <w:r>
              <w:br/>
            </w:r>
            <w:r>
              <w:rPr>
                <w:rFonts w:ascii="Times New Roman"/>
                <w:b w:val="false"/>
                <w:i w:val="false"/>
                <w:color w:val="000000"/>
                <w:sz w:val="20"/>
              </w:rPr>
              <w:t>
</w:t>
            </w:r>
            <w:r>
              <w:rPr>
                <w:rFonts w:ascii="Times New Roman"/>
                <w:b w:val="false"/>
                <w:i w:val="false"/>
                <w:color w:val="000000"/>
                <w:sz w:val="20"/>
              </w:rPr>
              <w:t>ПК 3.9.1</w:t>
            </w:r>
            <w:r>
              <w:br/>
            </w:r>
            <w:r>
              <w:rPr>
                <w:rFonts w:ascii="Times New Roman"/>
                <w:b w:val="false"/>
                <w:i w:val="false"/>
                <w:color w:val="000000"/>
                <w:sz w:val="20"/>
              </w:rPr>
              <w:t>
</w:t>
            </w:r>
            <w:r>
              <w:rPr>
                <w:rFonts w:ascii="Times New Roman"/>
                <w:b w:val="false"/>
                <w:i w:val="false"/>
                <w:color w:val="000000"/>
                <w:sz w:val="20"/>
              </w:rPr>
              <w:t>ПК 3.9.2</w:t>
            </w:r>
            <w:r>
              <w:br/>
            </w:r>
            <w:r>
              <w:rPr>
                <w:rFonts w:ascii="Times New Roman"/>
                <w:b w:val="false"/>
                <w:i w:val="false"/>
                <w:color w:val="000000"/>
                <w:sz w:val="20"/>
              </w:rPr>
              <w:t>
</w:t>
            </w:r>
            <w:r>
              <w:rPr>
                <w:rFonts w:ascii="Times New Roman"/>
                <w:b w:val="false"/>
                <w:i w:val="false"/>
                <w:color w:val="000000"/>
                <w:sz w:val="20"/>
              </w:rPr>
              <w:t>ПК 3.9.3</w:t>
            </w:r>
            <w:r>
              <w:br/>
            </w:r>
            <w:r>
              <w:rPr>
                <w:rFonts w:ascii="Times New Roman"/>
                <w:b w:val="false"/>
                <w:i w:val="false"/>
                <w:color w:val="000000"/>
                <w:sz w:val="20"/>
              </w:rPr>
              <w:t>
</w:t>
            </w:r>
            <w:r>
              <w:rPr>
                <w:rFonts w:ascii="Times New Roman"/>
                <w:b w:val="false"/>
                <w:i w:val="false"/>
                <w:color w:val="000000"/>
                <w:sz w:val="20"/>
              </w:rPr>
              <w:t>ПК 3.9.4</w:t>
            </w:r>
            <w:r>
              <w:br/>
            </w:r>
            <w:r>
              <w:rPr>
                <w:rFonts w:ascii="Times New Roman"/>
                <w:b w:val="false"/>
                <w:i w:val="false"/>
                <w:color w:val="000000"/>
                <w:sz w:val="20"/>
              </w:rPr>
              <w:t>
</w:t>
            </w:r>
            <w:r>
              <w:rPr>
                <w:rFonts w:ascii="Times New Roman"/>
                <w:b w:val="false"/>
                <w:i w:val="false"/>
                <w:color w:val="000000"/>
                <w:sz w:val="20"/>
              </w:rPr>
              <w:t>ПК 3.9.5</w:t>
            </w:r>
            <w:r>
              <w:br/>
            </w:r>
            <w:r>
              <w:rPr>
                <w:rFonts w:ascii="Times New Roman"/>
                <w:b w:val="false"/>
                <w:i w:val="false"/>
                <w:color w:val="000000"/>
                <w:sz w:val="20"/>
              </w:rPr>
              <w:t>
</w:t>
            </w:r>
            <w:r>
              <w:rPr>
                <w:rFonts w:ascii="Times New Roman"/>
                <w:b w:val="false"/>
                <w:i w:val="false"/>
                <w:color w:val="000000"/>
                <w:sz w:val="20"/>
              </w:rPr>
              <w:t>ПК 3.9.6</w:t>
            </w:r>
            <w:r>
              <w:br/>
            </w:r>
            <w:r>
              <w:rPr>
                <w:rFonts w:ascii="Times New Roman"/>
                <w:b w:val="false"/>
                <w:i w:val="false"/>
                <w:color w:val="000000"/>
                <w:sz w:val="20"/>
              </w:rPr>
              <w:t>
</w:t>
            </w:r>
            <w:r>
              <w:rPr>
                <w:rFonts w:ascii="Times New Roman"/>
                <w:b w:val="false"/>
                <w:i w:val="false"/>
                <w:color w:val="000000"/>
                <w:sz w:val="20"/>
              </w:rPr>
              <w:t>ПК 3.9.7</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виды литья.</w:t>
            </w:r>
            <w:r>
              <w:br/>
            </w:r>
            <w:r>
              <w:rPr>
                <w:rFonts w:ascii="Times New Roman"/>
                <w:b w:val="false"/>
                <w:i w:val="false"/>
                <w:color w:val="000000"/>
                <w:sz w:val="20"/>
              </w:rPr>
              <w:t>
</w:t>
            </w:r>
            <w:r>
              <w:rPr>
                <w:rFonts w:ascii="Times New Roman"/>
                <w:b w:val="false"/>
                <w:i w:val="false"/>
                <w:color w:val="000000"/>
                <w:sz w:val="20"/>
              </w:rPr>
              <w:t>Классификация специальных видов литья. Литье по выплавляемым моделям. Схема технологического процесса, конструкция пресс-форм. Модельные составы. Формовочные материалы. Выбивка форм и очистка отливок. Литье в оболочковые формы. Приготовление песчано-смоляных смесей. Основные операции изготовления форм. Литье в металлические формы. Сущность процесса. Способы вентилирования форм. Тепловой режим и литниковые системы металлических форм. Подготовка форм, сборка и заливка. Литье в облицованный кокиль. Литье под давлением, особенности и недостатки метода. Схемы механизмов прессования машин литья под давлением.</w:t>
            </w:r>
            <w:r>
              <w:br/>
            </w:r>
            <w:r>
              <w:rPr>
                <w:rFonts w:ascii="Times New Roman"/>
                <w:b w:val="false"/>
                <w:i w:val="false"/>
                <w:color w:val="000000"/>
                <w:sz w:val="20"/>
              </w:rPr>
              <w:t>
</w:t>
            </w:r>
            <w:r>
              <w:rPr>
                <w:rFonts w:ascii="Times New Roman"/>
                <w:b w:val="false"/>
                <w:i w:val="false"/>
                <w:color w:val="000000"/>
                <w:sz w:val="20"/>
              </w:rPr>
              <w:t>Конструкции пресс-форм. Стержни. Сплавы для литья под давлением. Центробежное литье. Выбор скорости вращения формы. Литье по газифицируемым моделям. Непрерывное и полунепрерывное литье.</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технологических процессов получения точных отливок с минимальными припусками на механическую обработку;</w:t>
            </w:r>
            <w:r>
              <w:br/>
            </w:r>
            <w:r>
              <w:rPr>
                <w:rFonts w:ascii="Times New Roman"/>
                <w:b w:val="false"/>
                <w:i w:val="false"/>
                <w:color w:val="000000"/>
                <w:sz w:val="20"/>
              </w:rPr>
              <w:t>
</w:t>
            </w:r>
            <w:r>
              <w:rPr>
                <w:rFonts w:ascii="Times New Roman"/>
                <w:b w:val="false"/>
                <w:i w:val="false"/>
                <w:color w:val="000000"/>
                <w:sz w:val="20"/>
              </w:rPr>
              <w:t>- способов разработки технологического процесса производства отливок;</w:t>
            </w:r>
            <w:r>
              <w:br/>
            </w:r>
            <w:r>
              <w:rPr>
                <w:rFonts w:ascii="Times New Roman"/>
                <w:b w:val="false"/>
                <w:i w:val="false"/>
                <w:color w:val="000000"/>
                <w:sz w:val="20"/>
              </w:rPr>
              <w:t>
</w:t>
            </w:r>
            <w:r>
              <w:rPr>
                <w:rFonts w:ascii="Times New Roman"/>
                <w:b w:val="false"/>
                <w:i w:val="false"/>
                <w:color w:val="000000"/>
                <w:sz w:val="20"/>
              </w:rPr>
              <w:t>- методов расчета литниковопитающей системы;</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выбирать технологический процесс получения отливок заданного качества;</w:t>
            </w:r>
            <w:r>
              <w:br/>
            </w:r>
            <w:r>
              <w:rPr>
                <w:rFonts w:ascii="Times New Roman"/>
                <w:b w:val="false"/>
                <w:i w:val="false"/>
                <w:color w:val="000000"/>
                <w:sz w:val="20"/>
              </w:rPr>
              <w:t>
</w:t>
            </w:r>
            <w:r>
              <w:rPr>
                <w:rFonts w:ascii="Times New Roman"/>
                <w:b w:val="false"/>
                <w:i w:val="false"/>
                <w:color w:val="000000"/>
                <w:sz w:val="20"/>
              </w:rPr>
              <w:t>- определять способ подвода металла в форму;</w:t>
            </w:r>
            <w:r>
              <w:br/>
            </w:r>
            <w:r>
              <w:rPr>
                <w:rFonts w:ascii="Times New Roman"/>
                <w:b w:val="false"/>
                <w:i w:val="false"/>
                <w:color w:val="000000"/>
                <w:sz w:val="20"/>
              </w:rPr>
              <w:t>
</w:t>
            </w:r>
            <w:r>
              <w:rPr>
                <w:rFonts w:ascii="Times New Roman"/>
                <w:b w:val="false"/>
                <w:i w:val="false"/>
                <w:color w:val="000000"/>
                <w:sz w:val="20"/>
              </w:rPr>
              <w:t>- рассчитывать литниковопитающую систему;</w:t>
            </w:r>
            <w:r>
              <w:br/>
            </w:r>
            <w:r>
              <w:rPr>
                <w:rFonts w:ascii="Times New Roman"/>
                <w:b w:val="false"/>
                <w:i w:val="false"/>
                <w:color w:val="000000"/>
                <w:sz w:val="20"/>
              </w:rPr>
              <w:t>
</w:t>
            </w:r>
            <w:r>
              <w:rPr>
                <w:rFonts w:ascii="Times New Roman"/>
                <w:b w:val="false"/>
                <w:i w:val="false"/>
                <w:color w:val="000000"/>
                <w:sz w:val="20"/>
              </w:rPr>
              <w:t>- выбирать формовочные материалы и краски для получения отливок заданного качества.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БК6</w:t>
            </w:r>
            <w:r>
              <w:br/>
            </w:r>
            <w:r>
              <w:rPr>
                <w:rFonts w:ascii="Times New Roman"/>
                <w:b w:val="false"/>
                <w:i w:val="false"/>
                <w:color w:val="000000"/>
                <w:sz w:val="20"/>
              </w:rPr>
              <w:t>
</w:t>
            </w: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БК10</w:t>
            </w:r>
            <w:r>
              <w:br/>
            </w:r>
            <w:r>
              <w:rPr>
                <w:rFonts w:ascii="Times New Roman"/>
                <w:b w:val="false"/>
                <w:i w:val="false"/>
                <w:color w:val="000000"/>
                <w:sz w:val="20"/>
              </w:rPr>
              <w:t>
</w:t>
            </w:r>
            <w:r>
              <w:rPr>
                <w:rFonts w:ascii="Times New Roman"/>
                <w:b w:val="false"/>
                <w:i w:val="false"/>
                <w:color w:val="000000"/>
                <w:sz w:val="20"/>
              </w:rPr>
              <w:t>ПК 3.9.1</w:t>
            </w:r>
            <w:r>
              <w:br/>
            </w:r>
            <w:r>
              <w:rPr>
                <w:rFonts w:ascii="Times New Roman"/>
                <w:b w:val="false"/>
                <w:i w:val="false"/>
                <w:color w:val="000000"/>
                <w:sz w:val="20"/>
              </w:rPr>
              <w:t>
</w:t>
            </w:r>
            <w:r>
              <w:rPr>
                <w:rFonts w:ascii="Times New Roman"/>
                <w:b w:val="false"/>
                <w:i w:val="false"/>
                <w:color w:val="000000"/>
                <w:sz w:val="20"/>
              </w:rPr>
              <w:t>ПК 3.9.2</w:t>
            </w:r>
            <w:r>
              <w:br/>
            </w:r>
            <w:r>
              <w:rPr>
                <w:rFonts w:ascii="Times New Roman"/>
                <w:b w:val="false"/>
                <w:i w:val="false"/>
                <w:color w:val="000000"/>
                <w:sz w:val="20"/>
              </w:rPr>
              <w:t>
</w:t>
            </w:r>
            <w:r>
              <w:rPr>
                <w:rFonts w:ascii="Times New Roman"/>
                <w:b w:val="false"/>
                <w:i w:val="false"/>
                <w:color w:val="000000"/>
                <w:sz w:val="20"/>
              </w:rPr>
              <w:t>ПК 3.9.3</w:t>
            </w:r>
            <w:r>
              <w:br/>
            </w:r>
            <w:r>
              <w:rPr>
                <w:rFonts w:ascii="Times New Roman"/>
                <w:b w:val="false"/>
                <w:i w:val="false"/>
                <w:color w:val="000000"/>
                <w:sz w:val="20"/>
              </w:rPr>
              <w:t>
</w:t>
            </w:r>
            <w:r>
              <w:rPr>
                <w:rFonts w:ascii="Times New Roman"/>
                <w:b w:val="false"/>
                <w:i w:val="false"/>
                <w:color w:val="000000"/>
                <w:sz w:val="20"/>
              </w:rPr>
              <w:t>ПК 3.9.4</w:t>
            </w:r>
            <w:r>
              <w:br/>
            </w:r>
            <w:r>
              <w:rPr>
                <w:rFonts w:ascii="Times New Roman"/>
                <w:b w:val="false"/>
                <w:i w:val="false"/>
                <w:color w:val="000000"/>
                <w:sz w:val="20"/>
              </w:rPr>
              <w:t>
</w:t>
            </w:r>
            <w:r>
              <w:rPr>
                <w:rFonts w:ascii="Times New Roman"/>
                <w:b w:val="false"/>
                <w:i w:val="false"/>
                <w:color w:val="000000"/>
                <w:sz w:val="20"/>
              </w:rPr>
              <w:t>ПК 3.9.5</w:t>
            </w:r>
            <w:r>
              <w:br/>
            </w:r>
            <w:r>
              <w:rPr>
                <w:rFonts w:ascii="Times New Roman"/>
                <w:b w:val="false"/>
                <w:i w:val="false"/>
                <w:color w:val="000000"/>
                <w:sz w:val="20"/>
              </w:rPr>
              <w:t>
</w:t>
            </w:r>
            <w:r>
              <w:rPr>
                <w:rFonts w:ascii="Times New Roman"/>
                <w:b w:val="false"/>
                <w:i w:val="false"/>
                <w:color w:val="000000"/>
                <w:sz w:val="20"/>
              </w:rPr>
              <w:t>ПК 3.9.6</w:t>
            </w:r>
            <w:r>
              <w:br/>
            </w:r>
            <w:r>
              <w:rPr>
                <w:rFonts w:ascii="Times New Roman"/>
                <w:b w:val="false"/>
                <w:i w:val="false"/>
                <w:color w:val="000000"/>
                <w:sz w:val="20"/>
              </w:rPr>
              <w:t>
</w:t>
            </w:r>
            <w:r>
              <w:rPr>
                <w:rFonts w:ascii="Times New Roman"/>
                <w:b w:val="false"/>
                <w:i w:val="false"/>
                <w:color w:val="000000"/>
                <w:sz w:val="20"/>
              </w:rPr>
              <w:t>ПК 3.9.7</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Производство отливок из цветных металлов и сплавов.</w:t>
            </w:r>
            <w:r>
              <w:br/>
            </w:r>
            <w:r>
              <w:rPr>
                <w:rFonts w:ascii="Times New Roman"/>
                <w:b w:val="false"/>
                <w:i w:val="false"/>
                <w:color w:val="000000"/>
                <w:sz w:val="20"/>
              </w:rPr>
              <w:t>
</w:t>
            </w:r>
            <w:r>
              <w:rPr>
                <w:rFonts w:ascii="Times New Roman"/>
                <w:b w:val="false"/>
                <w:i w:val="false"/>
                <w:color w:val="000000"/>
                <w:sz w:val="20"/>
              </w:rPr>
              <w:t>Назначение и классификация литейных цветных сплавов. Технологические особенности плавки сплавов цветных металлов. Взаимодействие цветных сплавов с кислородом и водородом. Дегазация расплавов. Раскисление, модифицирование, рафинирование. Печи для плавки сплавов цветных металлов. Литейные сплавы на основе меди. Маркировка по ГОСТ. Литейные бронзы и латуни. Технология выплавки, раскисление, рафинирование. Литейные сплавы на основе алюминия и магния. Маркировка. Влияние химического состава на свойства. Особенности плавки и литья. Разливка магниевых сплавов. Техника безопасности. Сплавы на основе никеля, кобальта и титана. Особенности литниковой системы отливок из цветных сплавов. Формовочные и стержневые смеси.</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явлений, происходящих в цветном сплаве при формировании отливки;</w:t>
            </w:r>
            <w:r>
              <w:br/>
            </w:r>
            <w:r>
              <w:rPr>
                <w:rFonts w:ascii="Times New Roman"/>
                <w:b w:val="false"/>
                <w:i w:val="false"/>
                <w:color w:val="000000"/>
                <w:sz w:val="20"/>
              </w:rPr>
              <w:t>
</w:t>
            </w:r>
            <w:r>
              <w:rPr>
                <w:rFonts w:ascii="Times New Roman"/>
                <w:b w:val="false"/>
                <w:i w:val="false"/>
                <w:color w:val="000000"/>
                <w:sz w:val="20"/>
              </w:rPr>
              <w:t>- маркировки цветных литейных сплавов в соответствии с ГОСТами;</w:t>
            </w:r>
            <w:r>
              <w:br/>
            </w:r>
            <w:r>
              <w:rPr>
                <w:rFonts w:ascii="Times New Roman"/>
                <w:b w:val="false"/>
                <w:i w:val="false"/>
                <w:color w:val="000000"/>
                <w:sz w:val="20"/>
              </w:rPr>
              <w:t>
</w:t>
            </w:r>
            <w:r>
              <w:rPr>
                <w:rFonts w:ascii="Times New Roman"/>
                <w:b w:val="false"/>
                <w:i w:val="false"/>
                <w:color w:val="000000"/>
                <w:sz w:val="20"/>
              </w:rPr>
              <w:t>- основных литейных свойств сплавов цветных металлов и методов их определения;</w:t>
            </w:r>
            <w:r>
              <w:br/>
            </w:r>
            <w:r>
              <w:rPr>
                <w:rFonts w:ascii="Times New Roman"/>
                <w:b w:val="false"/>
                <w:i w:val="false"/>
                <w:color w:val="000000"/>
                <w:sz w:val="20"/>
              </w:rPr>
              <w:t>
</w:t>
            </w:r>
            <w:r>
              <w:rPr>
                <w:rFonts w:ascii="Times New Roman"/>
                <w:b w:val="false"/>
                <w:i w:val="false"/>
                <w:color w:val="000000"/>
                <w:sz w:val="20"/>
              </w:rPr>
              <w:t>- влияния химического состава на формирование кристаллической структуры отливки из цветных сплавов;</w:t>
            </w:r>
            <w:r>
              <w:br/>
            </w:r>
            <w:r>
              <w:rPr>
                <w:rFonts w:ascii="Times New Roman"/>
                <w:b w:val="false"/>
                <w:i w:val="false"/>
                <w:color w:val="000000"/>
                <w:sz w:val="20"/>
              </w:rPr>
              <w:t>
</w:t>
            </w:r>
            <w:r>
              <w:rPr>
                <w:rFonts w:ascii="Times New Roman"/>
                <w:b w:val="false"/>
                <w:i w:val="false"/>
                <w:color w:val="000000"/>
                <w:sz w:val="20"/>
              </w:rPr>
              <w:t>- основных параметров и характеристики оборудования для выплавки цветных сплавов;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выбирать оптимальный состав цветного литейного сплава с целью получения необходимых служебных свойств отливки;</w:t>
            </w:r>
            <w:r>
              <w:br/>
            </w:r>
            <w:r>
              <w:rPr>
                <w:rFonts w:ascii="Times New Roman"/>
                <w:b w:val="false"/>
                <w:i w:val="false"/>
                <w:color w:val="000000"/>
                <w:sz w:val="20"/>
              </w:rPr>
              <w:t>
</w:t>
            </w:r>
            <w:r>
              <w:rPr>
                <w:rFonts w:ascii="Times New Roman"/>
                <w:b w:val="false"/>
                <w:i w:val="false"/>
                <w:color w:val="000000"/>
                <w:sz w:val="20"/>
              </w:rPr>
              <w:t>- рационально выбирать оборудование для плавки сплавов цветных металлов;</w:t>
            </w:r>
            <w:r>
              <w:br/>
            </w:r>
            <w:r>
              <w:rPr>
                <w:rFonts w:ascii="Times New Roman"/>
                <w:b w:val="false"/>
                <w:i w:val="false"/>
                <w:color w:val="000000"/>
                <w:sz w:val="20"/>
              </w:rPr>
              <w:t>
</w:t>
            </w:r>
            <w:r>
              <w:rPr>
                <w:rFonts w:ascii="Times New Roman"/>
                <w:b w:val="false"/>
                <w:i w:val="false"/>
                <w:color w:val="000000"/>
                <w:sz w:val="20"/>
              </w:rPr>
              <w:t>- разрабатывать технологии изготовления отливок из цветных сплавов.</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БК6</w:t>
            </w:r>
            <w:r>
              <w:br/>
            </w:r>
            <w:r>
              <w:rPr>
                <w:rFonts w:ascii="Times New Roman"/>
                <w:b w:val="false"/>
                <w:i w:val="false"/>
                <w:color w:val="000000"/>
                <w:sz w:val="20"/>
              </w:rPr>
              <w:t>
</w:t>
            </w: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БК10</w:t>
            </w:r>
            <w:r>
              <w:br/>
            </w:r>
            <w:r>
              <w:rPr>
                <w:rFonts w:ascii="Times New Roman"/>
                <w:b w:val="false"/>
                <w:i w:val="false"/>
                <w:color w:val="000000"/>
                <w:sz w:val="20"/>
              </w:rPr>
              <w:t>
</w:t>
            </w:r>
            <w:r>
              <w:rPr>
                <w:rFonts w:ascii="Times New Roman"/>
                <w:b w:val="false"/>
                <w:i w:val="false"/>
                <w:color w:val="000000"/>
                <w:sz w:val="20"/>
              </w:rPr>
              <w:t>ПК 3.9.1</w:t>
            </w:r>
            <w:r>
              <w:br/>
            </w:r>
            <w:r>
              <w:rPr>
                <w:rFonts w:ascii="Times New Roman"/>
                <w:b w:val="false"/>
                <w:i w:val="false"/>
                <w:color w:val="000000"/>
                <w:sz w:val="20"/>
              </w:rPr>
              <w:t>
</w:t>
            </w:r>
            <w:r>
              <w:rPr>
                <w:rFonts w:ascii="Times New Roman"/>
                <w:b w:val="false"/>
                <w:i w:val="false"/>
                <w:color w:val="000000"/>
                <w:sz w:val="20"/>
              </w:rPr>
              <w:t>ПК 3.9.2</w:t>
            </w:r>
            <w:r>
              <w:br/>
            </w:r>
            <w:r>
              <w:rPr>
                <w:rFonts w:ascii="Times New Roman"/>
                <w:b w:val="false"/>
                <w:i w:val="false"/>
                <w:color w:val="000000"/>
                <w:sz w:val="20"/>
              </w:rPr>
              <w:t>
</w:t>
            </w:r>
            <w:r>
              <w:rPr>
                <w:rFonts w:ascii="Times New Roman"/>
                <w:b w:val="false"/>
                <w:i w:val="false"/>
                <w:color w:val="000000"/>
                <w:sz w:val="20"/>
              </w:rPr>
              <w:t>ПК 3.9.3</w:t>
            </w:r>
            <w:r>
              <w:br/>
            </w:r>
            <w:r>
              <w:rPr>
                <w:rFonts w:ascii="Times New Roman"/>
                <w:b w:val="false"/>
                <w:i w:val="false"/>
                <w:color w:val="000000"/>
                <w:sz w:val="20"/>
              </w:rPr>
              <w:t>
</w:t>
            </w:r>
            <w:r>
              <w:rPr>
                <w:rFonts w:ascii="Times New Roman"/>
                <w:b w:val="false"/>
                <w:i w:val="false"/>
                <w:color w:val="000000"/>
                <w:sz w:val="20"/>
              </w:rPr>
              <w:t>ПК 3.9.4</w:t>
            </w:r>
            <w:r>
              <w:br/>
            </w:r>
            <w:r>
              <w:rPr>
                <w:rFonts w:ascii="Times New Roman"/>
                <w:b w:val="false"/>
                <w:i w:val="false"/>
                <w:color w:val="000000"/>
                <w:sz w:val="20"/>
              </w:rPr>
              <w:t>
</w:t>
            </w:r>
            <w:r>
              <w:rPr>
                <w:rFonts w:ascii="Times New Roman"/>
                <w:b w:val="false"/>
                <w:i w:val="false"/>
                <w:color w:val="000000"/>
                <w:sz w:val="20"/>
              </w:rPr>
              <w:t>ПК 3.9.5</w:t>
            </w:r>
            <w:r>
              <w:br/>
            </w:r>
            <w:r>
              <w:rPr>
                <w:rFonts w:ascii="Times New Roman"/>
                <w:b w:val="false"/>
                <w:i w:val="false"/>
                <w:color w:val="000000"/>
                <w:sz w:val="20"/>
              </w:rPr>
              <w:t>
</w:t>
            </w:r>
            <w:r>
              <w:rPr>
                <w:rFonts w:ascii="Times New Roman"/>
                <w:b w:val="false"/>
                <w:i w:val="false"/>
                <w:color w:val="000000"/>
                <w:sz w:val="20"/>
              </w:rPr>
              <w:t>ПК 3.9.6</w:t>
            </w:r>
            <w:r>
              <w:br/>
            </w:r>
            <w:r>
              <w:rPr>
                <w:rFonts w:ascii="Times New Roman"/>
                <w:b w:val="false"/>
                <w:i w:val="false"/>
                <w:color w:val="000000"/>
                <w:sz w:val="20"/>
              </w:rPr>
              <w:t>
</w:t>
            </w:r>
            <w:r>
              <w:rPr>
                <w:rFonts w:ascii="Times New Roman"/>
                <w:b w:val="false"/>
                <w:i w:val="false"/>
                <w:color w:val="000000"/>
                <w:sz w:val="20"/>
              </w:rPr>
              <w:t>ПК 3.9.7</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Проектирование литейных цехов.</w:t>
            </w:r>
            <w:r>
              <w:br/>
            </w:r>
            <w:r>
              <w:rPr>
                <w:rFonts w:ascii="Times New Roman"/>
                <w:b w:val="false"/>
                <w:i w:val="false"/>
                <w:color w:val="000000"/>
                <w:sz w:val="20"/>
              </w:rPr>
              <w:t>
</w:t>
            </w:r>
            <w:r>
              <w:rPr>
                <w:rFonts w:ascii="Times New Roman"/>
                <w:b w:val="false"/>
                <w:i w:val="false"/>
                <w:color w:val="000000"/>
                <w:sz w:val="20"/>
              </w:rPr>
              <w:t xml:space="preserve">Классификация литейных цехов. Стадии проектирования. Выбор места для строительства завода. Неравномерность производственного процесса и взаимоувязка работы отделений цеха. Режимы работы литейных цехов. Фонды времени. Проектирование плавильных отделений. Баланс металла. Выбор типа плавильных печей и расчет количества печей. Согласование работы формовочного и плавильного отделений. Организационно – планировочные решения. Проектирование формовочно– заливочных отделений. Объем производства, выбор оборудования. Проектирование стержневых отделений. Объем производства, выбор и расчет оборудования. Расчет площадей стержневого отделения. Проектирование смесеприготовительных отделений. Расчет расхода смеси и количества оборудования. Проектирование термообрубных отделений. Выбор технологического процесса и расчет количества оборудования. Склады шихтовых и формовочных материалов. Определение расхода материалов. Расчет площадей складов. Проектирование вспомогательных служб цеха. Транспортная часть проекта. Цехи специальных видов литья. Основы строительного дела. Классификация и типизация зданий. Основные конструктивные решения и строительные элементы.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схемы грузопотоков литейного цеха;</w:t>
            </w:r>
            <w:r>
              <w:br/>
            </w:r>
            <w:r>
              <w:rPr>
                <w:rFonts w:ascii="Times New Roman"/>
                <w:b w:val="false"/>
                <w:i w:val="false"/>
                <w:color w:val="000000"/>
                <w:sz w:val="20"/>
              </w:rPr>
              <w:t>
</w:t>
            </w:r>
            <w:r>
              <w:rPr>
                <w:rFonts w:ascii="Times New Roman"/>
                <w:b w:val="false"/>
                <w:i w:val="false"/>
                <w:color w:val="000000"/>
                <w:sz w:val="20"/>
              </w:rPr>
              <w:t>- методики выбора и расчета основного и вспомогательного оборудования литейных цехов;</w:t>
            </w:r>
            <w:r>
              <w:br/>
            </w:r>
            <w:r>
              <w:rPr>
                <w:rFonts w:ascii="Times New Roman"/>
                <w:b w:val="false"/>
                <w:i w:val="false"/>
                <w:color w:val="000000"/>
                <w:sz w:val="20"/>
              </w:rPr>
              <w:t>
</w:t>
            </w:r>
            <w:r>
              <w:rPr>
                <w:rFonts w:ascii="Times New Roman"/>
                <w:b w:val="false"/>
                <w:i w:val="false"/>
                <w:color w:val="000000"/>
                <w:sz w:val="20"/>
              </w:rPr>
              <w:t>- методики расчета годовой потребности цеха в жидких сплавах, формовочных и шихтовых материалах;</w:t>
            </w:r>
            <w:r>
              <w:br/>
            </w:r>
            <w:r>
              <w:rPr>
                <w:rFonts w:ascii="Times New Roman"/>
                <w:b w:val="false"/>
                <w:i w:val="false"/>
                <w:color w:val="000000"/>
                <w:sz w:val="20"/>
              </w:rPr>
              <w:t>
</w:t>
            </w:r>
            <w:r>
              <w:rPr>
                <w:rFonts w:ascii="Times New Roman"/>
                <w:b w:val="false"/>
                <w:i w:val="false"/>
                <w:color w:val="000000"/>
                <w:sz w:val="20"/>
              </w:rPr>
              <w:t>- основ строительного дела.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выбирать и компоновать технологические линии и участки;</w:t>
            </w:r>
            <w:r>
              <w:br/>
            </w:r>
            <w:r>
              <w:rPr>
                <w:rFonts w:ascii="Times New Roman"/>
                <w:b w:val="false"/>
                <w:i w:val="false"/>
                <w:color w:val="000000"/>
                <w:sz w:val="20"/>
              </w:rPr>
              <w:t>
</w:t>
            </w:r>
            <w:r>
              <w:rPr>
                <w:rFonts w:ascii="Times New Roman"/>
                <w:b w:val="false"/>
                <w:i w:val="false"/>
                <w:color w:val="000000"/>
                <w:sz w:val="20"/>
              </w:rPr>
              <w:t>- рассчитывать потребности литейных цехов в формовочных и шихтовых материалов;</w:t>
            </w:r>
            <w:r>
              <w:br/>
            </w:r>
            <w:r>
              <w:rPr>
                <w:rFonts w:ascii="Times New Roman"/>
                <w:b w:val="false"/>
                <w:i w:val="false"/>
                <w:color w:val="000000"/>
                <w:sz w:val="20"/>
              </w:rPr>
              <w:t>
</w:t>
            </w:r>
            <w:r>
              <w:rPr>
                <w:rFonts w:ascii="Times New Roman"/>
                <w:b w:val="false"/>
                <w:i w:val="false"/>
                <w:color w:val="000000"/>
                <w:sz w:val="20"/>
              </w:rPr>
              <w:t>- выбирать основное, вспомогательное и транспортное оборудование литейных цехов;</w:t>
            </w:r>
            <w:r>
              <w:br/>
            </w:r>
            <w:r>
              <w:rPr>
                <w:rFonts w:ascii="Times New Roman"/>
                <w:b w:val="false"/>
                <w:i w:val="false"/>
                <w:color w:val="000000"/>
                <w:sz w:val="20"/>
              </w:rPr>
              <w:t>
</w:t>
            </w:r>
            <w:r>
              <w:rPr>
                <w:rFonts w:ascii="Times New Roman"/>
                <w:b w:val="false"/>
                <w:i w:val="false"/>
                <w:color w:val="000000"/>
                <w:sz w:val="20"/>
              </w:rPr>
              <w:t>- проектировать участки литейных цехов.</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БК6</w:t>
            </w:r>
            <w:r>
              <w:br/>
            </w:r>
            <w:r>
              <w:rPr>
                <w:rFonts w:ascii="Times New Roman"/>
                <w:b w:val="false"/>
                <w:i w:val="false"/>
                <w:color w:val="000000"/>
                <w:sz w:val="20"/>
              </w:rPr>
              <w:t>
</w:t>
            </w: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БК10</w:t>
            </w:r>
            <w:r>
              <w:br/>
            </w:r>
            <w:r>
              <w:rPr>
                <w:rFonts w:ascii="Times New Roman"/>
                <w:b w:val="false"/>
                <w:i w:val="false"/>
                <w:color w:val="000000"/>
                <w:sz w:val="20"/>
              </w:rPr>
              <w:t>
</w:t>
            </w:r>
            <w:r>
              <w:rPr>
                <w:rFonts w:ascii="Times New Roman"/>
                <w:b w:val="false"/>
                <w:i w:val="false"/>
                <w:color w:val="000000"/>
                <w:sz w:val="20"/>
              </w:rPr>
              <w:t>ПК 3.9.1</w:t>
            </w:r>
            <w:r>
              <w:br/>
            </w:r>
            <w:r>
              <w:rPr>
                <w:rFonts w:ascii="Times New Roman"/>
                <w:b w:val="false"/>
                <w:i w:val="false"/>
                <w:color w:val="000000"/>
                <w:sz w:val="20"/>
              </w:rPr>
              <w:t>
</w:t>
            </w:r>
            <w:r>
              <w:rPr>
                <w:rFonts w:ascii="Times New Roman"/>
                <w:b w:val="false"/>
                <w:i w:val="false"/>
                <w:color w:val="000000"/>
                <w:sz w:val="20"/>
              </w:rPr>
              <w:t>ПК 3.9.2 ПК 3.9.3</w:t>
            </w:r>
            <w:r>
              <w:br/>
            </w:r>
            <w:r>
              <w:rPr>
                <w:rFonts w:ascii="Times New Roman"/>
                <w:b w:val="false"/>
                <w:i w:val="false"/>
                <w:color w:val="000000"/>
                <w:sz w:val="20"/>
              </w:rPr>
              <w:t>
</w:t>
            </w:r>
            <w:r>
              <w:rPr>
                <w:rFonts w:ascii="Times New Roman"/>
                <w:b w:val="false"/>
                <w:i w:val="false"/>
                <w:color w:val="000000"/>
                <w:sz w:val="20"/>
              </w:rPr>
              <w:t>ПК 3.9.4</w:t>
            </w:r>
            <w:r>
              <w:br/>
            </w:r>
            <w:r>
              <w:rPr>
                <w:rFonts w:ascii="Times New Roman"/>
                <w:b w:val="false"/>
                <w:i w:val="false"/>
                <w:color w:val="000000"/>
                <w:sz w:val="20"/>
              </w:rPr>
              <w:t>
</w:t>
            </w:r>
            <w:r>
              <w:rPr>
                <w:rFonts w:ascii="Times New Roman"/>
                <w:b w:val="false"/>
                <w:i w:val="false"/>
                <w:color w:val="000000"/>
                <w:sz w:val="20"/>
              </w:rPr>
              <w:t>ПК 3.9.5</w:t>
            </w:r>
            <w:r>
              <w:br/>
            </w:r>
            <w:r>
              <w:rPr>
                <w:rFonts w:ascii="Times New Roman"/>
                <w:b w:val="false"/>
                <w:i w:val="false"/>
                <w:color w:val="000000"/>
                <w:sz w:val="20"/>
              </w:rPr>
              <w:t>
</w:t>
            </w:r>
            <w:r>
              <w:rPr>
                <w:rFonts w:ascii="Times New Roman"/>
                <w:b w:val="false"/>
                <w:i w:val="false"/>
                <w:color w:val="000000"/>
                <w:sz w:val="20"/>
              </w:rPr>
              <w:t>ПК 3.9.6</w:t>
            </w:r>
            <w:r>
              <w:br/>
            </w:r>
            <w:r>
              <w:rPr>
                <w:rFonts w:ascii="Times New Roman"/>
                <w:b w:val="false"/>
                <w:i w:val="false"/>
                <w:color w:val="000000"/>
                <w:sz w:val="20"/>
              </w:rPr>
              <w:t>
</w:t>
            </w:r>
            <w:r>
              <w:rPr>
                <w:rFonts w:ascii="Times New Roman"/>
                <w:b w:val="false"/>
                <w:i w:val="false"/>
                <w:color w:val="000000"/>
                <w:sz w:val="20"/>
              </w:rPr>
              <w:t>ПК 3.9.7</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организация и планирование производства.</w:t>
            </w:r>
            <w:r>
              <w:br/>
            </w:r>
            <w:r>
              <w:rPr>
                <w:rFonts w:ascii="Times New Roman"/>
                <w:b w:val="false"/>
                <w:i w:val="false"/>
                <w:color w:val="000000"/>
                <w:sz w:val="20"/>
              </w:rPr>
              <w:t>
</w:t>
            </w:r>
            <w:r>
              <w:rPr>
                <w:rFonts w:ascii="Times New Roman"/>
                <w:b w:val="false"/>
                <w:i w:val="false"/>
                <w:color w:val="000000"/>
                <w:sz w:val="20"/>
              </w:rPr>
              <w:t>Предприятия отрасли в системе рыночных отношений. Менеджмент. Основные принципы и методы управления. Маркетинг. Производственные фонды предприятий отрасли. Капитальные вложения и капитальное строительство предприятий отрасли. Организация основного и вспомогательного производства. Научная организация труда. Основы технического нормирования на предприятиях отрасли. Производительность труда. Организация оплаты труда на предприятиях отрасли. Налоговая система Республики Казахстан в условиях рыночной экономики. Организация планирования на предприятиях отрасли. Основы учета и анализа производственно-хозяйственной деятельности предприятий отрасли.</w:t>
            </w:r>
            <w:r>
              <w:br/>
            </w:r>
            <w:r>
              <w:rPr>
                <w:rFonts w:ascii="Times New Roman"/>
                <w:b w:val="false"/>
                <w:i w:val="false"/>
                <w:color w:val="000000"/>
                <w:sz w:val="20"/>
              </w:rPr>
              <w:t>
</w:t>
            </w:r>
            <w:r>
              <w:rPr>
                <w:rFonts w:ascii="Times New Roman"/>
                <w:b w:val="false"/>
                <w:i w:val="false"/>
                <w:color w:val="000000"/>
                <w:sz w:val="20"/>
              </w:rPr>
              <w:t>Инвестиционные проекты создания новых и реновации действующих производств. Методы оценки эффективности инвестиций. Стадии и этапы оценки эффективности инвестиционных проектов.</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организации планирования на предприятиях в условиях рынка, планирования труда и заработной платы, оперативно-производственного планирования;</w:t>
            </w:r>
            <w:r>
              <w:br/>
            </w:r>
            <w:r>
              <w:rPr>
                <w:rFonts w:ascii="Times New Roman"/>
                <w:b w:val="false"/>
                <w:i w:val="false"/>
                <w:color w:val="000000"/>
                <w:sz w:val="20"/>
              </w:rPr>
              <w:t>
</w:t>
            </w:r>
            <w:r>
              <w:rPr>
                <w:rFonts w:ascii="Times New Roman"/>
                <w:b w:val="false"/>
                <w:i w:val="false"/>
                <w:color w:val="000000"/>
                <w:sz w:val="20"/>
              </w:rPr>
              <w:t>- сетевых методов планирования и управления;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выполнять экономические расчеты для составления технико-экономических обоснований и сметной документации рабочих проектов.</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БК3</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БК6</w:t>
            </w:r>
            <w:r>
              <w:br/>
            </w:r>
            <w:r>
              <w:rPr>
                <w:rFonts w:ascii="Times New Roman"/>
                <w:b w:val="false"/>
                <w:i w:val="false"/>
                <w:color w:val="000000"/>
                <w:sz w:val="20"/>
              </w:rPr>
              <w:t>
</w:t>
            </w: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БК8</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 и безопасность жизнедеятельности.</w:t>
            </w:r>
            <w:r>
              <w:br/>
            </w:r>
            <w:r>
              <w:rPr>
                <w:rFonts w:ascii="Times New Roman"/>
                <w:b w:val="false"/>
                <w:i w:val="false"/>
                <w:color w:val="000000"/>
                <w:sz w:val="20"/>
              </w:rPr>
              <w:t>
</w:t>
            </w:r>
            <w:r>
              <w:rPr>
                <w:rFonts w:ascii="Times New Roman"/>
                <w:b w:val="false"/>
                <w:i w:val="false"/>
                <w:color w:val="000000"/>
                <w:sz w:val="20"/>
              </w:rPr>
              <w:t>Предмет, составные части, научно-методические принципы, значение, термины и определения в охране труда. Организация службы контроля и надзора за состоянием охраны труда на предприятию. Законодательные и нормативные акты по охране труда. Обучение работающих по охране труда. Ответственность за нарушение норм охраны труда. Понятие о травматизме и профзаболеваниях. Метеорологические условия производственной среды. Производственное освещение, его нормирование, расчет. Производственный шум, вибрация, действие на человека, меры защиты. Электробезопасность. Основные сведения о горении, классификация производственных помещений по взрывопожароопасности. Оборудование пожаровзрывоопасных помещений. Молниезащита зданий и сооружений. Основные противопожарные мероприятия.</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организации службы контроля охраны труда, законодательных и нормативных актов по охране труда, метеорологических условий производственной среды;</w:t>
            </w:r>
            <w:r>
              <w:br/>
            </w:r>
            <w:r>
              <w:rPr>
                <w:rFonts w:ascii="Times New Roman"/>
                <w:b w:val="false"/>
                <w:i w:val="false"/>
                <w:color w:val="000000"/>
                <w:sz w:val="20"/>
              </w:rPr>
              <w:t>
</w:t>
            </w:r>
            <w:r>
              <w:rPr>
                <w:rFonts w:ascii="Times New Roman"/>
                <w:b w:val="false"/>
                <w:i w:val="false"/>
                <w:color w:val="000000"/>
                <w:sz w:val="20"/>
              </w:rPr>
              <w:t>- общих вопросов техники безопасности;</w:t>
            </w:r>
            <w:r>
              <w:br/>
            </w:r>
            <w:r>
              <w:rPr>
                <w:rFonts w:ascii="Times New Roman"/>
                <w:b w:val="false"/>
                <w:i w:val="false"/>
                <w:color w:val="000000"/>
                <w:sz w:val="20"/>
              </w:rPr>
              <w:t>
</w:t>
            </w:r>
            <w:r>
              <w:rPr>
                <w:rFonts w:ascii="Times New Roman"/>
                <w:b w:val="false"/>
                <w:i w:val="false"/>
                <w:color w:val="000000"/>
                <w:sz w:val="20"/>
              </w:rPr>
              <w:t>- техники безопасности при работе на основном и вспомогательном оборудовании;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квалифицированно изыскивать способы, меры и средства, исключающие травматизм и устраняющие влияние работающих опасных и вредных производственных факторов;</w:t>
            </w:r>
            <w:r>
              <w:br/>
            </w:r>
            <w:r>
              <w:rPr>
                <w:rFonts w:ascii="Times New Roman"/>
                <w:b w:val="false"/>
                <w:i w:val="false"/>
                <w:color w:val="000000"/>
                <w:sz w:val="20"/>
              </w:rPr>
              <w:t>
</w:t>
            </w:r>
            <w:r>
              <w:rPr>
                <w:rFonts w:ascii="Times New Roman"/>
                <w:b w:val="false"/>
                <w:i w:val="false"/>
                <w:color w:val="000000"/>
                <w:sz w:val="20"/>
              </w:rPr>
              <w:t>- проводить анализы качества условий труда и рабочего места;</w:t>
            </w:r>
            <w:r>
              <w:br/>
            </w:r>
            <w:r>
              <w:rPr>
                <w:rFonts w:ascii="Times New Roman"/>
                <w:b w:val="false"/>
                <w:i w:val="false"/>
                <w:color w:val="000000"/>
                <w:sz w:val="20"/>
              </w:rPr>
              <w:t>
</w:t>
            </w:r>
            <w:r>
              <w:rPr>
                <w:rFonts w:ascii="Times New Roman"/>
                <w:b w:val="false"/>
                <w:i w:val="false"/>
                <w:color w:val="000000"/>
                <w:sz w:val="20"/>
              </w:rPr>
              <w:t>- выбирать оптимальные варианты совершенствования производства с точки зрения безопасности и охраны труда.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БК3</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БК6</w:t>
            </w:r>
            <w:r>
              <w:br/>
            </w:r>
            <w:r>
              <w:rPr>
                <w:rFonts w:ascii="Times New Roman"/>
                <w:b w:val="false"/>
                <w:i w:val="false"/>
                <w:color w:val="000000"/>
                <w:sz w:val="20"/>
              </w:rPr>
              <w:t>
</w:t>
            </w: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БК8</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слесарно-механическая практика.</w:t>
            </w:r>
            <w:r>
              <w:br/>
            </w:r>
            <w:r>
              <w:rPr>
                <w:rFonts w:ascii="Times New Roman"/>
                <w:b w:val="false"/>
                <w:i w:val="false"/>
                <w:color w:val="000000"/>
                <w:sz w:val="20"/>
              </w:rPr>
              <w:t>
</w:t>
            </w:r>
            <w:r>
              <w:rPr>
                <w:rFonts w:ascii="Times New Roman"/>
                <w:b w:val="false"/>
                <w:i w:val="false"/>
                <w:color w:val="000000"/>
                <w:sz w:val="20"/>
              </w:rPr>
              <w:t>Ознакомление с видами слесарных работ, вспомогательными инструментами; контрольно-измерительными приборами. Изучение технического обслуживания оборудования, технологии ремонта, испытания и приемки оборудования. Слесарно-сборочные работы. Требования безопасности труда, соблюдение порядка и культуры труда, бережного отношения к оборудованию и материалам.</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эффективно использовать оборудование и материальные средства;</w:t>
            </w:r>
            <w:r>
              <w:br/>
            </w:r>
            <w:r>
              <w:rPr>
                <w:rFonts w:ascii="Times New Roman"/>
                <w:b w:val="false"/>
                <w:i w:val="false"/>
                <w:color w:val="000000"/>
                <w:sz w:val="20"/>
              </w:rPr>
              <w:t>
</w:t>
            </w:r>
            <w:r>
              <w:rPr>
                <w:rFonts w:ascii="Times New Roman"/>
                <w:b w:val="false"/>
                <w:i w:val="false"/>
                <w:color w:val="000000"/>
                <w:sz w:val="20"/>
              </w:rPr>
              <w:t>- устранять простейшие неполадки в работе оборудования;</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самостоятельной работы на основных видах технологического оборудования;</w:t>
            </w:r>
            <w:r>
              <w:br/>
            </w:r>
            <w:r>
              <w:rPr>
                <w:rFonts w:ascii="Times New Roman"/>
                <w:b w:val="false"/>
                <w:i w:val="false"/>
                <w:color w:val="000000"/>
                <w:sz w:val="20"/>
              </w:rPr>
              <w:t>
</w:t>
            </w:r>
            <w:r>
              <w:rPr>
                <w:rFonts w:ascii="Times New Roman"/>
                <w:b w:val="false"/>
                <w:i w:val="false"/>
                <w:color w:val="000000"/>
                <w:sz w:val="20"/>
              </w:rPr>
              <w:t>- соблюдения требований техники безопасности при слесарно-станочных работах.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3.9.1</w:t>
            </w:r>
            <w:r>
              <w:br/>
            </w:r>
            <w:r>
              <w:rPr>
                <w:rFonts w:ascii="Times New Roman"/>
                <w:b w:val="false"/>
                <w:i w:val="false"/>
                <w:color w:val="000000"/>
                <w:sz w:val="20"/>
              </w:rPr>
              <w:t>
</w:t>
            </w:r>
            <w:r>
              <w:rPr>
                <w:rFonts w:ascii="Times New Roman"/>
                <w:b w:val="false"/>
                <w:i w:val="false"/>
                <w:color w:val="000000"/>
                <w:sz w:val="20"/>
              </w:rPr>
              <w:t>ПК 3.9.2</w:t>
            </w:r>
            <w:r>
              <w:br/>
            </w:r>
            <w:r>
              <w:rPr>
                <w:rFonts w:ascii="Times New Roman"/>
                <w:b w:val="false"/>
                <w:i w:val="false"/>
                <w:color w:val="000000"/>
                <w:sz w:val="20"/>
              </w:rPr>
              <w:t>
</w:t>
            </w:r>
            <w:r>
              <w:rPr>
                <w:rFonts w:ascii="Times New Roman"/>
                <w:b w:val="false"/>
                <w:i w:val="false"/>
                <w:color w:val="000000"/>
                <w:sz w:val="20"/>
              </w:rPr>
              <w:t>ПК 3.9.3</w:t>
            </w:r>
            <w:r>
              <w:br/>
            </w:r>
            <w:r>
              <w:rPr>
                <w:rFonts w:ascii="Times New Roman"/>
                <w:b w:val="false"/>
                <w:i w:val="false"/>
                <w:color w:val="000000"/>
                <w:sz w:val="20"/>
              </w:rPr>
              <w:t>
</w:t>
            </w:r>
            <w:r>
              <w:rPr>
                <w:rFonts w:ascii="Times New Roman"/>
                <w:b w:val="false"/>
                <w:i w:val="false"/>
                <w:color w:val="000000"/>
                <w:sz w:val="20"/>
              </w:rPr>
              <w:t>ПК 3.9.4</w:t>
            </w:r>
            <w:r>
              <w:br/>
            </w:r>
            <w:r>
              <w:rPr>
                <w:rFonts w:ascii="Times New Roman"/>
                <w:b w:val="false"/>
                <w:i w:val="false"/>
                <w:color w:val="000000"/>
                <w:sz w:val="20"/>
              </w:rPr>
              <w:t>
</w:t>
            </w:r>
            <w:r>
              <w:rPr>
                <w:rFonts w:ascii="Times New Roman"/>
                <w:b w:val="false"/>
                <w:i w:val="false"/>
                <w:color w:val="000000"/>
                <w:sz w:val="20"/>
              </w:rPr>
              <w:t>ПК 3.9.5</w:t>
            </w:r>
            <w:r>
              <w:br/>
            </w:r>
            <w:r>
              <w:rPr>
                <w:rFonts w:ascii="Times New Roman"/>
                <w:b w:val="false"/>
                <w:i w:val="false"/>
                <w:color w:val="000000"/>
                <w:sz w:val="20"/>
              </w:rPr>
              <w:t>
</w:t>
            </w:r>
            <w:r>
              <w:rPr>
                <w:rFonts w:ascii="Times New Roman"/>
                <w:b w:val="false"/>
                <w:i w:val="false"/>
                <w:color w:val="000000"/>
                <w:sz w:val="20"/>
              </w:rPr>
              <w:t>ПК 3.9.6</w:t>
            </w:r>
            <w:r>
              <w:br/>
            </w:r>
            <w:r>
              <w:rPr>
                <w:rFonts w:ascii="Times New Roman"/>
                <w:b w:val="false"/>
                <w:i w:val="false"/>
                <w:color w:val="000000"/>
                <w:sz w:val="20"/>
              </w:rPr>
              <w:t>
</w:t>
            </w:r>
            <w:r>
              <w:rPr>
                <w:rFonts w:ascii="Times New Roman"/>
                <w:b w:val="false"/>
                <w:i w:val="false"/>
                <w:color w:val="000000"/>
                <w:sz w:val="20"/>
              </w:rPr>
              <w:t>ПК 3.9.7</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01</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Производственная практика на получение рабочей профессии.</w:t>
            </w:r>
            <w:r>
              <w:br/>
            </w:r>
            <w:r>
              <w:rPr>
                <w:rFonts w:ascii="Times New Roman"/>
                <w:b w:val="false"/>
                <w:i w:val="false"/>
                <w:color w:val="000000"/>
                <w:sz w:val="20"/>
              </w:rPr>
              <w:t>
</w:t>
            </w:r>
            <w:r>
              <w:rPr>
                <w:rFonts w:ascii="Times New Roman"/>
                <w:b w:val="false"/>
                <w:i w:val="false"/>
                <w:color w:val="000000"/>
                <w:sz w:val="20"/>
              </w:rPr>
              <w:t>Ознакомление с производством, современным оборудованием металлургических заводов. Ознакомление со структурой предприятия, овладение приемами обслуживания технологического оборудования. Подготовка студента к практической работе в качестве технолога. Оформление документации на техническое обслуживание и ремонт оборудования, оформление распоряжения на производство работ; инструктаж на рабочем месте, планирование рабочего дня и анализ работы участка, виды оплаты труда, организация планово-предупредительного ремонта.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планировать рабочий день на участке;</w:t>
            </w:r>
            <w:r>
              <w:br/>
            </w:r>
            <w:r>
              <w:rPr>
                <w:rFonts w:ascii="Times New Roman"/>
                <w:b w:val="false"/>
                <w:i w:val="false"/>
                <w:color w:val="000000"/>
                <w:sz w:val="20"/>
              </w:rPr>
              <w:t>
</w:t>
            </w:r>
            <w:r>
              <w:rPr>
                <w:rFonts w:ascii="Times New Roman"/>
                <w:b w:val="false"/>
                <w:i w:val="false"/>
                <w:color w:val="000000"/>
                <w:sz w:val="20"/>
              </w:rPr>
              <w:t>- оформлять наряды на производство работ;</w:t>
            </w:r>
            <w:r>
              <w:br/>
            </w:r>
            <w:r>
              <w:rPr>
                <w:rFonts w:ascii="Times New Roman"/>
                <w:b w:val="false"/>
                <w:i w:val="false"/>
                <w:color w:val="000000"/>
                <w:sz w:val="20"/>
              </w:rPr>
              <w:t>
</w:t>
            </w:r>
            <w:r>
              <w:rPr>
                <w:rFonts w:ascii="Times New Roman"/>
                <w:b w:val="false"/>
                <w:i w:val="false"/>
                <w:color w:val="000000"/>
                <w:sz w:val="20"/>
              </w:rPr>
              <w:t>- выполнять должностные обязанности на рабочем месте;</w:t>
            </w:r>
            <w:r>
              <w:br/>
            </w:r>
            <w:r>
              <w:rPr>
                <w:rFonts w:ascii="Times New Roman"/>
                <w:b w:val="false"/>
                <w:i w:val="false"/>
                <w:color w:val="000000"/>
                <w:sz w:val="20"/>
              </w:rPr>
              <w:t>
</w:t>
            </w:r>
            <w:r>
              <w:rPr>
                <w:rFonts w:ascii="Times New Roman"/>
                <w:b w:val="false"/>
                <w:i w:val="false"/>
                <w:color w:val="000000"/>
                <w:sz w:val="20"/>
              </w:rPr>
              <w:t>- организовывать планово-предупредительные ремонты;</w:t>
            </w:r>
            <w:r>
              <w:br/>
            </w:r>
            <w:r>
              <w:rPr>
                <w:rFonts w:ascii="Times New Roman"/>
                <w:b w:val="false"/>
                <w:i w:val="false"/>
                <w:color w:val="000000"/>
                <w:sz w:val="20"/>
              </w:rPr>
              <w:t>
</w:t>
            </w:r>
            <w:r>
              <w:rPr>
                <w:rFonts w:ascii="Times New Roman"/>
                <w:b w:val="false"/>
                <w:i w:val="false"/>
                <w:color w:val="000000"/>
                <w:sz w:val="20"/>
              </w:rPr>
              <w:t>- составлять фотографии рабочего дня, методы ее обработки;</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планирования рабочего дня на участке, выдачи заданий исполнителям, инструктажа на рабочем месте;</w:t>
            </w:r>
            <w:r>
              <w:br/>
            </w:r>
            <w:r>
              <w:rPr>
                <w:rFonts w:ascii="Times New Roman"/>
                <w:b w:val="false"/>
                <w:i w:val="false"/>
                <w:color w:val="000000"/>
                <w:sz w:val="20"/>
              </w:rPr>
              <w:t>
</w:t>
            </w:r>
            <w:r>
              <w:rPr>
                <w:rFonts w:ascii="Times New Roman"/>
                <w:b w:val="false"/>
                <w:i w:val="false"/>
                <w:color w:val="000000"/>
                <w:sz w:val="20"/>
              </w:rPr>
              <w:t>- взаимоотношений со смежным инженерно-техническим персоналом;</w:t>
            </w:r>
            <w:r>
              <w:br/>
            </w:r>
            <w:r>
              <w:rPr>
                <w:rFonts w:ascii="Times New Roman"/>
                <w:b w:val="false"/>
                <w:i w:val="false"/>
                <w:color w:val="000000"/>
                <w:sz w:val="20"/>
              </w:rPr>
              <w:t>
</w:t>
            </w:r>
            <w:r>
              <w:rPr>
                <w:rFonts w:ascii="Times New Roman"/>
                <w:b w:val="false"/>
                <w:i w:val="false"/>
                <w:color w:val="000000"/>
                <w:sz w:val="20"/>
              </w:rPr>
              <w:t>- организации планово предупредительного ремонта;</w:t>
            </w:r>
            <w:r>
              <w:br/>
            </w:r>
            <w:r>
              <w:rPr>
                <w:rFonts w:ascii="Times New Roman"/>
                <w:b w:val="false"/>
                <w:i w:val="false"/>
                <w:color w:val="000000"/>
                <w:sz w:val="20"/>
              </w:rPr>
              <w:t>
</w:t>
            </w:r>
            <w:r>
              <w:rPr>
                <w:rFonts w:ascii="Times New Roman"/>
                <w:b w:val="false"/>
                <w:i w:val="false"/>
                <w:color w:val="000000"/>
                <w:sz w:val="20"/>
              </w:rPr>
              <w:t>- руководства рабочим коллективом на участке.</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3.9.1</w:t>
            </w:r>
            <w:r>
              <w:br/>
            </w:r>
            <w:r>
              <w:rPr>
                <w:rFonts w:ascii="Times New Roman"/>
                <w:b w:val="false"/>
                <w:i w:val="false"/>
                <w:color w:val="000000"/>
                <w:sz w:val="20"/>
              </w:rPr>
              <w:t>
</w:t>
            </w:r>
            <w:r>
              <w:rPr>
                <w:rFonts w:ascii="Times New Roman"/>
                <w:b w:val="false"/>
                <w:i w:val="false"/>
                <w:color w:val="000000"/>
                <w:sz w:val="20"/>
              </w:rPr>
              <w:t xml:space="preserve">ПК 3.9.2 </w:t>
            </w:r>
            <w:r>
              <w:br/>
            </w:r>
            <w:r>
              <w:rPr>
                <w:rFonts w:ascii="Times New Roman"/>
                <w:b w:val="false"/>
                <w:i w:val="false"/>
                <w:color w:val="000000"/>
                <w:sz w:val="20"/>
              </w:rPr>
              <w:t>
</w:t>
            </w:r>
            <w:r>
              <w:rPr>
                <w:rFonts w:ascii="Times New Roman"/>
                <w:b w:val="false"/>
                <w:i w:val="false"/>
                <w:color w:val="000000"/>
                <w:sz w:val="20"/>
              </w:rPr>
              <w:t>ПК 3.9.3</w:t>
            </w:r>
            <w:r>
              <w:br/>
            </w:r>
            <w:r>
              <w:rPr>
                <w:rFonts w:ascii="Times New Roman"/>
                <w:b w:val="false"/>
                <w:i w:val="false"/>
                <w:color w:val="000000"/>
                <w:sz w:val="20"/>
              </w:rPr>
              <w:t>
</w:t>
            </w:r>
            <w:r>
              <w:rPr>
                <w:rFonts w:ascii="Times New Roman"/>
                <w:b w:val="false"/>
                <w:i w:val="false"/>
                <w:color w:val="000000"/>
                <w:sz w:val="20"/>
              </w:rPr>
              <w:t>ПК 3.9.4</w:t>
            </w:r>
            <w:r>
              <w:br/>
            </w:r>
            <w:r>
              <w:rPr>
                <w:rFonts w:ascii="Times New Roman"/>
                <w:b w:val="false"/>
                <w:i w:val="false"/>
                <w:color w:val="000000"/>
                <w:sz w:val="20"/>
              </w:rPr>
              <w:t>
</w:t>
            </w:r>
            <w:r>
              <w:rPr>
                <w:rFonts w:ascii="Times New Roman"/>
                <w:b w:val="false"/>
                <w:i w:val="false"/>
                <w:color w:val="000000"/>
                <w:sz w:val="20"/>
              </w:rPr>
              <w:t>ПК 3.9.5</w:t>
            </w:r>
            <w:r>
              <w:br/>
            </w:r>
            <w:r>
              <w:rPr>
                <w:rFonts w:ascii="Times New Roman"/>
                <w:b w:val="false"/>
                <w:i w:val="false"/>
                <w:color w:val="000000"/>
                <w:sz w:val="20"/>
              </w:rPr>
              <w:t>
</w:t>
            </w:r>
            <w:r>
              <w:rPr>
                <w:rFonts w:ascii="Times New Roman"/>
                <w:b w:val="false"/>
                <w:i w:val="false"/>
                <w:color w:val="000000"/>
                <w:sz w:val="20"/>
              </w:rPr>
              <w:t>ПК 3.9.6</w:t>
            </w:r>
            <w:r>
              <w:br/>
            </w:r>
            <w:r>
              <w:rPr>
                <w:rFonts w:ascii="Times New Roman"/>
                <w:b w:val="false"/>
                <w:i w:val="false"/>
                <w:color w:val="000000"/>
                <w:sz w:val="20"/>
              </w:rPr>
              <w:t>
</w:t>
            </w:r>
            <w:r>
              <w:rPr>
                <w:rFonts w:ascii="Times New Roman"/>
                <w:b w:val="false"/>
                <w:i w:val="false"/>
                <w:color w:val="000000"/>
                <w:sz w:val="20"/>
              </w:rPr>
              <w:t>ПК 3.9.7</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02</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w:t>
            </w:r>
            <w:r>
              <w:br/>
            </w:r>
            <w:r>
              <w:rPr>
                <w:rFonts w:ascii="Times New Roman"/>
                <w:b w:val="false"/>
                <w:i w:val="false"/>
                <w:color w:val="000000"/>
                <w:sz w:val="20"/>
              </w:rPr>
              <w:t>
</w:t>
            </w:r>
            <w:r>
              <w:rPr>
                <w:rFonts w:ascii="Times New Roman"/>
                <w:b w:val="false"/>
                <w:i w:val="false"/>
                <w:color w:val="000000"/>
                <w:sz w:val="20"/>
              </w:rPr>
              <w:t>Закрепление теоретических и практических знаний, полученных учащимися при изучении общепрофессиональных и специальных дисциплин Изучение особенностей технологических процессов, составление маршрутной технологии изготовления металлопродукции, конструкторско-технологической документации, участие в работах, выполняемых работниками цеха. Изучение вопросов экономики и организации производства.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осуществлять эффективное использование оборудования и материальных средств;</w:t>
            </w:r>
            <w:r>
              <w:br/>
            </w:r>
            <w:r>
              <w:rPr>
                <w:rFonts w:ascii="Times New Roman"/>
                <w:b w:val="false"/>
                <w:i w:val="false"/>
                <w:color w:val="000000"/>
                <w:sz w:val="20"/>
              </w:rPr>
              <w:t>
</w:t>
            </w:r>
            <w:r>
              <w:rPr>
                <w:rFonts w:ascii="Times New Roman"/>
                <w:b w:val="false"/>
                <w:i w:val="false"/>
                <w:color w:val="000000"/>
                <w:sz w:val="20"/>
              </w:rPr>
              <w:t>- поддерживать установленный режим технологических процессов;</w:t>
            </w:r>
            <w:r>
              <w:br/>
            </w:r>
            <w:r>
              <w:rPr>
                <w:rFonts w:ascii="Times New Roman"/>
                <w:b w:val="false"/>
                <w:i w:val="false"/>
                <w:color w:val="000000"/>
                <w:sz w:val="20"/>
              </w:rPr>
              <w:t>
</w:t>
            </w:r>
            <w:r>
              <w:rPr>
                <w:rFonts w:ascii="Times New Roman"/>
                <w:b w:val="false"/>
                <w:i w:val="false"/>
                <w:color w:val="000000"/>
                <w:sz w:val="20"/>
              </w:rPr>
              <w:t>- устранять простейшие неполадки в работе оборудования.</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осуществления контроля над производством работ с соблюдением действующих положений и правил по охране труда, технике безопасности, производственной санитарии и противопожарной защите;</w:t>
            </w:r>
            <w:r>
              <w:br/>
            </w:r>
            <w:r>
              <w:rPr>
                <w:rFonts w:ascii="Times New Roman"/>
                <w:b w:val="false"/>
                <w:i w:val="false"/>
                <w:color w:val="000000"/>
                <w:sz w:val="20"/>
              </w:rPr>
              <w:t>
</w:t>
            </w:r>
            <w:r>
              <w:rPr>
                <w:rFonts w:ascii="Times New Roman"/>
                <w:b w:val="false"/>
                <w:i w:val="false"/>
                <w:color w:val="000000"/>
                <w:sz w:val="20"/>
              </w:rPr>
              <w:t>- самостоятельной работы на основных видах технологического оборудования.</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3.9.1</w:t>
            </w:r>
            <w:r>
              <w:br/>
            </w:r>
            <w:r>
              <w:rPr>
                <w:rFonts w:ascii="Times New Roman"/>
                <w:b w:val="false"/>
                <w:i w:val="false"/>
                <w:color w:val="000000"/>
                <w:sz w:val="20"/>
              </w:rPr>
              <w:t>
</w:t>
            </w:r>
            <w:r>
              <w:rPr>
                <w:rFonts w:ascii="Times New Roman"/>
                <w:b w:val="false"/>
                <w:i w:val="false"/>
                <w:color w:val="000000"/>
                <w:sz w:val="20"/>
              </w:rPr>
              <w:t>ПК 3.9.2</w:t>
            </w:r>
            <w:r>
              <w:br/>
            </w:r>
            <w:r>
              <w:rPr>
                <w:rFonts w:ascii="Times New Roman"/>
                <w:b w:val="false"/>
                <w:i w:val="false"/>
                <w:color w:val="000000"/>
                <w:sz w:val="20"/>
              </w:rPr>
              <w:t>
</w:t>
            </w:r>
            <w:r>
              <w:rPr>
                <w:rFonts w:ascii="Times New Roman"/>
                <w:b w:val="false"/>
                <w:i w:val="false"/>
                <w:color w:val="000000"/>
                <w:sz w:val="20"/>
              </w:rPr>
              <w:t>ПК 3.9.3</w:t>
            </w:r>
            <w:r>
              <w:br/>
            </w:r>
            <w:r>
              <w:rPr>
                <w:rFonts w:ascii="Times New Roman"/>
                <w:b w:val="false"/>
                <w:i w:val="false"/>
                <w:color w:val="000000"/>
                <w:sz w:val="20"/>
              </w:rPr>
              <w:t>
</w:t>
            </w:r>
            <w:r>
              <w:rPr>
                <w:rFonts w:ascii="Times New Roman"/>
                <w:b w:val="false"/>
                <w:i w:val="false"/>
                <w:color w:val="000000"/>
                <w:sz w:val="20"/>
              </w:rPr>
              <w:t>ПК 3.9.4</w:t>
            </w:r>
            <w:r>
              <w:br/>
            </w:r>
            <w:r>
              <w:rPr>
                <w:rFonts w:ascii="Times New Roman"/>
                <w:b w:val="false"/>
                <w:i w:val="false"/>
                <w:color w:val="000000"/>
                <w:sz w:val="20"/>
              </w:rPr>
              <w:t>
</w:t>
            </w:r>
            <w:r>
              <w:rPr>
                <w:rFonts w:ascii="Times New Roman"/>
                <w:b w:val="false"/>
                <w:i w:val="false"/>
                <w:color w:val="000000"/>
                <w:sz w:val="20"/>
              </w:rPr>
              <w:t>ПК 3.9.5</w:t>
            </w:r>
            <w:r>
              <w:br/>
            </w:r>
            <w:r>
              <w:rPr>
                <w:rFonts w:ascii="Times New Roman"/>
                <w:b w:val="false"/>
                <w:i w:val="false"/>
                <w:color w:val="000000"/>
                <w:sz w:val="20"/>
              </w:rPr>
              <w:t>
</w:t>
            </w:r>
            <w:r>
              <w:rPr>
                <w:rFonts w:ascii="Times New Roman"/>
                <w:b w:val="false"/>
                <w:i w:val="false"/>
                <w:color w:val="000000"/>
                <w:sz w:val="20"/>
              </w:rPr>
              <w:t>ПК 3.9.6</w:t>
            </w:r>
            <w:r>
              <w:br/>
            </w:r>
            <w:r>
              <w:rPr>
                <w:rFonts w:ascii="Times New Roman"/>
                <w:b w:val="false"/>
                <w:i w:val="false"/>
                <w:color w:val="000000"/>
                <w:sz w:val="20"/>
              </w:rPr>
              <w:t>
</w:t>
            </w:r>
            <w:r>
              <w:rPr>
                <w:rFonts w:ascii="Times New Roman"/>
                <w:b w:val="false"/>
                <w:i w:val="false"/>
                <w:color w:val="000000"/>
                <w:sz w:val="20"/>
              </w:rPr>
              <w:t>ПК 3.9.7</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03</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r>
              <w:br/>
            </w:r>
            <w:r>
              <w:rPr>
                <w:rFonts w:ascii="Times New Roman"/>
                <w:b w:val="false"/>
                <w:i w:val="false"/>
                <w:color w:val="000000"/>
                <w:sz w:val="20"/>
              </w:rPr>
              <w:t>
</w:t>
            </w:r>
            <w:r>
              <w:rPr>
                <w:rFonts w:ascii="Times New Roman"/>
                <w:b w:val="false"/>
                <w:i w:val="false"/>
                <w:color w:val="000000"/>
                <w:sz w:val="20"/>
              </w:rPr>
              <w:t>Сбор необходимых материалов и документации для выполнения дипломного проекта (работы). Нормы и требования техники безопасности и экологичности. Калькуляция себестоимости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читать чертежную документацию;</w:t>
            </w:r>
            <w:r>
              <w:br/>
            </w:r>
            <w:r>
              <w:rPr>
                <w:rFonts w:ascii="Times New Roman"/>
                <w:b w:val="false"/>
                <w:i w:val="false"/>
                <w:color w:val="000000"/>
                <w:sz w:val="20"/>
              </w:rPr>
              <w:t>
</w:t>
            </w:r>
            <w:r>
              <w:rPr>
                <w:rFonts w:ascii="Times New Roman"/>
                <w:b w:val="false"/>
                <w:i w:val="false"/>
                <w:color w:val="000000"/>
                <w:sz w:val="20"/>
              </w:rPr>
              <w:t>- следовать требованиям технологических инструкций;</w:t>
            </w:r>
            <w:r>
              <w:br/>
            </w:r>
            <w:r>
              <w:rPr>
                <w:rFonts w:ascii="Times New Roman"/>
                <w:b w:val="false"/>
                <w:i w:val="false"/>
                <w:color w:val="000000"/>
                <w:sz w:val="20"/>
              </w:rPr>
              <w:t>
</w:t>
            </w:r>
            <w:r>
              <w:rPr>
                <w:rFonts w:ascii="Times New Roman"/>
                <w:b w:val="false"/>
                <w:i w:val="false"/>
                <w:color w:val="000000"/>
                <w:sz w:val="20"/>
              </w:rPr>
              <w:t>- составлять калькуляцию себестоимости продукции;</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выполнения требований техники безопасности на рабочем месте;</w:t>
            </w:r>
            <w:r>
              <w:br/>
            </w:r>
            <w:r>
              <w:rPr>
                <w:rFonts w:ascii="Times New Roman"/>
                <w:b w:val="false"/>
                <w:i w:val="false"/>
                <w:color w:val="000000"/>
                <w:sz w:val="20"/>
              </w:rPr>
              <w:t>
</w:t>
            </w:r>
            <w:r>
              <w:rPr>
                <w:rFonts w:ascii="Times New Roman"/>
                <w:b w:val="false"/>
                <w:i w:val="false"/>
                <w:color w:val="000000"/>
                <w:sz w:val="20"/>
              </w:rPr>
              <w:t>- оформления документации в соответствии с установленными стандартизированными требованиями.</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3.9.1</w:t>
            </w:r>
            <w:r>
              <w:br/>
            </w:r>
            <w:r>
              <w:rPr>
                <w:rFonts w:ascii="Times New Roman"/>
                <w:b w:val="false"/>
                <w:i w:val="false"/>
                <w:color w:val="000000"/>
                <w:sz w:val="20"/>
              </w:rPr>
              <w:t>
</w:t>
            </w:r>
            <w:r>
              <w:rPr>
                <w:rFonts w:ascii="Times New Roman"/>
                <w:b w:val="false"/>
                <w:i w:val="false"/>
                <w:color w:val="000000"/>
                <w:sz w:val="20"/>
              </w:rPr>
              <w:t>ПК 3.9.2</w:t>
            </w:r>
            <w:r>
              <w:br/>
            </w:r>
            <w:r>
              <w:rPr>
                <w:rFonts w:ascii="Times New Roman"/>
                <w:b w:val="false"/>
                <w:i w:val="false"/>
                <w:color w:val="000000"/>
                <w:sz w:val="20"/>
              </w:rPr>
              <w:t>
</w:t>
            </w:r>
            <w:r>
              <w:rPr>
                <w:rFonts w:ascii="Times New Roman"/>
                <w:b w:val="false"/>
                <w:i w:val="false"/>
                <w:color w:val="000000"/>
                <w:sz w:val="20"/>
              </w:rPr>
              <w:t>ПК 3.9.3</w:t>
            </w:r>
            <w:r>
              <w:br/>
            </w:r>
            <w:r>
              <w:rPr>
                <w:rFonts w:ascii="Times New Roman"/>
                <w:b w:val="false"/>
                <w:i w:val="false"/>
                <w:color w:val="000000"/>
                <w:sz w:val="20"/>
              </w:rPr>
              <w:t>
</w:t>
            </w:r>
            <w:r>
              <w:rPr>
                <w:rFonts w:ascii="Times New Roman"/>
                <w:b w:val="false"/>
                <w:i w:val="false"/>
                <w:color w:val="000000"/>
                <w:sz w:val="20"/>
              </w:rPr>
              <w:t>ПК 3.9.4</w:t>
            </w:r>
            <w:r>
              <w:br/>
            </w:r>
            <w:r>
              <w:rPr>
                <w:rFonts w:ascii="Times New Roman"/>
                <w:b w:val="false"/>
                <w:i w:val="false"/>
                <w:color w:val="000000"/>
                <w:sz w:val="20"/>
              </w:rPr>
              <w:t>
</w:t>
            </w:r>
            <w:r>
              <w:rPr>
                <w:rFonts w:ascii="Times New Roman"/>
                <w:b w:val="false"/>
                <w:i w:val="false"/>
                <w:color w:val="000000"/>
                <w:sz w:val="20"/>
              </w:rPr>
              <w:t>ПК 3.9.5</w:t>
            </w:r>
            <w:r>
              <w:br/>
            </w:r>
            <w:r>
              <w:rPr>
                <w:rFonts w:ascii="Times New Roman"/>
                <w:b w:val="false"/>
                <w:i w:val="false"/>
                <w:color w:val="000000"/>
                <w:sz w:val="20"/>
              </w:rPr>
              <w:t>
</w:t>
            </w:r>
            <w:r>
              <w:rPr>
                <w:rFonts w:ascii="Times New Roman"/>
                <w:b w:val="false"/>
                <w:i w:val="false"/>
                <w:color w:val="000000"/>
                <w:sz w:val="20"/>
              </w:rPr>
              <w:t>ПК 3.9.6</w:t>
            </w:r>
            <w:r>
              <w:br/>
            </w:r>
            <w:r>
              <w:rPr>
                <w:rFonts w:ascii="Times New Roman"/>
                <w:b w:val="false"/>
                <w:i w:val="false"/>
                <w:color w:val="000000"/>
                <w:sz w:val="20"/>
              </w:rPr>
              <w:t>
</w:t>
            </w:r>
            <w:r>
              <w:rPr>
                <w:rFonts w:ascii="Times New Roman"/>
                <w:b w:val="false"/>
                <w:i w:val="false"/>
                <w:color w:val="000000"/>
                <w:sz w:val="20"/>
              </w:rPr>
              <w:t>ПК 3.9.7</w:t>
            </w:r>
          </w:p>
        </w:tc>
      </w:tr>
    </w:tbl>
    <w:p>
      <w:pPr>
        <w:spacing w:after="0"/>
        <w:ind w:left="0"/>
        <w:jc w:val="both"/>
      </w:pPr>
      <w:r>
        <w:rPr>
          <w:rFonts w:ascii="Times New Roman"/>
          <w:b w:val="false"/>
          <w:i w:val="false"/>
          <w:color w:val="000000"/>
          <w:sz w:val="28"/>
        </w:rPr>
        <w:t xml:space="preserve">      Содержание образовательной учебной программы по циклам дисциплин и профессиональной практике </w:t>
      </w:r>
      <w:r>
        <w:rPr>
          <w:rFonts w:ascii="Times New Roman"/>
          <w:b/>
          <w:i w:val="false"/>
          <w:color w:val="000000"/>
          <w:sz w:val="28"/>
        </w:rPr>
        <w:t xml:space="preserve">специалиста повышенного уровня </w:t>
      </w:r>
      <w:r>
        <w:rPr>
          <w:rFonts w:ascii="Times New Roman"/>
          <w:b w:val="false"/>
          <w:i w:val="false"/>
          <w:color w:val="000000"/>
          <w:sz w:val="28"/>
        </w:rPr>
        <w:t xml:space="preserve">технического и профессионального образования по специальности – </w:t>
      </w:r>
      <w:r>
        <w:rPr>
          <w:rFonts w:ascii="Times New Roman"/>
          <w:b/>
          <w:i w:val="false"/>
          <w:color w:val="000000"/>
          <w:sz w:val="28"/>
        </w:rPr>
        <w:t>1004000 - «Литейное производство»</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1244"/>
        <w:gridCol w:w="1876"/>
        <w:gridCol w:w="1"/>
        <w:gridCol w:w="7953"/>
        <w:gridCol w:w="1433"/>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Индекс</w:t>
            </w:r>
          </w:p>
          <w:p>
            <w:pPr>
              <w:spacing w:after="20"/>
              <w:ind w:left="20"/>
              <w:jc w:val="both"/>
            </w:pPr>
            <w:r>
              <w:rPr>
                <w:rFonts w:ascii="Times New Roman"/>
                <w:b/>
                <w:i w:val="false"/>
                <w:color w:val="000000"/>
                <w:sz w:val="20"/>
              </w:rPr>
              <w:t>цикла (дисциплин)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 основные разделы дисциплины, практики</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Формируемые знания, умения и навыки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формируемой компетенции</w:t>
            </w:r>
          </w:p>
        </w:tc>
      </w:tr>
      <w:tr>
        <w:trPr>
          <w:trHeight w:val="21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25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21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(русский) язык.</w:t>
            </w:r>
            <w:r>
              <w:br/>
            </w:r>
            <w:r>
              <w:rPr>
                <w:rFonts w:ascii="Times New Roman"/>
                <w:b w:val="false"/>
                <w:i w:val="false"/>
                <w:color w:val="000000"/>
                <w:sz w:val="20"/>
              </w:rPr>
              <w:t>
</w:t>
            </w:r>
            <w:r>
              <w:rPr>
                <w:rFonts w:ascii="Times New Roman"/>
                <w:b w:val="false"/>
                <w:i w:val="false"/>
                <w:color w:val="000000"/>
                <w:sz w:val="20"/>
              </w:rPr>
              <w:t>Синтаксис казахского (русского) языка. Развитие речи. Терминология по специальности. Техника перевода (со словарем) профессионально-ориентированных текстов. Профессиональное общение. Работа со словарем.</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фонетики, лексики, морфологии, синтаксиса казахского (русского) языка; </w:t>
            </w:r>
            <w:r>
              <w:br/>
            </w:r>
            <w:r>
              <w:rPr>
                <w:rFonts w:ascii="Times New Roman"/>
                <w:b w:val="false"/>
                <w:i w:val="false"/>
                <w:color w:val="000000"/>
                <w:sz w:val="20"/>
              </w:rPr>
              <w:t>
</w:t>
            </w:r>
            <w:r>
              <w:rPr>
                <w:rFonts w:ascii="Times New Roman"/>
                <w:b w:val="false"/>
                <w:i w:val="false"/>
                <w:color w:val="000000"/>
                <w:sz w:val="20"/>
              </w:rPr>
              <w:t>- терминологии по специальности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грамотного письма, правописания слов, синтаксического разбора предложения;</w:t>
            </w:r>
            <w:r>
              <w:br/>
            </w:r>
            <w:r>
              <w:rPr>
                <w:rFonts w:ascii="Times New Roman"/>
                <w:b w:val="false"/>
                <w:i w:val="false"/>
                <w:color w:val="000000"/>
                <w:sz w:val="20"/>
              </w:rPr>
              <w:t>
</w:t>
            </w:r>
            <w:r>
              <w:rPr>
                <w:rFonts w:ascii="Times New Roman"/>
                <w:b w:val="false"/>
                <w:i w:val="false"/>
                <w:color w:val="000000"/>
                <w:sz w:val="20"/>
              </w:rPr>
              <w:t>- лексического грамматического минимума, необходимого для чтения, перевода (со словарем) текстов профессиональной направленности;</w:t>
            </w:r>
            <w:r>
              <w:br/>
            </w:r>
            <w:r>
              <w:rPr>
                <w:rFonts w:ascii="Times New Roman"/>
                <w:b w:val="false"/>
                <w:i w:val="false"/>
                <w:color w:val="000000"/>
                <w:sz w:val="20"/>
              </w:rPr>
              <w:t>
</w:t>
            </w:r>
            <w:r>
              <w:rPr>
                <w:rFonts w:ascii="Times New Roman"/>
                <w:b w:val="false"/>
                <w:i w:val="false"/>
                <w:color w:val="000000"/>
                <w:sz w:val="20"/>
              </w:rPr>
              <w:t>- устной коммуникативной речи при осуществлении профессиональной деятельности.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БК9</w:t>
            </w:r>
          </w:p>
        </w:tc>
      </w:tr>
      <w:tr>
        <w:trPr>
          <w:trHeight w:val="21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Основы делового языка по специальности. Профессиональная лексика. Фразеологические обороты и термины. Техника перевода (со словарем) профессионально-ориентированных текстов. Профессиональное общение</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лексико-грамматический материал по специальности, необходимый для профессионального общения на иностранном языке;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грамотно использовать профессиональную лексику;</w:t>
            </w:r>
            <w:r>
              <w:br/>
            </w:r>
            <w:r>
              <w:rPr>
                <w:rFonts w:ascii="Times New Roman"/>
                <w:b w:val="false"/>
                <w:i w:val="false"/>
                <w:color w:val="000000"/>
                <w:sz w:val="20"/>
              </w:rPr>
              <w:t>
</w:t>
            </w:r>
            <w:r>
              <w:rPr>
                <w:rFonts w:ascii="Times New Roman"/>
                <w:b w:val="false"/>
                <w:i w:val="false"/>
                <w:color w:val="000000"/>
                <w:sz w:val="20"/>
              </w:rPr>
              <w:t>- быть способным применять знания иностранного языка в своей профессиональной деятельности.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БК9</w:t>
            </w:r>
          </w:p>
        </w:tc>
      </w:tr>
      <w:tr>
        <w:trPr>
          <w:trHeight w:val="21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Казахстана.</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Роль физической культуры в подготовке специалиста, в формировании его здорового образа жизни. Социально-биологические и психофизиологические основы физической культуры. Основы физического и спортивного самосовершенствования. Профессионально-прикладная физическая подготовка. Валеология – наука о здоровье человека – как составляющая часть физической культуры. Организм здорового человека и методы его исследования. Функциональные состояния здорового человека и их коррекция. Основы медицинских знаний по профилактике заболеваний и расстройств</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техники безопасности на уроках физической культуры;</w:t>
            </w:r>
            <w:r>
              <w:br/>
            </w:r>
            <w:r>
              <w:rPr>
                <w:rFonts w:ascii="Times New Roman"/>
                <w:b w:val="false"/>
                <w:i w:val="false"/>
                <w:color w:val="000000"/>
                <w:sz w:val="20"/>
              </w:rPr>
              <w:t>
</w:t>
            </w:r>
            <w:r>
              <w:rPr>
                <w:rFonts w:ascii="Times New Roman"/>
                <w:b w:val="false"/>
                <w:i w:val="false"/>
                <w:color w:val="000000"/>
                <w:sz w:val="20"/>
              </w:rPr>
              <w:t>- правила соревнования по основным видам спорта;</w:t>
            </w:r>
            <w:r>
              <w:br/>
            </w:r>
            <w:r>
              <w:rPr>
                <w:rFonts w:ascii="Times New Roman"/>
                <w:b w:val="false"/>
                <w:i w:val="false"/>
                <w:color w:val="000000"/>
                <w:sz w:val="20"/>
              </w:rPr>
              <w:t>
</w:t>
            </w:r>
            <w:r>
              <w:rPr>
                <w:rFonts w:ascii="Times New Roman"/>
                <w:b w:val="false"/>
                <w:i w:val="false"/>
                <w:color w:val="000000"/>
                <w:sz w:val="20"/>
              </w:rPr>
              <w:t>- основ здорового образа жизни;</w:t>
            </w:r>
            <w:r>
              <w:br/>
            </w:r>
            <w:r>
              <w:rPr>
                <w:rFonts w:ascii="Times New Roman"/>
                <w:b w:val="false"/>
                <w:i w:val="false"/>
                <w:color w:val="000000"/>
                <w:sz w:val="20"/>
              </w:rPr>
              <w:t>
</w:t>
            </w:r>
            <w:r>
              <w:rPr>
                <w:rFonts w:ascii="Times New Roman"/>
                <w:b w:val="false"/>
                <w:i w:val="false"/>
                <w:color w:val="000000"/>
                <w:sz w:val="20"/>
              </w:rPr>
              <w:t>- о закономерностях жизнедеятельности организма человека, способах поддержания и укрепления здоровья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владеть техникой основных видов спорта;</w:t>
            </w:r>
            <w:r>
              <w:br/>
            </w:r>
            <w:r>
              <w:rPr>
                <w:rFonts w:ascii="Times New Roman"/>
                <w:b w:val="false"/>
                <w:i w:val="false"/>
                <w:color w:val="000000"/>
                <w:sz w:val="20"/>
              </w:rPr>
              <w:t>
</w:t>
            </w:r>
            <w:r>
              <w:rPr>
                <w:rFonts w:ascii="Times New Roman"/>
                <w:b w:val="false"/>
                <w:i w:val="false"/>
                <w:color w:val="000000"/>
                <w:sz w:val="20"/>
              </w:rPr>
              <w:t>- владеть навыками здорового образа жизни, нормами «Президентских тестов»;</w:t>
            </w:r>
            <w:r>
              <w:br/>
            </w:r>
            <w:r>
              <w:rPr>
                <w:rFonts w:ascii="Times New Roman"/>
                <w:b w:val="false"/>
                <w:i w:val="false"/>
                <w:color w:val="000000"/>
                <w:sz w:val="20"/>
              </w:rPr>
              <w:t>
</w:t>
            </w:r>
            <w:r>
              <w:rPr>
                <w:rFonts w:ascii="Times New Roman"/>
                <w:b w:val="false"/>
                <w:i w:val="false"/>
                <w:color w:val="000000"/>
                <w:sz w:val="20"/>
              </w:rPr>
              <w:t>- умениями и навыками физического самосовершенствования;</w:t>
            </w:r>
            <w:r>
              <w:br/>
            </w:r>
            <w:r>
              <w:rPr>
                <w:rFonts w:ascii="Times New Roman"/>
                <w:b w:val="false"/>
                <w:i w:val="false"/>
                <w:color w:val="000000"/>
                <w:sz w:val="20"/>
              </w:rPr>
              <w:t>
</w:t>
            </w:r>
            <w:r>
              <w:rPr>
                <w:rFonts w:ascii="Times New Roman"/>
                <w:b w:val="false"/>
                <w:i w:val="false"/>
                <w:color w:val="000000"/>
                <w:sz w:val="20"/>
              </w:rPr>
              <w:t>- оказать первую медицинскую помощь.</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БК9</w:t>
            </w:r>
          </w:p>
        </w:tc>
      </w:tr>
      <w:tr>
        <w:trPr>
          <w:trHeight w:val="1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Черчение.</w:t>
            </w:r>
            <w:r>
              <w:rPr>
                <w:rFonts w:ascii="Times New Roman"/>
                <w:b w:val="false"/>
                <w:i w:val="false"/>
                <w:color w:val="000000"/>
                <w:sz w:val="20"/>
              </w:rPr>
              <w:t>Техническое черчение. Проекции. Стереометрия. Точка, прямая, плоскость. Позиционные и метрические задачи. Понятие о “Единой системе конструкторской документации” (ЕСКД). Общие правила выполнения чертежей. Чертежи стандартных деталей. Виды изделий и конструкторских документов. Эскизы. Чтение и деталирование чертежей сборочной единицы. Обозначение материалов на чертежах, многогранники; преобразование чертежа; поверхности; пересечение поверхностей; проекционное черчение; резьбовые соединения; эскизирование деталей сборочного узла.</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техники черчения, основ начертательной геометрии и проекционного черчения, основы машиностроительного и строительного черчения, технического рисования;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выполнения чертежей, схем и эскизов;</w:t>
            </w:r>
            <w:r>
              <w:br/>
            </w:r>
            <w:r>
              <w:rPr>
                <w:rFonts w:ascii="Times New Roman"/>
                <w:b w:val="false"/>
                <w:i w:val="false"/>
                <w:color w:val="000000"/>
                <w:sz w:val="20"/>
              </w:rPr>
              <w:t>
</w:t>
            </w:r>
            <w:r>
              <w:rPr>
                <w:rFonts w:ascii="Times New Roman"/>
                <w:b w:val="false"/>
                <w:i w:val="false"/>
                <w:color w:val="000000"/>
                <w:sz w:val="20"/>
              </w:rPr>
              <w:t>- составлять, читать и оформлять чертежи;</w:t>
            </w:r>
            <w:r>
              <w:br/>
            </w:r>
            <w:r>
              <w:rPr>
                <w:rFonts w:ascii="Times New Roman"/>
                <w:b w:val="false"/>
                <w:i w:val="false"/>
                <w:color w:val="000000"/>
                <w:sz w:val="20"/>
              </w:rPr>
              <w:t>
</w:t>
            </w:r>
            <w:r>
              <w:rPr>
                <w:rFonts w:ascii="Times New Roman"/>
                <w:b w:val="false"/>
                <w:i w:val="false"/>
                <w:color w:val="000000"/>
                <w:sz w:val="20"/>
              </w:rPr>
              <w:t>- выражать техническую мысль при помощи эскиза, чертежа, технического рисунка.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БК3</w:t>
            </w:r>
            <w:r>
              <w:br/>
            </w:r>
            <w:r>
              <w:rPr>
                <w:rFonts w:ascii="Times New Roman"/>
                <w:b w:val="false"/>
                <w:i w:val="false"/>
                <w:color w:val="000000"/>
                <w:sz w:val="20"/>
              </w:rPr>
              <w:t>
</w:t>
            </w: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ПК 2.3.5</w:t>
            </w:r>
            <w:r>
              <w:br/>
            </w:r>
            <w:r>
              <w:rPr>
                <w:rFonts w:ascii="Times New Roman"/>
                <w:b w:val="false"/>
                <w:i w:val="false"/>
                <w:color w:val="000000"/>
                <w:sz w:val="20"/>
              </w:rPr>
              <w:t>
</w:t>
            </w:r>
            <w:r>
              <w:rPr>
                <w:rFonts w:ascii="Times New Roman"/>
                <w:b w:val="false"/>
                <w:i w:val="false"/>
                <w:color w:val="000000"/>
                <w:sz w:val="20"/>
              </w:rPr>
              <w:t xml:space="preserve">ПК 2.4.1 </w:t>
            </w:r>
            <w:r>
              <w:br/>
            </w:r>
            <w:r>
              <w:rPr>
                <w:rFonts w:ascii="Times New Roman"/>
                <w:b w:val="false"/>
                <w:i w:val="false"/>
                <w:color w:val="000000"/>
                <w:sz w:val="20"/>
              </w:rPr>
              <w:t>
</w:t>
            </w:r>
            <w:r>
              <w:rPr>
                <w:rFonts w:ascii="Times New Roman"/>
                <w:b w:val="false"/>
                <w:i w:val="false"/>
                <w:color w:val="000000"/>
                <w:sz w:val="20"/>
              </w:rPr>
              <w:t xml:space="preserve">ПК 2.5.1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технической механики.</w:t>
            </w:r>
            <w:r>
              <w:br/>
            </w:r>
            <w:r>
              <w:rPr>
                <w:rFonts w:ascii="Times New Roman"/>
                <w:b w:val="false"/>
                <w:i w:val="false"/>
                <w:color w:val="000000"/>
                <w:sz w:val="20"/>
              </w:rPr>
              <w:t>
</w:t>
            </w:r>
            <w:r>
              <w:rPr>
                <w:rFonts w:ascii="Times New Roman"/>
                <w:b w:val="false"/>
                <w:i w:val="false"/>
                <w:color w:val="000000"/>
                <w:sz w:val="20"/>
              </w:rPr>
              <w:t>Статика. Кинематика. Частные и общий случай движения точки и твердого тела. Динамика. Дифференциальное уравнение движения в инерциальной и неинерциальной системах отсчета. Теория удара. Устойчивость равновесия, движения. Растяжение и сжатие прямого стержня. Потенциальная энергия деформации. Механические свойства материалов при растяжении-сжатии. Геометрические характеристики плоских сечений. Сдвиг и кручение. Механические свойства материалов при чистом сдвиге. Потенциальная энергия деформации. Изгиб. Построение эпюр поперечных сил и изгибающих моментов. Потенциальная энергия деформации. Теория напряженного и деформированного состояний. Гипотезы предельного состояния. Сложное сопротивление. Статистически неопределимые системы. Основные виды механизмов. Структурный анализ и синтез механизмов. Кинематический анализ и синтез механизмов. Колебания в механизмах. Линейные уравнения в механизмах.</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понятий статики, плоской системы сил, моментов сил, элементов кинематики и динамики;</w:t>
            </w:r>
            <w:r>
              <w:rPr>
                <w:rFonts w:ascii="Times New Roman"/>
                <w:b w:val="false"/>
                <w:i w:val="false"/>
                <w:color w:val="000000"/>
                <w:sz w:val="20"/>
              </w:rPr>
              <w:t>- основы сопротивления материалов;</w:t>
            </w:r>
            <w:r>
              <w:br/>
            </w:r>
            <w:r>
              <w:rPr>
                <w:rFonts w:ascii="Times New Roman"/>
                <w:b w:val="false"/>
                <w:i w:val="false"/>
                <w:color w:val="000000"/>
                <w:sz w:val="20"/>
              </w:rPr>
              <w:t>
</w:t>
            </w:r>
            <w:r>
              <w:rPr>
                <w:rFonts w:ascii="Times New Roman"/>
                <w:b w:val="false"/>
                <w:i w:val="false"/>
                <w:color w:val="000000"/>
                <w:sz w:val="20"/>
              </w:rPr>
              <w:t>- основы деталей машин;</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выбирать необходимый вид механизмов, анализировать конструктивные особенности сборочных единиц, механизмов и конструкций;</w:t>
            </w:r>
            <w:r>
              <w:br/>
            </w:r>
            <w:r>
              <w:rPr>
                <w:rFonts w:ascii="Times New Roman"/>
                <w:b w:val="false"/>
                <w:i w:val="false"/>
                <w:color w:val="000000"/>
                <w:sz w:val="20"/>
              </w:rPr>
              <w:t>
</w:t>
            </w:r>
            <w:r>
              <w:rPr>
                <w:rFonts w:ascii="Times New Roman"/>
                <w:b w:val="false"/>
                <w:i w:val="false"/>
                <w:color w:val="000000"/>
                <w:sz w:val="20"/>
              </w:rPr>
              <w:t>- определять пройденный путь, скорость, ускорение, работу и мощность при поступательном и вращательном движении;</w:t>
            </w:r>
            <w:r>
              <w:br/>
            </w:r>
            <w:r>
              <w:rPr>
                <w:rFonts w:ascii="Times New Roman"/>
                <w:b w:val="false"/>
                <w:i w:val="false"/>
                <w:color w:val="000000"/>
                <w:sz w:val="20"/>
              </w:rPr>
              <w:t>
</w:t>
            </w:r>
            <w:r>
              <w:rPr>
                <w:rFonts w:ascii="Times New Roman"/>
                <w:b w:val="false"/>
                <w:i w:val="false"/>
                <w:color w:val="000000"/>
                <w:sz w:val="20"/>
              </w:rPr>
              <w:t>- выбирать необходимый вид соединений деталей, муфт в зависимости от условий эксплуатации оборудования.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БК3</w:t>
            </w:r>
            <w:r>
              <w:br/>
            </w:r>
            <w:r>
              <w:rPr>
                <w:rFonts w:ascii="Times New Roman"/>
                <w:b w:val="false"/>
                <w:i w:val="false"/>
                <w:color w:val="000000"/>
                <w:sz w:val="20"/>
              </w:rPr>
              <w:t>
</w:t>
            </w: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ПК 2.3.5</w:t>
            </w:r>
            <w:r>
              <w:br/>
            </w:r>
            <w:r>
              <w:rPr>
                <w:rFonts w:ascii="Times New Roman"/>
                <w:b w:val="false"/>
                <w:i w:val="false"/>
                <w:color w:val="000000"/>
                <w:sz w:val="20"/>
              </w:rPr>
              <w:t>
</w:t>
            </w:r>
            <w:r>
              <w:rPr>
                <w:rFonts w:ascii="Times New Roman"/>
                <w:b w:val="false"/>
                <w:i w:val="false"/>
                <w:color w:val="000000"/>
                <w:sz w:val="20"/>
              </w:rPr>
              <w:t xml:space="preserve">ПК 2.4.1 </w:t>
            </w:r>
            <w:r>
              <w:br/>
            </w:r>
            <w:r>
              <w:rPr>
                <w:rFonts w:ascii="Times New Roman"/>
                <w:b w:val="false"/>
                <w:i w:val="false"/>
                <w:color w:val="000000"/>
                <w:sz w:val="20"/>
              </w:rPr>
              <w:t>
</w:t>
            </w:r>
            <w:r>
              <w:rPr>
                <w:rFonts w:ascii="Times New Roman"/>
                <w:b w:val="false"/>
                <w:i w:val="false"/>
                <w:color w:val="000000"/>
                <w:sz w:val="20"/>
              </w:rPr>
              <w:t xml:space="preserve">ПК 2.5.1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Электротехника.</w:t>
            </w:r>
            <w:r>
              <w:br/>
            </w:r>
            <w:r>
              <w:rPr>
                <w:rFonts w:ascii="Times New Roman"/>
                <w:b w:val="false"/>
                <w:i w:val="false"/>
                <w:color w:val="000000"/>
                <w:sz w:val="20"/>
              </w:rPr>
              <w:t>
</w:t>
            </w:r>
            <w:r>
              <w:rPr>
                <w:rFonts w:ascii="Times New Roman"/>
                <w:b w:val="false"/>
                <w:i w:val="false"/>
                <w:color w:val="000000"/>
                <w:sz w:val="20"/>
              </w:rPr>
              <w:t>Электрические цепи постоянного тока. Однофазные электрические цепи синусоидального тока. Трехфазные цепи. Электрические цепи несинусоидального тока. Переходные процессы. Нелинейные электрические цепи. Магнитные цепи. Катушка с магнитопроводами в цепи переменного тока. Измерения электрических и неэлектрических величин. Трансформаторы. Электрические машины постоянного тока. Асинхронные машины. Синхронные машины. Аппаратура управления и защиты электрических установок. Основы электропривода и электроснабжения. Полупроводниковые приборы: диоды, транзисторы, тиристоры. Усилители. Выпрямители. Основы цифровой техники.</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свойств и законов электрического и магнитного полей, методы расчета электрических и магнитных цепей, физических процессов электромагнитной индукции, электрических цепей переменного тока и методы их расчета;</w:t>
            </w:r>
            <w:r>
              <w:br/>
            </w:r>
            <w:r>
              <w:rPr>
                <w:rFonts w:ascii="Times New Roman"/>
                <w:b w:val="false"/>
                <w:i w:val="false"/>
                <w:color w:val="000000"/>
                <w:sz w:val="20"/>
              </w:rPr>
              <w:t>
</w:t>
            </w:r>
            <w:r>
              <w:rPr>
                <w:rFonts w:ascii="Times New Roman"/>
                <w:b w:val="false"/>
                <w:i w:val="false"/>
                <w:color w:val="000000"/>
                <w:sz w:val="20"/>
              </w:rPr>
              <w:t>- принципа действия полупроводниковых приборов, их характеристики и параметры;</w:t>
            </w:r>
            <w:r>
              <w:br/>
            </w:r>
            <w:r>
              <w:rPr>
                <w:rFonts w:ascii="Times New Roman"/>
                <w:b w:val="false"/>
                <w:i w:val="false"/>
                <w:color w:val="000000"/>
                <w:sz w:val="20"/>
              </w:rPr>
              <w:t>
</w:t>
            </w:r>
            <w:r>
              <w:rPr>
                <w:rFonts w:ascii="Times New Roman"/>
                <w:b w:val="false"/>
                <w:i w:val="false"/>
                <w:color w:val="000000"/>
                <w:sz w:val="20"/>
              </w:rPr>
              <w:t>- принципов построения и работы аналоговых и цифровых электронных схем;</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применения знаний теоретической электротехники для решения технических задач, возникающих в процессе обслуживания и ремонта электрической части прокатного оборудования;</w:t>
            </w:r>
            <w:r>
              <w:br/>
            </w:r>
            <w:r>
              <w:rPr>
                <w:rFonts w:ascii="Times New Roman"/>
                <w:b w:val="false"/>
                <w:i w:val="false"/>
                <w:color w:val="000000"/>
                <w:sz w:val="20"/>
              </w:rPr>
              <w:t>
</w:t>
            </w:r>
            <w:r>
              <w:rPr>
                <w:rFonts w:ascii="Times New Roman"/>
                <w:b w:val="false"/>
                <w:i w:val="false"/>
                <w:color w:val="000000"/>
                <w:sz w:val="20"/>
              </w:rPr>
              <w:t>- производить расчеты электрических цепей постоянного и переменного тока;</w:t>
            </w:r>
            <w:r>
              <w:br/>
            </w:r>
            <w:r>
              <w:rPr>
                <w:rFonts w:ascii="Times New Roman"/>
                <w:b w:val="false"/>
                <w:i w:val="false"/>
                <w:color w:val="000000"/>
                <w:sz w:val="20"/>
              </w:rPr>
              <w:t>
</w:t>
            </w:r>
            <w:r>
              <w:rPr>
                <w:rFonts w:ascii="Times New Roman"/>
                <w:b w:val="false"/>
                <w:i w:val="false"/>
                <w:color w:val="000000"/>
                <w:sz w:val="20"/>
              </w:rPr>
              <w:t>- понимать и читать простые схемы электронных устройств;</w:t>
            </w:r>
            <w:r>
              <w:br/>
            </w:r>
            <w:r>
              <w:rPr>
                <w:rFonts w:ascii="Times New Roman"/>
                <w:b w:val="false"/>
                <w:i w:val="false"/>
                <w:color w:val="000000"/>
                <w:sz w:val="20"/>
              </w:rPr>
              <w:t>
</w:t>
            </w:r>
            <w:r>
              <w:rPr>
                <w:rFonts w:ascii="Times New Roman"/>
                <w:b w:val="false"/>
                <w:i w:val="false"/>
                <w:color w:val="000000"/>
                <w:sz w:val="20"/>
              </w:rPr>
              <w:t>- эксплуатировать электронные приборы и устройства.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 xml:space="preserve">ПК 2.2.4 </w:t>
            </w:r>
            <w:r>
              <w:br/>
            </w:r>
            <w:r>
              <w:rPr>
                <w:rFonts w:ascii="Times New Roman"/>
                <w:b w:val="false"/>
                <w:i w:val="false"/>
                <w:color w:val="000000"/>
                <w:sz w:val="20"/>
              </w:rPr>
              <w:t>
</w:t>
            </w:r>
            <w:r>
              <w:rPr>
                <w:rFonts w:ascii="Times New Roman"/>
                <w:b w:val="false"/>
                <w:i w:val="false"/>
                <w:color w:val="000000"/>
                <w:sz w:val="20"/>
              </w:rPr>
              <w:t xml:space="preserve">ПК 2.13.6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Основы стандартизации и метрологии. </w:t>
            </w:r>
            <w:r>
              <w:rPr>
                <w:rFonts w:ascii="Times New Roman"/>
                <w:b w:val="false"/>
                <w:i w:val="false"/>
                <w:color w:val="000000"/>
                <w:sz w:val="20"/>
              </w:rPr>
              <w:t>Метрология: основные понятия, организационные, научные и методические основы. Правовые основы обеспечения единства измерений. Многообразие измерительных задач; классификация измерений по видам измерений, методы измерений и контроля; средства измерений и контроля; применение вычислительной техники в средствах измерений. Требования современной метрологии. Роль метрологии в повышении качества продукции, услуг и производства. Методы и средства контроля гладких цилиндрических и конических, резьбовых, шпоночных и шлицевых соединений, зубчатых и червячных передач. Отклонение формы и расположения поверхностей и их контроль. Системы стандартизации.</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сведений метрологии;</w:t>
            </w:r>
            <w:r>
              <w:br/>
            </w:r>
            <w:r>
              <w:rPr>
                <w:rFonts w:ascii="Times New Roman"/>
                <w:b w:val="false"/>
                <w:i w:val="false"/>
                <w:color w:val="000000"/>
                <w:sz w:val="20"/>
              </w:rPr>
              <w:t>
</w:t>
            </w:r>
            <w:r>
              <w:rPr>
                <w:rFonts w:ascii="Times New Roman"/>
                <w:b w:val="false"/>
                <w:i w:val="false"/>
                <w:color w:val="000000"/>
                <w:sz w:val="20"/>
              </w:rPr>
              <w:t>- основных понятияй стандартизации;</w:t>
            </w:r>
            <w:r>
              <w:br/>
            </w:r>
            <w:r>
              <w:rPr>
                <w:rFonts w:ascii="Times New Roman"/>
                <w:b w:val="false"/>
                <w:i w:val="false"/>
                <w:color w:val="000000"/>
                <w:sz w:val="20"/>
              </w:rPr>
              <w:t>
</w:t>
            </w:r>
            <w:r>
              <w:rPr>
                <w:rFonts w:ascii="Times New Roman"/>
                <w:b w:val="false"/>
                <w:i w:val="false"/>
                <w:color w:val="000000"/>
                <w:sz w:val="20"/>
              </w:rPr>
              <w:t>- основных понятий о допусках и посадках;</w:t>
            </w:r>
            <w:r>
              <w:br/>
            </w:r>
            <w:r>
              <w:rPr>
                <w:rFonts w:ascii="Times New Roman"/>
                <w:b w:val="false"/>
                <w:i w:val="false"/>
                <w:color w:val="000000"/>
                <w:sz w:val="20"/>
              </w:rPr>
              <w:t>
</w:t>
            </w:r>
            <w:r>
              <w:rPr>
                <w:rFonts w:ascii="Times New Roman"/>
                <w:b w:val="false"/>
                <w:i w:val="false"/>
                <w:color w:val="000000"/>
                <w:sz w:val="20"/>
              </w:rPr>
              <w:t>- точности формы, расположения шероховатости поверхностей;</w:t>
            </w:r>
            <w:r>
              <w:br/>
            </w:r>
            <w:r>
              <w:rPr>
                <w:rFonts w:ascii="Times New Roman"/>
                <w:b w:val="false"/>
                <w:i w:val="false"/>
                <w:color w:val="000000"/>
                <w:sz w:val="20"/>
              </w:rPr>
              <w:t>
</w:t>
            </w:r>
            <w:r>
              <w:rPr>
                <w:rFonts w:ascii="Times New Roman"/>
                <w:b w:val="false"/>
                <w:i w:val="false"/>
                <w:color w:val="000000"/>
                <w:sz w:val="20"/>
              </w:rPr>
              <w:t>- допусков на различные соединения деталей;</w:t>
            </w:r>
            <w:r>
              <w:br/>
            </w:r>
            <w:r>
              <w:rPr>
                <w:rFonts w:ascii="Times New Roman"/>
                <w:b w:val="false"/>
                <w:i w:val="false"/>
                <w:color w:val="000000"/>
                <w:sz w:val="20"/>
              </w:rPr>
              <w:t>
</w:t>
            </w:r>
            <w:r>
              <w:rPr>
                <w:rFonts w:ascii="Times New Roman"/>
                <w:b w:val="false"/>
                <w:i w:val="false"/>
                <w:color w:val="000000"/>
                <w:sz w:val="20"/>
              </w:rPr>
              <w:t>- функционального анализа точности;</w:t>
            </w:r>
            <w:r>
              <w:br/>
            </w:r>
            <w:r>
              <w:rPr>
                <w:rFonts w:ascii="Times New Roman"/>
                <w:b w:val="false"/>
                <w:i w:val="false"/>
                <w:color w:val="000000"/>
                <w:sz w:val="20"/>
              </w:rPr>
              <w:t>
</w:t>
            </w:r>
            <w:r>
              <w:rPr>
                <w:rFonts w:ascii="Times New Roman"/>
                <w:b w:val="false"/>
                <w:i w:val="false"/>
                <w:color w:val="000000"/>
                <w:sz w:val="20"/>
              </w:rPr>
              <w:t>- типов, назначения и принципа действия технических средств измерений;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определять размеры, отклонения и допуски деталей и их соединений;</w:t>
            </w:r>
            <w:r>
              <w:br/>
            </w:r>
            <w:r>
              <w:rPr>
                <w:rFonts w:ascii="Times New Roman"/>
                <w:b w:val="false"/>
                <w:i w:val="false"/>
                <w:color w:val="000000"/>
                <w:sz w:val="20"/>
              </w:rPr>
              <w:t>
</w:t>
            </w:r>
            <w:r>
              <w:rPr>
                <w:rFonts w:ascii="Times New Roman"/>
                <w:b w:val="false"/>
                <w:i w:val="false"/>
                <w:color w:val="000000"/>
                <w:sz w:val="20"/>
              </w:rPr>
              <w:t>- определять предельные зазоры и натяги соединений;</w:t>
            </w:r>
            <w:r>
              <w:br/>
            </w:r>
            <w:r>
              <w:rPr>
                <w:rFonts w:ascii="Times New Roman"/>
                <w:b w:val="false"/>
                <w:i w:val="false"/>
                <w:color w:val="000000"/>
                <w:sz w:val="20"/>
              </w:rPr>
              <w:t>
</w:t>
            </w:r>
            <w:r>
              <w:rPr>
                <w:rFonts w:ascii="Times New Roman"/>
                <w:b w:val="false"/>
                <w:i w:val="false"/>
                <w:color w:val="000000"/>
                <w:sz w:val="20"/>
              </w:rPr>
              <w:t>- пользоваться техническими измерительными средствами.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2.4.2</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базе основного среднего образования без получения общего среднего образования (1 год 10 месяцев), на базе общего среднего образования (10 месяцев)</w:t>
            </w:r>
            <w:r>
              <w:rPr>
                <w:rFonts w:ascii="Times New Roman"/>
                <w:b/>
                <w:i w:val="false"/>
                <w:color w:val="000000"/>
                <w:sz w:val="20"/>
              </w:rPr>
              <w:t>Теплотехника.</w:t>
            </w:r>
            <w:r>
              <w:rPr>
                <w:rFonts w:ascii="Times New Roman"/>
                <w:b w:val="false"/>
                <w:i w:val="false"/>
                <w:color w:val="000000"/>
                <w:sz w:val="20"/>
              </w:rPr>
              <w:t>Теплотехника и теплоэлектроэнергетика, закономерности процессов тепломассообмена в металлургических печах. на базе основного среднего образования (2 год 10 месяцев)</w:t>
            </w:r>
            <w:r>
              <w:br/>
            </w:r>
            <w:r>
              <w:rPr>
                <w:rFonts w:ascii="Times New Roman"/>
                <w:b w:val="false"/>
                <w:i w:val="false"/>
                <w:color w:val="000000"/>
                <w:sz w:val="20"/>
              </w:rPr>
              <w:t>
</w:t>
            </w:r>
            <w:r>
              <w:rPr>
                <w:rFonts w:ascii="Times New Roman"/>
                <w:b/>
                <w:i w:val="false"/>
                <w:color w:val="000000"/>
                <w:sz w:val="20"/>
              </w:rPr>
              <w:t>Технология металлов.</w:t>
            </w:r>
            <w:r>
              <w:br/>
            </w:r>
            <w:r>
              <w:rPr>
                <w:rFonts w:ascii="Times New Roman"/>
                <w:b w:val="false"/>
                <w:i w:val="false"/>
                <w:color w:val="000000"/>
                <w:sz w:val="20"/>
              </w:rPr>
              <w:t>
</w:t>
            </w:r>
            <w:r>
              <w:rPr>
                <w:rFonts w:ascii="Times New Roman"/>
                <w:b w:val="false"/>
                <w:i w:val="false"/>
                <w:color w:val="000000"/>
                <w:sz w:val="20"/>
              </w:rPr>
              <w:t>Основы производства черных и цветных металлов и сплавов. Направления развития черной металлургии. Производства порошков, брикетирование и спекание. Технологии термической, химико-термической и термомеханической обработки металлов и сплавов. Литейные свойства сплавов, конструирование и получение отливок. Основы обработки металлов резанием. Обработка на токарных, сверлильных, фрезерных и др. станках.</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положений теплотехники и теплоэнергетики;</w:t>
            </w:r>
            <w:r>
              <w:br/>
            </w:r>
            <w:r>
              <w:rPr>
                <w:rFonts w:ascii="Times New Roman"/>
                <w:b w:val="false"/>
                <w:i w:val="false"/>
                <w:color w:val="000000"/>
                <w:sz w:val="20"/>
              </w:rPr>
              <w:t>
</w:t>
            </w:r>
            <w:r>
              <w:rPr>
                <w:rFonts w:ascii="Times New Roman"/>
                <w:b w:val="false"/>
                <w:i w:val="false"/>
                <w:color w:val="000000"/>
                <w:sz w:val="20"/>
              </w:rPr>
              <w:t xml:space="preserve">- назначения и свойств огнеупорных материалов; </w:t>
            </w:r>
            <w:r>
              <w:br/>
            </w:r>
            <w:r>
              <w:rPr>
                <w:rFonts w:ascii="Times New Roman"/>
                <w:b w:val="false"/>
                <w:i w:val="false"/>
                <w:color w:val="000000"/>
                <w:sz w:val="20"/>
              </w:rPr>
              <w:t>
</w:t>
            </w:r>
            <w:r>
              <w:rPr>
                <w:rFonts w:ascii="Times New Roman"/>
                <w:b w:val="false"/>
                <w:i w:val="false"/>
                <w:color w:val="000000"/>
                <w:sz w:val="20"/>
              </w:rPr>
              <w:t>- устройства и принципа действия металлургических печей;</w:t>
            </w:r>
            <w:r>
              <w:br/>
            </w:r>
            <w:r>
              <w:rPr>
                <w:rFonts w:ascii="Times New Roman"/>
                <w:b w:val="false"/>
                <w:i w:val="false"/>
                <w:color w:val="000000"/>
                <w:sz w:val="20"/>
              </w:rPr>
              <w:t>
</w:t>
            </w:r>
            <w:r>
              <w:rPr>
                <w:rFonts w:ascii="Times New Roman"/>
                <w:b w:val="false"/>
                <w:i w:val="false"/>
                <w:color w:val="000000"/>
                <w:sz w:val="20"/>
              </w:rPr>
              <w:t>- топлива металлургических печей и методики расчетов горения;</w:t>
            </w:r>
            <w:r>
              <w:br/>
            </w:r>
            <w:r>
              <w:rPr>
                <w:rFonts w:ascii="Times New Roman"/>
                <w:b w:val="false"/>
                <w:i w:val="false"/>
                <w:color w:val="000000"/>
                <w:sz w:val="20"/>
              </w:rPr>
              <w:t>
</w:t>
            </w:r>
            <w:r>
              <w:rPr>
                <w:rFonts w:ascii="Times New Roman"/>
                <w:b w:val="false"/>
                <w:i w:val="false"/>
                <w:color w:val="000000"/>
                <w:sz w:val="20"/>
              </w:rPr>
              <w:t>- закономерности процессов тепломассообмена в металлургических печах</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выбирать материалы тепломассообмена металлургических печей;</w:t>
            </w:r>
            <w:r>
              <w:br/>
            </w:r>
            <w:r>
              <w:rPr>
                <w:rFonts w:ascii="Times New Roman"/>
                <w:b w:val="false"/>
                <w:i w:val="false"/>
                <w:color w:val="000000"/>
                <w:sz w:val="20"/>
              </w:rPr>
              <w:t>
</w:t>
            </w:r>
            <w:r>
              <w:rPr>
                <w:rFonts w:ascii="Times New Roman"/>
                <w:b w:val="false"/>
                <w:i w:val="false"/>
                <w:color w:val="000000"/>
                <w:sz w:val="20"/>
              </w:rPr>
              <w:t>- производить основные расчеты при выборе огнеупорных материалов;</w:t>
            </w:r>
            <w:r>
              <w:br/>
            </w:r>
            <w:r>
              <w:rPr>
                <w:rFonts w:ascii="Times New Roman"/>
                <w:b w:val="false"/>
                <w:i w:val="false"/>
                <w:color w:val="000000"/>
                <w:sz w:val="20"/>
              </w:rPr>
              <w:t>
</w:t>
            </w:r>
            <w:r>
              <w:rPr>
                <w:rFonts w:ascii="Times New Roman"/>
                <w:b w:val="false"/>
                <w:i w:val="false"/>
                <w:color w:val="000000"/>
                <w:sz w:val="20"/>
              </w:rPr>
              <w:t>- производить расчеты процессов горения и теплообмена в металлургических печах, (нагревательных и плавильных).</w:t>
            </w:r>
            <w:r>
              <w:br/>
            </w: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основных способов механической обработки, используемых материалов и оборудования;</w:t>
            </w:r>
            <w:r>
              <w:br/>
            </w:r>
            <w:r>
              <w:rPr>
                <w:rFonts w:ascii="Times New Roman"/>
                <w:b w:val="false"/>
                <w:i w:val="false"/>
                <w:color w:val="000000"/>
                <w:sz w:val="20"/>
              </w:rPr>
              <w:t>
</w:t>
            </w:r>
            <w:r>
              <w:rPr>
                <w:rFonts w:ascii="Times New Roman"/>
                <w:b w:val="false"/>
                <w:i w:val="false"/>
                <w:color w:val="000000"/>
                <w:sz w:val="20"/>
              </w:rPr>
              <w:t>- основных литейных свойств сплавов.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назначать виды обработки в соответствии с необходимыми свойствами готового изделия;</w:t>
            </w:r>
            <w:r>
              <w:br/>
            </w:r>
            <w:r>
              <w:rPr>
                <w:rFonts w:ascii="Times New Roman"/>
                <w:b w:val="false"/>
                <w:i w:val="false"/>
                <w:color w:val="000000"/>
                <w:sz w:val="20"/>
              </w:rPr>
              <w:t>
</w:t>
            </w:r>
            <w:r>
              <w:rPr>
                <w:rFonts w:ascii="Times New Roman"/>
                <w:b w:val="false"/>
                <w:i w:val="false"/>
                <w:color w:val="000000"/>
                <w:sz w:val="20"/>
              </w:rPr>
              <w:t>- выполнять работы по обработке металлов и сплавов, используя необходимое оборудование</w:t>
            </w:r>
            <w:r>
              <w:rPr>
                <w:rFonts w:ascii="Times New Roman"/>
                <w:b w:val="false"/>
                <w:i/>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БК9</w:t>
            </w:r>
          </w:p>
          <w:p>
            <w:pPr>
              <w:spacing w:after="20"/>
              <w:ind w:left="20"/>
              <w:jc w:val="both"/>
            </w:pPr>
            <w:r>
              <w:rPr>
                <w:rFonts w:ascii="Times New Roman"/>
                <w:b w:val="false"/>
                <w:i w:val="false"/>
                <w:color w:val="000000"/>
                <w:sz w:val="20"/>
              </w:rPr>
              <w:t>ПК 2.1.4</w:t>
            </w:r>
            <w:r>
              <w:br/>
            </w:r>
            <w:r>
              <w:rPr>
                <w:rFonts w:ascii="Times New Roman"/>
                <w:b w:val="false"/>
                <w:i w:val="false"/>
                <w:color w:val="000000"/>
                <w:sz w:val="20"/>
              </w:rPr>
              <w:t>
</w:t>
            </w: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ПК 2.3.6</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базе основного среднего образования без получения общего среднего образования (1 год 10 месяцев)</w:t>
            </w:r>
            <w:r>
              <w:br/>
            </w:r>
            <w:r>
              <w:rPr>
                <w:rFonts w:ascii="Times New Roman"/>
                <w:b w:val="false"/>
                <w:i w:val="false"/>
                <w:color w:val="000000"/>
                <w:sz w:val="20"/>
              </w:rPr>
              <w:t>
</w:t>
            </w:r>
            <w:r>
              <w:rPr>
                <w:rFonts w:ascii="Times New Roman"/>
                <w:b/>
                <w:i w:val="false"/>
                <w:color w:val="000000"/>
                <w:sz w:val="20"/>
              </w:rPr>
              <w:t>Физико-химические основы металлургических процессов.</w:t>
            </w:r>
          </w:p>
          <w:p>
            <w:pPr>
              <w:spacing w:after="20"/>
              <w:ind w:left="20"/>
              <w:jc w:val="both"/>
            </w:pPr>
            <w:r>
              <w:rPr>
                <w:rFonts w:ascii="Times New Roman"/>
                <w:b w:val="false"/>
                <w:i w:val="false"/>
                <w:color w:val="000000"/>
                <w:sz w:val="20"/>
              </w:rPr>
              <w:t>Методы оценки свойств металлов и сплавов, основы химических и физико-химических процессов, лежащих в основе металлургического производства</w:t>
            </w:r>
          </w:p>
          <w:p>
            <w:pPr>
              <w:spacing w:after="20"/>
              <w:ind w:left="20"/>
              <w:jc w:val="both"/>
            </w:pPr>
            <w:r>
              <w:rPr>
                <w:rFonts w:ascii="Times New Roman"/>
                <w:b w:val="false"/>
                <w:i w:val="false"/>
                <w:color w:val="000000"/>
                <w:sz w:val="20"/>
              </w:rPr>
              <w:t>на базе основного среднего образования (2 год 10 месяцев)</w:t>
            </w:r>
            <w:r>
              <w:rPr>
                <w:rFonts w:ascii="Times New Roman"/>
                <w:b/>
                <w:i w:val="false"/>
                <w:color w:val="000000"/>
                <w:sz w:val="20"/>
              </w:rPr>
              <w:t>Сварочное дело.</w:t>
            </w:r>
            <w:r>
              <w:br/>
            </w:r>
            <w:r>
              <w:rPr>
                <w:rFonts w:ascii="Times New Roman"/>
                <w:b w:val="false"/>
                <w:i w:val="false"/>
                <w:color w:val="000000"/>
                <w:sz w:val="20"/>
              </w:rPr>
              <w:t>
</w:t>
            </w:r>
            <w:r>
              <w:rPr>
                <w:rFonts w:ascii="Times New Roman"/>
                <w:b w:val="false"/>
                <w:i w:val="false"/>
                <w:color w:val="000000"/>
                <w:sz w:val="20"/>
              </w:rPr>
              <w:t>Основы сварочного производства. Классификация и характеристика способов сварки. Оборудование и аппаратура для газовой сварки. Новые способы сварки давлением без оплавления. Сварка чугуна, цветных металлов и сплавов, углеродистых и легированных сталей. Технология наплавки твердых сплавов. Контроль качества сварного шва</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теоретических основ химических и физико-химических процессов, лежащих в основе металлургического производства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использовать методы оценки свойств металлов и сплавов.</w:t>
            </w:r>
            <w:r>
              <w:br/>
            </w: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w:t>
            </w:r>
          </w:p>
          <w:p>
            <w:pPr>
              <w:spacing w:after="20"/>
              <w:ind w:left="20"/>
              <w:jc w:val="both"/>
            </w:pPr>
            <w:r>
              <w:rPr>
                <w:rFonts w:ascii="Times New Roman"/>
                <w:b w:val="false"/>
                <w:i w:val="false"/>
                <w:color w:val="000000"/>
                <w:sz w:val="20"/>
              </w:rPr>
              <w:t>- способов сварки плавлением;</w:t>
            </w:r>
            <w:r>
              <w:br/>
            </w:r>
            <w:r>
              <w:rPr>
                <w:rFonts w:ascii="Times New Roman"/>
                <w:b w:val="false"/>
                <w:i w:val="false"/>
                <w:color w:val="000000"/>
                <w:sz w:val="20"/>
              </w:rPr>
              <w:t>
</w:t>
            </w:r>
            <w:r>
              <w:rPr>
                <w:rFonts w:ascii="Times New Roman"/>
                <w:b w:val="false"/>
                <w:i w:val="false"/>
                <w:color w:val="000000"/>
                <w:sz w:val="20"/>
              </w:rPr>
              <w:t>-основ технологического процесса сварки постоянным током;</w:t>
            </w:r>
            <w:r>
              <w:br/>
            </w:r>
            <w:r>
              <w:rPr>
                <w:rFonts w:ascii="Times New Roman"/>
                <w:b w:val="false"/>
                <w:i w:val="false"/>
                <w:color w:val="000000"/>
                <w:sz w:val="20"/>
              </w:rPr>
              <w:t>
</w:t>
            </w:r>
            <w:r>
              <w:rPr>
                <w:rFonts w:ascii="Times New Roman"/>
                <w:b w:val="false"/>
                <w:i w:val="false"/>
                <w:color w:val="000000"/>
                <w:sz w:val="20"/>
              </w:rPr>
              <w:t>- режима сварки различных марок сталей;</w:t>
            </w:r>
            <w:r>
              <w:br/>
            </w:r>
            <w:r>
              <w:rPr>
                <w:rFonts w:ascii="Times New Roman"/>
                <w:b w:val="false"/>
                <w:i w:val="false"/>
                <w:color w:val="000000"/>
                <w:sz w:val="20"/>
              </w:rPr>
              <w:t>
</w:t>
            </w:r>
            <w:r>
              <w:rPr>
                <w:rFonts w:ascii="Times New Roman"/>
                <w:b w:val="false"/>
                <w:i w:val="false"/>
                <w:color w:val="000000"/>
                <w:sz w:val="20"/>
              </w:rPr>
              <w:t>- методов испытания качества сварного шва во время работы;</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назначать режимы сварки;</w:t>
            </w:r>
            <w:r>
              <w:br/>
            </w:r>
            <w:r>
              <w:rPr>
                <w:rFonts w:ascii="Times New Roman"/>
                <w:b w:val="false"/>
                <w:i w:val="false"/>
                <w:color w:val="000000"/>
                <w:sz w:val="20"/>
              </w:rPr>
              <w:t>
</w:t>
            </w:r>
            <w:r>
              <w:rPr>
                <w:rFonts w:ascii="Times New Roman"/>
                <w:b w:val="false"/>
                <w:i w:val="false"/>
                <w:color w:val="000000"/>
                <w:sz w:val="20"/>
              </w:rPr>
              <w:t>-выбирать соответствующее оборудование;</w:t>
            </w:r>
            <w:r>
              <w:br/>
            </w:r>
            <w:r>
              <w:rPr>
                <w:rFonts w:ascii="Times New Roman"/>
                <w:b w:val="false"/>
                <w:i w:val="false"/>
                <w:color w:val="000000"/>
                <w:sz w:val="20"/>
              </w:rPr>
              <w:t>
</w:t>
            </w:r>
            <w:r>
              <w:rPr>
                <w:rFonts w:ascii="Times New Roman"/>
                <w:b w:val="false"/>
                <w:i w:val="false"/>
                <w:color w:val="000000"/>
                <w:sz w:val="20"/>
              </w:rPr>
              <w:t xml:space="preserve">- контролировать качество сварного шва.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2.1.5</w:t>
            </w:r>
          </w:p>
          <w:p>
            <w:pPr>
              <w:spacing w:after="20"/>
              <w:ind w:left="20"/>
              <w:jc w:val="both"/>
            </w:pP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БК3</w:t>
            </w:r>
            <w:r>
              <w:br/>
            </w:r>
            <w:r>
              <w:rPr>
                <w:rFonts w:ascii="Times New Roman"/>
                <w:b w:val="false"/>
                <w:i w:val="false"/>
                <w:color w:val="000000"/>
                <w:sz w:val="20"/>
              </w:rPr>
              <w:t>
</w:t>
            </w:r>
            <w:r>
              <w:rPr>
                <w:rFonts w:ascii="Times New Roman"/>
                <w:b w:val="false"/>
                <w:i w:val="false"/>
                <w:color w:val="000000"/>
                <w:sz w:val="20"/>
              </w:rPr>
              <w:t>БК9</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государственном языке.</w:t>
            </w:r>
            <w:r>
              <w:br/>
            </w:r>
            <w:r>
              <w:rPr>
                <w:rFonts w:ascii="Times New Roman"/>
                <w:b w:val="false"/>
                <w:i w:val="false"/>
                <w:color w:val="000000"/>
                <w:sz w:val="20"/>
              </w:rPr>
              <w:t>
</w:t>
            </w:r>
            <w:r>
              <w:rPr>
                <w:rFonts w:ascii="Times New Roman"/>
                <w:b w:val="false"/>
                <w:i w:val="false"/>
                <w:color w:val="000000"/>
                <w:sz w:val="20"/>
              </w:rPr>
              <w:t>Работа со словарем по делопроизводству. Нормативно-методические документы по документированию и вопросам обеспечения документами. Шаблонизация и стандартизация. Правила составления документов, входящих в перечень административно-организационных документов. Основы офисной и документационной работы. Технология документирования с помощью технических средств.</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государственного языка Республики Казахстан – казахского;</w:t>
            </w:r>
            <w:r>
              <w:br/>
            </w:r>
            <w:r>
              <w:rPr>
                <w:rFonts w:ascii="Times New Roman"/>
                <w:b w:val="false"/>
                <w:i w:val="false"/>
                <w:color w:val="000000"/>
                <w:sz w:val="20"/>
              </w:rPr>
              <w:t>
</w:t>
            </w:r>
            <w:r>
              <w:rPr>
                <w:rFonts w:ascii="Times New Roman"/>
                <w:b w:val="false"/>
                <w:i w:val="false"/>
                <w:color w:val="000000"/>
                <w:sz w:val="20"/>
              </w:rPr>
              <w:t>- делопроизводства на государственном языке;</w:t>
            </w:r>
            <w:r>
              <w:br/>
            </w:r>
            <w:r>
              <w:rPr>
                <w:rFonts w:ascii="Times New Roman"/>
                <w:b w:val="false"/>
                <w:i w:val="false"/>
                <w:color w:val="000000"/>
                <w:sz w:val="20"/>
              </w:rPr>
              <w:t>
</w:t>
            </w:r>
            <w:r>
              <w:rPr>
                <w:rFonts w:ascii="Times New Roman"/>
                <w:b w:val="false"/>
                <w:i w:val="false"/>
                <w:color w:val="000000"/>
                <w:sz w:val="20"/>
              </w:rPr>
              <w:t>- структуры службы документирования,</w:t>
            </w:r>
            <w:r>
              <w:br/>
            </w:r>
            <w:r>
              <w:rPr>
                <w:rFonts w:ascii="Times New Roman"/>
                <w:b w:val="false"/>
                <w:i w:val="false"/>
                <w:color w:val="000000"/>
                <w:sz w:val="20"/>
              </w:rPr>
              <w:t>
</w:t>
            </w:r>
            <w:r>
              <w:rPr>
                <w:rFonts w:ascii="Times New Roman"/>
                <w:b w:val="false"/>
                <w:i w:val="false"/>
                <w:color w:val="000000"/>
                <w:sz w:val="20"/>
              </w:rPr>
              <w:t>- должностной структуры, должностных обязанностей;</w:t>
            </w:r>
            <w:r>
              <w:br/>
            </w:r>
            <w:r>
              <w:rPr>
                <w:rFonts w:ascii="Times New Roman"/>
                <w:b w:val="false"/>
                <w:i w:val="false"/>
                <w:color w:val="000000"/>
                <w:sz w:val="20"/>
              </w:rPr>
              <w:t>
</w:t>
            </w:r>
            <w:r>
              <w:rPr>
                <w:rFonts w:ascii="Times New Roman"/>
                <w:b w:val="false"/>
                <w:i w:val="false"/>
                <w:color w:val="000000"/>
                <w:sz w:val="20"/>
              </w:rPr>
              <w:t>- технологии документирования с помощью технических средств;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оформлять административно-организационные документы, служебную переписку на государственном языке;</w:t>
            </w:r>
            <w:r>
              <w:br/>
            </w:r>
            <w:r>
              <w:rPr>
                <w:rFonts w:ascii="Times New Roman"/>
                <w:b w:val="false"/>
                <w:i w:val="false"/>
                <w:color w:val="000000"/>
                <w:sz w:val="20"/>
              </w:rPr>
              <w:t>
</w:t>
            </w:r>
            <w:r>
              <w:rPr>
                <w:rFonts w:ascii="Times New Roman"/>
                <w:b w:val="false"/>
                <w:i w:val="false"/>
                <w:color w:val="000000"/>
                <w:sz w:val="20"/>
              </w:rPr>
              <w:t>- применять знания казахского языка в работе с документацией;</w:t>
            </w:r>
            <w:r>
              <w:br/>
            </w:r>
            <w:r>
              <w:rPr>
                <w:rFonts w:ascii="Times New Roman"/>
                <w:b w:val="false"/>
                <w:i w:val="false"/>
                <w:color w:val="000000"/>
                <w:sz w:val="20"/>
              </w:rPr>
              <w:t>
</w:t>
            </w:r>
            <w:r>
              <w:rPr>
                <w:rFonts w:ascii="Times New Roman"/>
                <w:b w:val="false"/>
                <w:i w:val="false"/>
                <w:color w:val="000000"/>
                <w:sz w:val="20"/>
              </w:rPr>
              <w:t>- работать с документами от их поступления до оформления дел.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 xml:space="preserve">ПК 2.1.2 </w:t>
            </w:r>
            <w:r>
              <w:br/>
            </w:r>
            <w:r>
              <w:rPr>
                <w:rFonts w:ascii="Times New Roman"/>
                <w:b w:val="false"/>
                <w:i w:val="false"/>
                <w:color w:val="000000"/>
                <w:sz w:val="20"/>
              </w:rPr>
              <w:t>
</w:t>
            </w:r>
            <w:r>
              <w:rPr>
                <w:rFonts w:ascii="Times New Roman"/>
                <w:b w:val="false"/>
                <w:i w:val="false"/>
                <w:color w:val="000000"/>
                <w:sz w:val="20"/>
              </w:rPr>
              <w:t>ПК 2.2.2 ПК 2.2.5</w:t>
            </w:r>
            <w:r>
              <w:br/>
            </w:r>
            <w:r>
              <w:rPr>
                <w:rFonts w:ascii="Times New Roman"/>
                <w:b w:val="false"/>
                <w:i w:val="false"/>
                <w:color w:val="000000"/>
                <w:sz w:val="20"/>
              </w:rPr>
              <w:t>
</w:t>
            </w:r>
            <w:r>
              <w:rPr>
                <w:rFonts w:ascii="Times New Roman"/>
                <w:b w:val="false"/>
                <w:i w:val="false"/>
                <w:color w:val="000000"/>
                <w:sz w:val="20"/>
              </w:rPr>
              <w:t>ПК 2.3.1</w:t>
            </w:r>
          </w:p>
        </w:tc>
      </w:tr>
      <w:tr>
        <w:trPr>
          <w:trHeight w:val="16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Металловедение.</w:t>
            </w:r>
            <w:r>
              <w:br/>
            </w:r>
            <w:r>
              <w:rPr>
                <w:rFonts w:ascii="Times New Roman"/>
                <w:b w:val="false"/>
                <w:i w:val="false"/>
                <w:color w:val="000000"/>
                <w:sz w:val="20"/>
              </w:rPr>
              <w:t>
</w:t>
            </w:r>
            <w:r>
              <w:rPr>
                <w:rFonts w:ascii="Times New Roman"/>
                <w:b w:val="false"/>
                <w:i w:val="false"/>
                <w:color w:val="000000"/>
                <w:sz w:val="20"/>
              </w:rPr>
              <w:t>Технология конструкционных материалов. Классификация материалов; их основные свойства, принципы выбора и использования. Кристаллизация расплавов; диаграммы состояния, типы структур материалов; фазовые превращения в сплавах. Механические и физические свойства, как показатели качества; стандартные испытания. Сплавы системы железо-углерод, цветных металлов. Порошковые, композиционные, аморфные материалы. Неметаллические материалы. Виды термической обработки. Гомогенизационный, рекристаллизационный и дорекристаллизационный отжиги. Отжиг для уменьшения остаточных напряжений. Отжиг второго рода сталей, чугунов, цветных металлов и сплавов. Общие закономерности фазовых превращений в твердом состоянии. Закалка с полиморфным превращением, мартенситное и бейнитное превращения. Отпуск, закалка без полиморфного превращения, старение. Термомеханическая, химико-термическая обработки.</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кристаллического строения металлов;</w:t>
            </w:r>
            <w:r>
              <w:br/>
            </w:r>
            <w:r>
              <w:rPr>
                <w:rFonts w:ascii="Times New Roman"/>
                <w:b w:val="false"/>
                <w:i w:val="false"/>
                <w:color w:val="000000"/>
                <w:sz w:val="20"/>
              </w:rPr>
              <w:t>
</w:t>
            </w:r>
            <w:r>
              <w:rPr>
                <w:rFonts w:ascii="Times New Roman"/>
                <w:b w:val="false"/>
                <w:i w:val="false"/>
                <w:color w:val="000000"/>
                <w:sz w:val="20"/>
              </w:rPr>
              <w:t>- структурного несовершенства в реальных кристаллах;</w:t>
            </w:r>
            <w:r>
              <w:br/>
            </w:r>
            <w:r>
              <w:rPr>
                <w:rFonts w:ascii="Times New Roman"/>
                <w:b w:val="false"/>
                <w:i w:val="false"/>
                <w:color w:val="000000"/>
                <w:sz w:val="20"/>
              </w:rPr>
              <w:t>
</w:t>
            </w:r>
            <w:r>
              <w:rPr>
                <w:rFonts w:ascii="Times New Roman"/>
                <w:b w:val="false"/>
                <w:i w:val="false"/>
                <w:color w:val="000000"/>
                <w:sz w:val="20"/>
              </w:rPr>
              <w:t>- основных механизмов пластической деформации;</w:t>
            </w:r>
            <w:r>
              <w:br/>
            </w:r>
            <w:r>
              <w:rPr>
                <w:rFonts w:ascii="Times New Roman"/>
                <w:b w:val="false"/>
                <w:i w:val="false"/>
                <w:color w:val="000000"/>
                <w:sz w:val="20"/>
              </w:rPr>
              <w:t>
</w:t>
            </w:r>
            <w:r>
              <w:rPr>
                <w:rFonts w:ascii="Times New Roman"/>
                <w:b w:val="false"/>
                <w:i w:val="false"/>
                <w:color w:val="000000"/>
                <w:sz w:val="20"/>
              </w:rPr>
              <w:t>- структурных изменений при нагреве;</w:t>
            </w:r>
            <w:r>
              <w:br/>
            </w:r>
            <w:r>
              <w:rPr>
                <w:rFonts w:ascii="Times New Roman"/>
                <w:b w:val="false"/>
                <w:i w:val="false"/>
                <w:color w:val="000000"/>
                <w:sz w:val="20"/>
              </w:rPr>
              <w:t>
</w:t>
            </w:r>
            <w:r>
              <w:rPr>
                <w:rFonts w:ascii="Times New Roman"/>
                <w:b w:val="false"/>
                <w:i w:val="false"/>
                <w:color w:val="000000"/>
                <w:sz w:val="20"/>
              </w:rPr>
              <w:t>- основ теории разрушения;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производить металлографический анализ состояния материала, а также использовать полученные теоретические знания при выборе необходимого оборудования и технологии обработки металлов.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БК10</w:t>
            </w:r>
            <w:r>
              <w:br/>
            </w:r>
            <w:r>
              <w:rPr>
                <w:rFonts w:ascii="Times New Roman"/>
                <w:b w:val="false"/>
                <w:i w:val="false"/>
                <w:color w:val="000000"/>
                <w:sz w:val="20"/>
              </w:rPr>
              <w:t>
</w:t>
            </w:r>
            <w:r>
              <w:rPr>
                <w:rFonts w:ascii="Times New Roman"/>
                <w:b w:val="false"/>
                <w:i w:val="false"/>
                <w:color w:val="000000"/>
                <w:sz w:val="20"/>
              </w:rPr>
              <w:t>ПК 2.3.6</w:t>
            </w:r>
            <w:r>
              <w:br/>
            </w:r>
            <w:r>
              <w:rPr>
                <w:rFonts w:ascii="Times New Roman"/>
                <w:b w:val="false"/>
                <w:i w:val="false"/>
                <w:color w:val="000000"/>
                <w:sz w:val="20"/>
              </w:rPr>
              <w:t>
</w:t>
            </w:r>
            <w:r>
              <w:rPr>
                <w:rFonts w:ascii="Times New Roman"/>
                <w:b w:val="false"/>
                <w:i w:val="false"/>
                <w:color w:val="000000"/>
                <w:sz w:val="20"/>
              </w:rPr>
              <w:t>ПК 3.9.7</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Теоретические основы литейного производства.</w:t>
            </w:r>
            <w:r>
              <w:rPr>
                <w:rFonts w:ascii="Times New Roman"/>
                <w:b w:val="false"/>
                <w:i w:val="false"/>
                <w:color w:val="000000"/>
                <w:sz w:val="20"/>
              </w:rPr>
              <w:t xml:space="preserve"> Методы оценки состояния переохлажденной жидкости по относительной скорости выделения в ней твердой фазы, расчет температурного поля отливки, основанный на учете многостадийного характера ее охлаждения и затвердевания. Использование капилярно- пористого тела, как модели двухфазной области затвердевающей отливки. Объяснение зональной ликвации движением жидкости внутри двухфазной жидкости под действием капиллярного давления. Усадочные процессы в отливках. Расчет усадочных раковин. Влияние технологических факторов и состава сплава на формирование усадочных раковин.</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процессов, происходящих при кристаллизации литейного сплава и методов воздействия на кристаллизационные процессы с целью получения отливок с заданными эксплуатационными параметрами;</w:t>
            </w:r>
            <w:r>
              <w:br/>
            </w:r>
            <w:r>
              <w:rPr>
                <w:rFonts w:ascii="Times New Roman"/>
                <w:b w:val="false"/>
                <w:i w:val="false"/>
                <w:color w:val="000000"/>
                <w:sz w:val="20"/>
              </w:rPr>
              <w:t>
</w:t>
            </w:r>
            <w:r>
              <w:rPr>
                <w:rFonts w:ascii="Times New Roman"/>
                <w:b w:val="false"/>
                <w:i w:val="false"/>
                <w:color w:val="000000"/>
                <w:sz w:val="20"/>
              </w:rPr>
              <w:t>- основных литейных свойств металлов и сплавов и методов их определения;</w:t>
            </w:r>
            <w:r>
              <w:br/>
            </w:r>
            <w:r>
              <w:rPr>
                <w:rFonts w:ascii="Times New Roman"/>
                <w:b w:val="false"/>
                <w:i w:val="false"/>
                <w:color w:val="000000"/>
                <w:sz w:val="20"/>
              </w:rPr>
              <w:t>
</w:t>
            </w:r>
            <w:r>
              <w:rPr>
                <w:rFonts w:ascii="Times New Roman"/>
                <w:b w:val="false"/>
                <w:i w:val="false"/>
                <w:color w:val="000000"/>
                <w:sz w:val="20"/>
              </w:rPr>
              <w:t>- факторов воздействия на формирование кристаллической структуры отливок.</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управлять кристаллизационными процессами при формировании отливок;</w:t>
            </w:r>
            <w:r>
              <w:br/>
            </w:r>
            <w:r>
              <w:rPr>
                <w:rFonts w:ascii="Times New Roman"/>
                <w:b w:val="false"/>
                <w:i w:val="false"/>
                <w:color w:val="000000"/>
                <w:sz w:val="20"/>
              </w:rPr>
              <w:t>
</w:t>
            </w:r>
            <w:r>
              <w:rPr>
                <w:rFonts w:ascii="Times New Roman"/>
                <w:b w:val="false"/>
                <w:i w:val="false"/>
                <w:color w:val="000000"/>
                <w:sz w:val="20"/>
              </w:rPr>
              <w:t>- определять линейную и литейную усадку отливок при различных способах литья;</w:t>
            </w:r>
            <w:r>
              <w:br/>
            </w:r>
            <w:r>
              <w:rPr>
                <w:rFonts w:ascii="Times New Roman"/>
                <w:b w:val="false"/>
                <w:i w:val="false"/>
                <w:color w:val="000000"/>
                <w:sz w:val="20"/>
              </w:rPr>
              <w:t>
</w:t>
            </w:r>
            <w:r>
              <w:rPr>
                <w:rFonts w:ascii="Times New Roman"/>
                <w:b w:val="false"/>
                <w:i w:val="false"/>
                <w:color w:val="000000"/>
                <w:sz w:val="20"/>
              </w:rPr>
              <w:t>- разрабатывать литейные сплавы и методы оптимизации их химического состава с целью получения качественных отливок;</w:t>
            </w:r>
            <w:r>
              <w:br/>
            </w:r>
            <w:r>
              <w:rPr>
                <w:rFonts w:ascii="Times New Roman"/>
                <w:b w:val="false"/>
                <w:i w:val="false"/>
                <w:color w:val="000000"/>
                <w:sz w:val="20"/>
              </w:rPr>
              <w:t>
</w:t>
            </w:r>
            <w:r>
              <w:rPr>
                <w:rFonts w:ascii="Times New Roman"/>
                <w:b w:val="false"/>
                <w:i w:val="false"/>
                <w:color w:val="000000"/>
                <w:sz w:val="20"/>
              </w:rPr>
              <w:t>- изучать строение и свойства литейных сплавов.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БК6</w:t>
            </w:r>
            <w:r>
              <w:br/>
            </w:r>
            <w:r>
              <w:rPr>
                <w:rFonts w:ascii="Times New Roman"/>
                <w:b w:val="false"/>
                <w:i w:val="false"/>
                <w:color w:val="000000"/>
                <w:sz w:val="20"/>
              </w:rPr>
              <w:t>
</w:t>
            </w:r>
            <w:r>
              <w:rPr>
                <w:rFonts w:ascii="Times New Roman"/>
                <w:b w:val="false"/>
                <w:i w:val="false"/>
                <w:color w:val="000000"/>
                <w:sz w:val="20"/>
              </w:rPr>
              <w:t>БК8</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2.1.4</w:t>
            </w:r>
            <w:r>
              <w:br/>
            </w:r>
            <w:r>
              <w:rPr>
                <w:rFonts w:ascii="Times New Roman"/>
                <w:b w:val="false"/>
                <w:i w:val="false"/>
                <w:color w:val="000000"/>
                <w:sz w:val="20"/>
              </w:rPr>
              <w:t>
</w:t>
            </w:r>
            <w:r>
              <w:rPr>
                <w:rFonts w:ascii="Times New Roman"/>
                <w:b w:val="false"/>
                <w:i w:val="false"/>
                <w:color w:val="000000"/>
                <w:sz w:val="20"/>
              </w:rPr>
              <w:t>ПК 2.11.2</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Технологические основы литейного производства.</w:t>
            </w:r>
            <w:r>
              <w:rPr>
                <w:rFonts w:ascii="Times New Roman"/>
                <w:b w:val="false"/>
                <w:i w:val="false"/>
                <w:color w:val="000000"/>
                <w:sz w:val="20"/>
              </w:rPr>
              <w:t xml:space="preserve"> Общие понятия и определения. Условия технологичности литых изделий. Требования к формовочным материалам. Формовочные пески и глины. Происхождение, свойства, маркировка. Неглинистые связующие. Формовочные и стержневые смеси. Технологические свойства смесей. Песчаные смеси, отверждаемые в горячей оснастке. «Hot-box-процесс». «Warm-box»-процесс. Регенерация песков. Формовочный инструмент, опоки, модели, стержневые ящики. Формовка в опоках, на плацу, в кессоне, по шаблону, с подрезкой, с перекидным болваном. Формовка в стержнях, кусках.. Формовка в глине. Изготовление стержней. Заливка форм. Типы заливочных ковшей. Автоматизация заливки. Технологические схемы выбивки литейных форм. Классификация литейных дефектов.</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сущности физических процессов формирования отливок и изготовления литейных форм;</w:t>
            </w:r>
            <w:r>
              <w:br/>
            </w:r>
            <w:r>
              <w:rPr>
                <w:rFonts w:ascii="Times New Roman"/>
                <w:b w:val="false"/>
                <w:i w:val="false"/>
                <w:color w:val="000000"/>
                <w:sz w:val="20"/>
              </w:rPr>
              <w:t>
</w:t>
            </w:r>
            <w:r>
              <w:rPr>
                <w:rFonts w:ascii="Times New Roman"/>
                <w:b w:val="false"/>
                <w:i w:val="false"/>
                <w:color w:val="000000"/>
                <w:sz w:val="20"/>
              </w:rPr>
              <w:t>- основных формовочных материалов, способов приготовления формовочных и стержневых смесей;</w:t>
            </w:r>
            <w:r>
              <w:br/>
            </w:r>
            <w:r>
              <w:rPr>
                <w:rFonts w:ascii="Times New Roman"/>
                <w:b w:val="false"/>
                <w:i w:val="false"/>
                <w:color w:val="000000"/>
                <w:sz w:val="20"/>
              </w:rPr>
              <w:t>
</w:t>
            </w:r>
            <w:r>
              <w:rPr>
                <w:rFonts w:ascii="Times New Roman"/>
                <w:b w:val="false"/>
                <w:i w:val="false"/>
                <w:color w:val="000000"/>
                <w:sz w:val="20"/>
              </w:rPr>
              <w:t>- технологии изготовления отливок при ручном и машинном изготовлении литейных форм;</w:t>
            </w:r>
            <w:r>
              <w:br/>
            </w:r>
            <w:r>
              <w:rPr>
                <w:rFonts w:ascii="Times New Roman"/>
                <w:b w:val="false"/>
                <w:i w:val="false"/>
                <w:color w:val="000000"/>
                <w:sz w:val="20"/>
              </w:rPr>
              <w:t>
</w:t>
            </w:r>
            <w:r>
              <w:rPr>
                <w:rFonts w:ascii="Times New Roman"/>
                <w:b w:val="false"/>
                <w:i w:val="false"/>
                <w:color w:val="000000"/>
                <w:sz w:val="20"/>
              </w:rPr>
              <w:t>- назначения, конструкции и методики расчета элементов литниковой системы;</w:t>
            </w:r>
            <w:r>
              <w:br/>
            </w:r>
            <w:r>
              <w:rPr>
                <w:rFonts w:ascii="Times New Roman"/>
                <w:b w:val="false"/>
                <w:i w:val="false"/>
                <w:color w:val="000000"/>
                <w:sz w:val="20"/>
              </w:rPr>
              <w:t>
</w:t>
            </w:r>
            <w:r>
              <w:rPr>
                <w:rFonts w:ascii="Times New Roman"/>
                <w:b w:val="false"/>
                <w:i w:val="false"/>
                <w:color w:val="000000"/>
                <w:sz w:val="20"/>
              </w:rPr>
              <w:t>- основных дефектов отливок и мер по их предупреждению и устранению;</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рассчитывать параметры технологического процесса изготовления отливок;</w:t>
            </w:r>
            <w:r>
              <w:br/>
            </w:r>
            <w:r>
              <w:rPr>
                <w:rFonts w:ascii="Times New Roman"/>
                <w:b w:val="false"/>
                <w:i w:val="false"/>
                <w:color w:val="000000"/>
                <w:sz w:val="20"/>
              </w:rPr>
              <w:t>
</w:t>
            </w:r>
            <w:r>
              <w:rPr>
                <w:rFonts w:ascii="Times New Roman"/>
                <w:b w:val="false"/>
                <w:i w:val="false"/>
                <w:color w:val="000000"/>
                <w:sz w:val="20"/>
              </w:rPr>
              <w:t>- разрабатывать, планировать новые составы формовочных и стержневых смесей для производства конкретных отливок;</w:t>
            </w:r>
            <w:r>
              <w:br/>
            </w:r>
            <w:r>
              <w:rPr>
                <w:rFonts w:ascii="Times New Roman"/>
                <w:b w:val="false"/>
                <w:i w:val="false"/>
                <w:color w:val="000000"/>
                <w:sz w:val="20"/>
              </w:rPr>
              <w:t>
</w:t>
            </w:r>
            <w:r>
              <w:rPr>
                <w:rFonts w:ascii="Times New Roman"/>
                <w:b w:val="false"/>
                <w:i w:val="false"/>
                <w:color w:val="000000"/>
                <w:sz w:val="20"/>
              </w:rPr>
              <w:t>- пользоваться современными методами контроля качества материалов и смесей;</w:t>
            </w:r>
            <w:r>
              <w:br/>
            </w:r>
            <w:r>
              <w:rPr>
                <w:rFonts w:ascii="Times New Roman"/>
                <w:b w:val="false"/>
                <w:i w:val="false"/>
                <w:color w:val="000000"/>
                <w:sz w:val="20"/>
              </w:rPr>
              <w:t>
</w:t>
            </w:r>
            <w:r>
              <w:rPr>
                <w:rFonts w:ascii="Times New Roman"/>
                <w:b w:val="false"/>
                <w:i w:val="false"/>
                <w:color w:val="000000"/>
                <w:sz w:val="20"/>
              </w:rPr>
              <w:t>- разрабатывать технологические процессы изготовления литейных форм;</w:t>
            </w:r>
            <w:r>
              <w:br/>
            </w:r>
            <w:r>
              <w:rPr>
                <w:rFonts w:ascii="Times New Roman"/>
                <w:b w:val="false"/>
                <w:i w:val="false"/>
                <w:color w:val="000000"/>
                <w:sz w:val="20"/>
              </w:rPr>
              <w:t>
</w:t>
            </w:r>
            <w:r>
              <w:rPr>
                <w:rFonts w:ascii="Times New Roman"/>
                <w:b w:val="false"/>
                <w:i w:val="false"/>
                <w:color w:val="000000"/>
                <w:sz w:val="20"/>
              </w:rPr>
              <w:t>- рассчитывать элементы литниковопитающей системы и прибылей;</w:t>
            </w:r>
            <w:r>
              <w:br/>
            </w:r>
            <w:r>
              <w:rPr>
                <w:rFonts w:ascii="Times New Roman"/>
                <w:b w:val="false"/>
                <w:i w:val="false"/>
                <w:color w:val="000000"/>
                <w:sz w:val="20"/>
              </w:rPr>
              <w:t>
</w:t>
            </w:r>
            <w:r>
              <w:rPr>
                <w:rFonts w:ascii="Times New Roman"/>
                <w:b w:val="false"/>
                <w:i w:val="false"/>
                <w:color w:val="000000"/>
                <w:sz w:val="20"/>
              </w:rPr>
              <w:t>- контролировать качество формовочных материалов и смесей;</w:t>
            </w:r>
            <w:r>
              <w:br/>
            </w:r>
            <w:r>
              <w:rPr>
                <w:rFonts w:ascii="Times New Roman"/>
                <w:b w:val="false"/>
                <w:i w:val="false"/>
                <w:color w:val="000000"/>
                <w:sz w:val="20"/>
              </w:rPr>
              <w:t>
</w:t>
            </w:r>
            <w:r>
              <w:rPr>
                <w:rFonts w:ascii="Times New Roman"/>
                <w:b w:val="false"/>
                <w:i w:val="false"/>
                <w:color w:val="000000"/>
                <w:sz w:val="20"/>
              </w:rPr>
              <w:t>- изготовлять литейные формы вручную и с помощью машинной формовки.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БК8</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БК10</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2.1.6</w:t>
            </w:r>
            <w:r>
              <w:br/>
            </w:r>
            <w:r>
              <w:rPr>
                <w:rFonts w:ascii="Times New Roman"/>
                <w:b w:val="false"/>
                <w:i w:val="false"/>
                <w:color w:val="000000"/>
                <w:sz w:val="20"/>
              </w:rPr>
              <w:t>
</w:t>
            </w:r>
            <w:r>
              <w:rPr>
                <w:rFonts w:ascii="Times New Roman"/>
                <w:b w:val="false"/>
                <w:i w:val="false"/>
                <w:color w:val="000000"/>
                <w:sz w:val="20"/>
              </w:rPr>
              <w:t>ПК 2.1.7</w:t>
            </w:r>
            <w:r>
              <w:br/>
            </w:r>
            <w:r>
              <w:rPr>
                <w:rFonts w:ascii="Times New Roman"/>
                <w:b w:val="false"/>
                <w:i w:val="false"/>
                <w:color w:val="000000"/>
                <w:sz w:val="20"/>
              </w:rPr>
              <w:t>
</w:t>
            </w:r>
            <w:r>
              <w:rPr>
                <w:rFonts w:ascii="Times New Roman"/>
                <w:b w:val="false"/>
                <w:i w:val="false"/>
                <w:color w:val="000000"/>
                <w:sz w:val="20"/>
              </w:rPr>
              <w:t>ПК 2.2.6-</w:t>
            </w:r>
            <w:r>
              <w:rPr>
                <w:rFonts w:ascii="Times New Roman"/>
                <w:b w:val="false"/>
                <w:i w:val="false"/>
                <w:color w:val="000000"/>
                <w:sz w:val="20"/>
              </w:rPr>
              <w:t>ПК 2.2.7</w:t>
            </w:r>
            <w:r>
              <w:br/>
            </w:r>
            <w:r>
              <w:rPr>
                <w:rFonts w:ascii="Times New Roman"/>
                <w:b w:val="false"/>
                <w:i w:val="false"/>
                <w:color w:val="000000"/>
                <w:sz w:val="20"/>
              </w:rPr>
              <w:t>
</w:t>
            </w:r>
            <w:r>
              <w:rPr>
                <w:rFonts w:ascii="Times New Roman"/>
                <w:b w:val="false"/>
                <w:i w:val="false"/>
                <w:color w:val="000000"/>
                <w:sz w:val="20"/>
              </w:rPr>
              <w:t>ПК 2.8.1</w:t>
            </w:r>
            <w:r>
              <w:br/>
            </w:r>
            <w:r>
              <w:rPr>
                <w:rFonts w:ascii="Times New Roman"/>
                <w:b w:val="false"/>
                <w:i w:val="false"/>
                <w:color w:val="000000"/>
                <w:sz w:val="20"/>
              </w:rPr>
              <w:t>
</w:t>
            </w:r>
            <w:r>
              <w:rPr>
                <w:rFonts w:ascii="Times New Roman"/>
                <w:b w:val="false"/>
                <w:i w:val="false"/>
                <w:color w:val="000000"/>
                <w:sz w:val="20"/>
              </w:rPr>
              <w:t>ПК 2.8.2</w:t>
            </w:r>
            <w:r>
              <w:br/>
            </w:r>
            <w:r>
              <w:rPr>
                <w:rFonts w:ascii="Times New Roman"/>
                <w:b w:val="false"/>
                <w:i w:val="false"/>
                <w:color w:val="000000"/>
                <w:sz w:val="20"/>
              </w:rPr>
              <w:t>
</w:t>
            </w:r>
            <w:r>
              <w:rPr>
                <w:rFonts w:ascii="Times New Roman"/>
                <w:b w:val="false"/>
                <w:i w:val="false"/>
                <w:color w:val="000000"/>
                <w:sz w:val="20"/>
              </w:rPr>
              <w:t>ПК 2.8.7</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виды литья.</w:t>
            </w:r>
            <w:r>
              <w:rPr>
                <w:rFonts w:ascii="Times New Roman"/>
                <w:b w:val="false"/>
                <w:i w:val="false"/>
                <w:color w:val="000000"/>
                <w:sz w:val="20"/>
              </w:rPr>
              <w:t>Классификация специальных видов литья. Литье по выплавляемым моделям. Схема технологического процесса, конструкция пресс-форм. Модельные составы. Формовочные материалы. Выбивка форм и очистка отливок. Литье в оболочковые формы. Приготовление песчано-смоляных смесей. Основные операции изготовления форм. Литье в металлические формы. Сущность процесса. Способы вентилирования форм. Тепловой режим и литниковые системы металлических форм. Подготовка форм, сборка и заливка. Литье в облицованный кокиль. Литье под давлением, особенности и недостатки метода. Схемы механизмов прессования машин литья под давлением.</w:t>
            </w:r>
            <w:r>
              <w:br/>
            </w:r>
            <w:r>
              <w:rPr>
                <w:rFonts w:ascii="Times New Roman"/>
                <w:b w:val="false"/>
                <w:i w:val="false"/>
                <w:color w:val="000000"/>
                <w:sz w:val="20"/>
              </w:rPr>
              <w:t>
</w:t>
            </w:r>
            <w:r>
              <w:rPr>
                <w:rFonts w:ascii="Times New Roman"/>
                <w:b w:val="false"/>
                <w:i w:val="false"/>
                <w:color w:val="000000"/>
                <w:sz w:val="20"/>
              </w:rPr>
              <w:t>Конструкции пресс-форм. Стержни. Сплавы для литья под давлением. Центробежное литье. Выбор скорости вращения формы. Литье по газифицируемым моделям. Непрерывное и полунепрерывное литье.</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технологических процессов получения точных отливок с минимальными припусками на механическую обработку;</w:t>
            </w:r>
            <w:r>
              <w:br/>
            </w:r>
            <w:r>
              <w:rPr>
                <w:rFonts w:ascii="Times New Roman"/>
                <w:b w:val="false"/>
                <w:i w:val="false"/>
                <w:color w:val="000000"/>
                <w:sz w:val="20"/>
              </w:rPr>
              <w:t>
</w:t>
            </w:r>
            <w:r>
              <w:rPr>
                <w:rFonts w:ascii="Times New Roman"/>
                <w:b w:val="false"/>
                <w:i w:val="false"/>
                <w:color w:val="000000"/>
                <w:sz w:val="20"/>
              </w:rPr>
              <w:t>- способов разработки технологического процесса производства отливок;</w:t>
            </w:r>
            <w:r>
              <w:br/>
            </w:r>
            <w:r>
              <w:rPr>
                <w:rFonts w:ascii="Times New Roman"/>
                <w:b w:val="false"/>
                <w:i w:val="false"/>
                <w:color w:val="000000"/>
                <w:sz w:val="20"/>
              </w:rPr>
              <w:t>
</w:t>
            </w:r>
            <w:r>
              <w:rPr>
                <w:rFonts w:ascii="Times New Roman"/>
                <w:b w:val="false"/>
                <w:i w:val="false"/>
                <w:color w:val="000000"/>
                <w:sz w:val="20"/>
              </w:rPr>
              <w:t>- методов расчета литниковопитающей системы;</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выбирать технологический процесс получения отливок заданного качества;</w:t>
            </w:r>
            <w:r>
              <w:br/>
            </w:r>
            <w:r>
              <w:rPr>
                <w:rFonts w:ascii="Times New Roman"/>
                <w:b w:val="false"/>
                <w:i w:val="false"/>
                <w:color w:val="000000"/>
                <w:sz w:val="20"/>
              </w:rPr>
              <w:t>
</w:t>
            </w:r>
            <w:r>
              <w:rPr>
                <w:rFonts w:ascii="Times New Roman"/>
                <w:b w:val="false"/>
                <w:i w:val="false"/>
                <w:color w:val="000000"/>
                <w:sz w:val="20"/>
              </w:rPr>
              <w:t>- определять способ подвода металла в форму;</w:t>
            </w:r>
            <w:r>
              <w:br/>
            </w:r>
            <w:r>
              <w:rPr>
                <w:rFonts w:ascii="Times New Roman"/>
                <w:b w:val="false"/>
                <w:i w:val="false"/>
                <w:color w:val="000000"/>
                <w:sz w:val="20"/>
              </w:rPr>
              <w:t>
</w:t>
            </w:r>
            <w:r>
              <w:rPr>
                <w:rFonts w:ascii="Times New Roman"/>
                <w:b w:val="false"/>
                <w:i w:val="false"/>
                <w:color w:val="000000"/>
                <w:sz w:val="20"/>
              </w:rPr>
              <w:t>- рассчитывать литниковопитающую систему;</w:t>
            </w:r>
            <w:r>
              <w:br/>
            </w:r>
            <w:r>
              <w:rPr>
                <w:rFonts w:ascii="Times New Roman"/>
                <w:b w:val="false"/>
                <w:i w:val="false"/>
                <w:color w:val="000000"/>
                <w:sz w:val="20"/>
              </w:rPr>
              <w:t>
</w:t>
            </w:r>
            <w:r>
              <w:rPr>
                <w:rFonts w:ascii="Times New Roman"/>
                <w:b w:val="false"/>
                <w:i w:val="false"/>
                <w:color w:val="000000"/>
                <w:sz w:val="20"/>
              </w:rPr>
              <w:t>- выбирать формовочные материалы и краски для получения отливок заданного качества.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2.1.4</w:t>
            </w:r>
            <w:r>
              <w:br/>
            </w:r>
            <w:r>
              <w:rPr>
                <w:rFonts w:ascii="Times New Roman"/>
                <w:b w:val="false"/>
                <w:i w:val="false"/>
                <w:color w:val="000000"/>
                <w:sz w:val="20"/>
              </w:rPr>
              <w:t>
</w:t>
            </w: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ПК 2.1.6</w:t>
            </w:r>
            <w:r>
              <w:br/>
            </w:r>
            <w:r>
              <w:rPr>
                <w:rFonts w:ascii="Times New Roman"/>
                <w:b w:val="false"/>
                <w:i w:val="false"/>
                <w:color w:val="000000"/>
                <w:sz w:val="20"/>
              </w:rPr>
              <w:t>
</w:t>
            </w:r>
            <w:r>
              <w:rPr>
                <w:rFonts w:ascii="Times New Roman"/>
                <w:b w:val="false"/>
                <w:i w:val="false"/>
                <w:color w:val="000000"/>
                <w:sz w:val="20"/>
              </w:rPr>
              <w:t>ПК 2.2.3</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2.2.6</w:t>
            </w:r>
            <w:r>
              <w:br/>
            </w:r>
            <w:r>
              <w:rPr>
                <w:rFonts w:ascii="Times New Roman"/>
                <w:b w:val="false"/>
                <w:i w:val="false"/>
                <w:color w:val="000000"/>
                <w:sz w:val="20"/>
              </w:rPr>
              <w:t>
</w:t>
            </w:r>
            <w:r>
              <w:rPr>
                <w:rFonts w:ascii="Times New Roman"/>
                <w:b w:val="false"/>
                <w:i w:val="false"/>
                <w:color w:val="000000"/>
                <w:sz w:val="20"/>
              </w:rPr>
              <w:t>ПК 2.2.7</w:t>
            </w:r>
            <w:r>
              <w:br/>
            </w:r>
            <w:r>
              <w:rPr>
                <w:rFonts w:ascii="Times New Roman"/>
                <w:b w:val="false"/>
                <w:i w:val="false"/>
                <w:color w:val="000000"/>
                <w:sz w:val="20"/>
              </w:rPr>
              <w:t>
</w:t>
            </w:r>
            <w:r>
              <w:rPr>
                <w:rFonts w:ascii="Times New Roman"/>
                <w:b w:val="false"/>
                <w:i w:val="false"/>
                <w:color w:val="000000"/>
                <w:sz w:val="20"/>
              </w:rPr>
              <w:t>ПК 2.3.2</w:t>
            </w:r>
            <w:r>
              <w:br/>
            </w:r>
            <w:r>
              <w:rPr>
                <w:rFonts w:ascii="Times New Roman"/>
                <w:b w:val="false"/>
                <w:i w:val="false"/>
                <w:color w:val="000000"/>
                <w:sz w:val="20"/>
              </w:rPr>
              <w:t>
</w:t>
            </w:r>
            <w:r>
              <w:rPr>
                <w:rFonts w:ascii="Times New Roman"/>
                <w:b w:val="false"/>
                <w:i w:val="false"/>
                <w:color w:val="000000"/>
                <w:sz w:val="20"/>
              </w:rPr>
              <w:t>ПК 2.3.4</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организация и планирование производства.</w:t>
            </w:r>
            <w:r>
              <w:rPr>
                <w:rFonts w:ascii="Times New Roman"/>
                <w:b w:val="false"/>
                <w:i w:val="false"/>
                <w:color w:val="000000"/>
                <w:sz w:val="20"/>
              </w:rPr>
              <w:t>Предприятия отрасли в системе рыночных отношений. Менеджмент. Основные принципы и методы управления. Маркетинг. Производственные фонды предприятий отрасли. Капитальные вложения и капитальное строительство предприятий отрасли. Организация основного и вспомогательного производства. Научная организация труда. Основы технического нормирования на предприятиях отрасли. Производительность труда. Организация оплаты труда на предприятиях отрасли. Налоговая система Республики Казахстан в условиях рыночной экономики. Организация планирования на предприятиях отрасли. Основы учета и анализа производственно-хозяйственной деятельности предприятий отрасли.</w:t>
            </w:r>
            <w:r>
              <w:br/>
            </w:r>
            <w:r>
              <w:rPr>
                <w:rFonts w:ascii="Times New Roman"/>
                <w:b w:val="false"/>
                <w:i w:val="false"/>
                <w:color w:val="000000"/>
                <w:sz w:val="20"/>
              </w:rPr>
              <w:t>
</w:t>
            </w:r>
            <w:r>
              <w:rPr>
                <w:rFonts w:ascii="Times New Roman"/>
                <w:b w:val="false"/>
                <w:i w:val="false"/>
                <w:color w:val="000000"/>
                <w:sz w:val="20"/>
              </w:rPr>
              <w:t>Инвестиционные проекты создания новых и реновации действующих производств. Методы оценки эффективности инвестиций. Стадии и этапы оценки эффективности инвестиционных проектов.</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организации планирования на предприятиях в условиях рынка, планирования труда и заработной платы, оперативно-производственного планирования;</w:t>
            </w:r>
            <w:r>
              <w:br/>
            </w:r>
            <w:r>
              <w:rPr>
                <w:rFonts w:ascii="Times New Roman"/>
                <w:b w:val="false"/>
                <w:i w:val="false"/>
                <w:color w:val="000000"/>
                <w:sz w:val="20"/>
              </w:rPr>
              <w:t>
</w:t>
            </w:r>
            <w:r>
              <w:rPr>
                <w:rFonts w:ascii="Times New Roman"/>
                <w:b w:val="false"/>
                <w:i w:val="false"/>
                <w:color w:val="000000"/>
                <w:sz w:val="20"/>
              </w:rPr>
              <w:t>- сетевых методов планирования и управления;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выполнять экономические расчеты для составления технико-экономических обоснований и сметной документации рабочих проектов.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БК8</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 и безопасность жизнедеятельности.</w:t>
            </w:r>
            <w:r>
              <w:br/>
            </w:r>
            <w:r>
              <w:rPr>
                <w:rFonts w:ascii="Times New Roman"/>
                <w:b w:val="false"/>
                <w:i w:val="false"/>
                <w:color w:val="000000"/>
                <w:sz w:val="20"/>
              </w:rPr>
              <w:t>
</w:t>
            </w:r>
            <w:r>
              <w:rPr>
                <w:rFonts w:ascii="Times New Roman"/>
                <w:b w:val="false"/>
                <w:i w:val="false"/>
                <w:color w:val="000000"/>
                <w:sz w:val="20"/>
              </w:rPr>
              <w:t>Предмет, составные части, научно-методические принципы, значение, термины и определения в охране труда. Организация службы контроля и надзора за состоянием охраны труда на предприятию. Законодательные и нормативные акты по охране труда. Обучение работающих по охране труда. Ответственность за нарушение норм охраны труда. Понятие о травматизме и профзаболеваниях. Метеорологические условия производственной среды. Производственное освещение, его нормирование, расчет. Производственный шум, вибрация, действие на человека, меры защиты. Электробезопасность. Основные сведения о горении, классификация производственных помещений по взрывопожароопасности. Оборудование пожаровзрывоопасных помещений. Молниезащита зданий и сооружений. Основные противопожарные мероприятия.</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организации службы контроля охраны труда, законодательных и нормативных актов по охране труда, метеорологических условий производственной среды;</w:t>
            </w:r>
            <w:r>
              <w:br/>
            </w:r>
            <w:r>
              <w:rPr>
                <w:rFonts w:ascii="Times New Roman"/>
                <w:b w:val="false"/>
                <w:i w:val="false"/>
                <w:color w:val="000000"/>
                <w:sz w:val="20"/>
              </w:rPr>
              <w:t>
</w:t>
            </w:r>
            <w:r>
              <w:rPr>
                <w:rFonts w:ascii="Times New Roman"/>
                <w:b w:val="false"/>
                <w:i w:val="false"/>
                <w:color w:val="000000"/>
                <w:sz w:val="20"/>
              </w:rPr>
              <w:t>- общих вопросов техники безопасности;</w:t>
            </w:r>
            <w:r>
              <w:br/>
            </w:r>
            <w:r>
              <w:rPr>
                <w:rFonts w:ascii="Times New Roman"/>
                <w:b w:val="false"/>
                <w:i w:val="false"/>
                <w:color w:val="000000"/>
                <w:sz w:val="20"/>
              </w:rPr>
              <w:t>
</w:t>
            </w:r>
            <w:r>
              <w:rPr>
                <w:rFonts w:ascii="Times New Roman"/>
                <w:b w:val="false"/>
                <w:i w:val="false"/>
                <w:color w:val="000000"/>
                <w:sz w:val="20"/>
              </w:rPr>
              <w:t>- техники безопасности при работе на основном и вспомогательном оборудовании;</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квалифицированно изыскивать способы, меры и средства, исключающие травматизм и устраняющие влияние работающих опасных и вредных производственных факторов;</w:t>
            </w:r>
            <w:r>
              <w:br/>
            </w:r>
            <w:r>
              <w:rPr>
                <w:rFonts w:ascii="Times New Roman"/>
                <w:b w:val="false"/>
                <w:i w:val="false"/>
                <w:color w:val="000000"/>
                <w:sz w:val="20"/>
              </w:rPr>
              <w:t>
</w:t>
            </w:r>
            <w:r>
              <w:rPr>
                <w:rFonts w:ascii="Times New Roman"/>
                <w:b w:val="false"/>
                <w:i w:val="false"/>
                <w:color w:val="000000"/>
                <w:sz w:val="20"/>
              </w:rPr>
              <w:t>- проводить анализы качества условий труда и рабочего места;</w:t>
            </w:r>
            <w:r>
              <w:br/>
            </w:r>
            <w:r>
              <w:rPr>
                <w:rFonts w:ascii="Times New Roman"/>
                <w:b w:val="false"/>
                <w:i w:val="false"/>
                <w:color w:val="000000"/>
                <w:sz w:val="20"/>
              </w:rPr>
              <w:t>
</w:t>
            </w:r>
            <w:r>
              <w:rPr>
                <w:rFonts w:ascii="Times New Roman"/>
                <w:b w:val="false"/>
                <w:i w:val="false"/>
                <w:color w:val="000000"/>
                <w:sz w:val="20"/>
              </w:rPr>
              <w:t>- выбирать оптимальные варианты совершенствования производства с точки зрения безопасности и охраны труда.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100401 2- Литейщик цветных металлов*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Производство отливок из цветных металлов и сплавов.</w:t>
            </w:r>
            <w:r>
              <w:rPr>
                <w:rFonts w:ascii="Times New Roman"/>
                <w:b w:val="false"/>
                <w:i w:val="false"/>
                <w:color w:val="000000"/>
                <w:sz w:val="20"/>
              </w:rPr>
              <w:t>Назначение и классификация литейных цветных сплавов. Технологические особенности плавки сплавов цветных металлов. Взаимодействие цветных сплавов с кислородом и водородом. Дегазация расплавов. Раскисление, модифицирование, рафинирование. Печи для плавки сплавов цветных металлов. Литейные сплавы на основе меди. Маркировка по ГОСТ. Литейные бронзы и латуни. Технология выплавки, раскисление, рафинирование. Литейные сплавы на основе алюминия и магния. Маркировка. Влияние химического состава на свойства. Особенности плавки и литья. Разливка магниевых сплавов. Техника безопасности. Сплавы на основе никеля, кобальта и титана. Особенности литниковой системы отливок из цветных сплавов. Формовочные и стержневые смеси.</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явлений, происходящих в цветном сплаве при формировании отливки;</w:t>
            </w:r>
            <w:r>
              <w:br/>
            </w:r>
            <w:r>
              <w:rPr>
                <w:rFonts w:ascii="Times New Roman"/>
                <w:b w:val="false"/>
                <w:i w:val="false"/>
                <w:color w:val="000000"/>
                <w:sz w:val="20"/>
              </w:rPr>
              <w:t>
</w:t>
            </w:r>
            <w:r>
              <w:rPr>
                <w:rFonts w:ascii="Times New Roman"/>
                <w:b w:val="false"/>
                <w:i w:val="false"/>
                <w:color w:val="000000"/>
                <w:sz w:val="20"/>
              </w:rPr>
              <w:t>- маркировки цветных литейных сплавов в соответствии с ГОСТами;</w:t>
            </w:r>
            <w:r>
              <w:br/>
            </w:r>
            <w:r>
              <w:rPr>
                <w:rFonts w:ascii="Times New Roman"/>
                <w:b w:val="false"/>
                <w:i w:val="false"/>
                <w:color w:val="000000"/>
                <w:sz w:val="20"/>
              </w:rPr>
              <w:t>
</w:t>
            </w:r>
            <w:r>
              <w:rPr>
                <w:rFonts w:ascii="Times New Roman"/>
                <w:b w:val="false"/>
                <w:i w:val="false"/>
                <w:color w:val="000000"/>
                <w:sz w:val="20"/>
              </w:rPr>
              <w:t>- основных литейных свойств сплавов цветных металлов и методов их определения;</w:t>
            </w:r>
            <w:r>
              <w:br/>
            </w:r>
            <w:r>
              <w:rPr>
                <w:rFonts w:ascii="Times New Roman"/>
                <w:b w:val="false"/>
                <w:i w:val="false"/>
                <w:color w:val="000000"/>
                <w:sz w:val="20"/>
              </w:rPr>
              <w:t>
</w:t>
            </w:r>
            <w:r>
              <w:rPr>
                <w:rFonts w:ascii="Times New Roman"/>
                <w:b w:val="false"/>
                <w:i w:val="false"/>
                <w:color w:val="000000"/>
                <w:sz w:val="20"/>
              </w:rPr>
              <w:t>- влияния химического состава на формирование кристаллической структуры отливки из цветных сплавов;</w:t>
            </w:r>
            <w:r>
              <w:br/>
            </w:r>
            <w:r>
              <w:rPr>
                <w:rFonts w:ascii="Times New Roman"/>
                <w:b w:val="false"/>
                <w:i w:val="false"/>
                <w:color w:val="000000"/>
                <w:sz w:val="20"/>
              </w:rPr>
              <w:t>
</w:t>
            </w:r>
            <w:r>
              <w:rPr>
                <w:rFonts w:ascii="Times New Roman"/>
                <w:b w:val="false"/>
                <w:i w:val="false"/>
                <w:color w:val="000000"/>
                <w:sz w:val="20"/>
              </w:rPr>
              <w:t>- основных параметров и характеристик оборудования для выплавки цветных сплавов;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выбирать оптимальный состав цветного литейного сплава с целью получения необходимых служебных свойств отливки;</w:t>
            </w:r>
            <w:r>
              <w:br/>
            </w:r>
            <w:r>
              <w:rPr>
                <w:rFonts w:ascii="Times New Roman"/>
                <w:b w:val="false"/>
                <w:i w:val="false"/>
                <w:color w:val="000000"/>
                <w:sz w:val="20"/>
              </w:rPr>
              <w:t>
</w:t>
            </w:r>
            <w:r>
              <w:rPr>
                <w:rFonts w:ascii="Times New Roman"/>
                <w:b w:val="false"/>
                <w:i w:val="false"/>
                <w:color w:val="000000"/>
                <w:sz w:val="20"/>
              </w:rPr>
              <w:t xml:space="preserve">- рационально выбирать оборудование для плавки сплавов цветных металлов.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2.1.4</w:t>
            </w:r>
            <w:r>
              <w:br/>
            </w:r>
            <w:r>
              <w:rPr>
                <w:rFonts w:ascii="Times New Roman"/>
                <w:b w:val="false"/>
                <w:i w:val="false"/>
                <w:color w:val="000000"/>
                <w:sz w:val="20"/>
              </w:rPr>
              <w:t>
</w:t>
            </w: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ПК 2.1.6</w:t>
            </w:r>
            <w:r>
              <w:br/>
            </w:r>
            <w:r>
              <w:rPr>
                <w:rFonts w:ascii="Times New Roman"/>
                <w:b w:val="false"/>
                <w:i w:val="false"/>
                <w:color w:val="000000"/>
                <w:sz w:val="20"/>
              </w:rPr>
              <w:t>
</w:t>
            </w:r>
            <w:r>
              <w:rPr>
                <w:rFonts w:ascii="Times New Roman"/>
                <w:b w:val="false"/>
                <w:i w:val="false"/>
                <w:color w:val="000000"/>
                <w:sz w:val="20"/>
              </w:rPr>
              <w:t>ПК 2.1.7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100402 2- Оператор-литейщик на автоматах и автоматических линиях*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 литейных цехов.</w:t>
            </w:r>
            <w:r>
              <w:rPr>
                <w:rFonts w:ascii="Times New Roman"/>
                <w:b w:val="false"/>
                <w:i w:val="false"/>
                <w:color w:val="000000"/>
                <w:sz w:val="20"/>
              </w:rPr>
              <w:t>Классификация оборудования. Оборудование для дробления и размалывания материалов. Сита, магнитные сепараторы. Печи литейных цехов. Физические основы смесеприготовления. Катковые, лопастные, барабанные смесители. Формовочное оборудование. Встряхивающие, прессовые, пескодувные машины. Пескометы. Классификация выбивных устройств. Инерционные и эксцентриковые выбивные решетки. Вибрационные машины. Гидравлические установки. Оборудование для очистки литья. Шлифовально-обдирочное оборудование. Агрегаты и узлы автоматических линий. Системы управления автоматическими линиями. Роботы и манипуляторы литейных цехов. Оборудование цехов специальных видов литья.</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современного технологического и транспортного оборудования, используемого в литейных цехах;</w:t>
            </w:r>
            <w:r>
              <w:br/>
            </w:r>
            <w:r>
              <w:rPr>
                <w:rFonts w:ascii="Times New Roman"/>
                <w:b w:val="false"/>
                <w:i w:val="false"/>
                <w:color w:val="000000"/>
                <w:sz w:val="20"/>
              </w:rPr>
              <w:t>
</w:t>
            </w:r>
            <w:r>
              <w:rPr>
                <w:rFonts w:ascii="Times New Roman"/>
                <w:b w:val="false"/>
                <w:i w:val="false"/>
                <w:color w:val="000000"/>
                <w:sz w:val="20"/>
              </w:rPr>
              <w:t>- факторов, влияющих на условия эксплуатации литейных машин и методов увеличения долговечности и производительности машин;</w:t>
            </w:r>
            <w:r>
              <w:br/>
            </w:r>
            <w:r>
              <w:rPr>
                <w:rFonts w:ascii="Times New Roman"/>
                <w:b w:val="false"/>
                <w:i w:val="false"/>
                <w:color w:val="000000"/>
                <w:sz w:val="20"/>
              </w:rPr>
              <w:t>
</w:t>
            </w:r>
            <w:r>
              <w:rPr>
                <w:rFonts w:ascii="Times New Roman"/>
                <w:b w:val="false"/>
                <w:i w:val="false"/>
                <w:color w:val="000000"/>
                <w:sz w:val="20"/>
              </w:rPr>
              <w:t>- конструкции и принципа действия оборудования литейных цехов;</w:t>
            </w:r>
            <w:r>
              <w:br/>
            </w:r>
            <w:r>
              <w:rPr>
                <w:rFonts w:ascii="Times New Roman"/>
                <w:b w:val="false"/>
                <w:i w:val="false"/>
                <w:color w:val="000000"/>
                <w:sz w:val="20"/>
              </w:rPr>
              <w:t>
</w:t>
            </w:r>
            <w:r>
              <w:rPr>
                <w:rFonts w:ascii="Times New Roman"/>
                <w:b w:val="false"/>
                <w:i w:val="false"/>
                <w:color w:val="000000"/>
                <w:sz w:val="20"/>
              </w:rPr>
              <w:t>- принципа разработки литейных машин и методов расчета их основных параметров.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рассчитывать технологические параметры литейных машин;</w:t>
            </w:r>
            <w:r>
              <w:br/>
            </w:r>
            <w:r>
              <w:rPr>
                <w:rFonts w:ascii="Times New Roman"/>
                <w:b w:val="false"/>
                <w:i w:val="false"/>
                <w:color w:val="000000"/>
                <w:sz w:val="20"/>
              </w:rPr>
              <w:t>
</w:t>
            </w:r>
            <w:r>
              <w:rPr>
                <w:rFonts w:ascii="Times New Roman"/>
                <w:b w:val="false"/>
                <w:i w:val="false"/>
                <w:color w:val="000000"/>
                <w:sz w:val="20"/>
              </w:rPr>
              <w:t>- выбирать рациональные режимы эксплуатации оборудования литейных цехов;</w:t>
            </w:r>
            <w:r>
              <w:br/>
            </w:r>
            <w:r>
              <w:rPr>
                <w:rFonts w:ascii="Times New Roman"/>
                <w:b w:val="false"/>
                <w:i w:val="false"/>
                <w:color w:val="000000"/>
                <w:sz w:val="20"/>
              </w:rPr>
              <w:t>
</w:t>
            </w:r>
            <w:r>
              <w:rPr>
                <w:rFonts w:ascii="Times New Roman"/>
                <w:b w:val="false"/>
                <w:i w:val="false"/>
                <w:color w:val="000000"/>
                <w:sz w:val="20"/>
              </w:rPr>
              <w:t>- анализировать особенности получения отливок из различных сплавов и подбирать оборудование.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2.2.3</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2.2.6</w:t>
            </w:r>
            <w:r>
              <w:br/>
            </w:r>
            <w:r>
              <w:rPr>
                <w:rFonts w:ascii="Times New Roman"/>
                <w:b w:val="false"/>
                <w:i w:val="false"/>
                <w:color w:val="000000"/>
                <w:sz w:val="20"/>
              </w:rPr>
              <w:t>
</w:t>
            </w:r>
            <w:r>
              <w:rPr>
                <w:rFonts w:ascii="Times New Roman"/>
                <w:b w:val="false"/>
                <w:i w:val="false"/>
                <w:color w:val="000000"/>
                <w:sz w:val="20"/>
              </w:rPr>
              <w:t>ПК 2.2.7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100403 2 – Контролер в литейном производстве*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Управление качеством и надежность отливок.</w:t>
            </w:r>
            <w:r>
              <w:rPr>
                <w:rFonts w:ascii="Times New Roman"/>
                <w:b w:val="false"/>
                <w:i w:val="false"/>
                <w:color w:val="000000"/>
                <w:sz w:val="20"/>
              </w:rPr>
              <w:t>Технологические процессы производства отливок. Формовочные и стержневые материалы и смеси. Литейные сплавы. Теорию и технологию термической обработки. Методы измерения и статические методы обработки результатов измерений. Устройство и принцип действия контрольно-измерительных и приборов неразрушающих методов контроля</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ГОСТов на отливки из сплавов на основе железа и известных металлов;</w:t>
            </w:r>
            <w:r>
              <w:br/>
            </w:r>
            <w:r>
              <w:rPr>
                <w:rFonts w:ascii="Times New Roman"/>
                <w:b w:val="false"/>
                <w:i w:val="false"/>
                <w:color w:val="000000"/>
                <w:sz w:val="20"/>
              </w:rPr>
              <w:t>
</w:t>
            </w:r>
            <w:r>
              <w:rPr>
                <w:rFonts w:ascii="Times New Roman"/>
                <w:b w:val="false"/>
                <w:i w:val="false"/>
                <w:color w:val="000000"/>
                <w:sz w:val="20"/>
              </w:rPr>
              <w:t>- классификации видов дефектов отливок, причин возникновения и методов устранения брака в литейных цехах;</w:t>
            </w:r>
            <w:r>
              <w:br/>
            </w:r>
            <w:r>
              <w:rPr>
                <w:rFonts w:ascii="Times New Roman"/>
                <w:b w:val="false"/>
                <w:i w:val="false"/>
                <w:color w:val="000000"/>
                <w:sz w:val="20"/>
              </w:rPr>
              <w:t>
</w:t>
            </w:r>
            <w:r>
              <w:rPr>
                <w:rFonts w:ascii="Times New Roman"/>
                <w:b w:val="false"/>
                <w:i w:val="false"/>
                <w:color w:val="000000"/>
                <w:sz w:val="20"/>
              </w:rPr>
              <w:t>- методов контроля технологических параметров моделей и стержневых ящиков;</w:t>
            </w:r>
            <w:r>
              <w:br/>
            </w:r>
            <w:r>
              <w:rPr>
                <w:rFonts w:ascii="Times New Roman"/>
                <w:b w:val="false"/>
                <w:i w:val="false"/>
                <w:color w:val="000000"/>
                <w:sz w:val="20"/>
              </w:rPr>
              <w:t>
</w:t>
            </w:r>
            <w:r>
              <w:rPr>
                <w:rFonts w:ascii="Times New Roman"/>
                <w:b w:val="false"/>
                <w:i w:val="false"/>
                <w:color w:val="000000"/>
                <w:sz w:val="20"/>
              </w:rPr>
              <w:t>- методов контроля технологических процессов литейного производства;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читать технологические чертежи любой сложности;</w:t>
            </w:r>
            <w:r>
              <w:br/>
            </w:r>
            <w:r>
              <w:rPr>
                <w:rFonts w:ascii="Times New Roman"/>
                <w:b w:val="false"/>
                <w:i w:val="false"/>
                <w:color w:val="000000"/>
                <w:sz w:val="20"/>
              </w:rPr>
              <w:t>
</w:t>
            </w:r>
            <w:r>
              <w:rPr>
                <w:rFonts w:ascii="Times New Roman"/>
                <w:b w:val="false"/>
                <w:i w:val="false"/>
                <w:color w:val="000000"/>
                <w:sz w:val="20"/>
              </w:rPr>
              <w:t>- работать с измерительными инструментами, приборами неразрушающих методов контроля;</w:t>
            </w:r>
            <w:r>
              <w:br/>
            </w:r>
            <w:r>
              <w:rPr>
                <w:rFonts w:ascii="Times New Roman"/>
                <w:b w:val="false"/>
                <w:i w:val="false"/>
                <w:color w:val="000000"/>
                <w:sz w:val="20"/>
              </w:rPr>
              <w:t>
</w:t>
            </w:r>
            <w:r>
              <w:rPr>
                <w:rFonts w:ascii="Times New Roman"/>
                <w:b w:val="false"/>
                <w:i w:val="false"/>
                <w:color w:val="000000"/>
                <w:sz w:val="20"/>
              </w:rPr>
              <w:t>- выявлять бракованные и дефектные отливки и определять причины появления брака.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2.3.2</w:t>
            </w:r>
            <w:r>
              <w:br/>
            </w:r>
            <w:r>
              <w:rPr>
                <w:rFonts w:ascii="Times New Roman"/>
                <w:b w:val="false"/>
                <w:i w:val="false"/>
                <w:color w:val="000000"/>
                <w:sz w:val="20"/>
              </w:rPr>
              <w:t>
</w:t>
            </w:r>
            <w:r>
              <w:rPr>
                <w:rFonts w:ascii="Times New Roman"/>
                <w:b w:val="false"/>
                <w:i w:val="false"/>
                <w:color w:val="000000"/>
                <w:sz w:val="20"/>
              </w:rPr>
              <w:t>ПК 2.3.3</w:t>
            </w:r>
            <w:r>
              <w:br/>
            </w:r>
            <w:r>
              <w:rPr>
                <w:rFonts w:ascii="Times New Roman"/>
                <w:b w:val="false"/>
                <w:i w:val="false"/>
                <w:color w:val="000000"/>
                <w:sz w:val="20"/>
              </w:rPr>
              <w:t>
</w:t>
            </w:r>
            <w:r>
              <w:rPr>
                <w:rFonts w:ascii="Times New Roman"/>
                <w:b w:val="false"/>
                <w:i w:val="false"/>
                <w:color w:val="000000"/>
                <w:sz w:val="20"/>
              </w:rPr>
              <w:t>ПК 2.3.4</w:t>
            </w:r>
            <w:r>
              <w:br/>
            </w:r>
            <w:r>
              <w:rPr>
                <w:rFonts w:ascii="Times New Roman"/>
                <w:b w:val="false"/>
                <w:i w:val="false"/>
                <w:color w:val="000000"/>
                <w:sz w:val="20"/>
              </w:rPr>
              <w:t>
</w:t>
            </w:r>
            <w:r>
              <w:rPr>
                <w:rFonts w:ascii="Times New Roman"/>
                <w:b w:val="false"/>
                <w:i w:val="false"/>
                <w:color w:val="000000"/>
                <w:sz w:val="20"/>
              </w:rPr>
              <w:t>ПК 2.3.5</w:t>
            </w:r>
            <w:r>
              <w:br/>
            </w:r>
            <w:r>
              <w:rPr>
                <w:rFonts w:ascii="Times New Roman"/>
                <w:b w:val="false"/>
                <w:i w:val="false"/>
                <w:color w:val="000000"/>
                <w:sz w:val="20"/>
              </w:rPr>
              <w:t>
</w:t>
            </w:r>
            <w:r>
              <w:rPr>
                <w:rFonts w:ascii="Times New Roman"/>
                <w:b w:val="false"/>
                <w:i w:val="false"/>
                <w:color w:val="000000"/>
                <w:sz w:val="20"/>
              </w:rPr>
              <w:t>ПК 2.3.6</w:t>
            </w:r>
            <w:r>
              <w:br/>
            </w:r>
            <w:r>
              <w:rPr>
                <w:rFonts w:ascii="Times New Roman"/>
                <w:b w:val="false"/>
                <w:i w:val="false"/>
                <w:color w:val="000000"/>
                <w:sz w:val="20"/>
              </w:rPr>
              <w:t>
</w:t>
            </w:r>
            <w:r>
              <w:rPr>
                <w:rFonts w:ascii="Times New Roman"/>
                <w:b w:val="false"/>
                <w:i w:val="false"/>
                <w:color w:val="000000"/>
                <w:sz w:val="20"/>
              </w:rPr>
              <w:t>ПК 2.3.7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100404 2 – Модельщик по деревянным моделям*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Проектирование деревянного модельного комплекта.</w:t>
            </w:r>
            <w:r>
              <w:rPr>
                <w:rFonts w:ascii="Times New Roman"/>
                <w:b w:val="false"/>
                <w:i w:val="false"/>
                <w:color w:val="000000"/>
                <w:sz w:val="20"/>
              </w:rPr>
              <w:t>Породы и основные свойства древесины, используемые при изготовлении литейных моделей и стержневых ящиков. Технологические приемы при изготовлении деревянных моделей и стержневых ящиков.</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исходных материалов (наполнители, связующие, специальные добавки) при производстве стержней;</w:t>
            </w:r>
            <w:r>
              <w:br/>
            </w:r>
            <w:r>
              <w:rPr>
                <w:rFonts w:ascii="Times New Roman"/>
                <w:b w:val="false"/>
                <w:i w:val="false"/>
                <w:color w:val="000000"/>
                <w:sz w:val="20"/>
              </w:rPr>
              <w:t>
</w:t>
            </w:r>
            <w:r>
              <w:rPr>
                <w:rFonts w:ascii="Times New Roman"/>
                <w:b w:val="false"/>
                <w:i w:val="false"/>
                <w:color w:val="000000"/>
                <w:sz w:val="20"/>
              </w:rPr>
              <w:t>- требований, предъявляемых к стержням и условия их эксплуатации;</w:t>
            </w:r>
            <w:r>
              <w:br/>
            </w:r>
            <w:r>
              <w:rPr>
                <w:rFonts w:ascii="Times New Roman"/>
                <w:b w:val="false"/>
                <w:i w:val="false"/>
                <w:color w:val="000000"/>
                <w:sz w:val="20"/>
              </w:rPr>
              <w:t>
</w:t>
            </w:r>
            <w:r>
              <w:rPr>
                <w:rFonts w:ascii="Times New Roman"/>
                <w:b w:val="false"/>
                <w:i w:val="false"/>
                <w:color w:val="000000"/>
                <w:sz w:val="20"/>
              </w:rPr>
              <w:t>- типовых рецептур смесей для машинного изготовления стержней при производстве отливок из сплавов на основе железа и цветных металлов;</w:t>
            </w:r>
            <w:r>
              <w:br/>
            </w:r>
            <w:r>
              <w:rPr>
                <w:rFonts w:ascii="Times New Roman"/>
                <w:b w:val="false"/>
                <w:i w:val="false"/>
                <w:color w:val="000000"/>
                <w:sz w:val="20"/>
              </w:rPr>
              <w:t>
</w:t>
            </w:r>
            <w:r>
              <w:rPr>
                <w:rFonts w:ascii="Times New Roman"/>
                <w:b w:val="false"/>
                <w:i w:val="false"/>
                <w:color w:val="000000"/>
                <w:sz w:val="20"/>
              </w:rPr>
              <w:t>- конструкции и принципа действия стержневых машин;</w:t>
            </w:r>
            <w:r>
              <w:br/>
            </w:r>
            <w:r>
              <w:rPr>
                <w:rFonts w:ascii="Times New Roman"/>
                <w:b w:val="false"/>
                <w:i w:val="false"/>
                <w:color w:val="000000"/>
                <w:sz w:val="20"/>
              </w:rPr>
              <w:t>
</w:t>
            </w:r>
            <w:r>
              <w:rPr>
                <w:rFonts w:ascii="Times New Roman"/>
                <w:b w:val="false"/>
                <w:i w:val="false"/>
                <w:color w:val="000000"/>
                <w:sz w:val="20"/>
              </w:rPr>
              <w:t>- методики расчета линейных размеров стержневых ящиков;</w:t>
            </w:r>
            <w:r>
              <w:br/>
            </w:r>
            <w:r>
              <w:rPr>
                <w:rFonts w:ascii="Times New Roman"/>
                <w:b w:val="false"/>
                <w:i w:val="false"/>
                <w:color w:val="000000"/>
                <w:sz w:val="20"/>
              </w:rPr>
              <w:t>
</w:t>
            </w:r>
            <w:r>
              <w:rPr>
                <w:rFonts w:ascii="Times New Roman"/>
                <w:b w:val="false"/>
                <w:i w:val="false"/>
                <w:color w:val="000000"/>
                <w:sz w:val="20"/>
              </w:rPr>
              <w:t>- методов контроля технологических свойств стержневых смесей;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обслуживать и производить наладку стержневых машин;</w:t>
            </w:r>
            <w:r>
              <w:br/>
            </w:r>
            <w:r>
              <w:rPr>
                <w:rFonts w:ascii="Times New Roman"/>
                <w:b w:val="false"/>
                <w:i w:val="false"/>
                <w:color w:val="000000"/>
                <w:sz w:val="20"/>
              </w:rPr>
              <w:t>
</w:t>
            </w:r>
            <w:r>
              <w:rPr>
                <w:rFonts w:ascii="Times New Roman"/>
                <w:b w:val="false"/>
                <w:i w:val="false"/>
                <w:color w:val="000000"/>
                <w:sz w:val="20"/>
              </w:rPr>
              <w:t>- изготавливать стержни по стержневым ящикам на машинах;</w:t>
            </w:r>
            <w:r>
              <w:br/>
            </w:r>
            <w:r>
              <w:rPr>
                <w:rFonts w:ascii="Times New Roman"/>
                <w:b w:val="false"/>
                <w:i w:val="false"/>
                <w:color w:val="000000"/>
                <w:sz w:val="20"/>
              </w:rPr>
              <w:t>
</w:t>
            </w:r>
            <w:r>
              <w:rPr>
                <w:rFonts w:ascii="Times New Roman"/>
                <w:b w:val="false"/>
                <w:i w:val="false"/>
                <w:color w:val="000000"/>
                <w:sz w:val="20"/>
              </w:rPr>
              <w:t>- контролировать качество изготовленных стержней;</w:t>
            </w:r>
            <w:r>
              <w:br/>
            </w:r>
            <w:r>
              <w:rPr>
                <w:rFonts w:ascii="Times New Roman"/>
                <w:b w:val="false"/>
                <w:i w:val="false"/>
                <w:color w:val="000000"/>
                <w:sz w:val="20"/>
              </w:rPr>
              <w:t>
</w:t>
            </w:r>
            <w:r>
              <w:rPr>
                <w:rFonts w:ascii="Times New Roman"/>
                <w:b w:val="false"/>
                <w:i w:val="false"/>
                <w:color w:val="000000"/>
                <w:sz w:val="20"/>
              </w:rPr>
              <w:t>- собирать и склеивать стержни.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ПК 2.4.1</w:t>
            </w:r>
            <w:r>
              <w:br/>
            </w:r>
            <w:r>
              <w:rPr>
                <w:rFonts w:ascii="Times New Roman"/>
                <w:b w:val="false"/>
                <w:i w:val="false"/>
                <w:color w:val="000000"/>
                <w:sz w:val="20"/>
              </w:rPr>
              <w:t>
</w:t>
            </w:r>
            <w:r>
              <w:rPr>
                <w:rFonts w:ascii="Times New Roman"/>
                <w:b w:val="false"/>
                <w:i w:val="false"/>
                <w:color w:val="000000"/>
                <w:sz w:val="20"/>
              </w:rPr>
              <w:t>ПК 2.4.2</w:t>
            </w:r>
            <w:r>
              <w:br/>
            </w:r>
            <w:r>
              <w:rPr>
                <w:rFonts w:ascii="Times New Roman"/>
                <w:b w:val="false"/>
                <w:i w:val="false"/>
                <w:color w:val="000000"/>
                <w:sz w:val="20"/>
              </w:rPr>
              <w:t>
</w:t>
            </w:r>
            <w:r>
              <w:rPr>
                <w:rFonts w:ascii="Times New Roman"/>
                <w:b w:val="false"/>
                <w:i w:val="false"/>
                <w:color w:val="000000"/>
                <w:sz w:val="20"/>
              </w:rPr>
              <w:t>ПК 2.4.3</w:t>
            </w:r>
            <w:r>
              <w:br/>
            </w:r>
            <w:r>
              <w:rPr>
                <w:rFonts w:ascii="Times New Roman"/>
                <w:b w:val="false"/>
                <w:i w:val="false"/>
                <w:color w:val="000000"/>
                <w:sz w:val="20"/>
              </w:rPr>
              <w:t>
</w:t>
            </w:r>
            <w:r>
              <w:rPr>
                <w:rFonts w:ascii="Times New Roman"/>
                <w:b w:val="false"/>
                <w:i w:val="false"/>
                <w:color w:val="000000"/>
                <w:sz w:val="20"/>
              </w:rPr>
              <w:t>ПК 2.4.4</w:t>
            </w:r>
            <w:r>
              <w:br/>
            </w:r>
            <w:r>
              <w:rPr>
                <w:rFonts w:ascii="Times New Roman"/>
                <w:b w:val="false"/>
                <w:i w:val="false"/>
                <w:color w:val="000000"/>
                <w:sz w:val="20"/>
              </w:rPr>
              <w:t>
</w:t>
            </w:r>
            <w:r>
              <w:rPr>
                <w:rFonts w:ascii="Times New Roman"/>
                <w:b w:val="false"/>
                <w:i w:val="false"/>
                <w:color w:val="000000"/>
                <w:sz w:val="20"/>
              </w:rPr>
              <w:t>ПК 2.4.5</w:t>
            </w:r>
            <w:r>
              <w:br/>
            </w:r>
            <w:r>
              <w:rPr>
                <w:rFonts w:ascii="Times New Roman"/>
                <w:b w:val="false"/>
                <w:i w:val="false"/>
                <w:color w:val="000000"/>
                <w:sz w:val="20"/>
              </w:rPr>
              <w:t>
</w:t>
            </w:r>
            <w:r>
              <w:rPr>
                <w:rFonts w:ascii="Times New Roman"/>
                <w:b w:val="false"/>
                <w:i w:val="false"/>
                <w:color w:val="000000"/>
                <w:sz w:val="20"/>
              </w:rPr>
              <w:t>ПК 2.4.6</w:t>
            </w:r>
            <w:r>
              <w:br/>
            </w:r>
            <w:r>
              <w:rPr>
                <w:rFonts w:ascii="Times New Roman"/>
                <w:b w:val="false"/>
                <w:i w:val="false"/>
                <w:color w:val="000000"/>
                <w:sz w:val="20"/>
              </w:rPr>
              <w:t>
</w:t>
            </w:r>
            <w:r>
              <w:rPr>
                <w:rFonts w:ascii="Times New Roman"/>
                <w:b w:val="false"/>
                <w:i w:val="false"/>
                <w:color w:val="000000"/>
                <w:sz w:val="20"/>
              </w:rPr>
              <w:t>ПК 2.4.7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100405 2 – Модельщик по металлическим моделям*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Производство отливок из чугуна и стали.</w:t>
            </w:r>
            <w:r>
              <w:br/>
            </w:r>
            <w:r>
              <w:rPr>
                <w:rFonts w:ascii="Times New Roman"/>
                <w:b w:val="false"/>
                <w:i w:val="false"/>
                <w:color w:val="000000"/>
                <w:sz w:val="20"/>
              </w:rPr>
              <w:t>
</w:t>
            </w:r>
            <w:r>
              <w:rPr>
                <w:rFonts w:ascii="Times New Roman"/>
                <w:b w:val="false"/>
                <w:i w:val="false"/>
                <w:color w:val="000000"/>
                <w:sz w:val="20"/>
              </w:rPr>
              <w:t>Общая характеристика чугуна, как литейного материала. Процессы первичной кристаллизации чугунов. Серый чугун. Маркировка. Модифицирование. Отливки из ковкого чугуна. Технология получения. Высокопрочный и чугун с вермикулярным графитом. Износостойкие, немагнитные, коррозионностойкие чугуны. Литейные свойства. Плавка чугунов в вагранке и электрических печах. Шихтовые материалы, флюсы и методика расчета шихты.</w:t>
            </w:r>
            <w:r>
              <w:br/>
            </w:r>
            <w:r>
              <w:rPr>
                <w:rFonts w:ascii="Times New Roman"/>
                <w:b w:val="false"/>
                <w:i w:val="false"/>
                <w:color w:val="000000"/>
                <w:sz w:val="20"/>
              </w:rPr>
              <w:t>
</w:t>
            </w:r>
            <w:r>
              <w:rPr>
                <w:rFonts w:ascii="Times New Roman"/>
                <w:b w:val="false"/>
                <w:i w:val="false"/>
                <w:color w:val="000000"/>
                <w:sz w:val="20"/>
              </w:rPr>
              <w:t>Классификация и маркировка литейных сталей. Литейные свойства сталей. Особенности литниковой системы, методика расчета. Прибыли на стальных отливках. Шихтовые материалы. Печи для выплавки, разливочные ковши.</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классификации и маркировки литейных чугунов и сталей в соответствии с ГОСТ;</w:t>
            </w:r>
            <w:r>
              <w:br/>
            </w:r>
            <w:r>
              <w:rPr>
                <w:rFonts w:ascii="Times New Roman"/>
                <w:b w:val="false"/>
                <w:i w:val="false"/>
                <w:color w:val="000000"/>
                <w:sz w:val="20"/>
              </w:rPr>
              <w:t>
</w:t>
            </w:r>
            <w:r>
              <w:rPr>
                <w:rFonts w:ascii="Times New Roman"/>
                <w:b w:val="false"/>
                <w:i w:val="false"/>
                <w:color w:val="000000"/>
                <w:sz w:val="20"/>
              </w:rPr>
              <w:t>- явлений, происходящих в сплаве при формировании отливки;</w:t>
            </w:r>
            <w:r>
              <w:br/>
            </w:r>
            <w:r>
              <w:rPr>
                <w:rFonts w:ascii="Times New Roman"/>
                <w:b w:val="false"/>
                <w:i w:val="false"/>
                <w:color w:val="000000"/>
                <w:sz w:val="20"/>
              </w:rPr>
              <w:t>
</w:t>
            </w:r>
            <w:r>
              <w:rPr>
                <w:rFonts w:ascii="Times New Roman"/>
                <w:b w:val="false"/>
                <w:i w:val="false"/>
                <w:color w:val="000000"/>
                <w:sz w:val="20"/>
              </w:rPr>
              <w:t>- литейных свойств чугунов и сталей и методов их контроля;</w:t>
            </w:r>
            <w:r>
              <w:br/>
            </w:r>
            <w:r>
              <w:rPr>
                <w:rFonts w:ascii="Times New Roman"/>
                <w:b w:val="false"/>
                <w:i w:val="false"/>
                <w:color w:val="000000"/>
                <w:sz w:val="20"/>
              </w:rPr>
              <w:t>
</w:t>
            </w:r>
            <w:r>
              <w:rPr>
                <w:rFonts w:ascii="Times New Roman"/>
                <w:b w:val="false"/>
                <w:i w:val="false"/>
                <w:color w:val="000000"/>
                <w:sz w:val="20"/>
              </w:rPr>
              <w:t>- принципов разработки литейных сплавов на основе железа и методов оптимизации их химического состава;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разрабатывать технологический процесс плавки сплавов на основе железа;</w:t>
            </w:r>
            <w:r>
              <w:br/>
            </w:r>
            <w:r>
              <w:rPr>
                <w:rFonts w:ascii="Times New Roman"/>
                <w:b w:val="false"/>
                <w:i w:val="false"/>
                <w:color w:val="000000"/>
                <w:sz w:val="20"/>
              </w:rPr>
              <w:t>
</w:t>
            </w:r>
            <w:r>
              <w:rPr>
                <w:rFonts w:ascii="Times New Roman"/>
                <w:b w:val="false"/>
                <w:i w:val="false"/>
                <w:color w:val="000000"/>
                <w:sz w:val="20"/>
              </w:rPr>
              <w:t>- составлять и рассчитывать шихту;</w:t>
            </w:r>
            <w:r>
              <w:br/>
            </w:r>
            <w:r>
              <w:rPr>
                <w:rFonts w:ascii="Times New Roman"/>
                <w:b w:val="false"/>
                <w:i w:val="false"/>
                <w:color w:val="000000"/>
                <w:sz w:val="20"/>
              </w:rPr>
              <w:t>
</w:t>
            </w:r>
            <w:r>
              <w:rPr>
                <w:rFonts w:ascii="Times New Roman"/>
                <w:b w:val="false"/>
                <w:i w:val="false"/>
                <w:color w:val="000000"/>
                <w:sz w:val="20"/>
              </w:rPr>
              <w:t>- анализировать связь между составом сплава, его структурой и литейными свойствами.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ПК 2.5.1</w:t>
            </w:r>
            <w:r>
              <w:br/>
            </w:r>
            <w:r>
              <w:rPr>
                <w:rFonts w:ascii="Times New Roman"/>
                <w:b w:val="false"/>
                <w:i w:val="false"/>
                <w:color w:val="000000"/>
                <w:sz w:val="20"/>
              </w:rPr>
              <w:t>
</w:t>
            </w:r>
            <w:r>
              <w:rPr>
                <w:rFonts w:ascii="Times New Roman"/>
                <w:b w:val="false"/>
                <w:i w:val="false"/>
                <w:color w:val="000000"/>
                <w:sz w:val="20"/>
              </w:rPr>
              <w:t>ПК 2.5.2</w:t>
            </w:r>
            <w:r>
              <w:br/>
            </w:r>
            <w:r>
              <w:rPr>
                <w:rFonts w:ascii="Times New Roman"/>
                <w:b w:val="false"/>
                <w:i w:val="false"/>
                <w:color w:val="000000"/>
                <w:sz w:val="20"/>
              </w:rPr>
              <w:t>
</w:t>
            </w:r>
            <w:r>
              <w:rPr>
                <w:rFonts w:ascii="Times New Roman"/>
                <w:b w:val="false"/>
                <w:i w:val="false"/>
                <w:color w:val="000000"/>
                <w:sz w:val="20"/>
              </w:rPr>
              <w:t>ПК 2.5.3</w:t>
            </w:r>
            <w:r>
              <w:br/>
            </w:r>
            <w:r>
              <w:rPr>
                <w:rFonts w:ascii="Times New Roman"/>
                <w:b w:val="false"/>
                <w:i w:val="false"/>
                <w:color w:val="000000"/>
                <w:sz w:val="20"/>
              </w:rPr>
              <w:t>
</w:t>
            </w:r>
            <w:r>
              <w:rPr>
                <w:rFonts w:ascii="Times New Roman"/>
                <w:b w:val="false"/>
                <w:i w:val="false"/>
                <w:color w:val="000000"/>
                <w:sz w:val="20"/>
              </w:rPr>
              <w:t>ПК 2.5.4</w:t>
            </w:r>
            <w:r>
              <w:br/>
            </w:r>
            <w:r>
              <w:rPr>
                <w:rFonts w:ascii="Times New Roman"/>
                <w:b w:val="false"/>
                <w:i w:val="false"/>
                <w:color w:val="000000"/>
                <w:sz w:val="20"/>
              </w:rPr>
              <w:t>
</w:t>
            </w:r>
            <w:r>
              <w:rPr>
                <w:rFonts w:ascii="Times New Roman"/>
                <w:b w:val="false"/>
                <w:i w:val="false"/>
                <w:color w:val="000000"/>
                <w:sz w:val="20"/>
              </w:rPr>
              <w:t>ПК 2.5.5</w:t>
            </w:r>
            <w:r>
              <w:br/>
            </w:r>
            <w:r>
              <w:rPr>
                <w:rFonts w:ascii="Times New Roman"/>
                <w:b w:val="false"/>
                <w:i w:val="false"/>
                <w:color w:val="000000"/>
                <w:sz w:val="20"/>
              </w:rPr>
              <w:t>
</w:t>
            </w:r>
            <w:r>
              <w:rPr>
                <w:rFonts w:ascii="Times New Roman"/>
                <w:b w:val="false"/>
                <w:i w:val="false"/>
                <w:color w:val="000000"/>
                <w:sz w:val="20"/>
              </w:rPr>
              <w:t>ПК 2.5.6</w:t>
            </w:r>
            <w:r>
              <w:br/>
            </w:r>
            <w:r>
              <w:rPr>
                <w:rFonts w:ascii="Times New Roman"/>
                <w:b w:val="false"/>
                <w:i w:val="false"/>
                <w:color w:val="000000"/>
                <w:sz w:val="20"/>
              </w:rPr>
              <w:t>
</w:t>
            </w:r>
            <w:r>
              <w:rPr>
                <w:rFonts w:ascii="Times New Roman"/>
                <w:b w:val="false"/>
                <w:i w:val="false"/>
                <w:color w:val="000000"/>
                <w:sz w:val="20"/>
              </w:rPr>
              <w:t>ПК 2.5.7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100406 2- Стерженщик машинной формовки*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Конструкция и технологические основы машинного производства стержней.</w:t>
            </w:r>
            <w:r>
              <w:rPr>
                <w:rFonts w:ascii="Times New Roman"/>
                <w:b w:val="false"/>
                <w:i w:val="false"/>
                <w:color w:val="000000"/>
                <w:sz w:val="20"/>
              </w:rPr>
              <w:t>Технологические приемы изготовления стержней способом машинной формовки.</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исходных материалов (наполнители, связующие, специальные добавки) при производстве стержней;</w:t>
            </w:r>
            <w:r>
              <w:br/>
            </w:r>
            <w:r>
              <w:rPr>
                <w:rFonts w:ascii="Times New Roman"/>
                <w:b w:val="false"/>
                <w:i w:val="false"/>
                <w:color w:val="000000"/>
                <w:sz w:val="20"/>
              </w:rPr>
              <w:t>
</w:t>
            </w:r>
            <w:r>
              <w:rPr>
                <w:rFonts w:ascii="Times New Roman"/>
                <w:b w:val="false"/>
                <w:i w:val="false"/>
                <w:color w:val="000000"/>
                <w:sz w:val="20"/>
              </w:rPr>
              <w:t>- требований, предъявляемых к стержням и условия их эксплуатации;</w:t>
            </w:r>
            <w:r>
              <w:br/>
            </w:r>
            <w:r>
              <w:rPr>
                <w:rFonts w:ascii="Times New Roman"/>
                <w:b w:val="false"/>
                <w:i w:val="false"/>
                <w:color w:val="000000"/>
                <w:sz w:val="20"/>
              </w:rPr>
              <w:t>
</w:t>
            </w:r>
            <w:r>
              <w:rPr>
                <w:rFonts w:ascii="Times New Roman"/>
                <w:b w:val="false"/>
                <w:i w:val="false"/>
                <w:color w:val="000000"/>
                <w:sz w:val="20"/>
              </w:rPr>
              <w:t>- типовых рецептур смесей для машинного изготовления стержней при производстве отливок из сплавов на основе железа и цветных металлов;</w:t>
            </w:r>
            <w:r>
              <w:br/>
            </w:r>
            <w:r>
              <w:rPr>
                <w:rFonts w:ascii="Times New Roman"/>
                <w:b w:val="false"/>
                <w:i w:val="false"/>
                <w:color w:val="000000"/>
                <w:sz w:val="20"/>
              </w:rPr>
              <w:t>
</w:t>
            </w:r>
            <w:r>
              <w:rPr>
                <w:rFonts w:ascii="Times New Roman"/>
                <w:b w:val="false"/>
                <w:i w:val="false"/>
                <w:color w:val="000000"/>
                <w:sz w:val="20"/>
              </w:rPr>
              <w:t>- конструкции и принципа действия стержневых машин;</w:t>
            </w:r>
            <w:r>
              <w:br/>
            </w:r>
            <w:r>
              <w:rPr>
                <w:rFonts w:ascii="Times New Roman"/>
                <w:b w:val="false"/>
                <w:i w:val="false"/>
                <w:color w:val="000000"/>
                <w:sz w:val="20"/>
              </w:rPr>
              <w:t>
</w:t>
            </w:r>
            <w:r>
              <w:rPr>
                <w:rFonts w:ascii="Times New Roman"/>
                <w:b w:val="false"/>
                <w:i w:val="false"/>
                <w:color w:val="000000"/>
                <w:sz w:val="20"/>
              </w:rPr>
              <w:t>- методики расчета линейных размеров стержневых ящиков;</w:t>
            </w:r>
            <w:r>
              <w:br/>
            </w:r>
            <w:r>
              <w:rPr>
                <w:rFonts w:ascii="Times New Roman"/>
                <w:b w:val="false"/>
                <w:i w:val="false"/>
                <w:color w:val="000000"/>
                <w:sz w:val="20"/>
              </w:rPr>
              <w:t>
</w:t>
            </w:r>
            <w:r>
              <w:rPr>
                <w:rFonts w:ascii="Times New Roman"/>
                <w:b w:val="false"/>
                <w:i w:val="false"/>
                <w:color w:val="000000"/>
                <w:sz w:val="20"/>
              </w:rPr>
              <w:t>- методов контроля технологических свойств стержневых смесей;</w:t>
            </w:r>
            <w:r>
              <w:br/>
            </w:r>
            <w:r>
              <w:rPr>
                <w:rFonts w:ascii="Times New Roman"/>
                <w:b w:val="false"/>
                <w:i w:val="false"/>
                <w:color w:val="000000"/>
                <w:sz w:val="20"/>
              </w:rPr>
              <w:t>
</w:t>
            </w:r>
            <w:r>
              <w:rPr>
                <w:rFonts w:ascii="Times New Roman"/>
                <w:b/>
                <w:i w:val="false"/>
                <w:color w:val="000000"/>
                <w:sz w:val="20"/>
              </w:rPr>
              <w:t>уметь:</w:t>
            </w:r>
            <w:r>
              <w:br/>
            </w:r>
            <w:r>
              <w:rPr>
                <w:rFonts w:ascii="Times New Roman"/>
                <w:b w:val="false"/>
                <w:i w:val="false"/>
                <w:color w:val="000000"/>
                <w:sz w:val="20"/>
              </w:rPr>
              <w:t>
</w:t>
            </w:r>
            <w:r>
              <w:rPr>
                <w:rFonts w:ascii="Times New Roman"/>
                <w:b w:val="false"/>
                <w:i w:val="false"/>
                <w:color w:val="000000"/>
                <w:sz w:val="20"/>
              </w:rPr>
              <w:t>- обслуживать и производить наладку стержневых машин;</w:t>
            </w:r>
            <w:r>
              <w:br/>
            </w:r>
            <w:r>
              <w:rPr>
                <w:rFonts w:ascii="Times New Roman"/>
                <w:b w:val="false"/>
                <w:i w:val="false"/>
                <w:color w:val="000000"/>
                <w:sz w:val="20"/>
              </w:rPr>
              <w:t>
</w:t>
            </w:r>
            <w:r>
              <w:rPr>
                <w:rFonts w:ascii="Times New Roman"/>
                <w:b w:val="false"/>
                <w:i w:val="false"/>
                <w:color w:val="000000"/>
                <w:sz w:val="20"/>
              </w:rPr>
              <w:t>- изготавливать стержни по стержневым ящикам на машинах;</w:t>
            </w:r>
            <w:r>
              <w:br/>
            </w:r>
            <w:r>
              <w:rPr>
                <w:rFonts w:ascii="Times New Roman"/>
                <w:b w:val="false"/>
                <w:i w:val="false"/>
                <w:color w:val="000000"/>
                <w:sz w:val="20"/>
              </w:rPr>
              <w:t>
</w:t>
            </w:r>
            <w:r>
              <w:rPr>
                <w:rFonts w:ascii="Times New Roman"/>
                <w:b w:val="false"/>
                <w:i w:val="false"/>
                <w:color w:val="000000"/>
                <w:sz w:val="20"/>
              </w:rPr>
              <w:t>- контролировать качество изготовленных стержней;</w:t>
            </w:r>
            <w:r>
              <w:br/>
            </w:r>
            <w:r>
              <w:rPr>
                <w:rFonts w:ascii="Times New Roman"/>
                <w:b w:val="false"/>
                <w:i w:val="false"/>
                <w:color w:val="000000"/>
                <w:sz w:val="20"/>
              </w:rPr>
              <w:t>
</w:t>
            </w:r>
            <w:r>
              <w:rPr>
                <w:rFonts w:ascii="Times New Roman"/>
                <w:b w:val="false"/>
                <w:i w:val="false"/>
                <w:color w:val="000000"/>
                <w:sz w:val="20"/>
              </w:rPr>
              <w:t>- собирать и склеивать стержни.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ПК 2.6.1</w:t>
            </w:r>
            <w:r>
              <w:br/>
            </w:r>
            <w:r>
              <w:rPr>
                <w:rFonts w:ascii="Times New Roman"/>
                <w:b w:val="false"/>
                <w:i w:val="false"/>
                <w:color w:val="000000"/>
                <w:sz w:val="20"/>
              </w:rPr>
              <w:t>
</w:t>
            </w:r>
            <w:r>
              <w:rPr>
                <w:rFonts w:ascii="Times New Roman"/>
                <w:b w:val="false"/>
                <w:i w:val="false"/>
                <w:color w:val="000000"/>
                <w:sz w:val="20"/>
              </w:rPr>
              <w:t>ПК 2.6.2</w:t>
            </w:r>
            <w:r>
              <w:br/>
            </w:r>
            <w:r>
              <w:rPr>
                <w:rFonts w:ascii="Times New Roman"/>
                <w:b w:val="false"/>
                <w:i w:val="false"/>
                <w:color w:val="000000"/>
                <w:sz w:val="20"/>
              </w:rPr>
              <w:t>
</w:t>
            </w:r>
            <w:r>
              <w:rPr>
                <w:rFonts w:ascii="Times New Roman"/>
                <w:b w:val="false"/>
                <w:i w:val="false"/>
                <w:color w:val="000000"/>
                <w:sz w:val="20"/>
              </w:rPr>
              <w:t>ПК 2.6.3</w:t>
            </w:r>
            <w:r>
              <w:br/>
            </w:r>
            <w:r>
              <w:rPr>
                <w:rFonts w:ascii="Times New Roman"/>
                <w:b w:val="false"/>
                <w:i w:val="false"/>
                <w:color w:val="000000"/>
                <w:sz w:val="20"/>
              </w:rPr>
              <w:t>
</w:t>
            </w:r>
            <w:r>
              <w:rPr>
                <w:rFonts w:ascii="Times New Roman"/>
                <w:b w:val="false"/>
                <w:i w:val="false"/>
                <w:color w:val="000000"/>
                <w:sz w:val="20"/>
              </w:rPr>
              <w:t>ПК 2.6.4</w:t>
            </w:r>
            <w:r>
              <w:br/>
            </w:r>
            <w:r>
              <w:rPr>
                <w:rFonts w:ascii="Times New Roman"/>
                <w:b w:val="false"/>
                <w:i w:val="false"/>
                <w:color w:val="000000"/>
                <w:sz w:val="20"/>
              </w:rPr>
              <w:t>
</w:t>
            </w:r>
            <w:r>
              <w:rPr>
                <w:rFonts w:ascii="Times New Roman"/>
                <w:b w:val="false"/>
                <w:i w:val="false"/>
                <w:color w:val="000000"/>
                <w:sz w:val="20"/>
              </w:rPr>
              <w:t>ПК 2.6.5</w:t>
            </w:r>
            <w:r>
              <w:br/>
            </w:r>
            <w:r>
              <w:rPr>
                <w:rFonts w:ascii="Times New Roman"/>
                <w:b w:val="false"/>
                <w:i w:val="false"/>
                <w:color w:val="000000"/>
                <w:sz w:val="20"/>
              </w:rPr>
              <w:t>
</w:t>
            </w:r>
            <w:r>
              <w:rPr>
                <w:rFonts w:ascii="Times New Roman"/>
                <w:b w:val="false"/>
                <w:i w:val="false"/>
                <w:color w:val="000000"/>
                <w:sz w:val="20"/>
              </w:rPr>
              <w:t>ПК 2.6.6</w:t>
            </w:r>
            <w:r>
              <w:br/>
            </w:r>
            <w:r>
              <w:rPr>
                <w:rFonts w:ascii="Times New Roman"/>
                <w:b w:val="false"/>
                <w:i w:val="false"/>
                <w:color w:val="000000"/>
                <w:sz w:val="20"/>
              </w:rPr>
              <w:t>
</w:t>
            </w:r>
            <w:r>
              <w:rPr>
                <w:rFonts w:ascii="Times New Roman"/>
                <w:b w:val="false"/>
                <w:i w:val="false"/>
                <w:color w:val="000000"/>
                <w:sz w:val="20"/>
              </w:rPr>
              <w:t>ПК 2.6.7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100407 2 - Стерженщик ручной формовки*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Конструкция и технологические основы производства стержней при ручной формовке.</w:t>
            </w:r>
            <w:r>
              <w:rPr>
                <w:rFonts w:ascii="Times New Roman"/>
                <w:b w:val="false"/>
                <w:i w:val="false"/>
                <w:color w:val="000000"/>
                <w:sz w:val="20"/>
              </w:rPr>
              <w:t>Технологические основы изготовления стержней методами ручной формовки.</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технологических приемов, применяемых при ручном изготовлении стержней;</w:t>
            </w:r>
            <w:r>
              <w:br/>
            </w:r>
            <w:r>
              <w:rPr>
                <w:rFonts w:ascii="Times New Roman"/>
                <w:b w:val="false"/>
                <w:i w:val="false"/>
                <w:color w:val="000000"/>
                <w:sz w:val="20"/>
              </w:rPr>
              <w:t>
</w:t>
            </w:r>
            <w:r>
              <w:rPr>
                <w:rFonts w:ascii="Times New Roman"/>
                <w:b w:val="false"/>
                <w:i w:val="false"/>
                <w:color w:val="000000"/>
                <w:sz w:val="20"/>
              </w:rPr>
              <w:t>- типовых рецептур стержневых смесей, используемых при ручной формовке стержней;</w:t>
            </w:r>
            <w:r>
              <w:br/>
            </w:r>
            <w:r>
              <w:rPr>
                <w:rFonts w:ascii="Times New Roman"/>
                <w:b w:val="false"/>
                <w:i w:val="false"/>
                <w:color w:val="000000"/>
                <w:sz w:val="20"/>
              </w:rPr>
              <w:t>
</w:t>
            </w:r>
            <w:r>
              <w:rPr>
                <w:rFonts w:ascii="Times New Roman"/>
                <w:b w:val="false"/>
                <w:i w:val="false"/>
                <w:color w:val="000000"/>
                <w:sz w:val="20"/>
              </w:rPr>
              <w:t>- методов контроля технологических свойств стержневых смесей;</w:t>
            </w:r>
            <w:r>
              <w:br/>
            </w:r>
            <w:r>
              <w:rPr>
                <w:rFonts w:ascii="Times New Roman"/>
                <w:b w:val="false"/>
                <w:i w:val="false"/>
                <w:color w:val="000000"/>
                <w:sz w:val="20"/>
              </w:rPr>
              <w:t>
</w:t>
            </w:r>
            <w:r>
              <w:rPr>
                <w:rFonts w:ascii="Times New Roman"/>
                <w:b w:val="false"/>
                <w:i w:val="false"/>
                <w:color w:val="000000"/>
                <w:sz w:val="20"/>
              </w:rPr>
              <w:t>- условий работы стержней и основные требования, предъявляемые к ним;</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контролировать качество стержневых смесей и состояние стержневых ящиков;</w:t>
            </w:r>
            <w:r>
              <w:br/>
            </w:r>
            <w:r>
              <w:rPr>
                <w:rFonts w:ascii="Times New Roman"/>
                <w:b w:val="false"/>
                <w:i w:val="false"/>
                <w:color w:val="000000"/>
                <w:sz w:val="20"/>
              </w:rPr>
              <w:t>
</w:t>
            </w:r>
            <w:r>
              <w:rPr>
                <w:rFonts w:ascii="Times New Roman"/>
                <w:b w:val="false"/>
                <w:i w:val="false"/>
                <w:color w:val="000000"/>
                <w:sz w:val="20"/>
              </w:rPr>
              <w:t>- изготавливать стержни с отъемными частями, рамками и каркасами</w:t>
            </w:r>
            <w:r>
              <w:br/>
            </w:r>
            <w:r>
              <w:rPr>
                <w:rFonts w:ascii="Times New Roman"/>
                <w:b w:val="false"/>
                <w:i w:val="false"/>
                <w:color w:val="000000"/>
                <w:sz w:val="20"/>
              </w:rPr>
              <w:t>
</w:t>
            </w:r>
            <w:r>
              <w:rPr>
                <w:rFonts w:ascii="Times New Roman"/>
                <w:b w:val="false"/>
                <w:i w:val="false"/>
                <w:color w:val="000000"/>
                <w:sz w:val="20"/>
              </w:rPr>
              <w:t>- изготавливать стержни из керамической массы для отливок из специальных сталей;</w:t>
            </w:r>
            <w:r>
              <w:br/>
            </w:r>
            <w:r>
              <w:rPr>
                <w:rFonts w:ascii="Times New Roman"/>
                <w:b w:val="false"/>
                <w:i w:val="false"/>
                <w:color w:val="000000"/>
                <w:sz w:val="20"/>
              </w:rPr>
              <w:t>
</w:t>
            </w:r>
            <w:r>
              <w:rPr>
                <w:rFonts w:ascii="Times New Roman"/>
                <w:b w:val="false"/>
                <w:i w:val="false"/>
                <w:color w:val="000000"/>
                <w:sz w:val="20"/>
              </w:rPr>
              <w:t>- изготавливать стержни из жидкоподвижных самотвердеющих и холоднотвердеющих смесей;</w:t>
            </w:r>
            <w:r>
              <w:br/>
            </w:r>
            <w:r>
              <w:rPr>
                <w:rFonts w:ascii="Times New Roman"/>
                <w:b w:val="false"/>
                <w:i w:val="false"/>
                <w:color w:val="000000"/>
                <w:sz w:val="20"/>
              </w:rPr>
              <w:t>
</w:t>
            </w:r>
            <w:r>
              <w:rPr>
                <w:rFonts w:ascii="Times New Roman"/>
                <w:b w:val="false"/>
                <w:i w:val="false"/>
                <w:color w:val="000000"/>
                <w:sz w:val="20"/>
              </w:rPr>
              <w:t>- комплектовать стержни для сушки.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ПК 2.7.1</w:t>
            </w:r>
            <w:r>
              <w:br/>
            </w:r>
            <w:r>
              <w:rPr>
                <w:rFonts w:ascii="Times New Roman"/>
                <w:b w:val="false"/>
                <w:i w:val="false"/>
                <w:color w:val="000000"/>
                <w:sz w:val="20"/>
              </w:rPr>
              <w:t>
</w:t>
            </w:r>
            <w:r>
              <w:rPr>
                <w:rFonts w:ascii="Times New Roman"/>
                <w:b w:val="false"/>
                <w:i w:val="false"/>
                <w:color w:val="000000"/>
                <w:sz w:val="20"/>
              </w:rPr>
              <w:t>ПК 2.7.2</w:t>
            </w:r>
            <w:r>
              <w:br/>
            </w:r>
            <w:r>
              <w:rPr>
                <w:rFonts w:ascii="Times New Roman"/>
                <w:b w:val="false"/>
                <w:i w:val="false"/>
                <w:color w:val="000000"/>
                <w:sz w:val="20"/>
              </w:rPr>
              <w:t>
</w:t>
            </w:r>
            <w:r>
              <w:rPr>
                <w:rFonts w:ascii="Times New Roman"/>
                <w:b w:val="false"/>
                <w:i w:val="false"/>
                <w:color w:val="000000"/>
                <w:sz w:val="20"/>
              </w:rPr>
              <w:t>ПК 2.7.3</w:t>
            </w:r>
            <w:r>
              <w:br/>
            </w:r>
            <w:r>
              <w:rPr>
                <w:rFonts w:ascii="Times New Roman"/>
                <w:b w:val="false"/>
                <w:i w:val="false"/>
                <w:color w:val="000000"/>
                <w:sz w:val="20"/>
              </w:rPr>
              <w:t>
</w:t>
            </w:r>
            <w:r>
              <w:rPr>
                <w:rFonts w:ascii="Times New Roman"/>
                <w:b w:val="false"/>
                <w:i w:val="false"/>
                <w:color w:val="000000"/>
                <w:sz w:val="20"/>
              </w:rPr>
              <w:t>ПК 2.7.4</w:t>
            </w:r>
            <w:r>
              <w:br/>
            </w:r>
            <w:r>
              <w:rPr>
                <w:rFonts w:ascii="Times New Roman"/>
                <w:b w:val="false"/>
                <w:i w:val="false"/>
                <w:color w:val="000000"/>
                <w:sz w:val="20"/>
              </w:rPr>
              <w:t>
</w:t>
            </w:r>
            <w:r>
              <w:rPr>
                <w:rFonts w:ascii="Times New Roman"/>
                <w:b w:val="false"/>
                <w:i w:val="false"/>
                <w:color w:val="000000"/>
                <w:sz w:val="20"/>
              </w:rPr>
              <w:t>ПК 2.7.5</w:t>
            </w:r>
            <w:r>
              <w:br/>
            </w:r>
            <w:r>
              <w:rPr>
                <w:rFonts w:ascii="Times New Roman"/>
                <w:b w:val="false"/>
                <w:i w:val="false"/>
                <w:color w:val="000000"/>
                <w:sz w:val="20"/>
              </w:rPr>
              <w:t>
</w:t>
            </w:r>
            <w:r>
              <w:rPr>
                <w:rFonts w:ascii="Times New Roman"/>
                <w:b w:val="false"/>
                <w:i w:val="false"/>
                <w:color w:val="000000"/>
                <w:sz w:val="20"/>
              </w:rPr>
              <w:t>ПК 2.7.6</w:t>
            </w:r>
            <w:r>
              <w:br/>
            </w:r>
            <w:r>
              <w:rPr>
                <w:rFonts w:ascii="Times New Roman"/>
                <w:b w:val="false"/>
                <w:i w:val="false"/>
                <w:color w:val="000000"/>
                <w:sz w:val="20"/>
              </w:rPr>
              <w:t>
</w:t>
            </w:r>
            <w:r>
              <w:rPr>
                <w:rFonts w:ascii="Times New Roman"/>
                <w:b w:val="false"/>
                <w:i w:val="false"/>
                <w:color w:val="000000"/>
                <w:sz w:val="20"/>
              </w:rPr>
              <w:t>ПК 2.7.7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100408 2 – Формовщик ручной формовки*</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Технологические основы производства литейных форм методом ручной формовки.</w:t>
            </w:r>
            <w:r>
              <w:rPr>
                <w:rFonts w:ascii="Times New Roman"/>
                <w:b w:val="false"/>
                <w:i w:val="false"/>
                <w:color w:val="000000"/>
                <w:sz w:val="20"/>
              </w:rPr>
              <w:t>Приемы ручной формовки при изготовлении сложных литейных форм в условиях единичного и мелкозернистого производства</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приемов ручной формовки (в парных опоках, в трех опоках, формовка с фальшивой опокой, формовка с подрезкой, формовка по шаблону, по скелетной модели и т.д.);</w:t>
            </w:r>
            <w:r>
              <w:br/>
            </w:r>
            <w:r>
              <w:rPr>
                <w:rFonts w:ascii="Times New Roman"/>
                <w:b w:val="false"/>
                <w:i w:val="false"/>
                <w:color w:val="000000"/>
                <w:sz w:val="20"/>
              </w:rPr>
              <w:t>
</w:t>
            </w:r>
            <w:r>
              <w:rPr>
                <w:rFonts w:ascii="Times New Roman"/>
                <w:b w:val="false"/>
                <w:i w:val="false"/>
                <w:color w:val="000000"/>
                <w:sz w:val="20"/>
              </w:rPr>
              <w:t>- свойств и методов контроля свойств формовочных смесей;</w:t>
            </w:r>
            <w:r>
              <w:br/>
            </w:r>
            <w:r>
              <w:rPr>
                <w:rFonts w:ascii="Times New Roman"/>
                <w:b w:val="false"/>
                <w:i w:val="false"/>
                <w:color w:val="000000"/>
                <w:sz w:val="20"/>
              </w:rPr>
              <w:t>
</w:t>
            </w:r>
            <w:r>
              <w:rPr>
                <w:rFonts w:ascii="Times New Roman"/>
                <w:b w:val="false"/>
                <w:i w:val="false"/>
                <w:color w:val="000000"/>
                <w:sz w:val="20"/>
              </w:rPr>
              <w:t>- типовых рецептур смесей;</w:t>
            </w:r>
            <w:r>
              <w:br/>
            </w:r>
            <w:r>
              <w:rPr>
                <w:rFonts w:ascii="Times New Roman"/>
                <w:b w:val="false"/>
                <w:i w:val="false"/>
                <w:color w:val="000000"/>
                <w:sz w:val="20"/>
              </w:rPr>
              <w:t>
</w:t>
            </w:r>
            <w:r>
              <w:rPr>
                <w:rFonts w:ascii="Times New Roman"/>
                <w:b w:val="false"/>
                <w:i w:val="false"/>
                <w:color w:val="000000"/>
                <w:sz w:val="20"/>
              </w:rPr>
              <w:t>- вспомогательных материалов, используемых при формовке (противопригарные добавки, припылы, краски, пасты);</w:t>
            </w:r>
            <w:r>
              <w:br/>
            </w:r>
            <w:r>
              <w:rPr>
                <w:rFonts w:ascii="Times New Roman"/>
                <w:b w:val="false"/>
                <w:i w:val="false"/>
                <w:color w:val="000000"/>
                <w:sz w:val="20"/>
              </w:rPr>
              <w:t>
</w:t>
            </w:r>
            <w:r>
              <w:rPr>
                <w:rFonts w:ascii="Times New Roman"/>
                <w:b w:val="false"/>
                <w:i w:val="false"/>
                <w:color w:val="000000"/>
                <w:sz w:val="20"/>
              </w:rPr>
              <w:t>- температурных режимов сушки литейных форм;</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изготавливать литейную форму вручную по разъемным моделям, в опоках;</w:t>
            </w:r>
            <w:r>
              <w:br/>
            </w:r>
            <w:r>
              <w:rPr>
                <w:rFonts w:ascii="Times New Roman"/>
                <w:b w:val="false"/>
                <w:i w:val="false"/>
                <w:color w:val="000000"/>
                <w:sz w:val="20"/>
              </w:rPr>
              <w:t>
</w:t>
            </w:r>
            <w:r>
              <w:rPr>
                <w:rFonts w:ascii="Times New Roman"/>
                <w:b w:val="false"/>
                <w:i w:val="false"/>
                <w:color w:val="000000"/>
                <w:sz w:val="20"/>
              </w:rPr>
              <w:t>- изготавливать литейные формы вручную в почве, в опоках, по скелетным моделям, шаблонам, образцам;</w:t>
            </w:r>
            <w:r>
              <w:br/>
            </w:r>
            <w:r>
              <w:rPr>
                <w:rFonts w:ascii="Times New Roman"/>
                <w:b w:val="false"/>
                <w:i w:val="false"/>
                <w:color w:val="000000"/>
                <w:sz w:val="20"/>
              </w:rPr>
              <w:t>
</w:t>
            </w:r>
            <w:r>
              <w:rPr>
                <w:rFonts w:ascii="Times New Roman"/>
                <w:b w:val="false"/>
                <w:i w:val="false"/>
                <w:color w:val="000000"/>
                <w:sz w:val="20"/>
              </w:rPr>
              <w:t>- формовка деталей, эксплуатируемых под давлением;</w:t>
            </w:r>
            <w:r>
              <w:br/>
            </w:r>
            <w:r>
              <w:rPr>
                <w:rFonts w:ascii="Times New Roman"/>
                <w:b w:val="false"/>
                <w:i w:val="false"/>
                <w:color w:val="000000"/>
                <w:sz w:val="20"/>
              </w:rPr>
              <w:t>
</w:t>
            </w:r>
            <w:r>
              <w:rPr>
                <w:rFonts w:ascii="Times New Roman"/>
                <w:b w:val="false"/>
                <w:i w:val="false"/>
                <w:color w:val="000000"/>
                <w:sz w:val="20"/>
              </w:rPr>
              <w:t xml:space="preserve">- собирать и крепить литейные формы под заливку жидким металлом.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ПК 2.8.1</w:t>
            </w:r>
            <w:r>
              <w:br/>
            </w:r>
            <w:r>
              <w:rPr>
                <w:rFonts w:ascii="Times New Roman"/>
                <w:b w:val="false"/>
                <w:i w:val="false"/>
                <w:color w:val="000000"/>
                <w:sz w:val="20"/>
              </w:rPr>
              <w:t>
</w:t>
            </w:r>
            <w:r>
              <w:rPr>
                <w:rFonts w:ascii="Times New Roman"/>
                <w:b w:val="false"/>
                <w:i w:val="false"/>
                <w:color w:val="000000"/>
                <w:sz w:val="20"/>
              </w:rPr>
              <w:t>ПК 2.8.2</w:t>
            </w:r>
            <w:r>
              <w:br/>
            </w:r>
            <w:r>
              <w:rPr>
                <w:rFonts w:ascii="Times New Roman"/>
                <w:b w:val="false"/>
                <w:i w:val="false"/>
                <w:color w:val="000000"/>
                <w:sz w:val="20"/>
              </w:rPr>
              <w:t>
</w:t>
            </w:r>
            <w:r>
              <w:rPr>
                <w:rFonts w:ascii="Times New Roman"/>
                <w:b w:val="false"/>
                <w:i w:val="false"/>
                <w:color w:val="000000"/>
                <w:sz w:val="20"/>
              </w:rPr>
              <w:t>ПК 2.8.3</w:t>
            </w:r>
            <w:r>
              <w:br/>
            </w:r>
            <w:r>
              <w:rPr>
                <w:rFonts w:ascii="Times New Roman"/>
                <w:b w:val="false"/>
                <w:i w:val="false"/>
                <w:color w:val="000000"/>
                <w:sz w:val="20"/>
              </w:rPr>
              <w:t>
</w:t>
            </w:r>
            <w:r>
              <w:rPr>
                <w:rFonts w:ascii="Times New Roman"/>
                <w:b w:val="false"/>
                <w:i w:val="false"/>
                <w:color w:val="000000"/>
                <w:sz w:val="20"/>
              </w:rPr>
              <w:t>ПК 2.8.4</w:t>
            </w:r>
            <w:r>
              <w:br/>
            </w:r>
            <w:r>
              <w:rPr>
                <w:rFonts w:ascii="Times New Roman"/>
                <w:b w:val="false"/>
                <w:i w:val="false"/>
                <w:color w:val="000000"/>
                <w:sz w:val="20"/>
              </w:rPr>
              <w:t>
</w:t>
            </w:r>
            <w:r>
              <w:rPr>
                <w:rFonts w:ascii="Times New Roman"/>
                <w:b w:val="false"/>
                <w:i w:val="false"/>
                <w:color w:val="000000"/>
                <w:sz w:val="20"/>
              </w:rPr>
              <w:t>ПК 2.8.5</w:t>
            </w:r>
            <w:r>
              <w:br/>
            </w:r>
            <w:r>
              <w:rPr>
                <w:rFonts w:ascii="Times New Roman"/>
                <w:b w:val="false"/>
                <w:i w:val="false"/>
                <w:color w:val="000000"/>
                <w:sz w:val="20"/>
              </w:rPr>
              <w:t>
</w:t>
            </w:r>
            <w:r>
              <w:rPr>
                <w:rFonts w:ascii="Times New Roman"/>
                <w:b w:val="false"/>
                <w:i w:val="false"/>
                <w:color w:val="000000"/>
                <w:sz w:val="20"/>
              </w:rPr>
              <w:t>ПК 2.8.6</w:t>
            </w:r>
            <w:r>
              <w:br/>
            </w:r>
            <w:r>
              <w:rPr>
                <w:rFonts w:ascii="Times New Roman"/>
                <w:b w:val="false"/>
                <w:i w:val="false"/>
                <w:color w:val="000000"/>
                <w:sz w:val="20"/>
              </w:rPr>
              <w:t>
</w:t>
            </w:r>
            <w:r>
              <w:rPr>
                <w:rFonts w:ascii="Times New Roman"/>
                <w:b w:val="false"/>
                <w:i w:val="false"/>
                <w:color w:val="000000"/>
                <w:sz w:val="20"/>
              </w:rPr>
              <w:t>ПК 2.8.7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100411 </w:t>
            </w:r>
            <w:r>
              <w:rPr>
                <w:rFonts w:ascii="Times New Roman"/>
                <w:b/>
                <w:i w:val="false"/>
                <w:color w:val="000000"/>
                <w:sz w:val="20"/>
              </w:rPr>
              <w:t>2</w:t>
            </w:r>
            <w:r>
              <w:rPr>
                <w:rFonts w:ascii="Times New Roman"/>
                <w:b w:val="false"/>
                <w:i w:val="false"/>
                <w:color w:val="000000"/>
                <w:sz w:val="20"/>
              </w:rPr>
              <w:t xml:space="preserve"> – Лаборант по анализу формовочных смесей*</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Методы анализа формовочных смесей.</w:t>
            </w:r>
            <w:r>
              <w:br/>
            </w:r>
            <w:r>
              <w:rPr>
                <w:rFonts w:ascii="Times New Roman"/>
                <w:b w:val="false"/>
                <w:i w:val="false"/>
                <w:color w:val="000000"/>
                <w:sz w:val="20"/>
              </w:rPr>
              <w:t>
</w:t>
            </w:r>
            <w:r>
              <w:rPr>
                <w:rFonts w:ascii="Times New Roman"/>
                <w:b w:val="false"/>
                <w:i w:val="false"/>
                <w:color w:val="000000"/>
                <w:sz w:val="20"/>
              </w:rPr>
              <w:t>Методы анализа на специальных приборах формовочных смесей на влажность, механическую прочность, зернистость, газопроницаемость.</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методов анализа формовочных смесей;</w:t>
            </w:r>
            <w:r>
              <w:br/>
            </w:r>
            <w:r>
              <w:rPr>
                <w:rFonts w:ascii="Times New Roman"/>
                <w:b w:val="false"/>
                <w:i w:val="false"/>
                <w:color w:val="000000"/>
                <w:sz w:val="20"/>
              </w:rPr>
              <w:t>
</w:t>
            </w:r>
            <w:r>
              <w:rPr>
                <w:rFonts w:ascii="Times New Roman"/>
                <w:b w:val="false"/>
                <w:i w:val="false"/>
                <w:color w:val="000000"/>
                <w:sz w:val="20"/>
              </w:rPr>
              <w:t>- типовых рецептур формовочных смесей;</w:t>
            </w:r>
            <w:r>
              <w:br/>
            </w:r>
            <w:r>
              <w:rPr>
                <w:rFonts w:ascii="Times New Roman"/>
                <w:b w:val="false"/>
                <w:i w:val="false"/>
                <w:color w:val="000000"/>
                <w:sz w:val="20"/>
              </w:rPr>
              <w:t>
</w:t>
            </w:r>
            <w:r>
              <w:rPr>
                <w:rFonts w:ascii="Times New Roman"/>
                <w:b w:val="false"/>
                <w:i w:val="false"/>
                <w:color w:val="000000"/>
                <w:sz w:val="20"/>
              </w:rPr>
              <w:t>- методов контроля технологических свойств формовочных смесей;</w:t>
            </w:r>
            <w:r>
              <w:br/>
            </w:r>
            <w:r>
              <w:rPr>
                <w:rFonts w:ascii="Times New Roman"/>
                <w:b w:val="false"/>
                <w:i w:val="false"/>
                <w:color w:val="000000"/>
                <w:sz w:val="20"/>
              </w:rPr>
              <w:t>
</w:t>
            </w:r>
            <w:r>
              <w:rPr>
                <w:rFonts w:ascii="Times New Roman"/>
                <w:b/>
                <w:i w:val="false"/>
                <w:color w:val="000000"/>
                <w:sz w:val="20"/>
              </w:rPr>
              <w:t>уметь</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подготовить образцы для испытаний;</w:t>
            </w:r>
            <w:r>
              <w:br/>
            </w:r>
            <w:r>
              <w:rPr>
                <w:rFonts w:ascii="Times New Roman"/>
                <w:b w:val="false"/>
                <w:i w:val="false"/>
                <w:color w:val="000000"/>
                <w:sz w:val="20"/>
              </w:rPr>
              <w:t>
</w:t>
            </w:r>
            <w:r>
              <w:rPr>
                <w:rFonts w:ascii="Times New Roman"/>
                <w:b w:val="false"/>
                <w:i w:val="false"/>
                <w:color w:val="000000"/>
                <w:sz w:val="20"/>
              </w:rPr>
              <w:t>- проверять качество формовочных смесей на рабочих местах;</w:t>
            </w:r>
            <w:r>
              <w:br/>
            </w:r>
            <w:r>
              <w:rPr>
                <w:rFonts w:ascii="Times New Roman"/>
                <w:b w:val="false"/>
                <w:i w:val="false"/>
                <w:color w:val="000000"/>
                <w:sz w:val="20"/>
              </w:rPr>
              <w:t>
</w:t>
            </w:r>
            <w:r>
              <w:rPr>
                <w:rFonts w:ascii="Times New Roman"/>
                <w:b w:val="false"/>
                <w:i w:val="false"/>
                <w:color w:val="000000"/>
                <w:sz w:val="20"/>
              </w:rPr>
              <w:t>- составлять рецепты на приготовление формовочных смесей для чугунных, стальных, цветных отливок и жаропрочных сплавов.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2.11.1</w:t>
            </w:r>
            <w:r>
              <w:br/>
            </w:r>
            <w:r>
              <w:rPr>
                <w:rFonts w:ascii="Times New Roman"/>
                <w:b w:val="false"/>
                <w:i w:val="false"/>
                <w:color w:val="000000"/>
                <w:sz w:val="20"/>
              </w:rPr>
              <w:t>
</w:t>
            </w:r>
            <w:r>
              <w:rPr>
                <w:rFonts w:ascii="Times New Roman"/>
                <w:b w:val="false"/>
                <w:i w:val="false"/>
                <w:color w:val="000000"/>
                <w:sz w:val="20"/>
              </w:rPr>
              <w:t>ПК 2.11.2</w:t>
            </w:r>
            <w:r>
              <w:br/>
            </w:r>
            <w:r>
              <w:rPr>
                <w:rFonts w:ascii="Times New Roman"/>
                <w:b w:val="false"/>
                <w:i w:val="false"/>
                <w:color w:val="000000"/>
                <w:sz w:val="20"/>
              </w:rPr>
              <w:t>
</w:t>
            </w:r>
            <w:r>
              <w:rPr>
                <w:rFonts w:ascii="Times New Roman"/>
                <w:b w:val="false"/>
                <w:i w:val="false"/>
                <w:color w:val="000000"/>
                <w:sz w:val="20"/>
              </w:rPr>
              <w:t>ПК 2.11.3</w:t>
            </w:r>
            <w:r>
              <w:br/>
            </w:r>
            <w:r>
              <w:rPr>
                <w:rFonts w:ascii="Times New Roman"/>
                <w:b w:val="false"/>
                <w:i w:val="false"/>
                <w:color w:val="000000"/>
                <w:sz w:val="20"/>
              </w:rPr>
              <w:t>
</w:t>
            </w:r>
            <w:r>
              <w:rPr>
                <w:rFonts w:ascii="Times New Roman"/>
                <w:b w:val="false"/>
                <w:i w:val="false"/>
                <w:color w:val="000000"/>
                <w:sz w:val="20"/>
              </w:rPr>
              <w:t>ПК 2.11.4</w:t>
            </w:r>
            <w:r>
              <w:br/>
            </w:r>
            <w:r>
              <w:rPr>
                <w:rFonts w:ascii="Times New Roman"/>
                <w:b w:val="false"/>
                <w:i w:val="false"/>
                <w:color w:val="000000"/>
                <w:sz w:val="20"/>
              </w:rPr>
              <w:t>
</w:t>
            </w:r>
            <w:r>
              <w:rPr>
                <w:rFonts w:ascii="Times New Roman"/>
                <w:b w:val="false"/>
                <w:i w:val="false"/>
                <w:color w:val="000000"/>
                <w:sz w:val="20"/>
              </w:rPr>
              <w:t>ПК 2.11.5</w:t>
            </w:r>
            <w:r>
              <w:br/>
            </w:r>
            <w:r>
              <w:rPr>
                <w:rFonts w:ascii="Times New Roman"/>
                <w:b w:val="false"/>
                <w:i w:val="false"/>
                <w:color w:val="000000"/>
                <w:sz w:val="20"/>
              </w:rPr>
              <w:t>
</w:t>
            </w:r>
            <w:r>
              <w:rPr>
                <w:rFonts w:ascii="Times New Roman"/>
                <w:b w:val="false"/>
                <w:i w:val="false"/>
                <w:color w:val="000000"/>
                <w:sz w:val="20"/>
              </w:rPr>
              <w:t>ПК 2.11.6</w:t>
            </w:r>
            <w:r>
              <w:br/>
            </w:r>
            <w:r>
              <w:rPr>
                <w:rFonts w:ascii="Times New Roman"/>
                <w:b w:val="false"/>
                <w:i w:val="false"/>
                <w:color w:val="000000"/>
                <w:sz w:val="20"/>
              </w:rPr>
              <w:t>
</w:t>
            </w:r>
            <w:r>
              <w:rPr>
                <w:rFonts w:ascii="Times New Roman"/>
                <w:b w:val="false"/>
                <w:i w:val="false"/>
                <w:color w:val="000000"/>
                <w:sz w:val="20"/>
              </w:rPr>
              <w:t>ПК 2.11.7</w:t>
            </w:r>
            <w:r>
              <w:br/>
            </w:r>
            <w:r>
              <w:rPr>
                <w:rFonts w:ascii="Times New Roman"/>
                <w:b w:val="false"/>
                <w:i w:val="false"/>
                <w:color w:val="000000"/>
                <w:sz w:val="20"/>
              </w:rPr>
              <w:t>
</w:t>
            </w:r>
            <w:r>
              <w:rPr>
                <w:rFonts w:ascii="Times New Roman"/>
                <w:b w:val="false"/>
                <w:i w:val="false"/>
                <w:color w:val="000000"/>
                <w:sz w:val="20"/>
              </w:rPr>
              <w:t>ПК 2.11.8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100412 </w:t>
            </w:r>
            <w:r>
              <w:rPr>
                <w:rFonts w:ascii="Times New Roman"/>
                <w:b/>
                <w:i w:val="false"/>
                <w:color w:val="000000"/>
                <w:sz w:val="20"/>
              </w:rPr>
              <w:t>2</w:t>
            </w:r>
            <w:r>
              <w:rPr>
                <w:rFonts w:ascii="Times New Roman"/>
                <w:b w:val="false"/>
                <w:i w:val="false"/>
                <w:color w:val="000000"/>
                <w:sz w:val="20"/>
              </w:rPr>
              <w:t xml:space="preserve"> – Стерженщик по деревянным и металлическим моделям*</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Конструкция и технологические основы производства стержней деревянных и металлических моделей.</w:t>
            </w:r>
            <w:r>
              <w:rPr>
                <w:rFonts w:ascii="Times New Roman"/>
                <w:b w:val="false"/>
                <w:i w:val="false"/>
                <w:color w:val="000000"/>
                <w:sz w:val="20"/>
              </w:rPr>
              <w:t>Технологические приемы при производстве стержней деревянных и металлических моделей.</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способов изготовления стержней по стержневым ящикам любой сложности для деревянных и металлических моделей.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устанавливать каркасы с проводкой газовых каналов;</w:t>
            </w:r>
            <w:r>
              <w:br/>
            </w:r>
            <w:r>
              <w:rPr>
                <w:rFonts w:ascii="Times New Roman"/>
                <w:b w:val="false"/>
                <w:i w:val="false"/>
                <w:color w:val="000000"/>
                <w:sz w:val="20"/>
              </w:rPr>
              <w:t>
</w:t>
            </w:r>
            <w:r>
              <w:rPr>
                <w:rFonts w:ascii="Times New Roman"/>
                <w:b w:val="false"/>
                <w:i w:val="false"/>
                <w:color w:val="000000"/>
                <w:sz w:val="20"/>
              </w:rPr>
              <w:t>- собирать стержни;</w:t>
            </w:r>
            <w:r>
              <w:br/>
            </w:r>
            <w:r>
              <w:rPr>
                <w:rFonts w:ascii="Times New Roman"/>
                <w:b w:val="false"/>
                <w:i w:val="false"/>
                <w:color w:val="000000"/>
                <w:sz w:val="20"/>
              </w:rPr>
              <w:t>
</w:t>
            </w:r>
            <w:r>
              <w:rPr>
                <w:rFonts w:ascii="Times New Roman"/>
                <w:b w:val="false"/>
                <w:i w:val="false"/>
                <w:color w:val="000000"/>
                <w:sz w:val="20"/>
              </w:rPr>
              <w:t>- контролировать качество и комплектацию стержней.</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2.12.1</w:t>
            </w:r>
            <w:r>
              <w:br/>
            </w:r>
            <w:r>
              <w:rPr>
                <w:rFonts w:ascii="Times New Roman"/>
                <w:b w:val="false"/>
                <w:i w:val="false"/>
                <w:color w:val="000000"/>
                <w:sz w:val="20"/>
              </w:rPr>
              <w:t>
</w:t>
            </w:r>
            <w:r>
              <w:rPr>
                <w:rFonts w:ascii="Times New Roman"/>
                <w:b w:val="false"/>
                <w:i w:val="false"/>
                <w:color w:val="000000"/>
                <w:sz w:val="20"/>
              </w:rPr>
              <w:t>ПК 2.12.2</w:t>
            </w:r>
            <w:r>
              <w:br/>
            </w:r>
            <w:r>
              <w:rPr>
                <w:rFonts w:ascii="Times New Roman"/>
                <w:b w:val="false"/>
                <w:i w:val="false"/>
                <w:color w:val="000000"/>
                <w:sz w:val="20"/>
              </w:rPr>
              <w:t>
</w:t>
            </w:r>
            <w:r>
              <w:rPr>
                <w:rFonts w:ascii="Times New Roman"/>
                <w:b w:val="false"/>
                <w:i w:val="false"/>
                <w:color w:val="000000"/>
                <w:sz w:val="20"/>
              </w:rPr>
              <w:t>ПК 2.12.3</w:t>
            </w:r>
            <w:r>
              <w:br/>
            </w:r>
            <w:r>
              <w:rPr>
                <w:rFonts w:ascii="Times New Roman"/>
                <w:b w:val="false"/>
                <w:i w:val="false"/>
                <w:color w:val="000000"/>
                <w:sz w:val="20"/>
              </w:rPr>
              <w:t>
</w:t>
            </w:r>
            <w:r>
              <w:rPr>
                <w:rFonts w:ascii="Times New Roman"/>
                <w:b w:val="false"/>
                <w:i w:val="false"/>
                <w:color w:val="000000"/>
                <w:sz w:val="20"/>
              </w:rPr>
              <w:t>ПК 2.12.4</w:t>
            </w:r>
            <w:r>
              <w:br/>
            </w:r>
            <w:r>
              <w:rPr>
                <w:rFonts w:ascii="Times New Roman"/>
                <w:b w:val="false"/>
                <w:i w:val="false"/>
                <w:color w:val="000000"/>
                <w:sz w:val="20"/>
              </w:rPr>
              <w:t>
</w:t>
            </w:r>
            <w:r>
              <w:rPr>
                <w:rFonts w:ascii="Times New Roman"/>
                <w:b w:val="false"/>
                <w:i w:val="false"/>
                <w:color w:val="000000"/>
                <w:sz w:val="20"/>
              </w:rPr>
              <w:t>ПК 2.12.5</w:t>
            </w:r>
            <w:r>
              <w:br/>
            </w:r>
            <w:r>
              <w:rPr>
                <w:rFonts w:ascii="Times New Roman"/>
                <w:b w:val="false"/>
                <w:i w:val="false"/>
                <w:color w:val="000000"/>
                <w:sz w:val="20"/>
              </w:rPr>
              <w:t>
</w:t>
            </w:r>
            <w:r>
              <w:rPr>
                <w:rFonts w:ascii="Times New Roman"/>
                <w:b w:val="false"/>
                <w:i w:val="false"/>
                <w:color w:val="000000"/>
                <w:sz w:val="20"/>
              </w:rPr>
              <w:t>ПК 2.12.6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100413 </w:t>
            </w:r>
            <w:r>
              <w:rPr>
                <w:rFonts w:ascii="Times New Roman"/>
                <w:b/>
                <w:i w:val="false"/>
                <w:color w:val="000000"/>
                <w:sz w:val="20"/>
              </w:rPr>
              <w:t>2</w:t>
            </w:r>
            <w:r>
              <w:rPr>
                <w:rFonts w:ascii="Times New Roman"/>
                <w:b w:val="false"/>
                <w:i w:val="false"/>
                <w:color w:val="000000"/>
                <w:sz w:val="20"/>
              </w:rPr>
              <w:t xml:space="preserve"> – Наладчик литейных машин*</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Конструкция и проектирование литейных машин.: </w:t>
            </w:r>
            <w:r>
              <w:rPr>
                <w:rFonts w:ascii="Times New Roman"/>
                <w:b w:val="false"/>
                <w:i w:val="false"/>
                <w:color w:val="000000"/>
                <w:sz w:val="20"/>
              </w:rPr>
              <w:t>Классификация литейных машин. Конструкционные особенности литейных машин.</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видов литейных машин;</w:t>
            </w:r>
            <w:r>
              <w:br/>
            </w:r>
            <w:r>
              <w:rPr>
                <w:rFonts w:ascii="Times New Roman"/>
                <w:b w:val="false"/>
                <w:i w:val="false"/>
                <w:color w:val="000000"/>
                <w:sz w:val="20"/>
              </w:rPr>
              <w:t>
</w:t>
            </w:r>
            <w:r>
              <w:rPr>
                <w:rFonts w:ascii="Times New Roman"/>
                <w:b w:val="false"/>
                <w:i w:val="false"/>
                <w:color w:val="000000"/>
                <w:sz w:val="20"/>
              </w:rPr>
              <w:t>- основных узлов литейных машин.</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 наладить литейные машины для изготовления сложных и точных моделей для литья по выплавляемым моделям.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2.13.1</w:t>
            </w:r>
            <w:r>
              <w:br/>
            </w:r>
            <w:r>
              <w:rPr>
                <w:rFonts w:ascii="Times New Roman"/>
                <w:b w:val="false"/>
                <w:i w:val="false"/>
                <w:color w:val="000000"/>
                <w:sz w:val="20"/>
              </w:rPr>
              <w:t>
</w:t>
            </w:r>
            <w:r>
              <w:rPr>
                <w:rFonts w:ascii="Times New Roman"/>
                <w:b w:val="false"/>
                <w:i w:val="false"/>
                <w:color w:val="000000"/>
                <w:sz w:val="20"/>
              </w:rPr>
              <w:t>ПК 2.13.2</w:t>
            </w:r>
            <w:r>
              <w:br/>
            </w:r>
            <w:r>
              <w:rPr>
                <w:rFonts w:ascii="Times New Roman"/>
                <w:b w:val="false"/>
                <w:i w:val="false"/>
                <w:color w:val="000000"/>
                <w:sz w:val="20"/>
              </w:rPr>
              <w:t>
</w:t>
            </w:r>
            <w:r>
              <w:rPr>
                <w:rFonts w:ascii="Times New Roman"/>
                <w:b w:val="false"/>
                <w:i w:val="false"/>
                <w:color w:val="000000"/>
                <w:sz w:val="20"/>
              </w:rPr>
              <w:t>ПК 2.13.3</w:t>
            </w:r>
            <w:r>
              <w:br/>
            </w:r>
            <w:r>
              <w:rPr>
                <w:rFonts w:ascii="Times New Roman"/>
                <w:b w:val="false"/>
                <w:i w:val="false"/>
                <w:color w:val="000000"/>
                <w:sz w:val="20"/>
              </w:rPr>
              <w:t>
</w:t>
            </w:r>
            <w:r>
              <w:rPr>
                <w:rFonts w:ascii="Times New Roman"/>
                <w:b w:val="false"/>
                <w:i w:val="false"/>
                <w:color w:val="000000"/>
                <w:sz w:val="20"/>
              </w:rPr>
              <w:t>ПК 2.13.4</w:t>
            </w:r>
            <w:r>
              <w:br/>
            </w:r>
            <w:r>
              <w:rPr>
                <w:rFonts w:ascii="Times New Roman"/>
                <w:b w:val="false"/>
                <w:i w:val="false"/>
                <w:color w:val="000000"/>
                <w:sz w:val="20"/>
              </w:rPr>
              <w:t>
</w:t>
            </w:r>
            <w:r>
              <w:rPr>
                <w:rFonts w:ascii="Times New Roman"/>
                <w:b w:val="false"/>
                <w:i w:val="false"/>
                <w:color w:val="000000"/>
                <w:sz w:val="20"/>
              </w:rPr>
              <w:t>ПК 2.13.5</w:t>
            </w:r>
            <w:r>
              <w:br/>
            </w:r>
            <w:r>
              <w:rPr>
                <w:rFonts w:ascii="Times New Roman"/>
                <w:b w:val="false"/>
                <w:i w:val="false"/>
                <w:color w:val="000000"/>
                <w:sz w:val="20"/>
              </w:rPr>
              <w:t>
</w:t>
            </w:r>
            <w:r>
              <w:rPr>
                <w:rFonts w:ascii="Times New Roman"/>
                <w:b w:val="false"/>
                <w:i w:val="false"/>
                <w:color w:val="000000"/>
                <w:sz w:val="20"/>
              </w:rPr>
              <w:t>ПК 2.13.6</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слесарно-механическая практика.</w:t>
            </w:r>
            <w:r>
              <w:rPr>
                <w:rFonts w:ascii="Times New Roman"/>
                <w:b w:val="false"/>
                <w:i w:val="false"/>
                <w:color w:val="000000"/>
                <w:sz w:val="20"/>
              </w:rPr>
              <w:t>Ознакомление с видами слесарных работ, вспомогательными инструментами; контрольно-измерительными приборами. Изучение технического обслуживания оборудования, технологии ремонта, испытания и приемки оборудования. Слесарно-сборочные работы. Требования безопасности труда, соблюдение порядка и культуры труда, бережного отношения к оборудованию и материалам.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эффективно использовать оборудование и материальные средства;</w:t>
            </w:r>
            <w:r>
              <w:br/>
            </w:r>
            <w:r>
              <w:rPr>
                <w:rFonts w:ascii="Times New Roman"/>
                <w:b w:val="false"/>
                <w:i w:val="false"/>
                <w:color w:val="000000"/>
                <w:sz w:val="20"/>
              </w:rPr>
              <w:t>
</w:t>
            </w:r>
            <w:r>
              <w:rPr>
                <w:rFonts w:ascii="Times New Roman"/>
                <w:b w:val="false"/>
                <w:i w:val="false"/>
                <w:color w:val="000000"/>
                <w:sz w:val="20"/>
              </w:rPr>
              <w:t>- устранять простейшие неполадки в работе оборудования;</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самостоятельной работы на основных видах технологического оборудования;</w:t>
            </w:r>
            <w:r>
              <w:br/>
            </w:r>
            <w:r>
              <w:rPr>
                <w:rFonts w:ascii="Times New Roman"/>
                <w:b w:val="false"/>
                <w:i w:val="false"/>
                <w:color w:val="000000"/>
                <w:sz w:val="20"/>
              </w:rPr>
              <w:t>
</w:t>
            </w:r>
            <w:r>
              <w:rPr>
                <w:rFonts w:ascii="Times New Roman"/>
                <w:b w:val="false"/>
                <w:i w:val="false"/>
                <w:color w:val="000000"/>
                <w:sz w:val="20"/>
              </w:rPr>
              <w:t>- соблюдения требований техники безопасности при слесарно-станочных работах.</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2.1.4</w:t>
            </w:r>
            <w:r>
              <w:br/>
            </w:r>
            <w:r>
              <w:rPr>
                <w:rFonts w:ascii="Times New Roman"/>
                <w:b w:val="false"/>
                <w:i w:val="false"/>
                <w:color w:val="000000"/>
                <w:sz w:val="20"/>
              </w:rPr>
              <w:t>
</w:t>
            </w: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ПК 2.1.6</w:t>
            </w:r>
            <w:r>
              <w:br/>
            </w:r>
            <w:r>
              <w:rPr>
                <w:rFonts w:ascii="Times New Roman"/>
                <w:b w:val="false"/>
                <w:i w:val="false"/>
                <w:color w:val="000000"/>
                <w:sz w:val="20"/>
              </w:rPr>
              <w:t>
</w:t>
            </w:r>
            <w:r>
              <w:rPr>
                <w:rFonts w:ascii="Times New Roman"/>
                <w:b w:val="false"/>
                <w:i w:val="false"/>
                <w:color w:val="000000"/>
                <w:sz w:val="20"/>
              </w:rPr>
              <w:t>ПК 2.1.7</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2.2.3</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2.2.6</w:t>
            </w:r>
            <w:r>
              <w:br/>
            </w:r>
            <w:r>
              <w:rPr>
                <w:rFonts w:ascii="Times New Roman"/>
                <w:b w:val="false"/>
                <w:i w:val="false"/>
                <w:color w:val="000000"/>
                <w:sz w:val="20"/>
              </w:rPr>
              <w:t>
</w:t>
            </w:r>
            <w:r>
              <w:rPr>
                <w:rFonts w:ascii="Times New Roman"/>
                <w:b w:val="false"/>
                <w:i w:val="false"/>
                <w:color w:val="000000"/>
                <w:sz w:val="20"/>
              </w:rPr>
              <w:t>ПК 2.2.7</w:t>
            </w:r>
            <w:r>
              <w:br/>
            </w:r>
            <w:r>
              <w:rPr>
                <w:rFonts w:ascii="Times New Roman"/>
                <w:b w:val="false"/>
                <w:i w:val="false"/>
                <w:color w:val="000000"/>
                <w:sz w:val="20"/>
              </w:rPr>
              <w:t>
</w:t>
            </w: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2.3.2</w:t>
            </w:r>
            <w:r>
              <w:br/>
            </w:r>
            <w:r>
              <w:rPr>
                <w:rFonts w:ascii="Times New Roman"/>
                <w:b w:val="false"/>
                <w:i w:val="false"/>
                <w:color w:val="000000"/>
                <w:sz w:val="20"/>
              </w:rPr>
              <w:t>
</w:t>
            </w:r>
            <w:r>
              <w:rPr>
                <w:rFonts w:ascii="Times New Roman"/>
                <w:b w:val="false"/>
                <w:i w:val="false"/>
                <w:color w:val="000000"/>
                <w:sz w:val="20"/>
              </w:rPr>
              <w:t>ПК 2.3.3</w:t>
            </w:r>
            <w:r>
              <w:br/>
            </w:r>
            <w:r>
              <w:rPr>
                <w:rFonts w:ascii="Times New Roman"/>
                <w:b w:val="false"/>
                <w:i w:val="false"/>
                <w:color w:val="000000"/>
                <w:sz w:val="20"/>
              </w:rPr>
              <w:t>
</w:t>
            </w:r>
            <w:r>
              <w:rPr>
                <w:rFonts w:ascii="Times New Roman"/>
                <w:b w:val="false"/>
                <w:i w:val="false"/>
                <w:color w:val="000000"/>
                <w:sz w:val="20"/>
              </w:rPr>
              <w:t>ПК 2.3.4</w:t>
            </w:r>
            <w:r>
              <w:br/>
            </w:r>
            <w:r>
              <w:rPr>
                <w:rFonts w:ascii="Times New Roman"/>
                <w:b w:val="false"/>
                <w:i w:val="false"/>
                <w:color w:val="000000"/>
                <w:sz w:val="20"/>
              </w:rPr>
              <w:t>
</w:t>
            </w:r>
            <w:r>
              <w:rPr>
                <w:rFonts w:ascii="Times New Roman"/>
                <w:b w:val="false"/>
                <w:i w:val="false"/>
                <w:color w:val="000000"/>
                <w:sz w:val="20"/>
              </w:rPr>
              <w:t>ПК 2.3.5</w:t>
            </w:r>
            <w:r>
              <w:br/>
            </w:r>
            <w:r>
              <w:rPr>
                <w:rFonts w:ascii="Times New Roman"/>
                <w:b w:val="false"/>
                <w:i w:val="false"/>
                <w:color w:val="000000"/>
                <w:sz w:val="20"/>
              </w:rPr>
              <w:t>
</w:t>
            </w:r>
            <w:r>
              <w:rPr>
                <w:rFonts w:ascii="Times New Roman"/>
                <w:b w:val="false"/>
                <w:i w:val="false"/>
                <w:color w:val="000000"/>
                <w:sz w:val="20"/>
              </w:rPr>
              <w:t>ПК 2.3.6</w:t>
            </w:r>
            <w:r>
              <w:br/>
            </w:r>
            <w:r>
              <w:rPr>
                <w:rFonts w:ascii="Times New Roman"/>
                <w:b w:val="false"/>
                <w:i w:val="false"/>
                <w:color w:val="000000"/>
                <w:sz w:val="20"/>
              </w:rPr>
              <w:t>
</w:t>
            </w:r>
            <w:r>
              <w:rPr>
                <w:rFonts w:ascii="Times New Roman"/>
                <w:b w:val="false"/>
                <w:i w:val="false"/>
                <w:color w:val="000000"/>
                <w:sz w:val="20"/>
              </w:rPr>
              <w:t>ПК 2.3.7</w:t>
            </w:r>
            <w:r>
              <w:br/>
            </w:r>
            <w:r>
              <w:rPr>
                <w:rFonts w:ascii="Times New Roman"/>
                <w:b w:val="false"/>
                <w:i w:val="false"/>
                <w:color w:val="000000"/>
                <w:sz w:val="20"/>
              </w:rPr>
              <w:t>
</w:t>
            </w:r>
            <w:r>
              <w:rPr>
                <w:rFonts w:ascii="Times New Roman"/>
                <w:b w:val="false"/>
                <w:i w:val="false"/>
                <w:color w:val="000000"/>
                <w:sz w:val="20"/>
              </w:rPr>
              <w:t>ПК 2.4.1</w:t>
            </w:r>
            <w:r>
              <w:br/>
            </w:r>
            <w:r>
              <w:rPr>
                <w:rFonts w:ascii="Times New Roman"/>
                <w:b w:val="false"/>
                <w:i w:val="false"/>
                <w:color w:val="000000"/>
                <w:sz w:val="20"/>
              </w:rPr>
              <w:t>
</w:t>
            </w:r>
            <w:r>
              <w:rPr>
                <w:rFonts w:ascii="Times New Roman"/>
                <w:b w:val="false"/>
                <w:i w:val="false"/>
                <w:color w:val="000000"/>
                <w:sz w:val="20"/>
              </w:rPr>
              <w:t>ПК 2.4.2</w:t>
            </w:r>
            <w:r>
              <w:br/>
            </w:r>
            <w:r>
              <w:rPr>
                <w:rFonts w:ascii="Times New Roman"/>
                <w:b w:val="false"/>
                <w:i w:val="false"/>
                <w:color w:val="000000"/>
                <w:sz w:val="20"/>
              </w:rPr>
              <w:t>
</w:t>
            </w:r>
            <w:r>
              <w:rPr>
                <w:rFonts w:ascii="Times New Roman"/>
                <w:b w:val="false"/>
                <w:i w:val="false"/>
                <w:color w:val="000000"/>
                <w:sz w:val="20"/>
              </w:rPr>
              <w:t>ПК 2.4.3</w:t>
            </w:r>
            <w:r>
              <w:br/>
            </w:r>
            <w:r>
              <w:rPr>
                <w:rFonts w:ascii="Times New Roman"/>
                <w:b w:val="false"/>
                <w:i w:val="false"/>
                <w:color w:val="000000"/>
                <w:sz w:val="20"/>
              </w:rPr>
              <w:t>
</w:t>
            </w:r>
            <w:r>
              <w:rPr>
                <w:rFonts w:ascii="Times New Roman"/>
                <w:b w:val="false"/>
                <w:i w:val="false"/>
                <w:color w:val="000000"/>
                <w:sz w:val="20"/>
              </w:rPr>
              <w:t>ПК 2.4.4</w:t>
            </w:r>
            <w:r>
              <w:br/>
            </w:r>
            <w:r>
              <w:rPr>
                <w:rFonts w:ascii="Times New Roman"/>
                <w:b w:val="false"/>
                <w:i w:val="false"/>
                <w:color w:val="000000"/>
                <w:sz w:val="20"/>
              </w:rPr>
              <w:t>
</w:t>
            </w:r>
            <w:r>
              <w:rPr>
                <w:rFonts w:ascii="Times New Roman"/>
                <w:b w:val="false"/>
                <w:i w:val="false"/>
                <w:color w:val="000000"/>
                <w:sz w:val="20"/>
              </w:rPr>
              <w:t>ПК 2.4.5</w:t>
            </w:r>
            <w:r>
              <w:br/>
            </w:r>
            <w:r>
              <w:rPr>
                <w:rFonts w:ascii="Times New Roman"/>
                <w:b w:val="false"/>
                <w:i w:val="false"/>
                <w:color w:val="000000"/>
                <w:sz w:val="20"/>
              </w:rPr>
              <w:t>
</w:t>
            </w:r>
            <w:r>
              <w:rPr>
                <w:rFonts w:ascii="Times New Roman"/>
                <w:b w:val="false"/>
                <w:i w:val="false"/>
                <w:color w:val="000000"/>
                <w:sz w:val="20"/>
              </w:rPr>
              <w:t>ПК 2.4.6</w:t>
            </w:r>
            <w:r>
              <w:br/>
            </w:r>
            <w:r>
              <w:rPr>
                <w:rFonts w:ascii="Times New Roman"/>
                <w:b w:val="false"/>
                <w:i w:val="false"/>
                <w:color w:val="000000"/>
                <w:sz w:val="20"/>
              </w:rPr>
              <w:t>
</w:t>
            </w:r>
            <w:r>
              <w:rPr>
                <w:rFonts w:ascii="Times New Roman"/>
                <w:b w:val="false"/>
                <w:i w:val="false"/>
                <w:color w:val="000000"/>
                <w:sz w:val="20"/>
              </w:rPr>
              <w:t>ПК 2.4.7</w:t>
            </w:r>
            <w:r>
              <w:br/>
            </w:r>
            <w:r>
              <w:rPr>
                <w:rFonts w:ascii="Times New Roman"/>
                <w:b w:val="false"/>
                <w:i w:val="false"/>
                <w:color w:val="000000"/>
                <w:sz w:val="20"/>
              </w:rPr>
              <w:t>
</w:t>
            </w:r>
            <w:r>
              <w:rPr>
                <w:rFonts w:ascii="Times New Roman"/>
                <w:b w:val="false"/>
                <w:i w:val="false"/>
                <w:color w:val="000000"/>
                <w:sz w:val="20"/>
              </w:rPr>
              <w:t>ПК 2.5.1</w:t>
            </w:r>
            <w:r>
              <w:br/>
            </w:r>
            <w:r>
              <w:rPr>
                <w:rFonts w:ascii="Times New Roman"/>
                <w:b w:val="false"/>
                <w:i w:val="false"/>
                <w:color w:val="000000"/>
                <w:sz w:val="20"/>
              </w:rPr>
              <w:t>
</w:t>
            </w:r>
            <w:r>
              <w:rPr>
                <w:rFonts w:ascii="Times New Roman"/>
                <w:b w:val="false"/>
                <w:i w:val="false"/>
                <w:color w:val="000000"/>
                <w:sz w:val="20"/>
              </w:rPr>
              <w:t>ПК 2.5.2</w:t>
            </w:r>
            <w:r>
              <w:br/>
            </w:r>
            <w:r>
              <w:rPr>
                <w:rFonts w:ascii="Times New Roman"/>
                <w:b w:val="false"/>
                <w:i w:val="false"/>
                <w:color w:val="000000"/>
                <w:sz w:val="20"/>
              </w:rPr>
              <w:t>
</w:t>
            </w:r>
            <w:r>
              <w:rPr>
                <w:rFonts w:ascii="Times New Roman"/>
                <w:b w:val="false"/>
                <w:i w:val="false"/>
                <w:color w:val="000000"/>
                <w:sz w:val="20"/>
              </w:rPr>
              <w:t>ПК 2.5.3</w:t>
            </w:r>
            <w:r>
              <w:br/>
            </w:r>
            <w:r>
              <w:rPr>
                <w:rFonts w:ascii="Times New Roman"/>
                <w:b w:val="false"/>
                <w:i w:val="false"/>
                <w:color w:val="000000"/>
                <w:sz w:val="20"/>
              </w:rPr>
              <w:t>
</w:t>
            </w:r>
            <w:r>
              <w:rPr>
                <w:rFonts w:ascii="Times New Roman"/>
                <w:b w:val="false"/>
                <w:i w:val="false"/>
                <w:color w:val="000000"/>
                <w:sz w:val="20"/>
              </w:rPr>
              <w:t>ПК 2.5.4</w:t>
            </w:r>
            <w:r>
              <w:br/>
            </w:r>
            <w:r>
              <w:rPr>
                <w:rFonts w:ascii="Times New Roman"/>
                <w:b w:val="false"/>
                <w:i w:val="false"/>
                <w:color w:val="000000"/>
                <w:sz w:val="20"/>
              </w:rPr>
              <w:t>
</w:t>
            </w:r>
            <w:r>
              <w:rPr>
                <w:rFonts w:ascii="Times New Roman"/>
                <w:b w:val="false"/>
                <w:i w:val="false"/>
                <w:color w:val="000000"/>
                <w:sz w:val="20"/>
              </w:rPr>
              <w:t>ПК 2.5.5</w:t>
            </w:r>
            <w:r>
              <w:br/>
            </w:r>
            <w:r>
              <w:rPr>
                <w:rFonts w:ascii="Times New Roman"/>
                <w:b w:val="false"/>
                <w:i w:val="false"/>
                <w:color w:val="000000"/>
                <w:sz w:val="20"/>
              </w:rPr>
              <w:t>
</w:t>
            </w:r>
            <w:r>
              <w:rPr>
                <w:rFonts w:ascii="Times New Roman"/>
                <w:b w:val="false"/>
                <w:i w:val="false"/>
                <w:color w:val="000000"/>
                <w:sz w:val="20"/>
              </w:rPr>
              <w:t>ПК 2.5.6</w:t>
            </w:r>
            <w:r>
              <w:br/>
            </w:r>
            <w:r>
              <w:rPr>
                <w:rFonts w:ascii="Times New Roman"/>
                <w:b w:val="false"/>
                <w:i w:val="false"/>
                <w:color w:val="000000"/>
                <w:sz w:val="20"/>
              </w:rPr>
              <w:t>
</w:t>
            </w:r>
            <w:r>
              <w:rPr>
                <w:rFonts w:ascii="Times New Roman"/>
                <w:b w:val="false"/>
                <w:i w:val="false"/>
                <w:color w:val="000000"/>
                <w:sz w:val="20"/>
              </w:rPr>
              <w:t>ПК 2.5.7</w:t>
            </w:r>
            <w:r>
              <w:br/>
            </w:r>
            <w:r>
              <w:rPr>
                <w:rFonts w:ascii="Times New Roman"/>
                <w:b w:val="false"/>
                <w:i w:val="false"/>
                <w:color w:val="000000"/>
                <w:sz w:val="20"/>
              </w:rPr>
              <w:t>
</w:t>
            </w:r>
            <w:r>
              <w:rPr>
                <w:rFonts w:ascii="Times New Roman"/>
                <w:b w:val="false"/>
                <w:i w:val="false"/>
                <w:color w:val="000000"/>
                <w:sz w:val="20"/>
              </w:rPr>
              <w:t>ПК 2.6.1</w:t>
            </w:r>
            <w:r>
              <w:br/>
            </w:r>
            <w:r>
              <w:rPr>
                <w:rFonts w:ascii="Times New Roman"/>
                <w:b w:val="false"/>
                <w:i w:val="false"/>
                <w:color w:val="000000"/>
                <w:sz w:val="20"/>
              </w:rPr>
              <w:t>
</w:t>
            </w:r>
            <w:r>
              <w:rPr>
                <w:rFonts w:ascii="Times New Roman"/>
                <w:b w:val="false"/>
                <w:i w:val="false"/>
                <w:color w:val="000000"/>
                <w:sz w:val="20"/>
              </w:rPr>
              <w:t>ПК 2.6.2</w:t>
            </w:r>
            <w:r>
              <w:br/>
            </w:r>
            <w:r>
              <w:rPr>
                <w:rFonts w:ascii="Times New Roman"/>
                <w:b w:val="false"/>
                <w:i w:val="false"/>
                <w:color w:val="000000"/>
                <w:sz w:val="20"/>
              </w:rPr>
              <w:t>
</w:t>
            </w:r>
            <w:r>
              <w:rPr>
                <w:rFonts w:ascii="Times New Roman"/>
                <w:b w:val="false"/>
                <w:i w:val="false"/>
                <w:color w:val="000000"/>
                <w:sz w:val="20"/>
              </w:rPr>
              <w:t>ПК 2.6.3</w:t>
            </w:r>
            <w:r>
              <w:br/>
            </w:r>
            <w:r>
              <w:rPr>
                <w:rFonts w:ascii="Times New Roman"/>
                <w:b w:val="false"/>
                <w:i w:val="false"/>
                <w:color w:val="000000"/>
                <w:sz w:val="20"/>
              </w:rPr>
              <w:t>
</w:t>
            </w:r>
            <w:r>
              <w:rPr>
                <w:rFonts w:ascii="Times New Roman"/>
                <w:b w:val="false"/>
                <w:i w:val="false"/>
                <w:color w:val="000000"/>
                <w:sz w:val="20"/>
              </w:rPr>
              <w:t>ПК 2.6.4</w:t>
            </w:r>
            <w:r>
              <w:br/>
            </w:r>
            <w:r>
              <w:rPr>
                <w:rFonts w:ascii="Times New Roman"/>
                <w:b w:val="false"/>
                <w:i w:val="false"/>
                <w:color w:val="000000"/>
                <w:sz w:val="20"/>
              </w:rPr>
              <w:t>
</w:t>
            </w:r>
            <w:r>
              <w:rPr>
                <w:rFonts w:ascii="Times New Roman"/>
                <w:b w:val="false"/>
                <w:i w:val="false"/>
                <w:color w:val="000000"/>
                <w:sz w:val="20"/>
              </w:rPr>
              <w:t>ПК 2.6.5</w:t>
            </w:r>
            <w:r>
              <w:br/>
            </w:r>
            <w:r>
              <w:rPr>
                <w:rFonts w:ascii="Times New Roman"/>
                <w:b w:val="false"/>
                <w:i w:val="false"/>
                <w:color w:val="000000"/>
                <w:sz w:val="20"/>
              </w:rPr>
              <w:t>
</w:t>
            </w:r>
            <w:r>
              <w:rPr>
                <w:rFonts w:ascii="Times New Roman"/>
                <w:b w:val="false"/>
                <w:i w:val="false"/>
                <w:color w:val="000000"/>
                <w:sz w:val="20"/>
              </w:rPr>
              <w:t>ПК 2.6.6</w:t>
            </w:r>
            <w:r>
              <w:br/>
            </w:r>
            <w:r>
              <w:rPr>
                <w:rFonts w:ascii="Times New Roman"/>
                <w:b w:val="false"/>
                <w:i w:val="false"/>
                <w:color w:val="000000"/>
                <w:sz w:val="20"/>
              </w:rPr>
              <w:t>
</w:t>
            </w:r>
            <w:r>
              <w:rPr>
                <w:rFonts w:ascii="Times New Roman"/>
                <w:b w:val="false"/>
                <w:i w:val="false"/>
                <w:color w:val="000000"/>
                <w:sz w:val="20"/>
              </w:rPr>
              <w:t>ПК 2.6.7</w:t>
            </w:r>
            <w:r>
              <w:br/>
            </w:r>
            <w:r>
              <w:rPr>
                <w:rFonts w:ascii="Times New Roman"/>
                <w:b w:val="false"/>
                <w:i w:val="false"/>
                <w:color w:val="000000"/>
                <w:sz w:val="20"/>
              </w:rPr>
              <w:t>
</w:t>
            </w:r>
            <w:r>
              <w:rPr>
                <w:rFonts w:ascii="Times New Roman"/>
                <w:b w:val="false"/>
                <w:i w:val="false"/>
                <w:color w:val="000000"/>
                <w:sz w:val="20"/>
              </w:rPr>
              <w:t>ПК 2.7.1</w:t>
            </w:r>
            <w:r>
              <w:br/>
            </w:r>
            <w:r>
              <w:rPr>
                <w:rFonts w:ascii="Times New Roman"/>
                <w:b w:val="false"/>
                <w:i w:val="false"/>
                <w:color w:val="000000"/>
                <w:sz w:val="20"/>
              </w:rPr>
              <w:t>
</w:t>
            </w:r>
            <w:r>
              <w:rPr>
                <w:rFonts w:ascii="Times New Roman"/>
                <w:b w:val="false"/>
                <w:i w:val="false"/>
                <w:color w:val="000000"/>
                <w:sz w:val="20"/>
              </w:rPr>
              <w:t>ПК 2.7.2</w:t>
            </w:r>
            <w:r>
              <w:br/>
            </w:r>
            <w:r>
              <w:rPr>
                <w:rFonts w:ascii="Times New Roman"/>
                <w:b w:val="false"/>
                <w:i w:val="false"/>
                <w:color w:val="000000"/>
                <w:sz w:val="20"/>
              </w:rPr>
              <w:t>
</w:t>
            </w:r>
            <w:r>
              <w:rPr>
                <w:rFonts w:ascii="Times New Roman"/>
                <w:b w:val="false"/>
                <w:i w:val="false"/>
                <w:color w:val="000000"/>
                <w:sz w:val="20"/>
              </w:rPr>
              <w:t>ПК 2.7.3</w:t>
            </w:r>
            <w:r>
              <w:br/>
            </w:r>
            <w:r>
              <w:rPr>
                <w:rFonts w:ascii="Times New Roman"/>
                <w:b w:val="false"/>
                <w:i w:val="false"/>
                <w:color w:val="000000"/>
                <w:sz w:val="20"/>
              </w:rPr>
              <w:t>
</w:t>
            </w:r>
            <w:r>
              <w:rPr>
                <w:rFonts w:ascii="Times New Roman"/>
                <w:b w:val="false"/>
                <w:i w:val="false"/>
                <w:color w:val="000000"/>
                <w:sz w:val="20"/>
              </w:rPr>
              <w:t>ПК 2.7.4</w:t>
            </w:r>
            <w:r>
              <w:br/>
            </w:r>
            <w:r>
              <w:rPr>
                <w:rFonts w:ascii="Times New Roman"/>
                <w:b w:val="false"/>
                <w:i w:val="false"/>
                <w:color w:val="000000"/>
                <w:sz w:val="20"/>
              </w:rPr>
              <w:t>
</w:t>
            </w:r>
            <w:r>
              <w:rPr>
                <w:rFonts w:ascii="Times New Roman"/>
                <w:b w:val="false"/>
                <w:i w:val="false"/>
                <w:color w:val="000000"/>
                <w:sz w:val="20"/>
              </w:rPr>
              <w:t>ПК 2.7.5</w:t>
            </w:r>
            <w:r>
              <w:br/>
            </w:r>
            <w:r>
              <w:rPr>
                <w:rFonts w:ascii="Times New Roman"/>
                <w:b w:val="false"/>
                <w:i w:val="false"/>
                <w:color w:val="000000"/>
                <w:sz w:val="20"/>
              </w:rPr>
              <w:t>
</w:t>
            </w:r>
            <w:r>
              <w:rPr>
                <w:rFonts w:ascii="Times New Roman"/>
                <w:b w:val="false"/>
                <w:i w:val="false"/>
                <w:color w:val="000000"/>
                <w:sz w:val="20"/>
              </w:rPr>
              <w:t>ПК 2.7.6</w:t>
            </w:r>
            <w:r>
              <w:br/>
            </w:r>
            <w:r>
              <w:rPr>
                <w:rFonts w:ascii="Times New Roman"/>
                <w:b w:val="false"/>
                <w:i w:val="false"/>
                <w:color w:val="000000"/>
                <w:sz w:val="20"/>
              </w:rPr>
              <w:t>
</w:t>
            </w:r>
            <w:r>
              <w:rPr>
                <w:rFonts w:ascii="Times New Roman"/>
                <w:b w:val="false"/>
                <w:i w:val="false"/>
                <w:color w:val="000000"/>
                <w:sz w:val="20"/>
              </w:rPr>
              <w:t>ПК 2.7.7</w:t>
            </w:r>
            <w:r>
              <w:br/>
            </w:r>
            <w:r>
              <w:rPr>
                <w:rFonts w:ascii="Times New Roman"/>
                <w:b w:val="false"/>
                <w:i w:val="false"/>
                <w:color w:val="000000"/>
                <w:sz w:val="20"/>
              </w:rPr>
              <w:t>
</w:t>
            </w:r>
            <w:r>
              <w:rPr>
                <w:rFonts w:ascii="Times New Roman"/>
                <w:b w:val="false"/>
                <w:i w:val="false"/>
                <w:color w:val="000000"/>
                <w:sz w:val="20"/>
              </w:rPr>
              <w:t>ПК 2.8.1</w:t>
            </w:r>
            <w:r>
              <w:br/>
            </w:r>
            <w:r>
              <w:rPr>
                <w:rFonts w:ascii="Times New Roman"/>
                <w:b w:val="false"/>
                <w:i w:val="false"/>
                <w:color w:val="000000"/>
                <w:sz w:val="20"/>
              </w:rPr>
              <w:t>
</w:t>
            </w:r>
            <w:r>
              <w:rPr>
                <w:rFonts w:ascii="Times New Roman"/>
                <w:b w:val="false"/>
                <w:i w:val="false"/>
                <w:color w:val="000000"/>
                <w:sz w:val="20"/>
              </w:rPr>
              <w:t>ПК 2.8.2</w:t>
            </w:r>
            <w:r>
              <w:br/>
            </w:r>
            <w:r>
              <w:rPr>
                <w:rFonts w:ascii="Times New Roman"/>
                <w:b w:val="false"/>
                <w:i w:val="false"/>
                <w:color w:val="000000"/>
                <w:sz w:val="20"/>
              </w:rPr>
              <w:t>
</w:t>
            </w:r>
            <w:r>
              <w:rPr>
                <w:rFonts w:ascii="Times New Roman"/>
                <w:b w:val="false"/>
                <w:i w:val="false"/>
                <w:color w:val="000000"/>
                <w:sz w:val="20"/>
              </w:rPr>
              <w:t>ПК 2.8.3</w:t>
            </w:r>
            <w:r>
              <w:br/>
            </w:r>
            <w:r>
              <w:rPr>
                <w:rFonts w:ascii="Times New Roman"/>
                <w:b w:val="false"/>
                <w:i w:val="false"/>
                <w:color w:val="000000"/>
                <w:sz w:val="20"/>
              </w:rPr>
              <w:t>
</w:t>
            </w:r>
            <w:r>
              <w:rPr>
                <w:rFonts w:ascii="Times New Roman"/>
                <w:b w:val="false"/>
                <w:i w:val="false"/>
                <w:color w:val="000000"/>
                <w:sz w:val="20"/>
              </w:rPr>
              <w:t>ПК 2.8.4</w:t>
            </w:r>
            <w:r>
              <w:br/>
            </w:r>
            <w:r>
              <w:rPr>
                <w:rFonts w:ascii="Times New Roman"/>
                <w:b w:val="false"/>
                <w:i w:val="false"/>
                <w:color w:val="000000"/>
                <w:sz w:val="20"/>
              </w:rPr>
              <w:t>
</w:t>
            </w:r>
            <w:r>
              <w:rPr>
                <w:rFonts w:ascii="Times New Roman"/>
                <w:b w:val="false"/>
                <w:i w:val="false"/>
                <w:color w:val="000000"/>
                <w:sz w:val="20"/>
              </w:rPr>
              <w:t>ПК 2.8.5</w:t>
            </w:r>
            <w:r>
              <w:br/>
            </w:r>
            <w:r>
              <w:rPr>
                <w:rFonts w:ascii="Times New Roman"/>
                <w:b w:val="false"/>
                <w:i w:val="false"/>
                <w:color w:val="000000"/>
                <w:sz w:val="20"/>
              </w:rPr>
              <w:t>
</w:t>
            </w:r>
            <w:r>
              <w:rPr>
                <w:rFonts w:ascii="Times New Roman"/>
                <w:b w:val="false"/>
                <w:i w:val="false"/>
                <w:color w:val="000000"/>
                <w:sz w:val="20"/>
              </w:rPr>
              <w:t>ПК 2.8.6</w:t>
            </w:r>
            <w:r>
              <w:br/>
            </w:r>
            <w:r>
              <w:rPr>
                <w:rFonts w:ascii="Times New Roman"/>
                <w:b w:val="false"/>
                <w:i w:val="false"/>
                <w:color w:val="000000"/>
                <w:sz w:val="20"/>
              </w:rPr>
              <w:t>
</w:t>
            </w:r>
            <w:r>
              <w:rPr>
                <w:rFonts w:ascii="Times New Roman"/>
                <w:b w:val="false"/>
                <w:i w:val="false"/>
                <w:color w:val="000000"/>
                <w:sz w:val="20"/>
              </w:rPr>
              <w:t>ПК 2.8.7</w:t>
            </w:r>
            <w:r>
              <w:br/>
            </w:r>
            <w:r>
              <w:rPr>
                <w:rFonts w:ascii="Times New Roman"/>
                <w:b w:val="false"/>
                <w:i w:val="false"/>
                <w:color w:val="000000"/>
                <w:sz w:val="20"/>
              </w:rPr>
              <w:t>
</w:t>
            </w:r>
            <w:r>
              <w:rPr>
                <w:rFonts w:ascii="Times New Roman"/>
                <w:b w:val="false"/>
                <w:i w:val="false"/>
                <w:color w:val="000000"/>
                <w:sz w:val="20"/>
              </w:rPr>
              <w:t>ПК 2.11.1</w:t>
            </w:r>
            <w:r>
              <w:br/>
            </w:r>
            <w:r>
              <w:rPr>
                <w:rFonts w:ascii="Times New Roman"/>
                <w:b w:val="false"/>
                <w:i w:val="false"/>
                <w:color w:val="000000"/>
                <w:sz w:val="20"/>
              </w:rPr>
              <w:t>
</w:t>
            </w:r>
            <w:r>
              <w:rPr>
                <w:rFonts w:ascii="Times New Roman"/>
                <w:b w:val="false"/>
                <w:i w:val="false"/>
                <w:color w:val="000000"/>
                <w:sz w:val="20"/>
              </w:rPr>
              <w:t>ПК 2.11.2</w:t>
            </w:r>
            <w:r>
              <w:br/>
            </w:r>
            <w:r>
              <w:rPr>
                <w:rFonts w:ascii="Times New Roman"/>
                <w:b w:val="false"/>
                <w:i w:val="false"/>
                <w:color w:val="000000"/>
                <w:sz w:val="20"/>
              </w:rPr>
              <w:t>
</w:t>
            </w:r>
            <w:r>
              <w:rPr>
                <w:rFonts w:ascii="Times New Roman"/>
                <w:b w:val="false"/>
                <w:i w:val="false"/>
                <w:color w:val="000000"/>
                <w:sz w:val="20"/>
              </w:rPr>
              <w:t>ПК 2.11.3</w:t>
            </w:r>
            <w:r>
              <w:br/>
            </w:r>
            <w:r>
              <w:rPr>
                <w:rFonts w:ascii="Times New Roman"/>
                <w:b w:val="false"/>
                <w:i w:val="false"/>
                <w:color w:val="000000"/>
                <w:sz w:val="20"/>
              </w:rPr>
              <w:t>
</w:t>
            </w:r>
            <w:r>
              <w:rPr>
                <w:rFonts w:ascii="Times New Roman"/>
                <w:b w:val="false"/>
                <w:i w:val="false"/>
                <w:color w:val="000000"/>
                <w:sz w:val="20"/>
              </w:rPr>
              <w:t>ПК 2.11.4</w:t>
            </w:r>
            <w:r>
              <w:br/>
            </w:r>
            <w:r>
              <w:rPr>
                <w:rFonts w:ascii="Times New Roman"/>
                <w:b w:val="false"/>
                <w:i w:val="false"/>
                <w:color w:val="000000"/>
                <w:sz w:val="20"/>
              </w:rPr>
              <w:t>
</w:t>
            </w:r>
            <w:r>
              <w:rPr>
                <w:rFonts w:ascii="Times New Roman"/>
                <w:b w:val="false"/>
                <w:i w:val="false"/>
                <w:color w:val="000000"/>
                <w:sz w:val="20"/>
              </w:rPr>
              <w:t>ПК 2.11.5</w:t>
            </w:r>
            <w:r>
              <w:br/>
            </w:r>
            <w:r>
              <w:rPr>
                <w:rFonts w:ascii="Times New Roman"/>
                <w:b w:val="false"/>
                <w:i w:val="false"/>
                <w:color w:val="000000"/>
                <w:sz w:val="20"/>
              </w:rPr>
              <w:t>
</w:t>
            </w:r>
            <w:r>
              <w:rPr>
                <w:rFonts w:ascii="Times New Roman"/>
                <w:b w:val="false"/>
                <w:i w:val="false"/>
                <w:color w:val="000000"/>
                <w:sz w:val="20"/>
              </w:rPr>
              <w:t>ПК 2.11.6</w:t>
            </w:r>
            <w:r>
              <w:br/>
            </w:r>
            <w:r>
              <w:rPr>
                <w:rFonts w:ascii="Times New Roman"/>
                <w:b w:val="false"/>
                <w:i w:val="false"/>
                <w:color w:val="000000"/>
                <w:sz w:val="20"/>
              </w:rPr>
              <w:t>
</w:t>
            </w:r>
            <w:r>
              <w:rPr>
                <w:rFonts w:ascii="Times New Roman"/>
                <w:b w:val="false"/>
                <w:i w:val="false"/>
                <w:color w:val="000000"/>
                <w:sz w:val="20"/>
              </w:rPr>
              <w:t>ПК 2.11.7</w:t>
            </w:r>
            <w:r>
              <w:br/>
            </w:r>
            <w:r>
              <w:rPr>
                <w:rFonts w:ascii="Times New Roman"/>
                <w:b w:val="false"/>
                <w:i w:val="false"/>
                <w:color w:val="000000"/>
                <w:sz w:val="20"/>
              </w:rPr>
              <w:t>
</w:t>
            </w:r>
            <w:r>
              <w:rPr>
                <w:rFonts w:ascii="Times New Roman"/>
                <w:b w:val="false"/>
                <w:i w:val="false"/>
                <w:color w:val="000000"/>
                <w:sz w:val="20"/>
              </w:rPr>
              <w:t>ПК 2.11.8</w:t>
            </w:r>
            <w:r>
              <w:br/>
            </w:r>
            <w:r>
              <w:rPr>
                <w:rFonts w:ascii="Times New Roman"/>
                <w:b w:val="false"/>
                <w:i w:val="false"/>
                <w:color w:val="000000"/>
                <w:sz w:val="20"/>
              </w:rPr>
              <w:t>
</w:t>
            </w:r>
            <w:r>
              <w:rPr>
                <w:rFonts w:ascii="Times New Roman"/>
                <w:b w:val="false"/>
                <w:i w:val="false"/>
                <w:color w:val="000000"/>
                <w:sz w:val="20"/>
              </w:rPr>
              <w:t>ПК 2.12.1</w:t>
            </w:r>
            <w:r>
              <w:br/>
            </w:r>
            <w:r>
              <w:rPr>
                <w:rFonts w:ascii="Times New Roman"/>
                <w:b w:val="false"/>
                <w:i w:val="false"/>
                <w:color w:val="000000"/>
                <w:sz w:val="20"/>
              </w:rPr>
              <w:t>
</w:t>
            </w:r>
            <w:r>
              <w:rPr>
                <w:rFonts w:ascii="Times New Roman"/>
                <w:b w:val="false"/>
                <w:i w:val="false"/>
                <w:color w:val="000000"/>
                <w:sz w:val="20"/>
              </w:rPr>
              <w:t>ПК 2.12.2</w:t>
            </w:r>
            <w:r>
              <w:br/>
            </w:r>
            <w:r>
              <w:rPr>
                <w:rFonts w:ascii="Times New Roman"/>
                <w:b w:val="false"/>
                <w:i w:val="false"/>
                <w:color w:val="000000"/>
                <w:sz w:val="20"/>
              </w:rPr>
              <w:t>
</w:t>
            </w:r>
            <w:r>
              <w:rPr>
                <w:rFonts w:ascii="Times New Roman"/>
                <w:b w:val="false"/>
                <w:i w:val="false"/>
                <w:color w:val="000000"/>
                <w:sz w:val="20"/>
              </w:rPr>
              <w:t>ПК 2.12.3</w:t>
            </w:r>
            <w:r>
              <w:br/>
            </w:r>
            <w:r>
              <w:rPr>
                <w:rFonts w:ascii="Times New Roman"/>
                <w:b w:val="false"/>
                <w:i w:val="false"/>
                <w:color w:val="000000"/>
                <w:sz w:val="20"/>
              </w:rPr>
              <w:t>
</w:t>
            </w:r>
            <w:r>
              <w:rPr>
                <w:rFonts w:ascii="Times New Roman"/>
                <w:b w:val="false"/>
                <w:i w:val="false"/>
                <w:color w:val="000000"/>
                <w:sz w:val="20"/>
              </w:rPr>
              <w:t>ПК 2.12.4</w:t>
            </w:r>
            <w:r>
              <w:br/>
            </w:r>
            <w:r>
              <w:rPr>
                <w:rFonts w:ascii="Times New Roman"/>
                <w:b w:val="false"/>
                <w:i w:val="false"/>
                <w:color w:val="000000"/>
                <w:sz w:val="20"/>
              </w:rPr>
              <w:t>
</w:t>
            </w:r>
            <w:r>
              <w:rPr>
                <w:rFonts w:ascii="Times New Roman"/>
                <w:b w:val="false"/>
                <w:i w:val="false"/>
                <w:color w:val="000000"/>
                <w:sz w:val="20"/>
              </w:rPr>
              <w:t>ПК 2.12.5</w:t>
            </w:r>
            <w:r>
              <w:br/>
            </w:r>
            <w:r>
              <w:rPr>
                <w:rFonts w:ascii="Times New Roman"/>
                <w:b w:val="false"/>
                <w:i w:val="false"/>
                <w:color w:val="000000"/>
                <w:sz w:val="20"/>
              </w:rPr>
              <w:t>
</w:t>
            </w:r>
            <w:r>
              <w:rPr>
                <w:rFonts w:ascii="Times New Roman"/>
                <w:b w:val="false"/>
                <w:i w:val="false"/>
                <w:color w:val="000000"/>
                <w:sz w:val="20"/>
              </w:rPr>
              <w:t>ПК 2.12.6</w:t>
            </w:r>
            <w:r>
              <w:br/>
            </w:r>
            <w:r>
              <w:rPr>
                <w:rFonts w:ascii="Times New Roman"/>
                <w:b w:val="false"/>
                <w:i w:val="false"/>
                <w:color w:val="000000"/>
                <w:sz w:val="20"/>
              </w:rPr>
              <w:t>
</w:t>
            </w:r>
            <w:r>
              <w:rPr>
                <w:rFonts w:ascii="Times New Roman"/>
                <w:b w:val="false"/>
                <w:i w:val="false"/>
                <w:color w:val="000000"/>
                <w:sz w:val="20"/>
              </w:rPr>
              <w:t>ПК 2.13.1</w:t>
            </w:r>
            <w:r>
              <w:br/>
            </w:r>
            <w:r>
              <w:rPr>
                <w:rFonts w:ascii="Times New Roman"/>
                <w:b w:val="false"/>
                <w:i w:val="false"/>
                <w:color w:val="000000"/>
                <w:sz w:val="20"/>
              </w:rPr>
              <w:t>
</w:t>
            </w:r>
            <w:r>
              <w:rPr>
                <w:rFonts w:ascii="Times New Roman"/>
                <w:b w:val="false"/>
                <w:i w:val="false"/>
                <w:color w:val="000000"/>
                <w:sz w:val="20"/>
              </w:rPr>
              <w:t>ПК 2.13.2</w:t>
            </w:r>
            <w:r>
              <w:br/>
            </w:r>
            <w:r>
              <w:rPr>
                <w:rFonts w:ascii="Times New Roman"/>
                <w:b w:val="false"/>
                <w:i w:val="false"/>
                <w:color w:val="000000"/>
                <w:sz w:val="20"/>
              </w:rPr>
              <w:t>
</w:t>
            </w:r>
            <w:r>
              <w:rPr>
                <w:rFonts w:ascii="Times New Roman"/>
                <w:b w:val="false"/>
                <w:i w:val="false"/>
                <w:color w:val="000000"/>
                <w:sz w:val="20"/>
              </w:rPr>
              <w:t>ПК 2.13.3</w:t>
            </w:r>
            <w:r>
              <w:br/>
            </w:r>
            <w:r>
              <w:rPr>
                <w:rFonts w:ascii="Times New Roman"/>
                <w:b w:val="false"/>
                <w:i w:val="false"/>
                <w:color w:val="000000"/>
                <w:sz w:val="20"/>
              </w:rPr>
              <w:t>
</w:t>
            </w:r>
            <w:r>
              <w:rPr>
                <w:rFonts w:ascii="Times New Roman"/>
                <w:b w:val="false"/>
                <w:i w:val="false"/>
                <w:color w:val="000000"/>
                <w:sz w:val="20"/>
              </w:rPr>
              <w:t>ПК 2.13.4</w:t>
            </w:r>
            <w:r>
              <w:br/>
            </w:r>
            <w:r>
              <w:rPr>
                <w:rFonts w:ascii="Times New Roman"/>
                <w:b w:val="false"/>
                <w:i w:val="false"/>
                <w:color w:val="000000"/>
                <w:sz w:val="20"/>
              </w:rPr>
              <w:t>
</w:t>
            </w:r>
            <w:r>
              <w:rPr>
                <w:rFonts w:ascii="Times New Roman"/>
                <w:b w:val="false"/>
                <w:i w:val="false"/>
                <w:color w:val="000000"/>
                <w:sz w:val="20"/>
              </w:rPr>
              <w:t>ПК 2.13.5</w:t>
            </w:r>
            <w:r>
              <w:br/>
            </w:r>
            <w:r>
              <w:rPr>
                <w:rFonts w:ascii="Times New Roman"/>
                <w:b w:val="false"/>
                <w:i w:val="false"/>
                <w:color w:val="000000"/>
                <w:sz w:val="20"/>
              </w:rPr>
              <w:t>
</w:t>
            </w:r>
            <w:r>
              <w:rPr>
                <w:rFonts w:ascii="Times New Roman"/>
                <w:b w:val="false"/>
                <w:i w:val="false"/>
                <w:color w:val="000000"/>
                <w:sz w:val="20"/>
              </w:rPr>
              <w:t>ПК 2.13.6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p>
            <w:pPr>
              <w:spacing w:after="20"/>
              <w:ind w:left="20"/>
              <w:jc w:val="both"/>
            </w:pPr>
            <w:r>
              <w:rPr>
                <w:rFonts w:ascii="Times New Roman"/>
                <w:b/>
                <w:i w:val="false"/>
                <w:color w:val="000000"/>
                <w:sz w:val="20"/>
              </w:rPr>
              <w:t>Профессиональная практика</w:t>
            </w:r>
          </w:p>
        </w:tc>
        <w:tc>
          <w:tcPr>
            <w:tcW w:w="0" w:type="auto"/>
            <w:vMerge/>
            <w:tcBorders>
              <w:top w:val="nil"/>
              <w:left w:val="single" w:color="cfcfcf" w:sz="5"/>
              <w:bottom w:val="single" w:color="cfcfcf" w:sz="5"/>
              <w:right w:val="single" w:color="cfcfcf" w:sz="5"/>
            </w:tcBorders>
          </w:tcPr>
          <w:p/>
        </w:tc>
      </w:tr>
      <w:tr>
        <w:trPr>
          <w:trHeight w:val="805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Производственная практика по приобретению профессиональных навыков. </w:t>
            </w:r>
            <w:r>
              <w:rPr>
                <w:rFonts w:ascii="Times New Roman"/>
                <w:b w:val="false"/>
                <w:i w:val="false"/>
                <w:color w:val="000000"/>
                <w:sz w:val="20"/>
              </w:rPr>
              <w:t>Ознакомление с производством, современным оборудованием металлургических заводов. Ознакомление со структурой предприятия, овладение приемами обслуживания технологического оборудования. Подготовка студента к практической работе в качестве технолога. Оформление документации на техническое обслуживание и ремонт оборудования, оформление распоряжения на производство работ; инструктаж на рабочем месте, планирование рабочего дня и анализ работы участка, виды оплаты труда, организация планово-предупредительного ремонта.</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планировать рабочий день на участке;</w:t>
            </w:r>
            <w:r>
              <w:br/>
            </w:r>
            <w:r>
              <w:rPr>
                <w:rFonts w:ascii="Times New Roman"/>
                <w:b w:val="false"/>
                <w:i w:val="false"/>
                <w:color w:val="000000"/>
                <w:sz w:val="20"/>
              </w:rPr>
              <w:t>
</w:t>
            </w:r>
            <w:r>
              <w:rPr>
                <w:rFonts w:ascii="Times New Roman"/>
                <w:b w:val="false"/>
                <w:i w:val="false"/>
                <w:color w:val="000000"/>
                <w:sz w:val="20"/>
              </w:rPr>
              <w:t>- оформлять наряды на производство работ;</w:t>
            </w:r>
            <w:r>
              <w:br/>
            </w:r>
            <w:r>
              <w:rPr>
                <w:rFonts w:ascii="Times New Roman"/>
                <w:b w:val="false"/>
                <w:i w:val="false"/>
                <w:color w:val="000000"/>
                <w:sz w:val="20"/>
              </w:rPr>
              <w:t>
</w:t>
            </w:r>
            <w:r>
              <w:rPr>
                <w:rFonts w:ascii="Times New Roman"/>
                <w:b w:val="false"/>
                <w:i w:val="false"/>
                <w:color w:val="000000"/>
                <w:sz w:val="20"/>
              </w:rPr>
              <w:t>- выполнять должностные обязанности на рабочем месте;</w:t>
            </w:r>
            <w:r>
              <w:br/>
            </w:r>
            <w:r>
              <w:rPr>
                <w:rFonts w:ascii="Times New Roman"/>
                <w:b w:val="false"/>
                <w:i w:val="false"/>
                <w:color w:val="000000"/>
                <w:sz w:val="20"/>
              </w:rPr>
              <w:t>
</w:t>
            </w:r>
            <w:r>
              <w:rPr>
                <w:rFonts w:ascii="Times New Roman"/>
                <w:b w:val="false"/>
                <w:i w:val="false"/>
                <w:color w:val="000000"/>
                <w:sz w:val="20"/>
              </w:rPr>
              <w:t>- организовывать планово-предупредительные ремонты;</w:t>
            </w:r>
            <w:r>
              <w:br/>
            </w:r>
            <w:r>
              <w:rPr>
                <w:rFonts w:ascii="Times New Roman"/>
                <w:b w:val="false"/>
                <w:i w:val="false"/>
                <w:color w:val="000000"/>
                <w:sz w:val="20"/>
              </w:rPr>
              <w:t>
</w:t>
            </w:r>
            <w:r>
              <w:rPr>
                <w:rFonts w:ascii="Times New Roman"/>
                <w:b w:val="false"/>
                <w:i w:val="false"/>
                <w:color w:val="000000"/>
                <w:sz w:val="20"/>
              </w:rPr>
              <w:t>- составлять фотографии рабочего дня, методы ее обработки;</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планирования рабочего дня на участке, выдачи заданий исполнителям, инструктажа на рабочем месте;</w:t>
            </w:r>
            <w:r>
              <w:br/>
            </w:r>
            <w:r>
              <w:rPr>
                <w:rFonts w:ascii="Times New Roman"/>
                <w:b w:val="false"/>
                <w:i w:val="false"/>
                <w:color w:val="000000"/>
                <w:sz w:val="20"/>
              </w:rPr>
              <w:t>
</w:t>
            </w:r>
            <w:r>
              <w:rPr>
                <w:rFonts w:ascii="Times New Roman"/>
                <w:b w:val="false"/>
                <w:i w:val="false"/>
                <w:color w:val="000000"/>
                <w:sz w:val="20"/>
              </w:rPr>
              <w:t>- взаимоотношений со смежным инженерно-техническим персоналом;</w:t>
            </w:r>
            <w:r>
              <w:br/>
            </w:r>
            <w:r>
              <w:rPr>
                <w:rFonts w:ascii="Times New Roman"/>
                <w:b w:val="false"/>
                <w:i w:val="false"/>
                <w:color w:val="000000"/>
                <w:sz w:val="20"/>
              </w:rPr>
              <w:t>
</w:t>
            </w:r>
            <w:r>
              <w:rPr>
                <w:rFonts w:ascii="Times New Roman"/>
                <w:b w:val="false"/>
                <w:i w:val="false"/>
                <w:color w:val="000000"/>
                <w:sz w:val="20"/>
              </w:rPr>
              <w:t>- организации планово-предупредительного ремонта;</w:t>
            </w:r>
            <w:r>
              <w:br/>
            </w:r>
            <w:r>
              <w:rPr>
                <w:rFonts w:ascii="Times New Roman"/>
                <w:b w:val="false"/>
                <w:i w:val="false"/>
                <w:color w:val="000000"/>
                <w:sz w:val="20"/>
              </w:rPr>
              <w:t>
</w:t>
            </w:r>
            <w:r>
              <w:rPr>
                <w:rFonts w:ascii="Times New Roman"/>
                <w:b w:val="false"/>
                <w:i w:val="false"/>
                <w:color w:val="000000"/>
                <w:sz w:val="20"/>
              </w:rPr>
              <w:t>- руководства рабочим коллективом на участке.</w:t>
            </w:r>
          </w:p>
        </w:tc>
        <w:tc>
          <w:tcPr>
            <w:tcW w:w="0" w:type="auto"/>
            <w:vMerge/>
            <w:tcBorders>
              <w:top w:val="nil"/>
              <w:left w:val="single" w:color="cfcfcf" w:sz="5"/>
              <w:bottom w:val="single" w:color="cfcfcf" w:sz="5"/>
              <w:right w:val="single" w:color="cfcfcf" w:sz="5"/>
            </w:tcBorders>
          </w:tcP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Производственная практика по закреплению профессиональных навыков.</w:t>
            </w:r>
            <w:r>
              <w:rPr>
                <w:rFonts w:ascii="Times New Roman"/>
                <w:b w:val="false"/>
                <w:i w:val="false"/>
                <w:color w:val="000000"/>
                <w:sz w:val="20"/>
              </w:rPr>
              <w:t>Закрепление теоретических и практических знаний, полученных учащимися при изучении общепрофессиональных и специальных дисциплин Изучение особенностей технологических процессов, составление маршрутной технологии изготовления металлопродукции, конструкторско-технологической документации, участие в работах, выполняемых работниками цеха. Изучение вопросов экономики и организации производства.</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осуществлять эффективное использование оборудования и материальных средств;</w:t>
            </w:r>
            <w:r>
              <w:br/>
            </w:r>
            <w:r>
              <w:rPr>
                <w:rFonts w:ascii="Times New Roman"/>
                <w:b w:val="false"/>
                <w:i w:val="false"/>
                <w:color w:val="000000"/>
                <w:sz w:val="20"/>
              </w:rPr>
              <w:t>
</w:t>
            </w:r>
            <w:r>
              <w:rPr>
                <w:rFonts w:ascii="Times New Roman"/>
                <w:b w:val="false"/>
                <w:i w:val="false"/>
                <w:color w:val="000000"/>
                <w:sz w:val="20"/>
              </w:rPr>
              <w:t>- поддерживать установленный режим технологических процессов;</w:t>
            </w:r>
            <w:r>
              <w:br/>
            </w:r>
            <w:r>
              <w:rPr>
                <w:rFonts w:ascii="Times New Roman"/>
                <w:b w:val="false"/>
                <w:i w:val="false"/>
                <w:color w:val="000000"/>
                <w:sz w:val="20"/>
              </w:rPr>
              <w:t>
</w:t>
            </w:r>
            <w:r>
              <w:rPr>
                <w:rFonts w:ascii="Times New Roman"/>
                <w:b w:val="false"/>
                <w:i w:val="false"/>
                <w:color w:val="000000"/>
                <w:sz w:val="20"/>
              </w:rPr>
              <w:t>- устранять простейшие неполадки в работе оборудования.</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осуществления контроля над производством работ с соблюдением действующих положений и правил по охране труда, технике безопасности, производственной санитарии и противопожарной защите;</w:t>
            </w:r>
            <w:r>
              <w:br/>
            </w:r>
            <w:r>
              <w:rPr>
                <w:rFonts w:ascii="Times New Roman"/>
                <w:b w:val="false"/>
                <w:i w:val="false"/>
                <w:color w:val="000000"/>
                <w:sz w:val="20"/>
              </w:rPr>
              <w:t>
</w:t>
            </w:r>
            <w:r>
              <w:rPr>
                <w:rFonts w:ascii="Times New Roman"/>
                <w:b w:val="false"/>
                <w:i w:val="false"/>
                <w:color w:val="000000"/>
                <w:sz w:val="20"/>
              </w:rPr>
              <w:t>- самостоятельной работы на основных видах технологического оборудования.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r>
              <w:rPr>
                <w:rFonts w:ascii="Times New Roman"/>
                <w:b w:val="false"/>
                <w:i w:val="false"/>
                <w:color w:val="000000"/>
                <w:sz w:val="20"/>
              </w:rPr>
              <w:t>Сбор необходимых материалов и документации для выполнения дипломной работы. Нормы и требования техники безопасности и экологичности. Калькуляция себестоимости продукции.</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читать чертежную документацию;</w:t>
            </w:r>
            <w:r>
              <w:br/>
            </w:r>
            <w:r>
              <w:rPr>
                <w:rFonts w:ascii="Times New Roman"/>
                <w:b w:val="false"/>
                <w:i w:val="false"/>
                <w:color w:val="000000"/>
                <w:sz w:val="20"/>
              </w:rPr>
              <w:t>
</w:t>
            </w:r>
            <w:r>
              <w:rPr>
                <w:rFonts w:ascii="Times New Roman"/>
                <w:b w:val="false"/>
                <w:i w:val="false"/>
                <w:color w:val="000000"/>
                <w:sz w:val="20"/>
              </w:rPr>
              <w:t>- следовать требованиям технологических инструкций;</w:t>
            </w:r>
            <w:r>
              <w:br/>
            </w:r>
            <w:r>
              <w:rPr>
                <w:rFonts w:ascii="Times New Roman"/>
                <w:b w:val="false"/>
                <w:i w:val="false"/>
                <w:color w:val="000000"/>
                <w:sz w:val="20"/>
              </w:rPr>
              <w:t>
</w:t>
            </w:r>
            <w:r>
              <w:rPr>
                <w:rFonts w:ascii="Times New Roman"/>
                <w:b w:val="false"/>
                <w:i w:val="false"/>
                <w:color w:val="000000"/>
                <w:sz w:val="20"/>
              </w:rPr>
              <w:t>- составлять калькуляцию себестоимости продукции;</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выполнения требований техники безопасности на рабочем месте;</w:t>
            </w:r>
            <w:r>
              <w:br/>
            </w:r>
            <w:r>
              <w:rPr>
                <w:rFonts w:ascii="Times New Roman"/>
                <w:b w:val="false"/>
                <w:i w:val="false"/>
                <w:color w:val="000000"/>
                <w:sz w:val="20"/>
              </w:rPr>
              <w:t>
</w:t>
            </w:r>
            <w:r>
              <w:rPr>
                <w:rFonts w:ascii="Times New Roman"/>
                <w:b w:val="false"/>
                <w:i w:val="false"/>
                <w:color w:val="000000"/>
                <w:sz w:val="20"/>
              </w:rPr>
              <w:t>- оформления документации в соответствии с установленными стандартизированными требованиями.</w:t>
            </w:r>
          </w:p>
        </w:tc>
        <w:tc>
          <w:tcPr>
            <w:tcW w:w="0" w:type="auto"/>
            <w:vMerge/>
            <w:tcBorders>
              <w:top w:val="nil"/>
              <w:left w:val="single" w:color="cfcfcf" w:sz="5"/>
              <w:bottom w:val="single" w:color="cfcfcf" w:sz="5"/>
              <w:right w:val="single" w:color="cfcfcf" w:sz="5"/>
            </w:tcBorders>
          </w:tcPr>
          <w:p/>
        </w:tc>
      </w:tr>
    </w:tbl>
    <w:bookmarkStart w:name="z87" w:id="86"/>
    <w:p>
      <w:pPr>
        <w:spacing w:after="0"/>
        <w:ind w:left="0"/>
        <w:jc w:val="both"/>
      </w:pPr>
      <w:r>
        <w:rPr>
          <w:rFonts w:ascii="Times New Roman"/>
          <w:b w:val="false"/>
          <w:i w:val="false"/>
          <w:color w:val="000000"/>
          <w:sz w:val="28"/>
        </w:rPr>
        <w:t>
</w:t>
      </w:r>
      <w:r>
        <w:rPr>
          <w:rFonts w:ascii="Times New Roman"/>
          <w:b/>
          <w:i w:val="false"/>
          <w:color w:val="000000"/>
          <w:sz w:val="28"/>
        </w:rPr>
        <w:t>      Примечание</w:t>
      </w:r>
      <w:r>
        <w:br/>
      </w:r>
      <w:r>
        <w:rPr>
          <w:rFonts w:ascii="Times New Roman"/>
          <w:b w:val="false"/>
          <w:i w:val="false"/>
          <w:color w:val="000000"/>
          <w:sz w:val="28"/>
        </w:rPr>
        <w:t>
      Таблица 1 - Базовые компетенции</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12267"/>
      </w:tblGrid>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компетенции</w:t>
            </w:r>
          </w:p>
        </w:tc>
        <w:tc>
          <w:tcPr>
            <w:tcW w:w="1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Базовые компетенции (БК)</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p>
        </w:tc>
        <w:tc>
          <w:tcPr>
            <w:tcW w:w="1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Работать с технической документацией;</w:t>
            </w:r>
            <w:r>
              <w:br/>
            </w:r>
            <w:r>
              <w:rPr>
                <w:rFonts w:ascii="Times New Roman"/>
                <w:b w:val="false"/>
                <w:i w:val="false"/>
                <w:color w:val="000000"/>
                <w:sz w:val="20"/>
              </w:rPr>
              <w:t>
</w:t>
            </w:r>
            <w:r>
              <w:rPr>
                <w:rFonts w:ascii="Times New Roman"/>
                <w:b w:val="false"/>
                <w:i w:val="false"/>
                <w:color w:val="000000"/>
                <w:sz w:val="20"/>
              </w:rPr>
              <w:t>Проводить поиск и систематизацию научно-технической информации;</w:t>
            </w:r>
            <w:r>
              <w:br/>
            </w:r>
            <w:r>
              <w:rPr>
                <w:rFonts w:ascii="Times New Roman"/>
                <w:b w:val="false"/>
                <w:i w:val="false"/>
                <w:color w:val="000000"/>
                <w:sz w:val="20"/>
              </w:rPr>
              <w:t>
</w:t>
            </w:r>
            <w:r>
              <w:rPr>
                <w:rFonts w:ascii="Times New Roman"/>
                <w:b w:val="false"/>
                <w:i w:val="false"/>
                <w:color w:val="000000"/>
                <w:sz w:val="20"/>
              </w:rPr>
              <w:t>Работать на качество результата;</w:t>
            </w:r>
            <w:r>
              <w:br/>
            </w:r>
            <w:r>
              <w:rPr>
                <w:rFonts w:ascii="Times New Roman"/>
                <w:b w:val="false"/>
                <w:i w:val="false"/>
                <w:color w:val="000000"/>
                <w:sz w:val="20"/>
              </w:rPr>
              <w:t>
</w:t>
            </w:r>
            <w:r>
              <w:rPr>
                <w:rFonts w:ascii="Times New Roman"/>
                <w:b w:val="false"/>
                <w:i w:val="false"/>
                <w:color w:val="000000"/>
                <w:sz w:val="20"/>
              </w:rPr>
              <w:t>Планировать рабочее время:</w:t>
            </w:r>
            <w:r>
              <w:br/>
            </w:r>
            <w:r>
              <w:rPr>
                <w:rFonts w:ascii="Times New Roman"/>
                <w:b w:val="false"/>
                <w:i w:val="false"/>
                <w:color w:val="000000"/>
                <w:sz w:val="20"/>
              </w:rPr>
              <w:t>
</w:t>
            </w:r>
            <w:r>
              <w:rPr>
                <w:rFonts w:ascii="Times New Roman"/>
                <w:b w:val="false"/>
                <w:i w:val="false"/>
                <w:color w:val="000000"/>
                <w:sz w:val="20"/>
              </w:rPr>
              <w:t>Планировать собственные трудовые действия;</w:t>
            </w:r>
            <w:r>
              <w:br/>
            </w:r>
            <w:r>
              <w:rPr>
                <w:rFonts w:ascii="Times New Roman"/>
                <w:b w:val="false"/>
                <w:i w:val="false"/>
                <w:color w:val="000000"/>
                <w:sz w:val="20"/>
              </w:rPr>
              <w:t>
</w:t>
            </w:r>
            <w:r>
              <w:rPr>
                <w:rFonts w:ascii="Times New Roman"/>
                <w:b w:val="false"/>
                <w:i w:val="false"/>
                <w:color w:val="000000"/>
                <w:sz w:val="20"/>
              </w:rPr>
              <w:t>Работать самостоятельно и в команде;</w:t>
            </w:r>
            <w:r>
              <w:br/>
            </w:r>
            <w:r>
              <w:rPr>
                <w:rFonts w:ascii="Times New Roman"/>
                <w:b w:val="false"/>
                <w:i w:val="false"/>
                <w:color w:val="000000"/>
                <w:sz w:val="20"/>
              </w:rPr>
              <w:t>
</w:t>
            </w:r>
            <w:r>
              <w:rPr>
                <w:rFonts w:ascii="Times New Roman"/>
                <w:b w:val="false"/>
                <w:i w:val="false"/>
                <w:color w:val="000000"/>
                <w:sz w:val="20"/>
              </w:rPr>
              <w:t>Соблюдать правила межличностного и коммуникативного поведения;</w:t>
            </w:r>
            <w:r>
              <w:br/>
            </w:r>
            <w:r>
              <w:rPr>
                <w:rFonts w:ascii="Times New Roman"/>
                <w:b w:val="false"/>
                <w:i w:val="false"/>
                <w:color w:val="000000"/>
                <w:sz w:val="20"/>
              </w:rPr>
              <w:t>
</w:t>
            </w:r>
            <w:r>
              <w:rPr>
                <w:rFonts w:ascii="Times New Roman"/>
                <w:b w:val="false"/>
                <w:i w:val="false"/>
                <w:color w:val="000000"/>
                <w:sz w:val="20"/>
              </w:rPr>
              <w:t>Организовывать рабочее место;</w:t>
            </w:r>
            <w:r>
              <w:br/>
            </w:r>
            <w:r>
              <w:rPr>
                <w:rFonts w:ascii="Times New Roman"/>
                <w:b w:val="false"/>
                <w:i w:val="false"/>
                <w:color w:val="000000"/>
                <w:sz w:val="20"/>
              </w:rPr>
              <w:t>
</w:t>
            </w:r>
            <w:r>
              <w:rPr>
                <w:rFonts w:ascii="Times New Roman"/>
                <w:b w:val="false"/>
                <w:i w:val="false"/>
                <w:color w:val="000000"/>
                <w:sz w:val="20"/>
              </w:rPr>
              <w:t>Понимать значимость соблюдения требований охраны труда и производственной безопасности на рабочем месте;</w:t>
            </w:r>
            <w:r>
              <w:br/>
            </w:r>
            <w:r>
              <w:rPr>
                <w:rFonts w:ascii="Times New Roman"/>
                <w:b w:val="false"/>
                <w:i w:val="false"/>
                <w:color w:val="000000"/>
                <w:sz w:val="20"/>
              </w:rPr>
              <w:t>
</w:t>
            </w:r>
            <w:r>
              <w:rPr>
                <w:rFonts w:ascii="Times New Roman"/>
                <w:b w:val="false"/>
                <w:i w:val="false"/>
                <w:color w:val="000000"/>
                <w:sz w:val="20"/>
              </w:rPr>
              <w:t xml:space="preserve">Обновлять знания и навыки в течение всей жизни. </w:t>
            </w:r>
          </w:p>
        </w:tc>
      </w:tr>
    </w:tbl>
    <w:p>
      <w:pPr>
        <w:spacing w:after="0"/>
        <w:ind w:left="0"/>
        <w:jc w:val="both"/>
      </w:pPr>
      <w:r>
        <w:rPr>
          <w:rFonts w:ascii="Times New Roman"/>
          <w:b w:val="false"/>
          <w:i w:val="false"/>
          <w:color w:val="000000"/>
          <w:sz w:val="28"/>
        </w:rPr>
        <w:t>      Таблица 2 - Профессиональные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5"/>
        <w:gridCol w:w="2041"/>
        <w:gridCol w:w="10254"/>
      </w:tblGrid>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Уровень ТиПО</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Квалификация </w:t>
            </w:r>
          </w:p>
        </w:tc>
        <w:tc>
          <w:tcPr>
            <w:tcW w:w="10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компетенции (ПК)</w:t>
            </w:r>
          </w:p>
        </w:tc>
      </w:tr>
      <w:tr>
        <w:trPr>
          <w:trHeight w:val="750" w:hRule="atLeast"/>
        </w:trPr>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Повышенный уровень</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r>
              <w:rPr>
                <w:rFonts w:ascii="Times New Roman"/>
                <w:b/>
                <w:i w:val="false"/>
                <w:color w:val="000000"/>
                <w:sz w:val="20"/>
              </w:rPr>
              <w:t>100401 2</w:t>
            </w:r>
            <w:r>
              <w:rPr>
                <w:rFonts w:ascii="Times New Roman"/>
                <w:b w:val="false"/>
                <w:i w:val="false"/>
                <w:color w:val="000000"/>
                <w:sz w:val="20"/>
              </w:rPr>
              <w:t xml:space="preserve"> – </w:t>
            </w:r>
            <w:r>
              <w:rPr>
                <w:rFonts w:ascii="Times New Roman"/>
                <w:b/>
                <w:i w:val="false"/>
                <w:color w:val="000000"/>
                <w:sz w:val="20"/>
              </w:rPr>
              <w:t>Литейщик цветных металлов*</w:t>
            </w:r>
          </w:p>
        </w:tc>
        <w:tc>
          <w:tcPr>
            <w:tcW w:w="10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 – Соблюдать правила технической эксплуатации обслуживаемого оборудования;</w:t>
            </w:r>
            <w:r>
              <w:br/>
            </w:r>
            <w:r>
              <w:rPr>
                <w:rFonts w:ascii="Times New Roman"/>
                <w:b w:val="false"/>
                <w:i w:val="false"/>
                <w:color w:val="000000"/>
                <w:sz w:val="20"/>
              </w:rPr>
              <w:t>
</w:t>
            </w:r>
            <w:r>
              <w:rPr>
                <w:rFonts w:ascii="Times New Roman"/>
                <w:b w:val="false"/>
                <w:i w:val="false"/>
                <w:color w:val="000000"/>
                <w:sz w:val="20"/>
              </w:rPr>
              <w:t>ПК 2.1.2 – Соблюдать требования государственных стандартов на отливки из цветных металлов;</w:t>
            </w:r>
            <w:r>
              <w:br/>
            </w:r>
            <w:r>
              <w:rPr>
                <w:rFonts w:ascii="Times New Roman"/>
                <w:b w:val="false"/>
                <w:i w:val="false"/>
                <w:color w:val="000000"/>
                <w:sz w:val="20"/>
              </w:rPr>
              <w:t>
</w:t>
            </w:r>
            <w:r>
              <w:rPr>
                <w:rFonts w:ascii="Times New Roman"/>
                <w:b w:val="false"/>
                <w:i w:val="false"/>
                <w:color w:val="000000"/>
                <w:sz w:val="20"/>
              </w:rPr>
              <w:t>ПК 2.1.3 – Оценивать качество исходных шихтовых материалов и флюсов;</w:t>
            </w:r>
            <w:r>
              <w:br/>
            </w:r>
            <w:r>
              <w:rPr>
                <w:rFonts w:ascii="Times New Roman"/>
                <w:b w:val="false"/>
                <w:i w:val="false"/>
                <w:color w:val="000000"/>
                <w:sz w:val="20"/>
              </w:rPr>
              <w:t>
</w:t>
            </w:r>
            <w:r>
              <w:rPr>
                <w:rFonts w:ascii="Times New Roman"/>
                <w:b w:val="false"/>
                <w:i w:val="false"/>
                <w:color w:val="000000"/>
                <w:sz w:val="20"/>
              </w:rPr>
              <w:t>ПК 2.1.4 – Вести плавку сплавов цветных металлов;</w:t>
            </w:r>
            <w:r>
              <w:br/>
            </w:r>
            <w:r>
              <w:rPr>
                <w:rFonts w:ascii="Times New Roman"/>
                <w:b w:val="false"/>
                <w:i w:val="false"/>
                <w:color w:val="000000"/>
                <w:sz w:val="20"/>
              </w:rPr>
              <w:t>
</w:t>
            </w:r>
            <w:r>
              <w:rPr>
                <w:rFonts w:ascii="Times New Roman"/>
                <w:b w:val="false"/>
                <w:i w:val="false"/>
                <w:color w:val="000000"/>
                <w:sz w:val="20"/>
              </w:rPr>
              <w:t>ПК 2.1.5 – Проводить рафинирование, модифицирование и раскисление сплавов цветных металлов;</w:t>
            </w:r>
            <w:r>
              <w:br/>
            </w:r>
            <w:r>
              <w:rPr>
                <w:rFonts w:ascii="Times New Roman"/>
                <w:b w:val="false"/>
                <w:i w:val="false"/>
                <w:color w:val="000000"/>
                <w:sz w:val="20"/>
              </w:rPr>
              <w:t>
</w:t>
            </w:r>
            <w:r>
              <w:rPr>
                <w:rFonts w:ascii="Times New Roman"/>
                <w:b w:val="false"/>
                <w:i w:val="false"/>
                <w:color w:val="000000"/>
                <w:sz w:val="20"/>
              </w:rPr>
              <w:t>ПК 2.1.6 – Осуществлять заливку литейных форм жидким металлом;</w:t>
            </w:r>
            <w:r>
              <w:br/>
            </w:r>
            <w:r>
              <w:rPr>
                <w:rFonts w:ascii="Times New Roman"/>
                <w:b w:val="false"/>
                <w:i w:val="false"/>
                <w:color w:val="000000"/>
                <w:sz w:val="20"/>
              </w:rPr>
              <w:t>
</w:t>
            </w:r>
            <w:r>
              <w:rPr>
                <w:rFonts w:ascii="Times New Roman"/>
                <w:b w:val="false"/>
                <w:i w:val="false"/>
                <w:color w:val="000000"/>
                <w:sz w:val="20"/>
              </w:rPr>
              <w:t>ПК 2.1.7 – Контролировать температуру жидких расплавов, литейных форм и пресс-форм.</w:t>
            </w:r>
          </w:p>
        </w:tc>
      </w:tr>
      <w:tr>
        <w:trPr>
          <w:trHeight w:val="420" w:hRule="atLeast"/>
        </w:trPr>
        <w:tc>
          <w:tcPr>
            <w:tcW w:w="0" w:type="auto"/>
            <w:vMerge/>
            <w:tcBorders>
              <w:top w:val="nil"/>
              <w:left w:val="single" w:color="cfcfcf" w:sz="5"/>
              <w:bottom w:val="single" w:color="cfcfcf" w:sz="5"/>
              <w:right w:val="single" w:color="cfcfcf" w:sz="5"/>
            </w:tcBorders>
          </w:tcP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r>
              <w:rPr>
                <w:rFonts w:ascii="Times New Roman"/>
                <w:b/>
                <w:i w:val="false"/>
                <w:color w:val="000000"/>
                <w:sz w:val="20"/>
              </w:rPr>
              <w:t xml:space="preserve">100402 2 – Оператор-литейщик на автоматах и автоматических линиях* </w:t>
            </w:r>
          </w:p>
        </w:tc>
        <w:tc>
          <w:tcPr>
            <w:tcW w:w="10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2.2.1 – Выявлять и устранять неисправности в работе обслуживаемого оборудования;</w:t>
            </w:r>
            <w:r>
              <w:br/>
            </w:r>
            <w:r>
              <w:rPr>
                <w:rFonts w:ascii="Times New Roman"/>
                <w:b w:val="false"/>
                <w:i w:val="false"/>
                <w:color w:val="000000"/>
                <w:sz w:val="20"/>
              </w:rPr>
              <w:t>
</w:t>
            </w:r>
            <w:r>
              <w:rPr>
                <w:rFonts w:ascii="Times New Roman"/>
                <w:b w:val="false"/>
                <w:i w:val="false"/>
                <w:color w:val="000000"/>
                <w:sz w:val="20"/>
              </w:rPr>
              <w:t>ПК 2.2.2 – Соблюдать требования государственных стандартов на выпускаемую продукцию;</w:t>
            </w:r>
            <w:r>
              <w:br/>
            </w:r>
            <w:r>
              <w:rPr>
                <w:rFonts w:ascii="Times New Roman"/>
                <w:b w:val="false"/>
                <w:i w:val="false"/>
                <w:color w:val="000000"/>
                <w:sz w:val="20"/>
              </w:rPr>
              <w:t>
</w:t>
            </w:r>
            <w:r>
              <w:rPr>
                <w:rFonts w:ascii="Times New Roman"/>
                <w:b w:val="false"/>
                <w:i w:val="false"/>
                <w:color w:val="000000"/>
                <w:sz w:val="20"/>
              </w:rPr>
              <w:t>ПК 2.2.3 – Собирать и производить отладку моделей на столе формовочной линии;</w:t>
            </w:r>
            <w:r>
              <w:br/>
            </w:r>
            <w:r>
              <w:rPr>
                <w:rFonts w:ascii="Times New Roman"/>
                <w:b w:val="false"/>
                <w:i w:val="false"/>
                <w:color w:val="000000"/>
                <w:sz w:val="20"/>
              </w:rPr>
              <w:t>
</w:t>
            </w:r>
            <w:r>
              <w:rPr>
                <w:rFonts w:ascii="Times New Roman"/>
                <w:b w:val="false"/>
                <w:i w:val="false"/>
                <w:color w:val="000000"/>
                <w:sz w:val="20"/>
              </w:rPr>
              <w:t>ПК 2.2.4 – Проводить наладку и регулирование формовочных автоматов и линий;</w:t>
            </w:r>
            <w:r>
              <w:br/>
            </w:r>
            <w:r>
              <w:rPr>
                <w:rFonts w:ascii="Times New Roman"/>
                <w:b w:val="false"/>
                <w:i w:val="false"/>
                <w:color w:val="000000"/>
                <w:sz w:val="20"/>
              </w:rPr>
              <w:t>
</w:t>
            </w:r>
            <w:r>
              <w:rPr>
                <w:rFonts w:ascii="Times New Roman"/>
                <w:b w:val="false"/>
                <w:i w:val="false"/>
                <w:color w:val="000000"/>
                <w:sz w:val="20"/>
              </w:rPr>
              <w:t>ПК 2.2.5 – Контролировать качество формовочных смесей и стержней;</w:t>
            </w:r>
            <w:r>
              <w:br/>
            </w:r>
            <w:r>
              <w:rPr>
                <w:rFonts w:ascii="Times New Roman"/>
                <w:b w:val="false"/>
                <w:i w:val="false"/>
                <w:color w:val="000000"/>
                <w:sz w:val="20"/>
              </w:rPr>
              <w:t>
</w:t>
            </w:r>
            <w:r>
              <w:rPr>
                <w:rFonts w:ascii="Times New Roman"/>
                <w:b w:val="false"/>
                <w:i w:val="false"/>
                <w:color w:val="000000"/>
                <w:sz w:val="20"/>
              </w:rPr>
              <w:t>ПК 2.2.6 – Изготавливать литейные формы;</w:t>
            </w:r>
            <w:r>
              <w:br/>
            </w:r>
            <w:r>
              <w:rPr>
                <w:rFonts w:ascii="Times New Roman"/>
                <w:b w:val="false"/>
                <w:i w:val="false"/>
                <w:color w:val="000000"/>
                <w:sz w:val="20"/>
              </w:rPr>
              <w:t>
</w:t>
            </w:r>
            <w:r>
              <w:rPr>
                <w:rFonts w:ascii="Times New Roman"/>
                <w:b w:val="false"/>
                <w:i w:val="false"/>
                <w:color w:val="000000"/>
                <w:sz w:val="20"/>
              </w:rPr>
              <w:t>ПК 2.2.7 – Контролировать качество изготавливаемых литейных форм.</w:t>
            </w:r>
          </w:p>
        </w:tc>
      </w:tr>
      <w:tr>
        <w:trPr>
          <w:trHeight w:val="750" w:hRule="atLeast"/>
        </w:trPr>
        <w:tc>
          <w:tcPr>
            <w:tcW w:w="0" w:type="auto"/>
            <w:vMerge/>
            <w:tcBorders>
              <w:top w:val="nil"/>
              <w:left w:val="single" w:color="cfcfcf" w:sz="5"/>
              <w:bottom w:val="single" w:color="cfcfcf" w:sz="5"/>
              <w:right w:val="single" w:color="cfcfcf" w:sz="5"/>
            </w:tcBorders>
          </w:tcP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r>
              <w:rPr>
                <w:rFonts w:ascii="Times New Roman"/>
                <w:b/>
                <w:i w:val="false"/>
                <w:color w:val="000000"/>
                <w:sz w:val="20"/>
              </w:rPr>
              <w:t>100403 2 – Контролер в литейном производстве*</w:t>
            </w:r>
          </w:p>
        </w:tc>
        <w:tc>
          <w:tcPr>
            <w:tcW w:w="10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2.3.1 – Соблюдать требования государственных стандартов на выпускаемую продукцию;</w:t>
            </w:r>
            <w:r>
              <w:br/>
            </w:r>
            <w:r>
              <w:rPr>
                <w:rFonts w:ascii="Times New Roman"/>
                <w:b w:val="false"/>
                <w:i w:val="false"/>
                <w:color w:val="000000"/>
                <w:sz w:val="20"/>
              </w:rPr>
              <w:t>
</w:t>
            </w:r>
            <w:r>
              <w:rPr>
                <w:rFonts w:ascii="Times New Roman"/>
                <w:b w:val="false"/>
                <w:i w:val="false"/>
                <w:color w:val="000000"/>
                <w:sz w:val="20"/>
              </w:rPr>
              <w:t>ПК 2.3.2 – Контролировать и принимать модели и стержневых ящиков;</w:t>
            </w:r>
            <w:r>
              <w:br/>
            </w:r>
            <w:r>
              <w:rPr>
                <w:rFonts w:ascii="Times New Roman"/>
                <w:b w:val="false"/>
                <w:i w:val="false"/>
                <w:color w:val="000000"/>
                <w:sz w:val="20"/>
              </w:rPr>
              <w:t>
</w:t>
            </w:r>
            <w:r>
              <w:rPr>
                <w:rFonts w:ascii="Times New Roman"/>
                <w:b w:val="false"/>
                <w:i w:val="false"/>
                <w:color w:val="000000"/>
                <w:sz w:val="20"/>
              </w:rPr>
              <w:t>ПК 2.3.3 – Определять пригодности моделей и стержневых ящиков для формовки;</w:t>
            </w:r>
            <w:r>
              <w:br/>
            </w:r>
            <w:r>
              <w:rPr>
                <w:rFonts w:ascii="Times New Roman"/>
                <w:b w:val="false"/>
                <w:i w:val="false"/>
                <w:color w:val="000000"/>
                <w:sz w:val="20"/>
              </w:rPr>
              <w:t>
</w:t>
            </w:r>
            <w:r>
              <w:rPr>
                <w:rFonts w:ascii="Times New Roman"/>
                <w:b w:val="false"/>
                <w:i w:val="false"/>
                <w:color w:val="000000"/>
                <w:sz w:val="20"/>
              </w:rPr>
              <w:t>ПК 2.3.4 – Производить разметку особо сложных моделей и кокилей;</w:t>
            </w:r>
            <w:r>
              <w:br/>
            </w:r>
            <w:r>
              <w:rPr>
                <w:rFonts w:ascii="Times New Roman"/>
                <w:b w:val="false"/>
                <w:i w:val="false"/>
                <w:color w:val="000000"/>
                <w:sz w:val="20"/>
              </w:rPr>
              <w:t>
</w:t>
            </w:r>
            <w:r>
              <w:rPr>
                <w:rFonts w:ascii="Times New Roman"/>
                <w:b w:val="false"/>
                <w:i w:val="false"/>
                <w:color w:val="000000"/>
                <w:sz w:val="20"/>
              </w:rPr>
              <w:t>ПК 2.3.5 – Производить вычерчивание контрольных щитков на особо сложные детали;</w:t>
            </w:r>
            <w:r>
              <w:br/>
            </w:r>
            <w:r>
              <w:rPr>
                <w:rFonts w:ascii="Times New Roman"/>
                <w:b w:val="false"/>
                <w:i w:val="false"/>
                <w:color w:val="000000"/>
                <w:sz w:val="20"/>
              </w:rPr>
              <w:t>
</w:t>
            </w:r>
            <w:r>
              <w:rPr>
                <w:rFonts w:ascii="Times New Roman"/>
                <w:b w:val="false"/>
                <w:i w:val="false"/>
                <w:color w:val="000000"/>
                <w:sz w:val="20"/>
              </w:rPr>
              <w:t>ПК 2.3.6 – Контролировать за соблюдением технологических инструкций на плавку, формовку, приготовление смесей, термическую обработку отливок;</w:t>
            </w:r>
            <w:r>
              <w:br/>
            </w:r>
            <w:r>
              <w:rPr>
                <w:rFonts w:ascii="Times New Roman"/>
                <w:b w:val="false"/>
                <w:i w:val="false"/>
                <w:color w:val="000000"/>
                <w:sz w:val="20"/>
              </w:rPr>
              <w:t>
</w:t>
            </w:r>
            <w:r>
              <w:rPr>
                <w:rFonts w:ascii="Times New Roman"/>
                <w:b w:val="false"/>
                <w:i w:val="false"/>
                <w:color w:val="000000"/>
                <w:sz w:val="20"/>
              </w:rPr>
              <w:t xml:space="preserve">ПК 2.3.7 – Контролировать качества и приемка годных отливок. </w:t>
            </w:r>
          </w:p>
        </w:tc>
      </w:tr>
      <w:tr>
        <w:trPr>
          <w:trHeight w:val="750" w:hRule="atLeast"/>
        </w:trPr>
        <w:tc>
          <w:tcPr>
            <w:tcW w:w="0" w:type="auto"/>
            <w:vMerge/>
            <w:tcBorders>
              <w:top w:val="nil"/>
              <w:left w:val="single" w:color="cfcfcf" w:sz="5"/>
              <w:bottom w:val="single" w:color="cfcfcf" w:sz="5"/>
              <w:right w:val="single" w:color="cfcfcf" w:sz="5"/>
            </w:tcBorders>
          </w:tcP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r>
              <w:rPr>
                <w:rFonts w:ascii="Times New Roman"/>
                <w:b/>
                <w:i w:val="false"/>
                <w:color w:val="000000"/>
                <w:sz w:val="20"/>
              </w:rPr>
              <w:t>100404 2 – Модельщик по деревянным моделям *</w:t>
            </w:r>
          </w:p>
        </w:tc>
        <w:tc>
          <w:tcPr>
            <w:tcW w:w="10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2.4.1 – Выполнять разметку и вычерчивание в натуральную величину моделей с припусками на усадку и механическую обработку;</w:t>
            </w:r>
            <w:r>
              <w:br/>
            </w:r>
            <w:r>
              <w:rPr>
                <w:rFonts w:ascii="Times New Roman"/>
                <w:b w:val="false"/>
                <w:i w:val="false"/>
                <w:color w:val="000000"/>
                <w:sz w:val="20"/>
              </w:rPr>
              <w:t>
</w:t>
            </w:r>
            <w:r>
              <w:rPr>
                <w:rFonts w:ascii="Times New Roman"/>
                <w:b w:val="false"/>
                <w:i w:val="false"/>
                <w:color w:val="000000"/>
                <w:sz w:val="20"/>
              </w:rPr>
              <w:t>ПК 2.4.2 – Выполнять изготовление фигурных шаблонов, копиров и макетов;</w:t>
            </w:r>
            <w:r>
              <w:br/>
            </w:r>
            <w:r>
              <w:rPr>
                <w:rFonts w:ascii="Times New Roman"/>
                <w:b w:val="false"/>
                <w:i w:val="false"/>
                <w:color w:val="000000"/>
                <w:sz w:val="20"/>
              </w:rPr>
              <w:t>
</w:t>
            </w:r>
            <w:r>
              <w:rPr>
                <w:rFonts w:ascii="Times New Roman"/>
                <w:b w:val="false"/>
                <w:i w:val="false"/>
                <w:color w:val="000000"/>
                <w:sz w:val="20"/>
              </w:rPr>
              <w:t>ПК 2.4.3 – Выполнять изготовление сложных приспособлений для обработки моделей;</w:t>
            </w:r>
            <w:r>
              <w:br/>
            </w:r>
            <w:r>
              <w:rPr>
                <w:rFonts w:ascii="Times New Roman"/>
                <w:b w:val="false"/>
                <w:i w:val="false"/>
                <w:color w:val="000000"/>
                <w:sz w:val="20"/>
              </w:rPr>
              <w:t>
</w:t>
            </w:r>
            <w:r>
              <w:rPr>
                <w:rFonts w:ascii="Times New Roman"/>
                <w:b w:val="false"/>
                <w:i w:val="false"/>
                <w:color w:val="000000"/>
                <w:sz w:val="20"/>
              </w:rPr>
              <w:t>ПК 2.4.4 – Выполнять изготовление фасонных деревянных моделей;</w:t>
            </w:r>
            <w:r>
              <w:br/>
            </w:r>
            <w:r>
              <w:rPr>
                <w:rFonts w:ascii="Times New Roman"/>
                <w:b w:val="false"/>
                <w:i w:val="false"/>
                <w:color w:val="000000"/>
                <w:sz w:val="20"/>
              </w:rPr>
              <w:t>
</w:t>
            </w:r>
            <w:r>
              <w:rPr>
                <w:rFonts w:ascii="Times New Roman"/>
                <w:b w:val="false"/>
                <w:i w:val="false"/>
                <w:color w:val="000000"/>
                <w:sz w:val="20"/>
              </w:rPr>
              <w:t>ПК 2.4.5 – Выполнять изготовление деревянных стержневых ящиков;</w:t>
            </w:r>
            <w:r>
              <w:br/>
            </w:r>
            <w:r>
              <w:rPr>
                <w:rFonts w:ascii="Times New Roman"/>
                <w:b w:val="false"/>
                <w:i w:val="false"/>
                <w:color w:val="000000"/>
                <w:sz w:val="20"/>
              </w:rPr>
              <w:t>
</w:t>
            </w:r>
            <w:r>
              <w:rPr>
                <w:rFonts w:ascii="Times New Roman"/>
                <w:b w:val="false"/>
                <w:i w:val="false"/>
                <w:color w:val="000000"/>
                <w:sz w:val="20"/>
              </w:rPr>
              <w:t>ПК 2.4.6 – Выполнять клеймение, маркировка деревянных моделей и стержневых ящиков;</w:t>
            </w:r>
            <w:r>
              <w:br/>
            </w:r>
            <w:r>
              <w:rPr>
                <w:rFonts w:ascii="Times New Roman"/>
                <w:b w:val="false"/>
                <w:i w:val="false"/>
                <w:color w:val="000000"/>
                <w:sz w:val="20"/>
              </w:rPr>
              <w:t>
</w:t>
            </w:r>
            <w:r>
              <w:rPr>
                <w:rFonts w:ascii="Times New Roman"/>
                <w:b w:val="false"/>
                <w:i w:val="false"/>
                <w:color w:val="000000"/>
                <w:sz w:val="20"/>
              </w:rPr>
              <w:t xml:space="preserve">ПК 2.4.7 – Выполнять ремонт фасонных деревянных моделей и стержневых ящиков. </w:t>
            </w:r>
          </w:p>
        </w:tc>
      </w:tr>
      <w:tr>
        <w:trPr>
          <w:trHeight w:val="750" w:hRule="atLeast"/>
        </w:trPr>
        <w:tc>
          <w:tcPr>
            <w:tcW w:w="0" w:type="auto"/>
            <w:vMerge/>
            <w:tcBorders>
              <w:top w:val="nil"/>
              <w:left w:val="single" w:color="cfcfcf" w:sz="5"/>
              <w:bottom w:val="single" w:color="cfcfcf" w:sz="5"/>
              <w:right w:val="single" w:color="cfcfcf" w:sz="5"/>
            </w:tcBorders>
          </w:tcP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rPr>
                <w:rFonts w:ascii="Times New Roman"/>
                <w:b/>
                <w:i w:val="false"/>
                <w:color w:val="000000"/>
                <w:sz w:val="20"/>
              </w:rPr>
              <w:t>100405 2 – Модельщик по металлическим моделям*</w:t>
            </w:r>
          </w:p>
        </w:tc>
        <w:tc>
          <w:tcPr>
            <w:tcW w:w="10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2.5.1 – Выполнять разметку моделей, стержневых ящиков и кокилей на плите;</w:t>
            </w:r>
            <w:r>
              <w:br/>
            </w:r>
            <w:r>
              <w:rPr>
                <w:rFonts w:ascii="Times New Roman"/>
                <w:b w:val="false"/>
                <w:i w:val="false"/>
                <w:color w:val="000000"/>
                <w:sz w:val="20"/>
              </w:rPr>
              <w:t>
</w:t>
            </w:r>
            <w:r>
              <w:rPr>
                <w:rFonts w:ascii="Times New Roman"/>
                <w:b w:val="false"/>
                <w:i w:val="false"/>
                <w:color w:val="000000"/>
                <w:sz w:val="20"/>
              </w:rPr>
              <w:t>ПК 2.5.2 – Выполнять изготовление моделей из алюминия, чугуна, стали и других сплавов;</w:t>
            </w:r>
            <w:r>
              <w:br/>
            </w:r>
            <w:r>
              <w:rPr>
                <w:rFonts w:ascii="Times New Roman"/>
                <w:b w:val="false"/>
                <w:i w:val="false"/>
                <w:color w:val="000000"/>
                <w:sz w:val="20"/>
              </w:rPr>
              <w:t>
</w:t>
            </w:r>
            <w:r>
              <w:rPr>
                <w:rFonts w:ascii="Times New Roman"/>
                <w:b w:val="false"/>
                <w:i w:val="false"/>
                <w:color w:val="000000"/>
                <w:sz w:val="20"/>
              </w:rPr>
              <w:t>ПК 2.5.3 – Выполнять запайку раковин в моделях и стержневых ящиках;</w:t>
            </w:r>
            <w:r>
              <w:br/>
            </w:r>
            <w:r>
              <w:rPr>
                <w:rFonts w:ascii="Times New Roman"/>
                <w:b w:val="false"/>
                <w:i w:val="false"/>
                <w:color w:val="000000"/>
                <w:sz w:val="20"/>
              </w:rPr>
              <w:t>
</w:t>
            </w:r>
            <w:r>
              <w:rPr>
                <w:rFonts w:ascii="Times New Roman"/>
                <w:b w:val="false"/>
                <w:i w:val="false"/>
                <w:color w:val="000000"/>
                <w:sz w:val="20"/>
              </w:rPr>
              <w:t>ПК 2.5.4 – Выполнять монтаж разъемных моделей и кокилей на подмодельной плите;</w:t>
            </w:r>
            <w:r>
              <w:br/>
            </w:r>
            <w:r>
              <w:rPr>
                <w:rFonts w:ascii="Times New Roman"/>
                <w:b w:val="false"/>
                <w:i w:val="false"/>
                <w:color w:val="000000"/>
                <w:sz w:val="20"/>
              </w:rPr>
              <w:t>
</w:t>
            </w:r>
            <w:r>
              <w:rPr>
                <w:rFonts w:ascii="Times New Roman"/>
                <w:b w:val="false"/>
                <w:i w:val="false"/>
                <w:color w:val="000000"/>
                <w:sz w:val="20"/>
              </w:rPr>
              <w:t>ПК 2.5.5 – Выполнять вычерчивание эскизов, оковка и армирование деревянных моделей;</w:t>
            </w:r>
            <w:r>
              <w:br/>
            </w:r>
            <w:r>
              <w:rPr>
                <w:rFonts w:ascii="Times New Roman"/>
                <w:b w:val="false"/>
                <w:i w:val="false"/>
                <w:color w:val="000000"/>
                <w:sz w:val="20"/>
              </w:rPr>
              <w:t>
</w:t>
            </w:r>
            <w:r>
              <w:rPr>
                <w:rFonts w:ascii="Times New Roman"/>
                <w:b w:val="false"/>
                <w:i w:val="false"/>
                <w:color w:val="000000"/>
                <w:sz w:val="20"/>
              </w:rPr>
              <w:t>ПК 2.5.6 – Выполнять изготовление кокилей;</w:t>
            </w:r>
            <w:r>
              <w:br/>
            </w:r>
            <w:r>
              <w:rPr>
                <w:rFonts w:ascii="Times New Roman"/>
                <w:b w:val="false"/>
                <w:i w:val="false"/>
                <w:color w:val="000000"/>
                <w:sz w:val="20"/>
              </w:rPr>
              <w:t>
</w:t>
            </w:r>
            <w:r>
              <w:rPr>
                <w:rFonts w:ascii="Times New Roman"/>
                <w:b w:val="false"/>
                <w:i w:val="false"/>
                <w:color w:val="000000"/>
                <w:sz w:val="20"/>
              </w:rPr>
              <w:t>ПК 2.5.7 – Производить ремонт металлических моделей и кокилей.</w:t>
            </w:r>
          </w:p>
        </w:tc>
      </w:tr>
      <w:tr>
        <w:trPr>
          <w:trHeight w:val="750" w:hRule="atLeast"/>
        </w:trPr>
        <w:tc>
          <w:tcPr>
            <w:tcW w:w="0" w:type="auto"/>
            <w:vMerge/>
            <w:tcBorders>
              <w:top w:val="nil"/>
              <w:left w:val="single" w:color="cfcfcf" w:sz="5"/>
              <w:bottom w:val="single" w:color="cfcfcf" w:sz="5"/>
              <w:right w:val="single" w:color="cfcfcf" w:sz="5"/>
            </w:tcBorders>
          </w:tcP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r>
              <w:rPr>
                <w:rFonts w:ascii="Times New Roman"/>
                <w:b/>
                <w:i w:val="false"/>
                <w:color w:val="000000"/>
                <w:sz w:val="20"/>
              </w:rPr>
              <w:t>100406 2 – Стерженщик машинной формовки*</w:t>
            </w:r>
          </w:p>
        </w:tc>
        <w:tc>
          <w:tcPr>
            <w:tcW w:w="10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2.6.1 – Контролировать качества стержневых смесей и состояния стержневых ящиков;</w:t>
            </w:r>
            <w:r>
              <w:br/>
            </w:r>
            <w:r>
              <w:rPr>
                <w:rFonts w:ascii="Times New Roman"/>
                <w:b w:val="false"/>
                <w:i w:val="false"/>
                <w:color w:val="000000"/>
                <w:sz w:val="20"/>
              </w:rPr>
              <w:t>
</w:t>
            </w:r>
            <w:r>
              <w:rPr>
                <w:rFonts w:ascii="Times New Roman"/>
                <w:b w:val="false"/>
                <w:i w:val="false"/>
                <w:color w:val="000000"/>
                <w:sz w:val="20"/>
              </w:rPr>
              <w:t>ПК 2.6.2 – Контролировать за температурным режимом стержневой оснастки;</w:t>
            </w:r>
            <w:r>
              <w:br/>
            </w:r>
            <w:r>
              <w:rPr>
                <w:rFonts w:ascii="Times New Roman"/>
                <w:b w:val="false"/>
                <w:i w:val="false"/>
                <w:color w:val="000000"/>
                <w:sz w:val="20"/>
              </w:rPr>
              <w:t>
</w:t>
            </w:r>
            <w:r>
              <w:rPr>
                <w:rFonts w:ascii="Times New Roman"/>
                <w:b w:val="false"/>
                <w:i w:val="false"/>
                <w:color w:val="000000"/>
                <w:sz w:val="20"/>
              </w:rPr>
              <w:t>ПК 2.6.3 – Выполнять обслуживание и наладку стержневых машин;</w:t>
            </w:r>
            <w:r>
              <w:br/>
            </w:r>
            <w:r>
              <w:rPr>
                <w:rFonts w:ascii="Times New Roman"/>
                <w:b w:val="false"/>
                <w:i w:val="false"/>
                <w:color w:val="000000"/>
                <w:sz w:val="20"/>
              </w:rPr>
              <w:t>
</w:t>
            </w:r>
            <w:r>
              <w:rPr>
                <w:rFonts w:ascii="Times New Roman"/>
                <w:b w:val="false"/>
                <w:i w:val="false"/>
                <w:color w:val="000000"/>
                <w:sz w:val="20"/>
              </w:rPr>
              <w:t>ПК 2.6.4 – Выполнять изготовление стержней по стержневым ящикам;</w:t>
            </w:r>
            <w:r>
              <w:br/>
            </w:r>
            <w:r>
              <w:rPr>
                <w:rFonts w:ascii="Times New Roman"/>
                <w:b w:val="false"/>
                <w:i w:val="false"/>
                <w:color w:val="000000"/>
                <w:sz w:val="20"/>
              </w:rPr>
              <w:t>
</w:t>
            </w:r>
            <w:r>
              <w:rPr>
                <w:rFonts w:ascii="Times New Roman"/>
                <w:b w:val="false"/>
                <w:i w:val="false"/>
                <w:color w:val="000000"/>
                <w:sz w:val="20"/>
              </w:rPr>
              <w:t>ПК 2.6.5 – контролировать качество изготовленных стержней;</w:t>
            </w:r>
            <w:r>
              <w:br/>
            </w:r>
            <w:r>
              <w:rPr>
                <w:rFonts w:ascii="Times New Roman"/>
                <w:b w:val="false"/>
                <w:i w:val="false"/>
                <w:color w:val="000000"/>
                <w:sz w:val="20"/>
              </w:rPr>
              <w:t>
</w:t>
            </w:r>
            <w:r>
              <w:rPr>
                <w:rFonts w:ascii="Times New Roman"/>
                <w:b w:val="false"/>
                <w:i w:val="false"/>
                <w:color w:val="000000"/>
                <w:sz w:val="20"/>
              </w:rPr>
              <w:t>ПК 2.6.6 – Выполнять сборку и склейку стержней;</w:t>
            </w:r>
            <w:r>
              <w:br/>
            </w:r>
            <w:r>
              <w:rPr>
                <w:rFonts w:ascii="Times New Roman"/>
                <w:b w:val="false"/>
                <w:i w:val="false"/>
                <w:color w:val="000000"/>
                <w:sz w:val="20"/>
              </w:rPr>
              <w:t>
</w:t>
            </w:r>
            <w:r>
              <w:rPr>
                <w:rFonts w:ascii="Times New Roman"/>
                <w:b w:val="false"/>
                <w:i w:val="false"/>
                <w:color w:val="000000"/>
                <w:sz w:val="20"/>
              </w:rPr>
              <w:t>ПК 2.6.7 – Наблюдать за состоянием систем смазки стержневых машин.</w:t>
            </w:r>
          </w:p>
        </w:tc>
      </w:tr>
      <w:tr>
        <w:trPr>
          <w:trHeight w:val="2265" w:hRule="atLeast"/>
        </w:trPr>
        <w:tc>
          <w:tcPr>
            <w:tcW w:w="0" w:type="auto"/>
            <w:vMerge/>
            <w:tcBorders>
              <w:top w:val="nil"/>
              <w:left w:val="single" w:color="cfcfcf" w:sz="5"/>
              <w:bottom w:val="single" w:color="cfcfcf" w:sz="5"/>
              <w:right w:val="single" w:color="cfcfcf" w:sz="5"/>
            </w:tcBorders>
          </w:tcP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r>
              <w:rPr>
                <w:rFonts w:ascii="Times New Roman"/>
                <w:b/>
                <w:i w:val="false"/>
                <w:color w:val="000000"/>
                <w:sz w:val="20"/>
              </w:rPr>
              <w:t>100407 2 – Стерженщик ручной формовки*</w:t>
            </w:r>
          </w:p>
        </w:tc>
        <w:tc>
          <w:tcPr>
            <w:tcW w:w="10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2.7.1 – Контролировать качества стержневых смесей и состояния стержневых ящиков;</w:t>
            </w:r>
            <w:r>
              <w:br/>
            </w:r>
            <w:r>
              <w:rPr>
                <w:rFonts w:ascii="Times New Roman"/>
                <w:b w:val="false"/>
                <w:i w:val="false"/>
                <w:color w:val="000000"/>
                <w:sz w:val="20"/>
              </w:rPr>
              <w:t>
</w:t>
            </w:r>
            <w:r>
              <w:rPr>
                <w:rFonts w:ascii="Times New Roman"/>
                <w:b w:val="false"/>
                <w:i w:val="false"/>
                <w:color w:val="000000"/>
                <w:sz w:val="20"/>
              </w:rPr>
              <w:t>ПК 2.7.2 – Изготавливать стержни по стержневым ящикам с отъемными частями, рамками и каркасами;</w:t>
            </w:r>
            <w:r>
              <w:br/>
            </w:r>
            <w:r>
              <w:rPr>
                <w:rFonts w:ascii="Times New Roman"/>
                <w:b w:val="false"/>
                <w:i w:val="false"/>
                <w:color w:val="000000"/>
                <w:sz w:val="20"/>
              </w:rPr>
              <w:t>
</w:t>
            </w:r>
            <w:r>
              <w:rPr>
                <w:rFonts w:ascii="Times New Roman"/>
                <w:b w:val="false"/>
                <w:i w:val="false"/>
                <w:color w:val="000000"/>
                <w:sz w:val="20"/>
              </w:rPr>
              <w:t>ПК 2.7.3 – Изготавливать стержни из керамической массы для отливок из специальных сталей;</w:t>
            </w:r>
            <w:r>
              <w:br/>
            </w:r>
            <w:r>
              <w:rPr>
                <w:rFonts w:ascii="Times New Roman"/>
                <w:b w:val="false"/>
                <w:i w:val="false"/>
                <w:color w:val="000000"/>
                <w:sz w:val="20"/>
              </w:rPr>
              <w:t>
</w:t>
            </w:r>
            <w:r>
              <w:rPr>
                <w:rFonts w:ascii="Times New Roman"/>
                <w:b w:val="false"/>
                <w:i w:val="false"/>
                <w:color w:val="000000"/>
                <w:sz w:val="20"/>
              </w:rPr>
              <w:t>ПК 2.7.4 – Изготавливать стержни из жидкоподвижных самотвердеющих и холоднотвердеющих смесей;</w:t>
            </w:r>
            <w:r>
              <w:br/>
            </w:r>
            <w:r>
              <w:rPr>
                <w:rFonts w:ascii="Times New Roman"/>
                <w:b w:val="false"/>
                <w:i w:val="false"/>
                <w:color w:val="000000"/>
                <w:sz w:val="20"/>
              </w:rPr>
              <w:t>
</w:t>
            </w:r>
            <w:r>
              <w:rPr>
                <w:rFonts w:ascii="Times New Roman"/>
                <w:b w:val="false"/>
                <w:i w:val="false"/>
                <w:color w:val="000000"/>
                <w:sz w:val="20"/>
              </w:rPr>
              <w:t>ПК 2.7.5 – Осуществлять набив форм, очистку, склеивание и окраска стержней;</w:t>
            </w:r>
            <w:r>
              <w:br/>
            </w:r>
            <w:r>
              <w:rPr>
                <w:rFonts w:ascii="Times New Roman"/>
                <w:b w:val="false"/>
                <w:i w:val="false"/>
                <w:color w:val="000000"/>
                <w:sz w:val="20"/>
              </w:rPr>
              <w:t>
</w:t>
            </w:r>
            <w:r>
              <w:rPr>
                <w:rFonts w:ascii="Times New Roman"/>
                <w:b w:val="false"/>
                <w:i w:val="false"/>
                <w:color w:val="000000"/>
                <w:sz w:val="20"/>
              </w:rPr>
              <w:t>ПК 2.7.6 – Осуществлять сборку стержневых ящиков, укладка рамок и каркасов, прокладка фитилей и прорезка каналов при изготовлении сложных стержней;</w:t>
            </w:r>
            <w:r>
              <w:br/>
            </w:r>
            <w:r>
              <w:rPr>
                <w:rFonts w:ascii="Times New Roman"/>
                <w:b w:val="false"/>
                <w:i w:val="false"/>
                <w:color w:val="000000"/>
                <w:sz w:val="20"/>
              </w:rPr>
              <w:t>
</w:t>
            </w:r>
            <w:r>
              <w:rPr>
                <w:rFonts w:ascii="Times New Roman"/>
                <w:b w:val="false"/>
                <w:i w:val="false"/>
                <w:color w:val="000000"/>
                <w:sz w:val="20"/>
              </w:rPr>
              <w:t>ПК 2.7.7 – Осуществлять комплектацию и укладку стержней на сушильные плиты.</w:t>
            </w:r>
          </w:p>
        </w:tc>
      </w:tr>
      <w:tr>
        <w:trPr>
          <w:trHeight w:val="285" w:hRule="atLeast"/>
        </w:trPr>
        <w:tc>
          <w:tcPr>
            <w:tcW w:w="0" w:type="auto"/>
            <w:vMerge/>
            <w:tcBorders>
              <w:top w:val="nil"/>
              <w:left w:val="single" w:color="cfcfcf" w:sz="5"/>
              <w:bottom w:val="single" w:color="cfcfcf" w:sz="5"/>
              <w:right w:val="single" w:color="cfcfcf" w:sz="5"/>
            </w:tcBorders>
          </w:tcP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r>
              <w:rPr>
                <w:rFonts w:ascii="Times New Roman"/>
                <w:b/>
                <w:i w:val="false"/>
                <w:color w:val="000000"/>
                <w:sz w:val="20"/>
              </w:rPr>
              <w:t>100408 2 – Формовщик ручной формовки*</w:t>
            </w:r>
          </w:p>
        </w:tc>
        <w:tc>
          <w:tcPr>
            <w:tcW w:w="10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2.8.1 – Осуществлять контроль качества литейной оснастки и формовочных смесей;</w:t>
            </w:r>
            <w:r>
              <w:br/>
            </w:r>
            <w:r>
              <w:rPr>
                <w:rFonts w:ascii="Times New Roman"/>
                <w:b w:val="false"/>
                <w:i w:val="false"/>
                <w:color w:val="000000"/>
                <w:sz w:val="20"/>
              </w:rPr>
              <w:t>
</w:t>
            </w:r>
            <w:r>
              <w:rPr>
                <w:rFonts w:ascii="Times New Roman"/>
                <w:b w:val="false"/>
                <w:i w:val="false"/>
                <w:color w:val="000000"/>
                <w:sz w:val="20"/>
              </w:rPr>
              <w:t>ПК 2.8.2 – Осуществлять изготовление литейных форм вручную в опоках по разъемным моделям;</w:t>
            </w:r>
            <w:r>
              <w:br/>
            </w:r>
            <w:r>
              <w:rPr>
                <w:rFonts w:ascii="Times New Roman"/>
                <w:b w:val="false"/>
                <w:i w:val="false"/>
                <w:color w:val="000000"/>
                <w:sz w:val="20"/>
              </w:rPr>
              <w:t>
</w:t>
            </w:r>
            <w:r>
              <w:rPr>
                <w:rFonts w:ascii="Times New Roman"/>
                <w:b w:val="false"/>
                <w:i w:val="false"/>
                <w:color w:val="000000"/>
                <w:sz w:val="20"/>
              </w:rPr>
              <w:t>ПК 2.8.3 – Осуществлять изготовление литейных форм вручную в почве, опоках по скелетным моделям, шаблонам, образцам;</w:t>
            </w:r>
            <w:r>
              <w:br/>
            </w:r>
            <w:r>
              <w:rPr>
                <w:rFonts w:ascii="Times New Roman"/>
                <w:b w:val="false"/>
                <w:i w:val="false"/>
                <w:color w:val="000000"/>
                <w:sz w:val="20"/>
              </w:rPr>
              <w:t>
</w:t>
            </w:r>
            <w:r>
              <w:rPr>
                <w:rFonts w:ascii="Times New Roman"/>
                <w:b w:val="false"/>
                <w:i w:val="false"/>
                <w:color w:val="000000"/>
                <w:sz w:val="20"/>
              </w:rPr>
              <w:t>ПК 2.8.4 – Осуществлять формовку деталей, эксплуатируемых под давлением;</w:t>
            </w:r>
            <w:r>
              <w:br/>
            </w:r>
            <w:r>
              <w:rPr>
                <w:rFonts w:ascii="Times New Roman"/>
                <w:b w:val="false"/>
                <w:i w:val="false"/>
                <w:color w:val="000000"/>
                <w:sz w:val="20"/>
              </w:rPr>
              <w:t>
</w:t>
            </w:r>
            <w:r>
              <w:rPr>
                <w:rFonts w:ascii="Times New Roman"/>
                <w:b w:val="false"/>
                <w:i w:val="false"/>
                <w:color w:val="000000"/>
                <w:sz w:val="20"/>
              </w:rPr>
              <w:t>ПК 2.8.5 – Осуществлять формовку вручную по моделям судовой арматуры из высоколегированных сталей, испытываемых под давлением до 50 МПа;</w:t>
            </w:r>
            <w:r>
              <w:br/>
            </w:r>
            <w:r>
              <w:rPr>
                <w:rFonts w:ascii="Times New Roman"/>
                <w:b w:val="false"/>
                <w:i w:val="false"/>
                <w:color w:val="000000"/>
                <w:sz w:val="20"/>
              </w:rPr>
              <w:t>
</w:t>
            </w:r>
            <w:r>
              <w:rPr>
                <w:rFonts w:ascii="Times New Roman"/>
                <w:b w:val="false"/>
                <w:i w:val="false"/>
                <w:color w:val="000000"/>
                <w:sz w:val="20"/>
              </w:rPr>
              <w:t>ПК 2.8.6 – Выполнять работы по прошиванию, окраске и сушке форм;</w:t>
            </w:r>
            <w:r>
              <w:br/>
            </w:r>
            <w:r>
              <w:rPr>
                <w:rFonts w:ascii="Times New Roman"/>
                <w:b w:val="false"/>
                <w:i w:val="false"/>
                <w:color w:val="000000"/>
                <w:sz w:val="20"/>
              </w:rPr>
              <w:t>
</w:t>
            </w:r>
            <w:r>
              <w:rPr>
                <w:rFonts w:ascii="Times New Roman"/>
                <w:b w:val="false"/>
                <w:i w:val="false"/>
                <w:color w:val="000000"/>
                <w:sz w:val="20"/>
              </w:rPr>
              <w:t xml:space="preserve">ПК 2.8.7 – Осуществлять сборку и крепление литейных форм под заливку жидким металлом. </w:t>
            </w:r>
          </w:p>
        </w:tc>
      </w:tr>
      <w:tr>
        <w:trPr>
          <w:trHeight w:val="285" w:hRule="atLeast"/>
        </w:trPr>
        <w:tc>
          <w:tcPr>
            <w:tcW w:w="0" w:type="auto"/>
            <w:vMerge/>
            <w:tcBorders>
              <w:top w:val="nil"/>
              <w:left w:val="single" w:color="cfcfcf" w:sz="5"/>
              <w:bottom w:val="single" w:color="cfcfcf" w:sz="5"/>
              <w:right w:val="single" w:color="cfcfcf" w:sz="5"/>
            </w:tcBorders>
          </w:tcP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r>
              <w:rPr>
                <w:rFonts w:ascii="Times New Roman"/>
                <w:b/>
                <w:i w:val="false"/>
                <w:color w:val="000000"/>
                <w:sz w:val="20"/>
              </w:rPr>
              <w:t>100411 2 – Лаборант по анализу формовочных смесей*</w:t>
            </w:r>
          </w:p>
        </w:tc>
        <w:tc>
          <w:tcPr>
            <w:tcW w:w="10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2.11.1 – Осуществлять испытание на специальных приборах формовочных смесей на влажность, механическую прочность, зернистость, газопроницаемость;</w:t>
            </w:r>
            <w:r>
              <w:br/>
            </w:r>
            <w:r>
              <w:rPr>
                <w:rFonts w:ascii="Times New Roman"/>
                <w:b w:val="false"/>
                <w:i w:val="false"/>
                <w:color w:val="000000"/>
                <w:sz w:val="20"/>
              </w:rPr>
              <w:t>
</w:t>
            </w:r>
            <w:r>
              <w:rPr>
                <w:rFonts w:ascii="Times New Roman"/>
                <w:b w:val="false"/>
                <w:i w:val="false"/>
                <w:color w:val="000000"/>
                <w:sz w:val="20"/>
              </w:rPr>
              <w:t>ПК 2.11.2 - Определять тонину помола, равномерность измерения объема, ступень усушки и усадки, объемную массу и другие необходимые показатели;</w:t>
            </w:r>
            <w:r>
              <w:br/>
            </w:r>
            <w:r>
              <w:rPr>
                <w:rFonts w:ascii="Times New Roman"/>
                <w:b w:val="false"/>
                <w:i w:val="false"/>
                <w:color w:val="000000"/>
                <w:sz w:val="20"/>
              </w:rPr>
              <w:t>
</w:t>
            </w:r>
            <w:r>
              <w:rPr>
                <w:rFonts w:ascii="Times New Roman"/>
                <w:b w:val="false"/>
                <w:i w:val="false"/>
                <w:color w:val="000000"/>
                <w:sz w:val="20"/>
              </w:rPr>
              <w:t>ПК 2.11.3 – Осуществлять подготовку образцов для испытаний;</w:t>
            </w:r>
            <w:r>
              <w:br/>
            </w:r>
            <w:r>
              <w:rPr>
                <w:rFonts w:ascii="Times New Roman"/>
                <w:b w:val="false"/>
                <w:i w:val="false"/>
                <w:color w:val="000000"/>
                <w:sz w:val="20"/>
              </w:rPr>
              <w:t>
</w:t>
            </w:r>
            <w:r>
              <w:rPr>
                <w:rFonts w:ascii="Times New Roman"/>
                <w:b w:val="false"/>
                <w:i w:val="false"/>
                <w:color w:val="000000"/>
                <w:sz w:val="20"/>
              </w:rPr>
              <w:t>ПК 2.11.4 – Проводить проверку качества формовочных смесей на рабочих местах;</w:t>
            </w:r>
            <w:r>
              <w:br/>
            </w:r>
            <w:r>
              <w:rPr>
                <w:rFonts w:ascii="Times New Roman"/>
                <w:b w:val="false"/>
                <w:i w:val="false"/>
                <w:color w:val="000000"/>
                <w:sz w:val="20"/>
              </w:rPr>
              <w:t>
</w:t>
            </w:r>
            <w:r>
              <w:rPr>
                <w:rFonts w:ascii="Times New Roman"/>
                <w:b w:val="false"/>
                <w:i w:val="false"/>
                <w:color w:val="000000"/>
                <w:sz w:val="20"/>
              </w:rPr>
              <w:t>ПК 2.11.5 - Контролировать правильность применения в производстве формовочных смесей и соблюдение установленных технологических режимов;</w:t>
            </w:r>
            <w:r>
              <w:br/>
            </w:r>
            <w:r>
              <w:rPr>
                <w:rFonts w:ascii="Times New Roman"/>
                <w:b w:val="false"/>
                <w:i w:val="false"/>
                <w:color w:val="000000"/>
                <w:sz w:val="20"/>
              </w:rPr>
              <w:t>
</w:t>
            </w:r>
            <w:r>
              <w:rPr>
                <w:rFonts w:ascii="Times New Roman"/>
                <w:b w:val="false"/>
                <w:i w:val="false"/>
                <w:color w:val="000000"/>
                <w:sz w:val="20"/>
              </w:rPr>
              <w:t>ПК 2.11.6 – Осуществлять запись результатов испытаний по установленным формам;</w:t>
            </w:r>
            <w:r>
              <w:br/>
            </w:r>
            <w:r>
              <w:rPr>
                <w:rFonts w:ascii="Times New Roman"/>
                <w:b w:val="false"/>
                <w:i w:val="false"/>
                <w:color w:val="000000"/>
                <w:sz w:val="20"/>
              </w:rPr>
              <w:t>
</w:t>
            </w:r>
            <w:r>
              <w:rPr>
                <w:rFonts w:ascii="Times New Roman"/>
                <w:b w:val="false"/>
                <w:i w:val="false"/>
                <w:color w:val="000000"/>
                <w:sz w:val="20"/>
              </w:rPr>
              <w:t>ПК 2.11.7 – Осуществлять наладку приборов и аппаратов, применяемых для испытаний;</w:t>
            </w:r>
            <w:r>
              <w:br/>
            </w:r>
            <w:r>
              <w:rPr>
                <w:rFonts w:ascii="Times New Roman"/>
                <w:b w:val="false"/>
                <w:i w:val="false"/>
                <w:color w:val="000000"/>
                <w:sz w:val="20"/>
              </w:rPr>
              <w:t>
</w:t>
            </w:r>
            <w:r>
              <w:rPr>
                <w:rFonts w:ascii="Times New Roman"/>
                <w:b w:val="false"/>
                <w:i w:val="false"/>
                <w:color w:val="000000"/>
                <w:sz w:val="20"/>
              </w:rPr>
              <w:t>ПК 2.11.8 - Составлять рецепты на приготовление формовочных смесей.</w:t>
            </w:r>
          </w:p>
        </w:tc>
      </w:tr>
      <w:tr>
        <w:trPr>
          <w:trHeight w:val="285" w:hRule="atLeast"/>
        </w:trPr>
        <w:tc>
          <w:tcPr>
            <w:tcW w:w="0" w:type="auto"/>
            <w:vMerge/>
            <w:tcBorders>
              <w:top w:val="nil"/>
              <w:left w:val="single" w:color="cfcfcf" w:sz="5"/>
              <w:bottom w:val="single" w:color="cfcfcf" w:sz="5"/>
              <w:right w:val="single" w:color="cfcfcf" w:sz="5"/>
            </w:tcBorders>
          </w:tcP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r>
              <w:rPr>
                <w:rFonts w:ascii="Times New Roman"/>
                <w:b/>
                <w:i w:val="false"/>
                <w:color w:val="000000"/>
                <w:sz w:val="20"/>
              </w:rPr>
              <w:t>100412 2 – Стерженщик по деревянным и металлическим моделям*</w:t>
            </w:r>
          </w:p>
        </w:tc>
        <w:tc>
          <w:tcPr>
            <w:tcW w:w="10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2.12.1 – Контролировать качества стержневых смесей и состояния стержневых ящиков;</w:t>
            </w:r>
            <w:r>
              <w:br/>
            </w:r>
            <w:r>
              <w:rPr>
                <w:rFonts w:ascii="Times New Roman"/>
                <w:b w:val="false"/>
                <w:i w:val="false"/>
                <w:color w:val="000000"/>
                <w:sz w:val="20"/>
              </w:rPr>
              <w:t>
</w:t>
            </w:r>
            <w:r>
              <w:rPr>
                <w:rFonts w:ascii="Times New Roman"/>
                <w:b w:val="false"/>
                <w:i w:val="false"/>
                <w:color w:val="000000"/>
                <w:sz w:val="20"/>
              </w:rPr>
              <w:t>ПК 2.12.2 – Контролировать за температурным режимом стержневой оснастки;</w:t>
            </w:r>
            <w:r>
              <w:br/>
            </w:r>
            <w:r>
              <w:rPr>
                <w:rFonts w:ascii="Times New Roman"/>
                <w:b w:val="false"/>
                <w:i w:val="false"/>
                <w:color w:val="000000"/>
                <w:sz w:val="20"/>
              </w:rPr>
              <w:t>
</w:t>
            </w:r>
            <w:r>
              <w:rPr>
                <w:rFonts w:ascii="Times New Roman"/>
                <w:b w:val="false"/>
                <w:i w:val="false"/>
                <w:color w:val="000000"/>
                <w:sz w:val="20"/>
              </w:rPr>
              <w:t>ПК 2.12.3 – Выполнять обслуживание и наладку стержневых машин;</w:t>
            </w:r>
            <w:r>
              <w:br/>
            </w:r>
            <w:r>
              <w:rPr>
                <w:rFonts w:ascii="Times New Roman"/>
                <w:b w:val="false"/>
                <w:i w:val="false"/>
                <w:color w:val="000000"/>
                <w:sz w:val="20"/>
              </w:rPr>
              <w:t>
</w:t>
            </w:r>
            <w:r>
              <w:rPr>
                <w:rFonts w:ascii="Times New Roman"/>
                <w:b w:val="false"/>
                <w:i w:val="false"/>
                <w:color w:val="000000"/>
                <w:sz w:val="20"/>
              </w:rPr>
              <w:t>ПК 2.12.4 – Выполнять изготовление стержней по стержневым ящикам;</w:t>
            </w:r>
            <w:r>
              <w:br/>
            </w:r>
            <w:r>
              <w:rPr>
                <w:rFonts w:ascii="Times New Roman"/>
                <w:b w:val="false"/>
                <w:i w:val="false"/>
                <w:color w:val="000000"/>
                <w:sz w:val="20"/>
              </w:rPr>
              <w:t>
</w:t>
            </w:r>
            <w:r>
              <w:rPr>
                <w:rFonts w:ascii="Times New Roman"/>
                <w:b w:val="false"/>
                <w:i w:val="false"/>
                <w:color w:val="000000"/>
                <w:sz w:val="20"/>
              </w:rPr>
              <w:t>ПК 2.12.5 – контролировать качество изготовленных стержней;</w:t>
            </w:r>
            <w:r>
              <w:br/>
            </w:r>
            <w:r>
              <w:rPr>
                <w:rFonts w:ascii="Times New Roman"/>
                <w:b w:val="false"/>
                <w:i w:val="false"/>
                <w:color w:val="000000"/>
                <w:sz w:val="20"/>
              </w:rPr>
              <w:t>
</w:t>
            </w:r>
            <w:r>
              <w:rPr>
                <w:rFonts w:ascii="Times New Roman"/>
                <w:b w:val="false"/>
                <w:i w:val="false"/>
                <w:color w:val="000000"/>
                <w:sz w:val="20"/>
              </w:rPr>
              <w:t xml:space="preserve">ПК 2.12.6 – Выполнять сборку и склейку стержней. </w:t>
            </w:r>
          </w:p>
        </w:tc>
      </w:tr>
      <w:tr>
        <w:trPr>
          <w:trHeight w:val="750" w:hRule="atLeast"/>
        </w:trPr>
        <w:tc>
          <w:tcPr>
            <w:tcW w:w="0" w:type="auto"/>
            <w:vMerge/>
            <w:tcBorders>
              <w:top w:val="nil"/>
              <w:left w:val="single" w:color="cfcfcf" w:sz="5"/>
              <w:bottom w:val="single" w:color="cfcfcf" w:sz="5"/>
              <w:right w:val="single" w:color="cfcfcf" w:sz="5"/>
            </w:tcBorders>
          </w:tcP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r>
              <w:rPr>
                <w:rFonts w:ascii="Times New Roman"/>
                <w:b/>
                <w:i w:val="false"/>
                <w:color w:val="000000"/>
                <w:sz w:val="20"/>
              </w:rPr>
              <w:t>100413 2 – Наладчик литейных машин*</w:t>
            </w:r>
          </w:p>
        </w:tc>
        <w:tc>
          <w:tcPr>
            <w:tcW w:w="10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2.13.1 – Осуществлять наладку литейных машин для изготовления сложных и точных моделей для литья по выплавляемым моделям;</w:t>
            </w:r>
            <w:r>
              <w:br/>
            </w:r>
            <w:r>
              <w:rPr>
                <w:rFonts w:ascii="Times New Roman"/>
                <w:b w:val="false"/>
                <w:i w:val="false"/>
                <w:color w:val="000000"/>
                <w:sz w:val="20"/>
              </w:rPr>
              <w:t>
</w:t>
            </w:r>
            <w:r>
              <w:rPr>
                <w:rFonts w:ascii="Times New Roman"/>
                <w:b w:val="false"/>
                <w:i w:val="false"/>
                <w:color w:val="000000"/>
                <w:sz w:val="20"/>
              </w:rPr>
              <w:t>ПК 2.13.2 – Проводить наладку и регулировку литейно-выжимных машин;</w:t>
            </w:r>
            <w:r>
              <w:br/>
            </w:r>
            <w:r>
              <w:rPr>
                <w:rFonts w:ascii="Times New Roman"/>
                <w:b w:val="false"/>
                <w:i w:val="false"/>
                <w:color w:val="000000"/>
                <w:sz w:val="20"/>
              </w:rPr>
              <w:t>
</w:t>
            </w:r>
            <w:r>
              <w:rPr>
                <w:rFonts w:ascii="Times New Roman"/>
                <w:b w:val="false"/>
                <w:i w:val="false"/>
                <w:color w:val="000000"/>
                <w:sz w:val="20"/>
              </w:rPr>
              <w:t>ПК 2.13.3 – Проводить установку крупных и сложных пресс-форм с гидравлическими приводами;</w:t>
            </w:r>
            <w:r>
              <w:br/>
            </w:r>
            <w:r>
              <w:rPr>
                <w:rFonts w:ascii="Times New Roman"/>
                <w:b w:val="false"/>
                <w:i w:val="false"/>
                <w:color w:val="000000"/>
                <w:sz w:val="20"/>
              </w:rPr>
              <w:t>
</w:t>
            </w:r>
            <w:r>
              <w:rPr>
                <w:rFonts w:ascii="Times New Roman"/>
                <w:b w:val="false"/>
                <w:i w:val="false"/>
                <w:color w:val="000000"/>
                <w:sz w:val="20"/>
              </w:rPr>
              <w:t>ПК 2.13.4 – Осуществлять доводку пресс-форм до требуемой точности.</w:t>
            </w:r>
            <w:r>
              <w:br/>
            </w:r>
            <w:r>
              <w:rPr>
                <w:rFonts w:ascii="Times New Roman"/>
                <w:b w:val="false"/>
                <w:i w:val="false"/>
                <w:color w:val="000000"/>
                <w:sz w:val="20"/>
              </w:rPr>
              <w:t>
</w:t>
            </w:r>
            <w:r>
              <w:rPr>
                <w:rFonts w:ascii="Times New Roman"/>
                <w:b w:val="false"/>
                <w:i w:val="false"/>
                <w:color w:val="000000"/>
                <w:sz w:val="20"/>
              </w:rPr>
              <w:t>ПК 2.13.5 – Производить испытание новых пресс-форм с гидравлическими приводами при ручном управлении на различных типах литейных машин.</w:t>
            </w:r>
            <w:r>
              <w:br/>
            </w:r>
            <w:r>
              <w:rPr>
                <w:rFonts w:ascii="Times New Roman"/>
                <w:b w:val="false"/>
                <w:i w:val="false"/>
                <w:color w:val="000000"/>
                <w:sz w:val="20"/>
              </w:rPr>
              <w:t>
</w:t>
            </w:r>
            <w:r>
              <w:rPr>
                <w:rFonts w:ascii="Times New Roman"/>
                <w:b w:val="false"/>
                <w:i w:val="false"/>
                <w:color w:val="000000"/>
                <w:sz w:val="20"/>
              </w:rPr>
              <w:t xml:space="preserve">ПК 2.13.6 – Осуществлять наладку отдельных узлов промышленных манипуляторов (роботов) с программным управлением. </w:t>
            </w:r>
          </w:p>
        </w:tc>
      </w:tr>
      <w:tr>
        <w:trPr>
          <w:trHeight w:val="285"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среднего звена</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r>
              <w:rPr>
                <w:rFonts w:ascii="Times New Roman"/>
                <w:b/>
                <w:i w:val="false"/>
                <w:color w:val="000000"/>
                <w:sz w:val="20"/>
              </w:rPr>
              <w:t>100409 3 – Техник–металлург</w:t>
            </w:r>
          </w:p>
        </w:tc>
        <w:tc>
          <w:tcPr>
            <w:tcW w:w="10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3.9.1 – Производить расчет и составление шихты для выплавки литейных сплавов;</w:t>
            </w:r>
            <w:r>
              <w:br/>
            </w:r>
            <w:r>
              <w:rPr>
                <w:rFonts w:ascii="Times New Roman"/>
                <w:b w:val="false"/>
                <w:i w:val="false"/>
                <w:color w:val="000000"/>
                <w:sz w:val="20"/>
              </w:rPr>
              <w:t>
</w:t>
            </w:r>
            <w:r>
              <w:rPr>
                <w:rFonts w:ascii="Times New Roman"/>
                <w:b w:val="false"/>
                <w:i w:val="false"/>
                <w:color w:val="000000"/>
                <w:sz w:val="20"/>
              </w:rPr>
              <w:t>ПК 3.9.2 – Осуществлять назначение и контроль режима плавки литейных сплавов;</w:t>
            </w:r>
            <w:r>
              <w:br/>
            </w:r>
            <w:r>
              <w:rPr>
                <w:rFonts w:ascii="Times New Roman"/>
                <w:b w:val="false"/>
                <w:i w:val="false"/>
                <w:color w:val="000000"/>
                <w:sz w:val="20"/>
              </w:rPr>
              <w:t>
</w:t>
            </w:r>
            <w:r>
              <w:rPr>
                <w:rFonts w:ascii="Times New Roman"/>
                <w:b w:val="false"/>
                <w:i w:val="false"/>
                <w:color w:val="000000"/>
                <w:sz w:val="20"/>
              </w:rPr>
              <w:t>ПК 3.9.3 – Осуществлять контроль за проведением ремонта и обслуживанием плавильных печей, разливочных ковшей;</w:t>
            </w:r>
            <w:r>
              <w:br/>
            </w:r>
            <w:r>
              <w:rPr>
                <w:rFonts w:ascii="Times New Roman"/>
                <w:b w:val="false"/>
                <w:i w:val="false"/>
                <w:color w:val="000000"/>
                <w:sz w:val="20"/>
              </w:rPr>
              <w:t>
</w:t>
            </w:r>
            <w:r>
              <w:rPr>
                <w:rFonts w:ascii="Times New Roman"/>
                <w:b w:val="false"/>
                <w:i w:val="false"/>
                <w:color w:val="000000"/>
                <w:sz w:val="20"/>
              </w:rPr>
              <w:t>ПК 3.9.4 – Знать ведение плавки и внепечной обработки литейных сплавов;</w:t>
            </w:r>
            <w:r>
              <w:br/>
            </w:r>
            <w:r>
              <w:rPr>
                <w:rFonts w:ascii="Times New Roman"/>
                <w:b w:val="false"/>
                <w:i w:val="false"/>
                <w:color w:val="000000"/>
                <w:sz w:val="20"/>
              </w:rPr>
              <w:t>
</w:t>
            </w:r>
            <w:r>
              <w:rPr>
                <w:rFonts w:ascii="Times New Roman"/>
                <w:b w:val="false"/>
                <w:i w:val="false"/>
                <w:color w:val="000000"/>
                <w:sz w:val="20"/>
              </w:rPr>
              <w:t>ПК 3.9.5 – Проводить разработку технологического процесса изготовления отливок;</w:t>
            </w:r>
            <w:r>
              <w:br/>
            </w:r>
            <w:r>
              <w:rPr>
                <w:rFonts w:ascii="Times New Roman"/>
                <w:b w:val="false"/>
                <w:i w:val="false"/>
                <w:color w:val="000000"/>
                <w:sz w:val="20"/>
              </w:rPr>
              <w:t>
</w:t>
            </w:r>
            <w:r>
              <w:rPr>
                <w:rFonts w:ascii="Times New Roman"/>
                <w:b w:val="false"/>
                <w:i w:val="false"/>
                <w:color w:val="000000"/>
                <w:sz w:val="20"/>
              </w:rPr>
              <w:t>ПК 3.9.6 – Проводить разработку конструкции и расчет литниково-питающей системы отливок;</w:t>
            </w:r>
            <w:r>
              <w:br/>
            </w:r>
            <w:r>
              <w:rPr>
                <w:rFonts w:ascii="Times New Roman"/>
                <w:b w:val="false"/>
                <w:i w:val="false"/>
                <w:color w:val="000000"/>
                <w:sz w:val="20"/>
              </w:rPr>
              <w:t>
</w:t>
            </w:r>
            <w:r>
              <w:rPr>
                <w:rFonts w:ascii="Times New Roman"/>
                <w:b w:val="false"/>
                <w:i w:val="false"/>
                <w:color w:val="000000"/>
                <w:sz w:val="20"/>
              </w:rPr>
              <w:t xml:space="preserve">ПК 3.9.7 – Проводить разработку рецептуры формовочных и стержневых смесей, назначение режима термической обработки отливок. </w:t>
            </w:r>
          </w:p>
        </w:tc>
      </w:tr>
    </w:tbl>
    <w:bookmarkStart w:name="z88" w:id="87"/>
    <w:p>
      <w:pPr>
        <w:spacing w:after="0"/>
        <w:ind w:left="0"/>
        <w:jc w:val="both"/>
      </w:pPr>
      <w:r>
        <w:rPr>
          <w:rFonts w:ascii="Times New Roman"/>
          <w:b w:val="false"/>
          <w:i w:val="false"/>
          <w:color w:val="000000"/>
          <w:sz w:val="28"/>
        </w:rPr>
        <w:t xml:space="preserve">
Приложение 192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87"/>
    <w:bookmarkStart w:name="z89" w:id="88"/>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88"/>
    <w:p>
      <w:pPr>
        <w:spacing w:after="0"/>
        <w:ind w:left="0"/>
        <w:jc w:val="both"/>
      </w:pPr>
      <w:r>
        <w:rPr>
          <w:rFonts w:ascii="Times New Roman"/>
          <w:b/>
          <w:i w:val="false"/>
          <w:color w:val="000000"/>
          <w:sz w:val="28"/>
        </w:rPr>
        <w:t xml:space="preserve">      Код и профиль образования: </w:t>
      </w:r>
      <w:r>
        <w:rPr>
          <w:rFonts w:ascii="Times New Roman"/>
          <w:b w:val="false"/>
          <w:i w:val="false"/>
          <w:color w:val="000000"/>
          <w:sz w:val="28"/>
        </w:rPr>
        <w:t>1000000 - Металлургия и машиностроение</w:t>
      </w:r>
      <w:r>
        <w:br/>
      </w:r>
      <w:r>
        <w:rPr>
          <w:rFonts w:ascii="Times New Roman"/>
          <w:b w:val="false"/>
          <w:i w:val="false"/>
          <w:color w:val="000000"/>
          <w:sz w:val="28"/>
        </w:rPr>
        <w:t>
</w:t>
      </w:r>
      <w:r>
        <w:rPr>
          <w:rFonts w:ascii="Times New Roman"/>
          <w:b/>
          <w:i w:val="false"/>
          <w:color w:val="000000"/>
          <w:sz w:val="28"/>
        </w:rPr>
        <w:t>      Специальность:</w:t>
      </w:r>
      <w:r>
        <w:rPr>
          <w:rFonts w:ascii="Times New Roman"/>
          <w:b w:val="false"/>
          <w:i w:val="false"/>
          <w:color w:val="000000"/>
          <w:sz w:val="28"/>
        </w:rPr>
        <w:t xml:space="preserve"> 1005000 – Внепечная обработка стали</w:t>
      </w:r>
      <w:r>
        <w:br/>
      </w:r>
      <w:r>
        <w:rPr>
          <w:rFonts w:ascii="Times New Roman"/>
          <w:b w:val="false"/>
          <w:i w:val="false"/>
          <w:color w:val="000000"/>
          <w:sz w:val="28"/>
        </w:rPr>
        <w:t>
</w:t>
      </w:r>
      <w:r>
        <w:rPr>
          <w:rFonts w:ascii="Times New Roman"/>
          <w:b/>
          <w:i w:val="false"/>
          <w:color w:val="000000"/>
          <w:sz w:val="28"/>
        </w:rPr>
        <w:t>      Квалификации:</w:t>
      </w:r>
      <w:r>
        <w:rPr>
          <w:rFonts w:ascii="Times New Roman"/>
          <w:b w:val="false"/>
          <w:i w:val="false"/>
          <w:color w:val="000000"/>
          <w:sz w:val="28"/>
        </w:rPr>
        <w:t xml:space="preserve">  100501 2 – Сталевар установки внепечной обработки стали* </w:t>
      </w:r>
      <w:r>
        <w:br/>
      </w:r>
      <w:r>
        <w:rPr>
          <w:rFonts w:ascii="Times New Roman"/>
          <w:b w:val="false"/>
          <w:i w:val="false"/>
          <w:color w:val="000000"/>
          <w:sz w:val="28"/>
        </w:rPr>
        <w:t>
                       100502 2 – Подручный сталевара установки внепечной обработки стали*</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xml:space="preserve">
на базе основного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2"/>
        <w:gridCol w:w="1"/>
        <w:gridCol w:w="5962"/>
        <w:gridCol w:w="546"/>
        <w:gridCol w:w="401"/>
        <w:gridCol w:w="415"/>
        <w:gridCol w:w="539"/>
        <w:gridCol w:w="964"/>
        <w:gridCol w:w="745"/>
        <w:gridCol w:w="1431"/>
        <w:gridCol w:w="855"/>
        <w:gridCol w:w="709"/>
      </w:tblGrid>
      <w:tr>
        <w:trPr>
          <w:trHeight w:val="30" w:hRule="atLeast"/>
        </w:trPr>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77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1 - 2</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2 - 3</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1 - 3</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и метрологии</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Теплотехника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химия</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219</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2 - 3</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стали</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Металлургические печи</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Физико-химические основы металлургических процессов</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металлургического производства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организация и планирование производства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безопасность жизнедеятельности</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100501 2 – Сталевар установки внепечной обработки стали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Внепечная обработка стали</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100502 2 – Подручный сталевара установки внепечной обработки стали</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внепечной обработки стали</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 – 230**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в учебно-практических мастерских</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приобретению профессиональных навыков</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приобретению и закреплению профессиональных навыков</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 w:id="89"/>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Рекомендуемые формы итоговой аттестации: сдача комплексного экзамена по специальным дисциплинам СД 01, СД 06, СД 07)</w:t>
      </w:r>
      <w:r>
        <w:br/>
      </w:r>
      <w:r>
        <w:rPr>
          <w:rFonts w:ascii="Times New Roman"/>
          <w:b w:val="false"/>
          <w:i w:val="false"/>
          <w:color w:val="000000"/>
          <w:sz w:val="28"/>
        </w:rPr>
        <w:t>
</w:t>
      </w: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p>
    <w:bookmarkEnd w:id="89"/>
    <w:bookmarkStart w:name="z91" w:id="90"/>
    <w:p>
      <w:pPr>
        <w:spacing w:after="0"/>
        <w:ind w:left="0"/>
        <w:jc w:val="both"/>
      </w:pPr>
      <w:r>
        <w:rPr>
          <w:rFonts w:ascii="Times New Roman"/>
          <w:b w:val="false"/>
          <w:i w:val="false"/>
          <w:color w:val="000000"/>
          <w:sz w:val="28"/>
        </w:rPr>
        <w:t xml:space="preserve">
Приложение 193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90"/>
    <w:bookmarkStart w:name="z92" w:id="91"/>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91"/>
    <w:p>
      <w:pPr>
        <w:spacing w:after="0"/>
        <w:ind w:left="0"/>
        <w:jc w:val="both"/>
      </w:pPr>
      <w:r>
        <w:rPr>
          <w:rFonts w:ascii="Times New Roman"/>
          <w:b/>
          <w:i w:val="false"/>
          <w:color w:val="000000"/>
          <w:sz w:val="28"/>
        </w:rPr>
        <w:t xml:space="preserve">      Код и профиль образования: </w:t>
      </w:r>
      <w:r>
        <w:rPr>
          <w:rFonts w:ascii="Times New Roman"/>
          <w:b w:val="false"/>
          <w:i w:val="false"/>
          <w:color w:val="000000"/>
          <w:sz w:val="28"/>
        </w:rPr>
        <w:t>1000000 - Металлургия и машиностроение</w:t>
      </w:r>
      <w:r>
        <w:br/>
      </w:r>
      <w:r>
        <w:rPr>
          <w:rFonts w:ascii="Times New Roman"/>
          <w:b w:val="false"/>
          <w:i w:val="false"/>
          <w:color w:val="000000"/>
          <w:sz w:val="28"/>
        </w:rPr>
        <w:t>
</w:t>
      </w:r>
      <w:r>
        <w:rPr>
          <w:rFonts w:ascii="Times New Roman"/>
          <w:b/>
          <w:i w:val="false"/>
          <w:color w:val="000000"/>
          <w:sz w:val="28"/>
        </w:rPr>
        <w:t xml:space="preserve">      Специальность: </w:t>
      </w:r>
      <w:r>
        <w:rPr>
          <w:rFonts w:ascii="Times New Roman"/>
          <w:b w:val="false"/>
          <w:i w:val="false"/>
          <w:color w:val="000000"/>
          <w:sz w:val="28"/>
        </w:rPr>
        <w:t>1005000 – Внепечная обработка стали</w:t>
      </w:r>
      <w:r>
        <w:br/>
      </w:r>
      <w:r>
        <w:rPr>
          <w:rFonts w:ascii="Times New Roman"/>
          <w:b w:val="false"/>
          <w:i w:val="false"/>
          <w:color w:val="000000"/>
          <w:sz w:val="28"/>
        </w:rPr>
        <w:t>
</w:t>
      </w:r>
      <w:r>
        <w:rPr>
          <w:rFonts w:ascii="Times New Roman"/>
          <w:b/>
          <w:i w:val="false"/>
          <w:color w:val="000000"/>
          <w:sz w:val="28"/>
        </w:rPr>
        <w:t>      Квалификации:</w:t>
      </w:r>
      <w:r>
        <w:rPr>
          <w:rFonts w:ascii="Times New Roman"/>
          <w:b w:val="false"/>
          <w:i w:val="false"/>
          <w:color w:val="000000"/>
          <w:sz w:val="28"/>
        </w:rPr>
        <w:t xml:space="preserve"> 100501 2 – Сталевар установки внепечной обработки стали*</w:t>
      </w:r>
      <w:r>
        <w:br/>
      </w:r>
      <w:r>
        <w:rPr>
          <w:rFonts w:ascii="Times New Roman"/>
          <w:b w:val="false"/>
          <w:i w:val="false"/>
          <w:color w:val="000000"/>
          <w:sz w:val="28"/>
        </w:rPr>
        <w:t>
      100502 2 – Подручный сталевара установки внепечной обработки стали*</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10 месяцев</w:t>
      </w:r>
      <w:r>
        <w:br/>
      </w:r>
      <w:r>
        <w:rPr>
          <w:rFonts w:ascii="Times New Roman"/>
          <w:b w:val="false"/>
          <w:i w:val="false"/>
          <w:color w:val="000000"/>
          <w:sz w:val="28"/>
        </w:rPr>
        <w:t xml:space="preserve">
на базе общего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0"/>
        <w:gridCol w:w="5078"/>
        <w:gridCol w:w="453"/>
        <w:gridCol w:w="435"/>
        <w:gridCol w:w="779"/>
        <w:gridCol w:w="1"/>
        <w:gridCol w:w="673"/>
        <w:gridCol w:w="1009"/>
        <w:gridCol w:w="803"/>
        <w:gridCol w:w="1492"/>
        <w:gridCol w:w="790"/>
        <w:gridCol w:w="827"/>
      </w:tblGrid>
      <w:tr>
        <w:trPr>
          <w:trHeight w:val="30" w:hRule="atLeast"/>
        </w:trPr>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5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7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 история Казахстана)</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электротехника</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и метрологии</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Теплотехника</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стали</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Металлургические печи</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Физико-химические основы металлургического производства</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металлургического производства</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организация и планирование производства</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безопасность жизнедеятельности</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100501 2 – Сталевар установки внепечной обработки стали</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Внепечная обработка стали</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100502 2 – Подручный сталевара установки внепечной обработки стали</w:t>
            </w:r>
          </w:p>
        </w:tc>
      </w:tr>
      <w:tr>
        <w:trPr>
          <w:trHeight w:val="9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внепечной обработки стали</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 137**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в учебно-практических мастерских</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часов на учебный год</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 w:id="92"/>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Рекомендуемые формы итоговой аттестации: сдача комплексного экзамена по специальным дисциплинам СД 01, СД 06, СД 07)</w:t>
      </w:r>
    </w:p>
    <w:bookmarkEnd w:id="92"/>
    <w:p>
      <w:pPr>
        <w:spacing w:after="0"/>
        <w:ind w:left="0"/>
        <w:jc w:val="both"/>
      </w:pP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p>
    <w:bookmarkStart w:name="z94" w:id="93"/>
    <w:p>
      <w:pPr>
        <w:spacing w:after="0"/>
        <w:ind w:left="0"/>
        <w:jc w:val="both"/>
      </w:pPr>
      <w:r>
        <w:rPr>
          <w:rFonts w:ascii="Times New Roman"/>
          <w:b w:val="false"/>
          <w:i w:val="false"/>
          <w:color w:val="000000"/>
          <w:sz w:val="28"/>
        </w:rPr>
        <w:t xml:space="preserve">
Приложение 194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93"/>
    <w:bookmarkStart w:name="z95" w:id="94"/>
    <w:p>
      <w:pPr>
        <w:spacing w:after="0"/>
        <w:ind w:left="0"/>
        <w:jc w:val="both"/>
      </w:pPr>
      <w:r>
        <w:rPr>
          <w:rFonts w:ascii="Times New Roman"/>
          <w:b w:val="false"/>
          <w:i w:val="false"/>
          <w:color w:val="000000"/>
          <w:sz w:val="28"/>
        </w:rPr>
        <w:t>
</w:t>
      </w:r>
      <w:r>
        <w:rPr>
          <w:rFonts w:ascii="Times New Roman"/>
          <w:b/>
          <w:i w:val="false"/>
          <w:color w:val="000000"/>
          <w:sz w:val="28"/>
        </w:rPr>
        <w:t>    Типовые образовательные учебные программы технического и</w:t>
      </w:r>
      <w:r>
        <w:br/>
      </w:r>
      <w:r>
        <w:rPr>
          <w:rFonts w:ascii="Times New Roman"/>
          <w:b w:val="false"/>
          <w:i w:val="false"/>
          <w:color w:val="000000"/>
          <w:sz w:val="28"/>
        </w:rPr>
        <w:t>
</w:t>
      </w:r>
      <w:r>
        <w:rPr>
          <w:rFonts w:ascii="Times New Roman"/>
          <w:b/>
          <w:i w:val="false"/>
          <w:color w:val="000000"/>
          <w:sz w:val="28"/>
        </w:rPr>
        <w:t>   профессионального образования по специальности: 1005000 –</w:t>
      </w:r>
      <w:r>
        <w:br/>
      </w:r>
      <w:r>
        <w:rPr>
          <w:rFonts w:ascii="Times New Roman"/>
          <w:b w:val="false"/>
          <w:i w:val="false"/>
          <w:color w:val="000000"/>
          <w:sz w:val="28"/>
        </w:rPr>
        <w:t>
</w:t>
      </w:r>
      <w:r>
        <w:rPr>
          <w:rFonts w:ascii="Times New Roman"/>
          <w:b/>
          <w:i w:val="false"/>
          <w:color w:val="000000"/>
          <w:sz w:val="28"/>
        </w:rPr>
        <w:t>                 «Внепечная обработка стали»</w:t>
      </w:r>
    </w:p>
    <w:bookmarkEnd w:id="94"/>
    <w:p>
      <w:pPr>
        <w:spacing w:after="0"/>
        <w:ind w:left="0"/>
        <w:jc w:val="both"/>
      </w:pPr>
      <w:r>
        <w:rPr>
          <w:rFonts w:ascii="Times New Roman"/>
          <w:b w:val="false"/>
          <w:i w:val="false"/>
          <w:color w:val="000000"/>
          <w:sz w:val="28"/>
        </w:rPr>
        <w:t>      Содержание образовательной учебной программы по циклам</w:t>
      </w:r>
      <w:r>
        <w:br/>
      </w:r>
      <w:r>
        <w:rPr>
          <w:rFonts w:ascii="Times New Roman"/>
          <w:b w:val="false"/>
          <w:i w:val="false"/>
          <w:color w:val="000000"/>
          <w:sz w:val="28"/>
        </w:rPr>
        <w:t>
дисциплин и профессиональной практике (повышенный уровень)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4"/>
        <w:gridCol w:w="5698"/>
        <w:gridCol w:w="5425"/>
        <w:gridCol w:w="1583"/>
      </w:tblGrid>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Обозначение цикла</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 основные разделы дисциплины, практики</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Формируемые знания,</w:t>
            </w:r>
            <w:r>
              <w:br/>
            </w:r>
            <w:r>
              <w:rPr>
                <w:rFonts w:ascii="Times New Roman"/>
                <w:b w:val="false"/>
                <w:i w:val="false"/>
                <w:color w:val="000000"/>
                <w:sz w:val="20"/>
              </w:rPr>
              <w:t>
</w:t>
            </w:r>
            <w:r>
              <w:rPr>
                <w:rFonts w:ascii="Times New Roman"/>
                <w:b/>
                <w:i w:val="false"/>
                <w:color w:val="000000"/>
                <w:sz w:val="20"/>
              </w:rPr>
              <w:t>умения и навыки</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формируемой компетенции</w:t>
            </w:r>
          </w:p>
        </w:tc>
      </w:tr>
      <w:tr>
        <w:trPr>
          <w:trHeight w:val="195"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195"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(русский) язык.</w:t>
            </w:r>
            <w:r>
              <w:br/>
            </w:r>
            <w:r>
              <w:rPr>
                <w:rFonts w:ascii="Times New Roman"/>
                <w:b w:val="false"/>
                <w:i w:val="false"/>
                <w:color w:val="000000"/>
                <w:sz w:val="20"/>
              </w:rPr>
              <w:t>
</w:t>
            </w:r>
            <w:r>
              <w:rPr>
                <w:rFonts w:ascii="Times New Roman"/>
                <w:b w:val="false"/>
                <w:i w:val="false"/>
                <w:color w:val="000000"/>
                <w:sz w:val="20"/>
              </w:rPr>
              <w:t>Фонетика, лексика, морфология, синтаксис казахского (русского) языка. Развитие речи. Терминологии по специальностям.</w:t>
            </w:r>
            <w:r>
              <w:br/>
            </w:r>
            <w:r>
              <w:rPr>
                <w:rFonts w:ascii="Times New Roman"/>
                <w:b w:val="false"/>
                <w:i w:val="false"/>
                <w:color w:val="000000"/>
                <w:sz w:val="20"/>
              </w:rPr>
              <w:t>
</w:t>
            </w:r>
            <w:r>
              <w:rPr>
                <w:rFonts w:ascii="Times New Roman"/>
                <w:b w:val="false"/>
                <w:i w:val="false"/>
                <w:color w:val="000000"/>
                <w:sz w:val="20"/>
              </w:rPr>
              <w:t>Техника перевода со словарем профессионально ориентированных текстов.</w:t>
            </w:r>
            <w:r>
              <w:br/>
            </w:r>
            <w:r>
              <w:rPr>
                <w:rFonts w:ascii="Times New Roman"/>
                <w:b w:val="false"/>
                <w:i w:val="false"/>
                <w:color w:val="000000"/>
                <w:sz w:val="20"/>
              </w:rPr>
              <w:t>
</w:t>
            </w:r>
            <w:r>
              <w:rPr>
                <w:rFonts w:ascii="Times New Roman"/>
                <w:b w:val="false"/>
                <w:i w:val="false"/>
                <w:color w:val="000000"/>
                <w:sz w:val="20"/>
              </w:rPr>
              <w:t>Профессиональное общение.</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лексико-грамматического материала по специальности, необходимого для профессионального общения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различать виды речевой деятельности и формы речи (устной, письменной, монологической, диалогической);</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Лексико-грамматический материал по специальности, необходимый для профессионального общения.</w:t>
            </w:r>
            <w:r>
              <w:br/>
            </w:r>
            <w:r>
              <w:rPr>
                <w:rFonts w:ascii="Times New Roman"/>
                <w:b w:val="false"/>
                <w:i w:val="false"/>
                <w:color w:val="000000"/>
                <w:sz w:val="20"/>
              </w:rPr>
              <w:t>
</w:t>
            </w:r>
            <w:r>
              <w:rPr>
                <w:rFonts w:ascii="Times New Roman"/>
                <w:b w:val="false"/>
                <w:i w:val="false"/>
                <w:color w:val="000000"/>
                <w:sz w:val="20"/>
              </w:rPr>
              <w:t>Различные виды речевой деятельности и формы речи (устной, письменной, монологической, диалогической).</w:t>
            </w:r>
            <w:r>
              <w:br/>
            </w:r>
            <w:r>
              <w:rPr>
                <w:rFonts w:ascii="Times New Roman"/>
                <w:b w:val="false"/>
                <w:i w:val="false"/>
                <w:color w:val="000000"/>
                <w:sz w:val="20"/>
              </w:rPr>
              <w:t>
</w:t>
            </w:r>
            <w:r>
              <w:rPr>
                <w:rFonts w:ascii="Times New Roman"/>
                <w:b w:val="false"/>
                <w:i w:val="false"/>
                <w:color w:val="000000"/>
                <w:sz w:val="20"/>
              </w:rPr>
              <w:t>Техника перевода профессионально ориентированных текстов</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лексико-грамматического материала по специальности, необходимого для профессионального общения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различать виды речевой деятельности и формы речи (устной, письменной, монологической, диалогической)</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ОГД.03</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Роль физической культуры в подготовке специалиста, в формировании его здорового образа жизни. Социально-биологические и психофизиологические основы физической культуры. Основы физического и спортивного самосовершенствования. Профессионально-прикладная физическая подготовка. Валеология – наука о здоровье человека – как составляющая часть физической культуры. Организм здорового человека и методы его исследования. Функциональные состояния здорового человека и их коррекция. Основы медицинских знаний по профилактике заболеваний и расстройств.</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техники безопасности на уроках физической культуры;</w:t>
            </w:r>
            <w:r>
              <w:br/>
            </w:r>
            <w:r>
              <w:rPr>
                <w:rFonts w:ascii="Times New Roman"/>
                <w:b w:val="false"/>
                <w:i w:val="false"/>
                <w:color w:val="000000"/>
                <w:sz w:val="20"/>
              </w:rPr>
              <w:t>
</w:t>
            </w:r>
            <w:r>
              <w:rPr>
                <w:rFonts w:ascii="Times New Roman"/>
                <w:b w:val="false"/>
                <w:i w:val="false"/>
                <w:color w:val="000000"/>
                <w:sz w:val="20"/>
              </w:rPr>
              <w:t>- правила соревнования по основным видам спорта;</w:t>
            </w:r>
            <w:r>
              <w:br/>
            </w:r>
            <w:r>
              <w:rPr>
                <w:rFonts w:ascii="Times New Roman"/>
                <w:b w:val="false"/>
                <w:i w:val="false"/>
                <w:color w:val="000000"/>
                <w:sz w:val="20"/>
              </w:rPr>
              <w:t>
</w:t>
            </w:r>
            <w:r>
              <w:rPr>
                <w:rFonts w:ascii="Times New Roman"/>
                <w:b w:val="false"/>
                <w:i w:val="false"/>
                <w:color w:val="000000"/>
                <w:sz w:val="20"/>
              </w:rPr>
              <w:t>- основы здорового образа жизни;</w:t>
            </w:r>
            <w:r>
              <w:br/>
            </w:r>
            <w:r>
              <w:rPr>
                <w:rFonts w:ascii="Times New Roman"/>
                <w:b w:val="false"/>
                <w:i w:val="false"/>
                <w:color w:val="000000"/>
                <w:sz w:val="20"/>
              </w:rPr>
              <w:t>
</w:t>
            </w:r>
            <w:r>
              <w:rPr>
                <w:rFonts w:ascii="Times New Roman"/>
                <w:b w:val="false"/>
                <w:i w:val="false"/>
                <w:color w:val="000000"/>
                <w:sz w:val="20"/>
              </w:rPr>
              <w:t>- закономерностей жизнедеятельности организма человека, способах поддержания и укрепления здоровья.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владеть техникой основных видов спорта;</w:t>
            </w:r>
            <w:r>
              <w:br/>
            </w:r>
            <w:r>
              <w:rPr>
                <w:rFonts w:ascii="Times New Roman"/>
                <w:b w:val="false"/>
                <w:i w:val="false"/>
                <w:color w:val="000000"/>
                <w:sz w:val="20"/>
              </w:rPr>
              <w:t>
</w:t>
            </w:r>
            <w:r>
              <w:rPr>
                <w:rFonts w:ascii="Times New Roman"/>
                <w:b w:val="false"/>
                <w:i w:val="false"/>
                <w:color w:val="000000"/>
                <w:sz w:val="20"/>
              </w:rPr>
              <w:t>- навыками здорового образа жизни, нормами «Президентских тестов»;</w:t>
            </w:r>
            <w:r>
              <w:br/>
            </w:r>
            <w:r>
              <w:rPr>
                <w:rFonts w:ascii="Times New Roman"/>
                <w:b w:val="false"/>
                <w:i w:val="false"/>
                <w:color w:val="000000"/>
                <w:sz w:val="20"/>
              </w:rPr>
              <w:t>
</w:t>
            </w:r>
            <w:r>
              <w:rPr>
                <w:rFonts w:ascii="Times New Roman"/>
                <w:b w:val="false"/>
                <w:i w:val="false"/>
                <w:color w:val="000000"/>
                <w:sz w:val="20"/>
              </w:rPr>
              <w:t>- умениями и навыками физического самосовершенствования;</w:t>
            </w:r>
            <w:r>
              <w:br/>
            </w:r>
            <w:r>
              <w:rPr>
                <w:rFonts w:ascii="Times New Roman"/>
                <w:b w:val="false"/>
                <w:i w:val="false"/>
                <w:color w:val="000000"/>
                <w:sz w:val="20"/>
              </w:rPr>
              <w:t>
</w:t>
            </w:r>
            <w:r>
              <w:rPr>
                <w:rFonts w:ascii="Times New Roman"/>
                <w:b w:val="false"/>
                <w:i w:val="false"/>
                <w:color w:val="000000"/>
                <w:sz w:val="20"/>
              </w:rPr>
              <w:t>- оказать первую медицинскую помощь</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БК6</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ОПД.01</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Черчение.</w:t>
            </w:r>
            <w:r>
              <w:br/>
            </w:r>
            <w:r>
              <w:rPr>
                <w:rFonts w:ascii="Times New Roman"/>
                <w:b w:val="false"/>
                <w:i w:val="false"/>
                <w:color w:val="000000"/>
                <w:sz w:val="20"/>
              </w:rPr>
              <w:t>
</w:t>
            </w:r>
            <w:r>
              <w:rPr>
                <w:rFonts w:ascii="Times New Roman"/>
                <w:b w:val="false"/>
                <w:i w:val="false"/>
                <w:color w:val="000000"/>
                <w:sz w:val="20"/>
              </w:rPr>
              <w:t>Техническое черчение. Проекции. Стереометрия. Точка, прямая, плоскость. Позиционные и метрические задачи. Понятие о “Единой системе конструкторской документации” (ЕСКД). Общие правила выполнения чертежей. Чертежи стандартных деталей. Виды изделий и конструкторских документов. Эскизы. Чтение и деталирование чертежей сборочной единицы. Обозначение материалов на чертежах, многогранники; преобразование чертежа; поверхности; пересечение поверхностей; проекционное черчение; резьбовые соединения; эскизирование деталей сборочного узла.</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техники черчения, основы начертательной геометрии и проекционного черчения, основы машиностроительного и строительного черчения, технического рисования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выполнять чертежи, схемы и эскизы;</w:t>
            </w:r>
            <w:r>
              <w:br/>
            </w:r>
            <w:r>
              <w:rPr>
                <w:rFonts w:ascii="Times New Roman"/>
                <w:b w:val="false"/>
                <w:i w:val="false"/>
                <w:color w:val="000000"/>
                <w:sz w:val="20"/>
              </w:rPr>
              <w:t>
</w:t>
            </w:r>
            <w:r>
              <w:rPr>
                <w:rFonts w:ascii="Times New Roman"/>
                <w:b w:val="false"/>
                <w:i w:val="false"/>
                <w:color w:val="000000"/>
                <w:sz w:val="20"/>
              </w:rPr>
              <w:t>- составлять, читать и оформлять чертежи;</w:t>
            </w:r>
            <w:r>
              <w:br/>
            </w:r>
            <w:r>
              <w:rPr>
                <w:rFonts w:ascii="Times New Roman"/>
                <w:b w:val="false"/>
                <w:i w:val="false"/>
                <w:color w:val="000000"/>
                <w:sz w:val="20"/>
              </w:rPr>
              <w:t>
</w:t>
            </w:r>
            <w:r>
              <w:rPr>
                <w:rFonts w:ascii="Times New Roman"/>
                <w:b w:val="false"/>
                <w:i w:val="false"/>
                <w:color w:val="000000"/>
                <w:sz w:val="20"/>
              </w:rPr>
              <w:t>- выражать техническую мысль при помощи эскиза, чертежа, технического рисунка</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БК3</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ПК 2.1.9</w:t>
            </w:r>
            <w:r>
              <w:br/>
            </w:r>
            <w:r>
              <w:rPr>
                <w:rFonts w:ascii="Times New Roman"/>
                <w:b w:val="false"/>
                <w:i w:val="false"/>
                <w:color w:val="000000"/>
                <w:sz w:val="20"/>
              </w:rPr>
              <w:t>
</w:t>
            </w:r>
            <w:r>
              <w:rPr>
                <w:rFonts w:ascii="Times New Roman"/>
                <w:b w:val="false"/>
                <w:i w:val="false"/>
                <w:color w:val="000000"/>
                <w:sz w:val="20"/>
              </w:rPr>
              <w:t>ПК 2.2.10</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ОПД.02</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технической механики.</w:t>
            </w:r>
            <w:r>
              <w:br/>
            </w:r>
            <w:r>
              <w:rPr>
                <w:rFonts w:ascii="Times New Roman"/>
                <w:b w:val="false"/>
                <w:i w:val="false"/>
                <w:color w:val="000000"/>
                <w:sz w:val="20"/>
              </w:rPr>
              <w:t>
</w:t>
            </w:r>
            <w:r>
              <w:rPr>
                <w:rFonts w:ascii="Times New Roman"/>
                <w:b w:val="false"/>
                <w:i w:val="false"/>
                <w:color w:val="000000"/>
                <w:sz w:val="20"/>
              </w:rPr>
              <w:t>Статика. Кинематика. Частные и общий случай движения точки и твердого тела. Динамика. Дифференциальное уравнение движения в инерциальной и неинерциальной системах отсчета. Теория удара. Устойчивость равновесия, движения. Растяжение и сжатие прямого стержня. Потенциальная энергия деформации. Механические свойства материалов при растяжении-сжатии. Геометрические характеристики плоских сечений. Сдвиг и кручение. Механические свойства материалов при чистом сдвиге. Потенциальная энергия деформации. Изгиб. Построение эпюр поперечных сил и изгибающих моментов. Потенциальная энергия деформации. Теория напряженного и деформированного состояний. Гипотезы предельного состояния. Сложное сопротивление. Статистически неопределимые системы. Основные виды механизмов. Структурный анализ и синтез механизмов. Кинематический анализ и синтез механизмов. Колебания в механизмах. Линейные уравнения в механизмах.</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понятия статики, плоскую систему сил, моменты сил, элементы кинематики и динамики; основы сопротивления материалов, основы деталей машин</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решения, вычислений прикладной механики, определения пройденного пути, скорости, ускорения, работы и мощности при поступательном и вращательном движении;</w:t>
            </w:r>
            <w:r>
              <w:br/>
            </w:r>
            <w:r>
              <w:rPr>
                <w:rFonts w:ascii="Times New Roman"/>
                <w:b w:val="false"/>
                <w:i w:val="false"/>
                <w:color w:val="000000"/>
                <w:sz w:val="20"/>
              </w:rPr>
              <w:t>
</w:t>
            </w:r>
            <w:r>
              <w:rPr>
                <w:rFonts w:ascii="Times New Roman"/>
                <w:b w:val="false"/>
                <w:i w:val="false"/>
                <w:color w:val="000000"/>
                <w:sz w:val="20"/>
              </w:rPr>
              <w:t>- выбора необходимого вида соединений деталей, муфт в зависимости от условий эксплуатации оборудования;</w:t>
            </w:r>
            <w:r>
              <w:br/>
            </w:r>
            <w:r>
              <w:rPr>
                <w:rFonts w:ascii="Times New Roman"/>
                <w:b w:val="false"/>
                <w:i w:val="false"/>
                <w:color w:val="000000"/>
                <w:sz w:val="20"/>
              </w:rPr>
              <w:t>
</w:t>
            </w:r>
            <w:r>
              <w:rPr>
                <w:rFonts w:ascii="Times New Roman"/>
                <w:b w:val="false"/>
                <w:i w:val="false"/>
                <w:color w:val="000000"/>
                <w:sz w:val="20"/>
              </w:rPr>
              <w:t>- выбирать необходимый вид механизмов, анализировать конструктивные особенности сборочных единиц, механизмов и конструкций</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БК3</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ПК 2.1.9</w:t>
            </w:r>
            <w:r>
              <w:br/>
            </w:r>
            <w:r>
              <w:rPr>
                <w:rFonts w:ascii="Times New Roman"/>
                <w:b w:val="false"/>
                <w:i w:val="false"/>
                <w:color w:val="000000"/>
                <w:sz w:val="20"/>
              </w:rPr>
              <w:t>
</w:t>
            </w:r>
            <w:r>
              <w:rPr>
                <w:rFonts w:ascii="Times New Roman"/>
                <w:b w:val="false"/>
                <w:i w:val="false"/>
                <w:color w:val="000000"/>
                <w:sz w:val="20"/>
              </w:rPr>
              <w:t>ПК 2.2.10</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ОПД.03</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Электротехника.</w:t>
            </w:r>
            <w:r>
              <w:br/>
            </w:r>
            <w:r>
              <w:rPr>
                <w:rFonts w:ascii="Times New Roman"/>
                <w:b w:val="false"/>
                <w:i w:val="false"/>
                <w:color w:val="000000"/>
                <w:sz w:val="20"/>
              </w:rPr>
              <w:t>
</w:t>
            </w:r>
            <w:r>
              <w:rPr>
                <w:rFonts w:ascii="Times New Roman"/>
                <w:b w:val="false"/>
                <w:i w:val="false"/>
                <w:color w:val="000000"/>
                <w:sz w:val="20"/>
              </w:rPr>
              <w:t>Электрические цепи постоянного тока. Однофазные электрические цепи синусоидального тока. Трехфазные цепи. Электрические цепи несинусоидального тока. Переходные процессы. Нелинейные электрические цепи. Магнитные цепи. Катушка с магнитопроводами в цепи переменного тока. Измерения электрических и неэлектрических величин. Трансформаторы. Электрические машины постоянного тока. Асинхронные машины. Синхронные машины. Аппаратура управления и защиты электрических установок. Основы электропривода и электроснабжения. Полупроводниковые приборы: диоды, транзисторы, тиристоры. Усилители. Выпрямители. Основы цифровой техники.</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свойств и законов электрического и магнитного полей, методов расчета электрических и магнитных цепей, физических процессов электромагнитной индукции, электрических цепей переменного тока и методы их расчета;</w:t>
            </w:r>
            <w:r>
              <w:br/>
            </w:r>
            <w:r>
              <w:rPr>
                <w:rFonts w:ascii="Times New Roman"/>
                <w:b w:val="false"/>
                <w:i w:val="false"/>
                <w:color w:val="000000"/>
                <w:sz w:val="20"/>
              </w:rPr>
              <w:t>
</w:t>
            </w:r>
            <w:r>
              <w:rPr>
                <w:rFonts w:ascii="Times New Roman"/>
                <w:b w:val="false"/>
                <w:i w:val="false"/>
                <w:color w:val="000000"/>
                <w:sz w:val="20"/>
              </w:rPr>
              <w:t>- принципов действия полупроводниковых приборов, их характеристики и параметры;</w:t>
            </w:r>
            <w:r>
              <w:br/>
            </w:r>
            <w:r>
              <w:rPr>
                <w:rFonts w:ascii="Times New Roman"/>
                <w:b w:val="false"/>
                <w:i w:val="false"/>
                <w:color w:val="000000"/>
                <w:sz w:val="20"/>
              </w:rPr>
              <w:t>
</w:t>
            </w:r>
            <w:r>
              <w:rPr>
                <w:rFonts w:ascii="Times New Roman"/>
                <w:b w:val="false"/>
                <w:i w:val="false"/>
                <w:color w:val="000000"/>
                <w:sz w:val="20"/>
              </w:rPr>
              <w:t>- принципов построения и работы аналоговых и цифровых электронных схем</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применения знаний теоретической электротехники для решения технических задач, возникающих в процессе обслуживания и ремонта электрической части прокатного оборудования;</w:t>
            </w:r>
            <w:r>
              <w:br/>
            </w:r>
            <w:r>
              <w:rPr>
                <w:rFonts w:ascii="Times New Roman"/>
                <w:b w:val="false"/>
                <w:i w:val="false"/>
                <w:color w:val="000000"/>
                <w:sz w:val="20"/>
              </w:rPr>
              <w:t>
</w:t>
            </w:r>
            <w:r>
              <w:rPr>
                <w:rFonts w:ascii="Times New Roman"/>
                <w:b w:val="false"/>
                <w:i w:val="false"/>
                <w:color w:val="000000"/>
                <w:sz w:val="20"/>
              </w:rPr>
              <w:t>- производить расчеты электрических цепей постоянного и переменного тока;</w:t>
            </w:r>
            <w:r>
              <w:br/>
            </w:r>
            <w:r>
              <w:rPr>
                <w:rFonts w:ascii="Times New Roman"/>
                <w:b w:val="false"/>
                <w:i w:val="false"/>
                <w:color w:val="000000"/>
                <w:sz w:val="20"/>
              </w:rPr>
              <w:t>
</w:t>
            </w:r>
            <w:r>
              <w:rPr>
                <w:rFonts w:ascii="Times New Roman"/>
                <w:b w:val="false"/>
                <w:i w:val="false"/>
                <w:color w:val="000000"/>
                <w:sz w:val="20"/>
              </w:rPr>
              <w:t>- понимать и читать простые схемы электронных устройств;</w:t>
            </w:r>
            <w:r>
              <w:br/>
            </w:r>
            <w:r>
              <w:rPr>
                <w:rFonts w:ascii="Times New Roman"/>
                <w:b w:val="false"/>
                <w:i w:val="false"/>
                <w:color w:val="000000"/>
                <w:sz w:val="20"/>
              </w:rPr>
              <w:t>
</w:t>
            </w:r>
            <w:r>
              <w:rPr>
                <w:rFonts w:ascii="Times New Roman"/>
                <w:b w:val="false"/>
                <w:i w:val="false"/>
                <w:color w:val="000000"/>
                <w:sz w:val="20"/>
              </w:rPr>
              <w:t>- эксплуатировать электронные приборы и устройства.</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ПК 2.1.7</w:t>
            </w:r>
            <w:r>
              <w:br/>
            </w:r>
            <w:r>
              <w:rPr>
                <w:rFonts w:ascii="Times New Roman"/>
                <w:b w:val="false"/>
                <w:i w:val="false"/>
                <w:color w:val="000000"/>
                <w:sz w:val="20"/>
              </w:rPr>
              <w:t>
</w:t>
            </w:r>
            <w:r>
              <w:rPr>
                <w:rFonts w:ascii="Times New Roman"/>
                <w:b w:val="false"/>
                <w:i w:val="false"/>
                <w:color w:val="000000"/>
                <w:sz w:val="20"/>
              </w:rPr>
              <w:t>ПК 2.1.8</w:t>
            </w:r>
            <w:r>
              <w:br/>
            </w:r>
            <w:r>
              <w:rPr>
                <w:rFonts w:ascii="Times New Roman"/>
                <w:b w:val="false"/>
                <w:i w:val="false"/>
                <w:color w:val="000000"/>
                <w:sz w:val="20"/>
              </w:rPr>
              <w:t>
</w:t>
            </w:r>
            <w:r>
              <w:rPr>
                <w:rFonts w:ascii="Times New Roman"/>
                <w:b w:val="false"/>
                <w:i w:val="false"/>
                <w:color w:val="000000"/>
                <w:sz w:val="20"/>
              </w:rPr>
              <w:t>ПК 2.2.6</w:t>
            </w:r>
            <w:r>
              <w:br/>
            </w:r>
            <w:r>
              <w:rPr>
                <w:rFonts w:ascii="Times New Roman"/>
                <w:b w:val="false"/>
                <w:i w:val="false"/>
                <w:color w:val="000000"/>
                <w:sz w:val="20"/>
              </w:rPr>
              <w:t>
</w:t>
            </w:r>
            <w:r>
              <w:rPr>
                <w:rFonts w:ascii="Times New Roman"/>
                <w:b w:val="false"/>
                <w:i w:val="false"/>
                <w:color w:val="000000"/>
                <w:sz w:val="20"/>
              </w:rPr>
              <w:t>ПК 2.2.9</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ОПД.04</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стандартизации и метрологии.</w:t>
            </w:r>
            <w:r>
              <w:br/>
            </w:r>
            <w:r>
              <w:rPr>
                <w:rFonts w:ascii="Times New Roman"/>
                <w:b w:val="false"/>
                <w:i w:val="false"/>
                <w:color w:val="000000"/>
                <w:sz w:val="20"/>
              </w:rPr>
              <w:t>
</w:t>
            </w:r>
            <w:r>
              <w:rPr>
                <w:rFonts w:ascii="Times New Roman"/>
                <w:b w:val="false"/>
                <w:i w:val="false"/>
                <w:color w:val="000000"/>
                <w:sz w:val="20"/>
              </w:rPr>
              <w:t>Метрология: основные понятия, организационные, научные и методические основы. Правовые основы обеспечения единства измерений. Многообразие измерительных задач; классификация измерений по видам измерений, методы измерений и контроля; средства измерений и контроля; применение вычислительной техники в средствах измерений. Требования современной метрологии. Роль метрологии в повышении качества продукции, услуг и производства. Методы и средства контроля гладких цилиндрических и конических, резьбовых, шпоночных и шлицевых соединений, зубчатых и червячных передач. Отклонение формы и расположения поверхностей и их контроль. Системы стандартизации.</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сведений метрологии;</w:t>
            </w:r>
            <w:r>
              <w:br/>
            </w:r>
            <w:r>
              <w:rPr>
                <w:rFonts w:ascii="Times New Roman"/>
                <w:b w:val="false"/>
                <w:i w:val="false"/>
                <w:color w:val="000000"/>
                <w:sz w:val="20"/>
              </w:rPr>
              <w:t>
</w:t>
            </w:r>
            <w:r>
              <w:rPr>
                <w:rFonts w:ascii="Times New Roman"/>
                <w:b w:val="false"/>
                <w:i w:val="false"/>
                <w:color w:val="000000"/>
                <w:sz w:val="20"/>
              </w:rPr>
              <w:t>- основных понятий стандартизации;</w:t>
            </w:r>
            <w:r>
              <w:br/>
            </w:r>
            <w:r>
              <w:rPr>
                <w:rFonts w:ascii="Times New Roman"/>
                <w:b w:val="false"/>
                <w:i w:val="false"/>
                <w:color w:val="000000"/>
                <w:sz w:val="20"/>
              </w:rPr>
              <w:t>
</w:t>
            </w:r>
            <w:r>
              <w:rPr>
                <w:rFonts w:ascii="Times New Roman"/>
                <w:b w:val="false"/>
                <w:i w:val="false"/>
                <w:color w:val="000000"/>
                <w:sz w:val="20"/>
              </w:rPr>
              <w:t>- основных понятий о допусках и посадках;</w:t>
            </w:r>
            <w:r>
              <w:br/>
            </w:r>
            <w:r>
              <w:rPr>
                <w:rFonts w:ascii="Times New Roman"/>
                <w:b w:val="false"/>
                <w:i w:val="false"/>
                <w:color w:val="000000"/>
                <w:sz w:val="20"/>
              </w:rPr>
              <w:t>
</w:t>
            </w:r>
            <w:r>
              <w:rPr>
                <w:rFonts w:ascii="Times New Roman"/>
                <w:b w:val="false"/>
                <w:i w:val="false"/>
                <w:color w:val="000000"/>
                <w:sz w:val="20"/>
              </w:rPr>
              <w:t>- точности формы, расположения шероховатости поверхностей;</w:t>
            </w:r>
            <w:r>
              <w:br/>
            </w:r>
            <w:r>
              <w:rPr>
                <w:rFonts w:ascii="Times New Roman"/>
                <w:b w:val="false"/>
                <w:i w:val="false"/>
                <w:color w:val="000000"/>
                <w:sz w:val="20"/>
              </w:rPr>
              <w:t>
</w:t>
            </w:r>
            <w:r>
              <w:rPr>
                <w:rFonts w:ascii="Times New Roman"/>
                <w:b w:val="false"/>
                <w:i w:val="false"/>
                <w:color w:val="000000"/>
                <w:sz w:val="20"/>
              </w:rPr>
              <w:t>- допусков на различные соединения деталей;</w:t>
            </w:r>
            <w:r>
              <w:br/>
            </w:r>
            <w:r>
              <w:rPr>
                <w:rFonts w:ascii="Times New Roman"/>
                <w:b w:val="false"/>
                <w:i w:val="false"/>
                <w:color w:val="000000"/>
                <w:sz w:val="20"/>
              </w:rPr>
              <w:t>
</w:t>
            </w:r>
            <w:r>
              <w:rPr>
                <w:rFonts w:ascii="Times New Roman"/>
                <w:b w:val="false"/>
                <w:i w:val="false"/>
                <w:color w:val="000000"/>
                <w:sz w:val="20"/>
              </w:rPr>
              <w:t>- функционального анализа точности;</w:t>
            </w:r>
            <w:r>
              <w:br/>
            </w:r>
            <w:r>
              <w:rPr>
                <w:rFonts w:ascii="Times New Roman"/>
                <w:b w:val="false"/>
                <w:i w:val="false"/>
                <w:color w:val="000000"/>
                <w:sz w:val="20"/>
              </w:rPr>
              <w:t>
</w:t>
            </w:r>
            <w:r>
              <w:rPr>
                <w:rFonts w:ascii="Times New Roman"/>
                <w:b w:val="false"/>
                <w:i w:val="false"/>
                <w:color w:val="000000"/>
                <w:sz w:val="20"/>
              </w:rPr>
              <w:t>- типов, назначения и принципа действия технических средств измерений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определять размеры, отклонения и допуски деталей и их соединений;</w:t>
            </w:r>
            <w:r>
              <w:br/>
            </w:r>
            <w:r>
              <w:rPr>
                <w:rFonts w:ascii="Times New Roman"/>
                <w:b w:val="false"/>
                <w:i w:val="false"/>
                <w:color w:val="000000"/>
                <w:sz w:val="20"/>
              </w:rPr>
              <w:t>
</w:t>
            </w:r>
            <w:r>
              <w:rPr>
                <w:rFonts w:ascii="Times New Roman"/>
                <w:b w:val="false"/>
                <w:i w:val="false"/>
                <w:color w:val="000000"/>
                <w:sz w:val="20"/>
              </w:rPr>
              <w:t>- определять предельные зазоры и натяги соединений;</w:t>
            </w:r>
            <w:r>
              <w:br/>
            </w:r>
            <w:r>
              <w:rPr>
                <w:rFonts w:ascii="Times New Roman"/>
                <w:b w:val="false"/>
                <w:i w:val="false"/>
                <w:color w:val="000000"/>
                <w:sz w:val="20"/>
              </w:rPr>
              <w:t>
</w:t>
            </w:r>
            <w:r>
              <w:rPr>
                <w:rFonts w:ascii="Times New Roman"/>
                <w:b w:val="false"/>
                <w:i w:val="false"/>
                <w:color w:val="000000"/>
                <w:sz w:val="20"/>
              </w:rPr>
              <w:t>- пользоваться техническими измерительными средствами.</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ПК 2.1.9</w:t>
            </w:r>
            <w:r>
              <w:br/>
            </w:r>
            <w:r>
              <w:rPr>
                <w:rFonts w:ascii="Times New Roman"/>
                <w:b w:val="false"/>
                <w:i w:val="false"/>
                <w:color w:val="000000"/>
                <w:sz w:val="20"/>
              </w:rPr>
              <w:t>
</w:t>
            </w:r>
            <w:r>
              <w:rPr>
                <w:rFonts w:ascii="Times New Roman"/>
                <w:b w:val="false"/>
                <w:i w:val="false"/>
                <w:color w:val="000000"/>
                <w:sz w:val="20"/>
              </w:rPr>
              <w:t>ПК 2.2.10</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ОПД.05</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Теплотехника.</w:t>
            </w:r>
            <w:r>
              <w:br/>
            </w:r>
            <w:r>
              <w:rPr>
                <w:rFonts w:ascii="Times New Roman"/>
                <w:b w:val="false"/>
                <w:i w:val="false"/>
                <w:color w:val="000000"/>
                <w:sz w:val="20"/>
              </w:rPr>
              <w:t>
</w:t>
            </w:r>
            <w:r>
              <w:rPr>
                <w:rFonts w:ascii="Times New Roman"/>
                <w:b w:val="false"/>
                <w:i w:val="false"/>
                <w:color w:val="000000"/>
                <w:sz w:val="20"/>
              </w:rPr>
              <w:t>Теплотехника и теплоэлектроэнергетика, закономерности процессов тепломассообмена в металлургических печах.</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положений теплотехники и теплоэнергетики;</w:t>
            </w:r>
            <w:r>
              <w:br/>
            </w:r>
            <w:r>
              <w:rPr>
                <w:rFonts w:ascii="Times New Roman"/>
                <w:b w:val="false"/>
                <w:i w:val="false"/>
                <w:color w:val="000000"/>
                <w:sz w:val="20"/>
              </w:rPr>
              <w:t>
</w:t>
            </w:r>
            <w:r>
              <w:rPr>
                <w:rFonts w:ascii="Times New Roman"/>
                <w:b w:val="false"/>
                <w:i w:val="false"/>
                <w:color w:val="000000"/>
                <w:sz w:val="20"/>
              </w:rPr>
              <w:t>- назначений и свойств огнеупорных материалов;</w:t>
            </w:r>
            <w:r>
              <w:br/>
            </w:r>
            <w:r>
              <w:rPr>
                <w:rFonts w:ascii="Times New Roman"/>
                <w:b w:val="false"/>
                <w:i w:val="false"/>
                <w:color w:val="000000"/>
                <w:sz w:val="20"/>
              </w:rPr>
              <w:t>
</w:t>
            </w:r>
            <w:r>
              <w:rPr>
                <w:rFonts w:ascii="Times New Roman"/>
                <w:b w:val="false"/>
                <w:i w:val="false"/>
                <w:color w:val="000000"/>
                <w:sz w:val="20"/>
              </w:rPr>
              <w:t>- устройства и принципов действия металлургических печей;</w:t>
            </w:r>
            <w:r>
              <w:br/>
            </w:r>
            <w:r>
              <w:rPr>
                <w:rFonts w:ascii="Times New Roman"/>
                <w:b w:val="false"/>
                <w:i w:val="false"/>
                <w:color w:val="000000"/>
                <w:sz w:val="20"/>
              </w:rPr>
              <w:t>
</w:t>
            </w:r>
            <w:r>
              <w:rPr>
                <w:rFonts w:ascii="Times New Roman"/>
                <w:b w:val="false"/>
                <w:i w:val="false"/>
                <w:color w:val="000000"/>
                <w:sz w:val="20"/>
              </w:rPr>
              <w:t>- топлива металлургических печей и методику расчетов горения;</w:t>
            </w:r>
            <w:r>
              <w:br/>
            </w:r>
            <w:r>
              <w:rPr>
                <w:rFonts w:ascii="Times New Roman"/>
                <w:b w:val="false"/>
                <w:i w:val="false"/>
                <w:color w:val="000000"/>
                <w:sz w:val="20"/>
              </w:rPr>
              <w:t>
</w:t>
            </w:r>
            <w:r>
              <w:rPr>
                <w:rFonts w:ascii="Times New Roman"/>
                <w:b w:val="false"/>
                <w:i w:val="false"/>
                <w:color w:val="000000"/>
                <w:sz w:val="20"/>
              </w:rPr>
              <w:t>- закономерностей процессов тепломассообмена в металлургических печах</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выбора материалов тепломассообмена металлургических печей;</w:t>
            </w:r>
            <w:r>
              <w:br/>
            </w:r>
            <w:r>
              <w:rPr>
                <w:rFonts w:ascii="Times New Roman"/>
                <w:b w:val="false"/>
                <w:i w:val="false"/>
                <w:color w:val="000000"/>
                <w:sz w:val="20"/>
              </w:rPr>
              <w:t>
</w:t>
            </w:r>
            <w:r>
              <w:rPr>
                <w:rFonts w:ascii="Times New Roman"/>
                <w:b w:val="false"/>
                <w:i w:val="false"/>
                <w:color w:val="000000"/>
                <w:sz w:val="20"/>
              </w:rPr>
              <w:t>- производить основные расчеты при выборе огнеупорных материалов;</w:t>
            </w:r>
            <w:r>
              <w:br/>
            </w:r>
            <w:r>
              <w:rPr>
                <w:rFonts w:ascii="Times New Roman"/>
                <w:b w:val="false"/>
                <w:i w:val="false"/>
                <w:color w:val="000000"/>
                <w:sz w:val="20"/>
              </w:rPr>
              <w:t>
</w:t>
            </w:r>
            <w:r>
              <w:rPr>
                <w:rFonts w:ascii="Times New Roman"/>
                <w:b w:val="false"/>
                <w:i w:val="false"/>
                <w:color w:val="000000"/>
                <w:sz w:val="20"/>
              </w:rPr>
              <w:t>- производить расчеты процессов горения и теплообмена в металлургических печах, (нагревательных и плавильных).</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ПК 2.1.7</w:t>
            </w:r>
            <w:r>
              <w:br/>
            </w:r>
            <w:r>
              <w:rPr>
                <w:rFonts w:ascii="Times New Roman"/>
                <w:b w:val="false"/>
                <w:i w:val="false"/>
                <w:color w:val="000000"/>
                <w:sz w:val="20"/>
              </w:rPr>
              <w:t>
</w:t>
            </w:r>
            <w:r>
              <w:rPr>
                <w:rFonts w:ascii="Times New Roman"/>
                <w:b w:val="false"/>
                <w:i w:val="false"/>
                <w:color w:val="000000"/>
                <w:sz w:val="20"/>
              </w:rPr>
              <w:t>ПК 2.1.8</w:t>
            </w:r>
            <w:r>
              <w:br/>
            </w:r>
            <w:r>
              <w:rPr>
                <w:rFonts w:ascii="Times New Roman"/>
                <w:b w:val="false"/>
                <w:i w:val="false"/>
                <w:color w:val="000000"/>
                <w:sz w:val="20"/>
              </w:rPr>
              <w:t>
</w:t>
            </w:r>
            <w:r>
              <w:rPr>
                <w:rFonts w:ascii="Times New Roman"/>
                <w:b w:val="false"/>
                <w:i w:val="false"/>
                <w:color w:val="000000"/>
                <w:sz w:val="20"/>
              </w:rPr>
              <w:t>ПК 2.2.6</w:t>
            </w:r>
            <w:r>
              <w:br/>
            </w:r>
            <w:r>
              <w:rPr>
                <w:rFonts w:ascii="Times New Roman"/>
                <w:b w:val="false"/>
                <w:i w:val="false"/>
                <w:color w:val="000000"/>
                <w:sz w:val="20"/>
              </w:rPr>
              <w:t>
</w:t>
            </w:r>
            <w:r>
              <w:rPr>
                <w:rFonts w:ascii="Times New Roman"/>
                <w:b w:val="false"/>
                <w:i w:val="false"/>
                <w:color w:val="000000"/>
                <w:sz w:val="20"/>
              </w:rPr>
              <w:t>ПК 2.2.9</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ОПД.06</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химия.</w:t>
            </w:r>
            <w:r>
              <w:br/>
            </w:r>
            <w:r>
              <w:rPr>
                <w:rFonts w:ascii="Times New Roman"/>
                <w:b w:val="false"/>
                <w:i w:val="false"/>
                <w:color w:val="000000"/>
                <w:sz w:val="20"/>
              </w:rPr>
              <w:t>
</w:t>
            </w:r>
            <w:r>
              <w:rPr>
                <w:rFonts w:ascii="Times New Roman"/>
                <w:b w:val="false"/>
                <w:i w:val="false"/>
                <w:color w:val="000000"/>
                <w:sz w:val="20"/>
              </w:rPr>
              <w:t>методы оценки свойств металлов и сплавов, основы химических и физико-химических процессов, лежащих в основе металлургического производства</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теоретических основ химических и физико-химических процессов, лежащих в основе металлургического производства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использовать методы оценки свойств металлов и сплавов</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БК3</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2.2.4</w:t>
            </w:r>
          </w:p>
        </w:tc>
      </w:tr>
      <w:tr>
        <w:trPr>
          <w:trHeight w:val="705"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ОПД.07</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государственном языке.</w:t>
            </w:r>
            <w:r>
              <w:br/>
            </w:r>
            <w:r>
              <w:rPr>
                <w:rFonts w:ascii="Times New Roman"/>
                <w:b w:val="false"/>
                <w:i w:val="false"/>
                <w:color w:val="000000"/>
                <w:sz w:val="20"/>
              </w:rPr>
              <w:t>
</w:t>
            </w:r>
            <w:r>
              <w:rPr>
                <w:rFonts w:ascii="Times New Roman"/>
                <w:b w:val="false"/>
                <w:i w:val="false"/>
                <w:color w:val="000000"/>
                <w:sz w:val="20"/>
              </w:rPr>
              <w:t>Работа со словарем по делопроизводству. Нормативно-методические документы по документированию и вопросам обеспечения документами. Шаблонизация и стандартизация. Правила составления документов, входящих в перечень административно-организационных документов. Основы офисной и документационной работы. Технология документирования с помощью технических средств.</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государственного языка Республики Казахстан;</w:t>
            </w:r>
            <w:r>
              <w:br/>
            </w:r>
            <w:r>
              <w:rPr>
                <w:rFonts w:ascii="Times New Roman"/>
                <w:b w:val="false"/>
                <w:i w:val="false"/>
                <w:color w:val="000000"/>
                <w:sz w:val="20"/>
              </w:rPr>
              <w:t>
</w:t>
            </w:r>
            <w:r>
              <w:rPr>
                <w:rFonts w:ascii="Times New Roman"/>
                <w:b w:val="false"/>
                <w:i w:val="false"/>
                <w:color w:val="000000"/>
                <w:sz w:val="20"/>
              </w:rPr>
              <w:t>- делопроизводства на государственном языке; структуры службы документирования, должностной структуру, должнстных обязанностей, технологии документирования с помощью технических средств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грамотного письма, правописания слов;</w:t>
            </w:r>
            <w:r>
              <w:br/>
            </w:r>
            <w:r>
              <w:rPr>
                <w:rFonts w:ascii="Times New Roman"/>
                <w:b w:val="false"/>
                <w:i w:val="false"/>
                <w:color w:val="000000"/>
                <w:sz w:val="20"/>
              </w:rPr>
              <w:t>
</w:t>
            </w:r>
            <w:r>
              <w:rPr>
                <w:rFonts w:ascii="Times New Roman"/>
                <w:b w:val="false"/>
                <w:i w:val="false"/>
                <w:color w:val="000000"/>
                <w:sz w:val="20"/>
              </w:rPr>
              <w:t>- оформления административно-организационных документов, служебной переписки на государственном языке;</w:t>
            </w:r>
            <w:r>
              <w:br/>
            </w:r>
            <w:r>
              <w:rPr>
                <w:rFonts w:ascii="Times New Roman"/>
                <w:b w:val="false"/>
                <w:i w:val="false"/>
                <w:color w:val="000000"/>
                <w:sz w:val="20"/>
              </w:rPr>
              <w:t>
</w:t>
            </w:r>
            <w:r>
              <w:rPr>
                <w:rFonts w:ascii="Times New Roman"/>
                <w:b w:val="false"/>
                <w:i w:val="false"/>
                <w:color w:val="000000"/>
                <w:sz w:val="20"/>
              </w:rPr>
              <w:t>- применять знания казахского языка в работе с документацией;</w:t>
            </w:r>
            <w:r>
              <w:br/>
            </w:r>
            <w:r>
              <w:rPr>
                <w:rFonts w:ascii="Times New Roman"/>
                <w:b w:val="false"/>
                <w:i w:val="false"/>
                <w:color w:val="000000"/>
                <w:sz w:val="20"/>
              </w:rPr>
              <w:t>
</w:t>
            </w:r>
            <w:r>
              <w:rPr>
                <w:rFonts w:ascii="Times New Roman"/>
                <w:b w:val="false"/>
                <w:i w:val="false"/>
                <w:color w:val="000000"/>
                <w:sz w:val="20"/>
              </w:rPr>
              <w:t>- работать с документами от их поступления до оформления дел.</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ПК 2.1.9</w:t>
            </w:r>
            <w:r>
              <w:br/>
            </w:r>
            <w:r>
              <w:rPr>
                <w:rFonts w:ascii="Times New Roman"/>
                <w:b w:val="false"/>
                <w:i w:val="false"/>
                <w:color w:val="000000"/>
                <w:sz w:val="20"/>
              </w:rPr>
              <w:t>
</w:t>
            </w:r>
            <w:r>
              <w:rPr>
                <w:rFonts w:ascii="Times New Roman"/>
                <w:b w:val="false"/>
                <w:i w:val="false"/>
                <w:color w:val="000000"/>
                <w:sz w:val="20"/>
              </w:rPr>
              <w:t>ПК 2.2.10</w:t>
            </w:r>
          </w:p>
        </w:tc>
      </w:tr>
      <w:tr>
        <w:trPr>
          <w:trHeight w:val="21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Производство стали.</w:t>
            </w:r>
            <w:r>
              <w:br/>
            </w:r>
            <w:r>
              <w:rPr>
                <w:rFonts w:ascii="Times New Roman"/>
                <w:b w:val="false"/>
                <w:i w:val="false"/>
                <w:color w:val="000000"/>
                <w:sz w:val="20"/>
              </w:rPr>
              <w:t>
</w:t>
            </w:r>
            <w:r>
              <w:rPr>
                <w:rFonts w:ascii="Times New Roman"/>
                <w:b w:val="false"/>
                <w:i w:val="false"/>
                <w:color w:val="000000"/>
                <w:sz w:val="20"/>
              </w:rPr>
              <w:t>Теоретические основы выплавки стали в конверторах, технология плавки в конверторах различных конструкций: с верхней, донной и комбинированной продувкой. Инновационные технологии.</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технологического процесса производства стали;</w:t>
            </w:r>
            <w:r>
              <w:br/>
            </w:r>
            <w:r>
              <w:rPr>
                <w:rFonts w:ascii="Times New Roman"/>
                <w:b w:val="false"/>
                <w:i w:val="false"/>
                <w:color w:val="000000"/>
                <w:sz w:val="20"/>
              </w:rPr>
              <w:t>
</w:t>
            </w:r>
            <w:r>
              <w:rPr>
                <w:rFonts w:ascii="Times New Roman"/>
                <w:b w:val="false"/>
                <w:i w:val="false"/>
                <w:color w:val="000000"/>
                <w:sz w:val="20"/>
              </w:rPr>
              <w:t>- физико-химических основ сталеплавильных процессов;</w:t>
            </w:r>
            <w:r>
              <w:br/>
            </w:r>
            <w:r>
              <w:rPr>
                <w:rFonts w:ascii="Times New Roman"/>
                <w:b w:val="false"/>
                <w:i w:val="false"/>
                <w:color w:val="000000"/>
                <w:sz w:val="20"/>
              </w:rPr>
              <w:t>
</w:t>
            </w:r>
            <w:r>
              <w:rPr>
                <w:rFonts w:ascii="Times New Roman"/>
                <w:b w:val="false"/>
                <w:i w:val="false"/>
                <w:color w:val="000000"/>
                <w:sz w:val="20"/>
              </w:rPr>
              <w:t>- структуры слитка;</w:t>
            </w:r>
            <w:r>
              <w:br/>
            </w:r>
            <w:r>
              <w:rPr>
                <w:rFonts w:ascii="Times New Roman"/>
                <w:b w:val="false"/>
                <w:i w:val="false"/>
                <w:color w:val="000000"/>
                <w:sz w:val="20"/>
              </w:rPr>
              <w:t>
</w:t>
            </w:r>
            <w:r>
              <w:rPr>
                <w:rFonts w:ascii="Times New Roman"/>
                <w:b w:val="false"/>
                <w:i w:val="false"/>
                <w:color w:val="000000"/>
                <w:sz w:val="20"/>
              </w:rPr>
              <w:t>- физико-химических основ кристаллизации стали;</w:t>
            </w:r>
            <w:r>
              <w:br/>
            </w:r>
            <w:r>
              <w:rPr>
                <w:rFonts w:ascii="Times New Roman"/>
                <w:b w:val="false"/>
                <w:i w:val="false"/>
                <w:color w:val="000000"/>
                <w:sz w:val="20"/>
              </w:rPr>
              <w:t>
</w:t>
            </w:r>
            <w:r>
              <w:rPr>
                <w:rFonts w:ascii="Times New Roman"/>
                <w:b w:val="false"/>
                <w:i w:val="false"/>
                <w:color w:val="000000"/>
                <w:sz w:val="20"/>
              </w:rPr>
              <w:t>- требований предъявляемых к качеству исходных и вспомогательных материалов;</w:t>
            </w:r>
            <w:r>
              <w:br/>
            </w:r>
            <w:r>
              <w:rPr>
                <w:rFonts w:ascii="Times New Roman"/>
                <w:b w:val="false"/>
                <w:i w:val="false"/>
                <w:color w:val="000000"/>
                <w:sz w:val="20"/>
              </w:rPr>
              <w:t>
</w:t>
            </w:r>
            <w:r>
              <w:rPr>
                <w:rFonts w:ascii="Times New Roman"/>
                <w:b w:val="false"/>
                <w:i w:val="false"/>
                <w:color w:val="000000"/>
                <w:sz w:val="20"/>
              </w:rPr>
              <w:t>- способов внепечной обработки стали;</w:t>
            </w:r>
            <w:r>
              <w:br/>
            </w:r>
            <w:r>
              <w:rPr>
                <w:rFonts w:ascii="Times New Roman"/>
                <w:b w:val="false"/>
                <w:i w:val="false"/>
                <w:color w:val="000000"/>
                <w:sz w:val="20"/>
              </w:rPr>
              <w:t>
</w:t>
            </w:r>
            <w:r>
              <w:rPr>
                <w:rFonts w:ascii="Times New Roman"/>
                <w:b w:val="false"/>
                <w:i w:val="false"/>
                <w:color w:val="000000"/>
                <w:sz w:val="20"/>
              </w:rPr>
              <w:t>- температурно-скоростных режимов технологических процессов;</w:t>
            </w:r>
            <w:r>
              <w:br/>
            </w:r>
            <w:r>
              <w:rPr>
                <w:rFonts w:ascii="Times New Roman"/>
                <w:b w:val="false"/>
                <w:i w:val="false"/>
                <w:color w:val="000000"/>
                <w:sz w:val="20"/>
              </w:rPr>
              <w:t>
</w:t>
            </w:r>
            <w:r>
              <w:rPr>
                <w:rFonts w:ascii="Times New Roman"/>
                <w:b w:val="false"/>
                <w:i w:val="false"/>
                <w:color w:val="000000"/>
                <w:sz w:val="20"/>
              </w:rPr>
              <w:t>- правил отбора проб и замер температур;</w:t>
            </w:r>
            <w:r>
              <w:br/>
            </w:r>
            <w:r>
              <w:rPr>
                <w:rFonts w:ascii="Times New Roman"/>
                <w:b w:val="false"/>
                <w:i w:val="false"/>
                <w:color w:val="000000"/>
                <w:sz w:val="20"/>
              </w:rPr>
              <w:t>
</w:t>
            </w:r>
            <w:r>
              <w:rPr>
                <w:rFonts w:ascii="Times New Roman"/>
                <w:b w:val="false"/>
                <w:i w:val="false"/>
                <w:color w:val="000000"/>
                <w:sz w:val="20"/>
              </w:rPr>
              <w:t>- химического состава и свойств марок стали;</w:t>
            </w:r>
            <w:r>
              <w:br/>
            </w:r>
            <w:r>
              <w:rPr>
                <w:rFonts w:ascii="Times New Roman"/>
                <w:b w:val="false"/>
                <w:i w:val="false"/>
                <w:color w:val="000000"/>
                <w:sz w:val="20"/>
              </w:rPr>
              <w:t>
</w:t>
            </w:r>
            <w:r>
              <w:rPr>
                <w:rFonts w:ascii="Times New Roman"/>
                <w:b w:val="false"/>
                <w:i w:val="false"/>
                <w:color w:val="000000"/>
                <w:sz w:val="20"/>
              </w:rPr>
              <w:t>- требований ГОСТа, предъявляемых к качеству стали;</w:t>
            </w:r>
            <w:r>
              <w:br/>
            </w:r>
            <w:r>
              <w:rPr>
                <w:rFonts w:ascii="Times New Roman"/>
                <w:b w:val="false"/>
                <w:i w:val="false"/>
                <w:color w:val="000000"/>
                <w:sz w:val="20"/>
              </w:rPr>
              <w:t>
</w:t>
            </w:r>
            <w:r>
              <w:rPr>
                <w:rFonts w:ascii="Times New Roman"/>
                <w:b w:val="false"/>
                <w:i w:val="false"/>
                <w:color w:val="000000"/>
                <w:sz w:val="20"/>
              </w:rPr>
              <w:t>- видов и причин брака, мер его предупреждения и устранения;</w:t>
            </w:r>
            <w:r>
              <w:br/>
            </w:r>
            <w:r>
              <w:rPr>
                <w:rFonts w:ascii="Times New Roman"/>
                <w:b w:val="false"/>
                <w:i w:val="false"/>
                <w:color w:val="000000"/>
                <w:sz w:val="20"/>
              </w:rPr>
              <w:t>
</w:t>
            </w:r>
            <w:r>
              <w:rPr>
                <w:rFonts w:ascii="Times New Roman"/>
                <w:b w:val="false"/>
                <w:i w:val="false"/>
                <w:color w:val="000000"/>
                <w:sz w:val="20"/>
              </w:rPr>
              <w:t>- последовательности заполнения технологической документации.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осуществлять операции по подготовке материалов и технологического инструмента для получения стали;</w:t>
            </w:r>
            <w:r>
              <w:br/>
            </w:r>
            <w:r>
              <w:rPr>
                <w:rFonts w:ascii="Times New Roman"/>
                <w:b w:val="false"/>
                <w:i w:val="false"/>
                <w:color w:val="000000"/>
                <w:sz w:val="20"/>
              </w:rPr>
              <w:t>
</w:t>
            </w:r>
            <w:r>
              <w:rPr>
                <w:rFonts w:ascii="Times New Roman"/>
                <w:b w:val="false"/>
                <w:i w:val="false"/>
                <w:color w:val="000000"/>
                <w:sz w:val="20"/>
              </w:rPr>
              <w:t>- корректировать химический составы сталей;</w:t>
            </w:r>
            <w:r>
              <w:br/>
            </w:r>
            <w:r>
              <w:rPr>
                <w:rFonts w:ascii="Times New Roman"/>
                <w:b w:val="false"/>
                <w:i w:val="false"/>
                <w:color w:val="000000"/>
                <w:sz w:val="20"/>
              </w:rPr>
              <w:t>
</w:t>
            </w:r>
            <w:r>
              <w:rPr>
                <w:rFonts w:ascii="Times New Roman"/>
                <w:b w:val="false"/>
                <w:i w:val="false"/>
                <w:color w:val="000000"/>
                <w:sz w:val="20"/>
              </w:rPr>
              <w:t>- производить отбор проб для анализа стали;</w:t>
            </w:r>
            <w:r>
              <w:br/>
            </w:r>
            <w:r>
              <w:rPr>
                <w:rFonts w:ascii="Times New Roman"/>
                <w:b w:val="false"/>
                <w:i w:val="false"/>
                <w:color w:val="000000"/>
                <w:sz w:val="20"/>
              </w:rPr>
              <w:t>
</w:t>
            </w:r>
            <w:r>
              <w:rPr>
                <w:rFonts w:ascii="Times New Roman"/>
                <w:b w:val="false"/>
                <w:i w:val="false"/>
                <w:color w:val="000000"/>
                <w:sz w:val="20"/>
              </w:rPr>
              <w:t>- производить замер температур стали;</w:t>
            </w:r>
            <w:r>
              <w:br/>
            </w:r>
            <w:r>
              <w:rPr>
                <w:rFonts w:ascii="Times New Roman"/>
                <w:b w:val="false"/>
                <w:i w:val="false"/>
                <w:color w:val="000000"/>
                <w:sz w:val="20"/>
              </w:rPr>
              <w:t>
</w:t>
            </w:r>
            <w:r>
              <w:rPr>
                <w:rFonts w:ascii="Times New Roman"/>
                <w:b w:val="false"/>
                <w:i w:val="false"/>
                <w:color w:val="000000"/>
                <w:sz w:val="20"/>
              </w:rPr>
              <w:t>- осуществлять наблюдение за показателями контрольно измерительного приборов;</w:t>
            </w:r>
            <w:r>
              <w:br/>
            </w:r>
            <w:r>
              <w:rPr>
                <w:rFonts w:ascii="Times New Roman"/>
                <w:b w:val="false"/>
                <w:i w:val="false"/>
                <w:color w:val="000000"/>
                <w:sz w:val="20"/>
              </w:rPr>
              <w:t>
</w:t>
            </w:r>
            <w:r>
              <w:rPr>
                <w:rFonts w:ascii="Times New Roman"/>
                <w:b w:val="false"/>
                <w:i w:val="false"/>
                <w:color w:val="000000"/>
                <w:sz w:val="20"/>
              </w:rPr>
              <w:t>- снимать и вести учет показателей;</w:t>
            </w:r>
            <w:r>
              <w:br/>
            </w:r>
            <w:r>
              <w:rPr>
                <w:rFonts w:ascii="Times New Roman"/>
                <w:b w:val="false"/>
                <w:i w:val="false"/>
                <w:color w:val="000000"/>
                <w:sz w:val="20"/>
              </w:rPr>
              <w:t>
</w:t>
            </w:r>
            <w:r>
              <w:rPr>
                <w:rFonts w:ascii="Times New Roman"/>
                <w:b w:val="false"/>
                <w:i w:val="false"/>
                <w:color w:val="000000"/>
                <w:sz w:val="20"/>
              </w:rPr>
              <w:t>- вести установленную технологическую документацию;</w:t>
            </w:r>
            <w:r>
              <w:br/>
            </w:r>
            <w:r>
              <w:rPr>
                <w:rFonts w:ascii="Times New Roman"/>
                <w:b w:val="false"/>
                <w:i w:val="false"/>
                <w:color w:val="000000"/>
                <w:sz w:val="20"/>
              </w:rPr>
              <w:t>
</w:t>
            </w:r>
            <w:r>
              <w:rPr>
                <w:rFonts w:ascii="Times New Roman"/>
                <w:b w:val="false"/>
                <w:i w:val="false"/>
                <w:color w:val="000000"/>
                <w:sz w:val="20"/>
              </w:rPr>
              <w:t>- подготовки материалов и технологического инструмента необходимых для производства стали;</w:t>
            </w:r>
            <w:r>
              <w:br/>
            </w:r>
            <w:r>
              <w:rPr>
                <w:rFonts w:ascii="Times New Roman"/>
                <w:b w:val="false"/>
                <w:i w:val="false"/>
                <w:color w:val="000000"/>
                <w:sz w:val="20"/>
              </w:rPr>
              <w:t>
</w:t>
            </w:r>
            <w:r>
              <w:rPr>
                <w:rFonts w:ascii="Times New Roman"/>
                <w:b w:val="false"/>
                <w:i w:val="false"/>
                <w:color w:val="000000"/>
                <w:sz w:val="20"/>
              </w:rPr>
              <w:t>- выполнения технологических операций по ведению процесса производства стали;</w:t>
            </w:r>
            <w:r>
              <w:br/>
            </w:r>
            <w:r>
              <w:rPr>
                <w:rFonts w:ascii="Times New Roman"/>
                <w:b w:val="false"/>
                <w:i w:val="false"/>
                <w:color w:val="000000"/>
                <w:sz w:val="20"/>
              </w:rPr>
              <w:t>
</w:t>
            </w:r>
            <w:r>
              <w:rPr>
                <w:rFonts w:ascii="Times New Roman"/>
                <w:b w:val="false"/>
                <w:i w:val="false"/>
                <w:color w:val="000000"/>
                <w:sz w:val="20"/>
              </w:rPr>
              <w:t>- оформления технической и технологической, нормативной документации.</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2.1.4</w:t>
            </w:r>
            <w:r>
              <w:br/>
            </w:r>
            <w:r>
              <w:rPr>
                <w:rFonts w:ascii="Times New Roman"/>
                <w:b w:val="false"/>
                <w:i w:val="false"/>
                <w:color w:val="000000"/>
                <w:sz w:val="20"/>
              </w:rPr>
              <w:t>
</w:t>
            </w: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2.2.6</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Металлургические печи.</w:t>
            </w:r>
            <w:r>
              <w:br/>
            </w:r>
            <w:r>
              <w:rPr>
                <w:rFonts w:ascii="Times New Roman"/>
                <w:b w:val="false"/>
                <w:i w:val="false"/>
                <w:color w:val="000000"/>
                <w:sz w:val="20"/>
              </w:rPr>
              <w:t>
</w:t>
            </w:r>
            <w:r>
              <w:rPr>
                <w:rFonts w:ascii="Times New Roman"/>
                <w:b w:val="false"/>
                <w:i w:val="false"/>
                <w:color w:val="000000"/>
                <w:sz w:val="20"/>
              </w:rPr>
              <w:t>Конструкционные особенности агрегатов металлургического производства, методы расчетов геометрических параметров агрегатов</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особенностей конструкций и взаимосвязей параметров процесса с конструкционными особенностями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определения типов агрегатов,</w:t>
            </w:r>
            <w:r>
              <w:br/>
            </w:r>
            <w:r>
              <w:rPr>
                <w:rFonts w:ascii="Times New Roman"/>
                <w:b w:val="false"/>
                <w:i w:val="false"/>
                <w:color w:val="000000"/>
                <w:sz w:val="20"/>
              </w:rPr>
              <w:t>
</w:t>
            </w:r>
            <w:r>
              <w:rPr>
                <w:rFonts w:ascii="Times New Roman"/>
                <w:b w:val="false"/>
                <w:i w:val="false"/>
                <w:color w:val="000000"/>
                <w:sz w:val="20"/>
              </w:rPr>
              <w:t>- чтения чертежей,</w:t>
            </w:r>
            <w:r>
              <w:br/>
            </w:r>
            <w:r>
              <w:rPr>
                <w:rFonts w:ascii="Times New Roman"/>
                <w:b w:val="false"/>
                <w:i w:val="false"/>
                <w:color w:val="000000"/>
                <w:sz w:val="20"/>
              </w:rPr>
              <w:t>
</w:t>
            </w:r>
            <w:r>
              <w:rPr>
                <w:rFonts w:ascii="Times New Roman"/>
                <w:b w:val="false"/>
                <w:i w:val="false"/>
                <w:color w:val="000000"/>
                <w:sz w:val="20"/>
              </w:rPr>
              <w:t>- производить необходимые расчеты.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2.1.6</w:t>
            </w:r>
            <w:r>
              <w:br/>
            </w:r>
            <w:r>
              <w:rPr>
                <w:rFonts w:ascii="Times New Roman"/>
                <w:b w:val="false"/>
                <w:i w:val="false"/>
                <w:color w:val="000000"/>
                <w:sz w:val="20"/>
              </w:rPr>
              <w:t>
</w:t>
            </w:r>
            <w:r>
              <w:rPr>
                <w:rFonts w:ascii="Times New Roman"/>
                <w:b w:val="false"/>
                <w:i w:val="false"/>
                <w:color w:val="000000"/>
                <w:sz w:val="20"/>
              </w:rPr>
              <w:t>ПК 2.1.9</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2.2.6</w:t>
            </w:r>
            <w:r>
              <w:br/>
            </w:r>
            <w:r>
              <w:rPr>
                <w:rFonts w:ascii="Times New Roman"/>
                <w:b w:val="false"/>
                <w:i w:val="false"/>
                <w:color w:val="000000"/>
                <w:sz w:val="20"/>
              </w:rPr>
              <w:t>
</w:t>
            </w:r>
            <w:r>
              <w:rPr>
                <w:rFonts w:ascii="Times New Roman"/>
                <w:b w:val="false"/>
                <w:i w:val="false"/>
                <w:color w:val="000000"/>
                <w:sz w:val="20"/>
              </w:rPr>
              <w:t>ПК 2.2.10</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Физико-химические основы металлургических процессов.</w:t>
            </w:r>
            <w:r>
              <w:br/>
            </w:r>
            <w:r>
              <w:rPr>
                <w:rFonts w:ascii="Times New Roman"/>
                <w:b w:val="false"/>
                <w:i w:val="false"/>
                <w:color w:val="000000"/>
                <w:sz w:val="20"/>
              </w:rPr>
              <w:t>
</w:t>
            </w:r>
            <w:r>
              <w:rPr>
                <w:rFonts w:ascii="Times New Roman"/>
                <w:b w:val="false"/>
                <w:i w:val="false"/>
                <w:color w:val="000000"/>
                <w:sz w:val="20"/>
              </w:rPr>
              <w:t>методы оценки свойств металлов и сплавов, основы химических и физико-химических процессов, лежащих в основе металлургического производства</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теоретических основ химических и физико-химических процессов, лежащих в основе металлургического производства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использовать методы оценки свойств металлов и сплавов</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2.2.4</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металлургического производства.</w:t>
            </w:r>
            <w:r>
              <w:br/>
            </w:r>
            <w:r>
              <w:rPr>
                <w:rFonts w:ascii="Times New Roman"/>
                <w:b w:val="false"/>
                <w:i w:val="false"/>
                <w:color w:val="000000"/>
                <w:sz w:val="20"/>
              </w:rPr>
              <w:t>
</w:t>
            </w:r>
            <w:r>
              <w:rPr>
                <w:rFonts w:ascii="Times New Roman"/>
                <w:b w:val="false"/>
                <w:i w:val="false"/>
                <w:color w:val="000000"/>
                <w:sz w:val="20"/>
              </w:rPr>
              <w:t>Роль металлов и металлургической промышленности в развитии экономики страны, подготовка сырья к металлургическим процессам, производства чугуна и стали, разливка и кристаллизация.</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технологического процесса производства агломерата;</w:t>
            </w:r>
            <w:r>
              <w:br/>
            </w:r>
            <w:r>
              <w:rPr>
                <w:rFonts w:ascii="Times New Roman"/>
                <w:b w:val="false"/>
                <w:i w:val="false"/>
                <w:color w:val="000000"/>
                <w:sz w:val="20"/>
              </w:rPr>
              <w:t>
</w:t>
            </w:r>
            <w:r>
              <w:rPr>
                <w:rFonts w:ascii="Times New Roman"/>
                <w:b w:val="false"/>
                <w:i w:val="false"/>
                <w:color w:val="000000"/>
                <w:sz w:val="20"/>
              </w:rPr>
              <w:t>- основ технологического производства чугуна;</w:t>
            </w:r>
            <w:r>
              <w:br/>
            </w:r>
            <w:r>
              <w:rPr>
                <w:rFonts w:ascii="Times New Roman"/>
                <w:b w:val="false"/>
                <w:i w:val="false"/>
                <w:color w:val="000000"/>
                <w:sz w:val="20"/>
              </w:rPr>
              <w:t>
</w:t>
            </w:r>
            <w:r>
              <w:rPr>
                <w:rFonts w:ascii="Times New Roman"/>
                <w:b w:val="false"/>
                <w:i w:val="false"/>
                <w:color w:val="000000"/>
                <w:sz w:val="20"/>
              </w:rPr>
              <w:t>- основ технологического производства стали;</w:t>
            </w:r>
            <w:r>
              <w:br/>
            </w:r>
            <w:r>
              <w:rPr>
                <w:rFonts w:ascii="Times New Roman"/>
                <w:b w:val="false"/>
                <w:i w:val="false"/>
                <w:color w:val="000000"/>
                <w:sz w:val="20"/>
              </w:rPr>
              <w:t>
</w:t>
            </w:r>
            <w:r>
              <w:rPr>
                <w:rFonts w:ascii="Times New Roman"/>
                <w:b w:val="false"/>
                <w:i w:val="false"/>
                <w:color w:val="000000"/>
                <w:sz w:val="20"/>
              </w:rPr>
              <w:t>- физико-химические основ сталеплавильных процессов;</w:t>
            </w:r>
            <w:r>
              <w:br/>
            </w:r>
            <w:r>
              <w:rPr>
                <w:rFonts w:ascii="Times New Roman"/>
                <w:b w:val="false"/>
                <w:i w:val="false"/>
                <w:color w:val="000000"/>
                <w:sz w:val="20"/>
              </w:rPr>
              <w:t>
</w:t>
            </w:r>
            <w:r>
              <w:rPr>
                <w:rFonts w:ascii="Times New Roman"/>
                <w:b w:val="false"/>
                <w:i w:val="false"/>
                <w:color w:val="000000"/>
                <w:sz w:val="20"/>
              </w:rPr>
              <w:t>- структуры слитка;</w:t>
            </w:r>
            <w:r>
              <w:br/>
            </w:r>
            <w:r>
              <w:rPr>
                <w:rFonts w:ascii="Times New Roman"/>
                <w:b w:val="false"/>
                <w:i w:val="false"/>
                <w:color w:val="000000"/>
                <w:sz w:val="20"/>
              </w:rPr>
              <w:t>
</w:t>
            </w:r>
            <w:r>
              <w:rPr>
                <w:rFonts w:ascii="Times New Roman"/>
                <w:b w:val="false"/>
                <w:i w:val="false"/>
                <w:color w:val="000000"/>
                <w:sz w:val="20"/>
              </w:rPr>
              <w:t>- физико-химические основ кристаллизации стали;</w:t>
            </w:r>
            <w:r>
              <w:br/>
            </w:r>
            <w:r>
              <w:rPr>
                <w:rFonts w:ascii="Times New Roman"/>
                <w:b w:val="false"/>
                <w:i w:val="false"/>
                <w:color w:val="000000"/>
                <w:sz w:val="20"/>
              </w:rPr>
              <w:t>
</w:t>
            </w:r>
            <w:r>
              <w:rPr>
                <w:rFonts w:ascii="Times New Roman"/>
                <w:b w:val="false"/>
                <w:i w:val="false"/>
                <w:color w:val="000000"/>
                <w:sz w:val="20"/>
              </w:rPr>
              <w:t>- требований, предъявляемых к качеству исходных и вспомогательных материалов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осуществлять операции по подготовке материалов и технологического инструмента;</w:t>
            </w:r>
            <w:r>
              <w:br/>
            </w:r>
            <w:r>
              <w:rPr>
                <w:rFonts w:ascii="Times New Roman"/>
                <w:b w:val="false"/>
                <w:i w:val="false"/>
                <w:color w:val="000000"/>
                <w:sz w:val="20"/>
              </w:rPr>
              <w:t>
</w:t>
            </w:r>
            <w:r>
              <w:rPr>
                <w:rFonts w:ascii="Times New Roman"/>
                <w:b w:val="false"/>
                <w:i w:val="false"/>
                <w:color w:val="000000"/>
                <w:sz w:val="20"/>
              </w:rPr>
              <w:t>- корректировать химический составы;</w:t>
            </w:r>
            <w:r>
              <w:br/>
            </w:r>
            <w:r>
              <w:rPr>
                <w:rFonts w:ascii="Times New Roman"/>
                <w:b w:val="false"/>
                <w:i w:val="false"/>
                <w:color w:val="000000"/>
                <w:sz w:val="20"/>
              </w:rPr>
              <w:t>
</w:t>
            </w:r>
            <w:r>
              <w:rPr>
                <w:rFonts w:ascii="Times New Roman"/>
                <w:b w:val="false"/>
                <w:i w:val="false"/>
                <w:color w:val="000000"/>
                <w:sz w:val="20"/>
              </w:rPr>
              <w:t>Производить отбор проб для анализа;</w:t>
            </w:r>
            <w:r>
              <w:br/>
            </w:r>
            <w:r>
              <w:rPr>
                <w:rFonts w:ascii="Times New Roman"/>
                <w:b w:val="false"/>
                <w:i w:val="false"/>
                <w:color w:val="000000"/>
                <w:sz w:val="20"/>
              </w:rPr>
              <w:t>
</w:t>
            </w:r>
            <w:r>
              <w:rPr>
                <w:rFonts w:ascii="Times New Roman"/>
                <w:b w:val="false"/>
                <w:i w:val="false"/>
                <w:color w:val="000000"/>
                <w:sz w:val="20"/>
              </w:rPr>
              <w:t>- производить замер температур;</w:t>
            </w:r>
            <w:r>
              <w:br/>
            </w:r>
            <w:r>
              <w:rPr>
                <w:rFonts w:ascii="Times New Roman"/>
                <w:b w:val="false"/>
                <w:i w:val="false"/>
                <w:color w:val="000000"/>
                <w:sz w:val="20"/>
              </w:rPr>
              <w:t>
</w:t>
            </w:r>
            <w:r>
              <w:rPr>
                <w:rFonts w:ascii="Times New Roman"/>
                <w:b w:val="false"/>
                <w:i w:val="false"/>
                <w:color w:val="000000"/>
                <w:sz w:val="20"/>
              </w:rPr>
              <w:t>- осуществлять наблюдение за показателями контрольно измерительного приборов;</w:t>
            </w:r>
            <w:r>
              <w:br/>
            </w:r>
            <w:r>
              <w:rPr>
                <w:rFonts w:ascii="Times New Roman"/>
                <w:b w:val="false"/>
                <w:i w:val="false"/>
                <w:color w:val="000000"/>
                <w:sz w:val="20"/>
              </w:rPr>
              <w:t>
</w:t>
            </w:r>
            <w:r>
              <w:rPr>
                <w:rFonts w:ascii="Times New Roman"/>
                <w:b w:val="false"/>
                <w:i w:val="false"/>
                <w:color w:val="000000"/>
                <w:sz w:val="20"/>
              </w:rPr>
              <w:t>- снимать и вести учет показателей;</w:t>
            </w:r>
            <w:r>
              <w:br/>
            </w:r>
            <w:r>
              <w:rPr>
                <w:rFonts w:ascii="Times New Roman"/>
                <w:b w:val="false"/>
                <w:i w:val="false"/>
                <w:color w:val="000000"/>
                <w:sz w:val="20"/>
              </w:rPr>
              <w:t>
</w:t>
            </w:r>
            <w:r>
              <w:rPr>
                <w:rFonts w:ascii="Times New Roman"/>
                <w:b w:val="false"/>
                <w:i w:val="false"/>
                <w:color w:val="000000"/>
                <w:sz w:val="20"/>
              </w:rPr>
              <w:t>- вести установленную технологическую документацию</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2.1.4</w:t>
            </w:r>
            <w:r>
              <w:br/>
            </w:r>
            <w:r>
              <w:rPr>
                <w:rFonts w:ascii="Times New Roman"/>
                <w:b w:val="false"/>
                <w:i w:val="false"/>
                <w:color w:val="000000"/>
                <w:sz w:val="20"/>
              </w:rPr>
              <w:t>
</w:t>
            </w: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2.2.6</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организация и планирование производства.</w:t>
            </w:r>
            <w:r>
              <w:br/>
            </w:r>
            <w:r>
              <w:rPr>
                <w:rFonts w:ascii="Times New Roman"/>
                <w:b w:val="false"/>
                <w:i w:val="false"/>
                <w:color w:val="000000"/>
                <w:sz w:val="20"/>
              </w:rPr>
              <w:t>
</w:t>
            </w:r>
            <w:r>
              <w:rPr>
                <w:rFonts w:ascii="Times New Roman"/>
                <w:b w:val="false"/>
                <w:i w:val="false"/>
                <w:color w:val="000000"/>
                <w:sz w:val="20"/>
              </w:rPr>
              <w:t>Предприятия отрасли в системе рыночных отношений. Менеджмент. Основные принципы и методы управления. Маркетинг. Производственные фонды предприятий отрасли. Капитальные вложения и капитальное строительство предприятий отрасли. Организация основного и вспомогательного производства. Научная организация труда. Основы технического нормирования на предприятиях отрасли. Производительность труда. Организация оплаты труда на предприятиях отрасли. Налоговая система Республики Казахстан в условиях рыночной экономики. Организация планирования на предприятиях отрасли. Основы учета и анализа производственно-хозяйственной деятельности предприятий отрасли.</w:t>
            </w:r>
            <w:r>
              <w:br/>
            </w:r>
            <w:r>
              <w:rPr>
                <w:rFonts w:ascii="Times New Roman"/>
                <w:b w:val="false"/>
                <w:i w:val="false"/>
                <w:color w:val="000000"/>
                <w:sz w:val="20"/>
              </w:rPr>
              <w:t>
</w:t>
            </w:r>
            <w:r>
              <w:rPr>
                <w:rFonts w:ascii="Times New Roman"/>
                <w:b w:val="false"/>
                <w:i w:val="false"/>
                <w:color w:val="000000"/>
                <w:sz w:val="20"/>
              </w:rPr>
              <w:t>Инвестиционные проекты создания новых и реновации действующих производств. Методы оценки эффективности инвестиций. Стадии и этапы оценки эффективности инвестиционных проектов.</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организации планирования на предприятиях в условиях рынка, планирования труда и заработной платы, оперативно-производственного планирования, сетевых методов планирования и управления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выполнять экономические расчеты для составления технико-экономических обоснований и сметной документации рабочих проектов;</w:t>
            </w:r>
            <w:r>
              <w:br/>
            </w:r>
            <w:r>
              <w:rPr>
                <w:rFonts w:ascii="Times New Roman"/>
                <w:b w:val="false"/>
                <w:i w:val="false"/>
                <w:color w:val="000000"/>
                <w:sz w:val="20"/>
              </w:rPr>
              <w:t>
</w:t>
            </w:r>
            <w:r>
              <w:rPr>
                <w:rFonts w:ascii="Times New Roman"/>
                <w:b w:val="false"/>
                <w:i w:val="false"/>
                <w:color w:val="000000"/>
                <w:sz w:val="20"/>
              </w:rPr>
              <w:t>- экономических расчетов для составления технико-экономических обоснований и сметной документации рабочих проектов.</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БК8</w:t>
            </w:r>
            <w:r>
              <w:br/>
            </w:r>
            <w:r>
              <w:rPr>
                <w:rFonts w:ascii="Times New Roman"/>
                <w:b w:val="false"/>
                <w:i w:val="false"/>
                <w:color w:val="000000"/>
                <w:sz w:val="20"/>
              </w:rPr>
              <w:t>
</w:t>
            </w:r>
            <w:r>
              <w:rPr>
                <w:rFonts w:ascii="Times New Roman"/>
                <w:b w:val="false"/>
                <w:i w:val="false"/>
                <w:color w:val="000000"/>
                <w:sz w:val="20"/>
              </w:rPr>
              <w:t>ПК 2.1.9</w:t>
            </w:r>
            <w:r>
              <w:br/>
            </w:r>
            <w:r>
              <w:rPr>
                <w:rFonts w:ascii="Times New Roman"/>
                <w:b w:val="false"/>
                <w:i w:val="false"/>
                <w:color w:val="000000"/>
                <w:sz w:val="20"/>
              </w:rPr>
              <w:t>
</w:t>
            </w:r>
            <w:r>
              <w:rPr>
                <w:rFonts w:ascii="Times New Roman"/>
                <w:b w:val="false"/>
                <w:i w:val="false"/>
                <w:color w:val="000000"/>
                <w:sz w:val="20"/>
              </w:rPr>
              <w:t xml:space="preserve">ПК 2.2.10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 и безопасность жизнедеятельности.</w:t>
            </w:r>
            <w:r>
              <w:br/>
            </w:r>
            <w:r>
              <w:rPr>
                <w:rFonts w:ascii="Times New Roman"/>
                <w:b w:val="false"/>
                <w:i w:val="false"/>
                <w:color w:val="000000"/>
                <w:sz w:val="20"/>
              </w:rPr>
              <w:t>
</w:t>
            </w:r>
            <w:r>
              <w:rPr>
                <w:rFonts w:ascii="Times New Roman"/>
                <w:b w:val="false"/>
                <w:i w:val="false"/>
                <w:color w:val="000000"/>
                <w:sz w:val="20"/>
              </w:rPr>
              <w:t>Предмет, составные части, научно-методические принципы, значение, термины и определения в охране труда. Организация службы контроля и надзора за состоянием охраны труда на предприятию. Законодательные и нормативные акты по охране труда. Обучение работающих по охране труда. Ответственность за нарушение норм охраны труда. Понятие о травматизме и профзаболеваниях. Метеорологические условия производственной среды. Производственное освещение, его нормирование, расчет. Производственный шум, вибрация, действие на человека, меры защиты. Электробезопасность. Основные сведения о горении, классификация производственных помещений по взрывопожароопасности. Оборудование пожаровзрывоопасных помещений. Молниезащита зданий и сооружений. Основные противопожарные мероприятия.</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организации службы контроля охраны труда, законодательных и нормативных актов по охране труда, метеорологических условий производственной среды;</w:t>
            </w:r>
            <w:r>
              <w:br/>
            </w:r>
            <w:r>
              <w:rPr>
                <w:rFonts w:ascii="Times New Roman"/>
                <w:b w:val="false"/>
                <w:i w:val="false"/>
                <w:color w:val="000000"/>
                <w:sz w:val="20"/>
              </w:rPr>
              <w:t>
</w:t>
            </w:r>
            <w:r>
              <w:rPr>
                <w:rFonts w:ascii="Times New Roman"/>
                <w:b w:val="false"/>
                <w:i w:val="false"/>
                <w:color w:val="000000"/>
                <w:sz w:val="20"/>
              </w:rPr>
              <w:t>- общих вопросов техники безопасности;</w:t>
            </w:r>
            <w:r>
              <w:br/>
            </w:r>
            <w:r>
              <w:rPr>
                <w:rFonts w:ascii="Times New Roman"/>
                <w:b w:val="false"/>
                <w:i w:val="false"/>
                <w:color w:val="000000"/>
                <w:sz w:val="20"/>
              </w:rPr>
              <w:t>
</w:t>
            </w:r>
            <w:r>
              <w:rPr>
                <w:rFonts w:ascii="Times New Roman"/>
                <w:b w:val="false"/>
                <w:i w:val="false"/>
                <w:color w:val="000000"/>
                <w:sz w:val="20"/>
              </w:rPr>
              <w:t>- техники безопасности при работе на основном и вспомогательном оборудовании прокатных цехов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квалифицированно изыскивать способы, меры и средства, исключающие травматизм и устраняющие влияние работающих опасных и вредных производственных факторов;</w:t>
            </w:r>
            <w:r>
              <w:br/>
            </w:r>
            <w:r>
              <w:rPr>
                <w:rFonts w:ascii="Times New Roman"/>
                <w:b w:val="false"/>
                <w:i w:val="false"/>
                <w:color w:val="000000"/>
                <w:sz w:val="20"/>
              </w:rPr>
              <w:t>
</w:t>
            </w:r>
            <w:r>
              <w:rPr>
                <w:rFonts w:ascii="Times New Roman"/>
                <w:b w:val="false"/>
                <w:i w:val="false"/>
                <w:color w:val="000000"/>
                <w:sz w:val="20"/>
              </w:rPr>
              <w:t>- проводить анализы качества условий труда и рабочего места;</w:t>
            </w:r>
            <w:r>
              <w:br/>
            </w:r>
            <w:r>
              <w:rPr>
                <w:rFonts w:ascii="Times New Roman"/>
                <w:b w:val="false"/>
                <w:i w:val="false"/>
                <w:color w:val="000000"/>
                <w:sz w:val="20"/>
              </w:rPr>
              <w:t>
</w:t>
            </w:r>
            <w:r>
              <w:rPr>
                <w:rFonts w:ascii="Times New Roman"/>
                <w:b w:val="false"/>
                <w:i w:val="false"/>
                <w:color w:val="000000"/>
                <w:sz w:val="20"/>
              </w:rPr>
              <w:t>- выбирать оптимальные варианты совершенствования производства с точки зрения безопасности и охраны труда;</w:t>
            </w:r>
            <w:r>
              <w:br/>
            </w:r>
            <w:r>
              <w:rPr>
                <w:rFonts w:ascii="Times New Roman"/>
                <w:b w:val="false"/>
                <w:i w:val="false"/>
                <w:color w:val="000000"/>
                <w:sz w:val="20"/>
              </w:rPr>
              <w:t>
</w:t>
            </w:r>
            <w:r>
              <w:rPr>
                <w:rFonts w:ascii="Times New Roman"/>
                <w:b w:val="false"/>
                <w:i w:val="false"/>
                <w:color w:val="000000"/>
                <w:sz w:val="20"/>
              </w:rPr>
              <w:t>- оказания первой помощи пострадавшему в результате производственной аварии.</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БК3</w:t>
            </w:r>
            <w:r>
              <w:br/>
            </w:r>
            <w:r>
              <w:rPr>
                <w:rFonts w:ascii="Times New Roman"/>
                <w:b w:val="false"/>
                <w:i w:val="false"/>
                <w:color w:val="000000"/>
                <w:sz w:val="20"/>
              </w:rPr>
              <w:t>
</w:t>
            </w:r>
            <w:r>
              <w:rPr>
                <w:rFonts w:ascii="Times New Roman"/>
                <w:b w:val="false"/>
                <w:i w:val="false"/>
                <w:color w:val="000000"/>
                <w:sz w:val="20"/>
              </w:rPr>
              <w:t>ПК 2.1.10.</w:t>
            </w:r>
            <w:r>
              <w:br/>
            </w:r>
            <w:r>
              <w:rPr>
                <w:rFonts w:ascii="Times New Roman"/>
                <w:b w:val="false"/>
                <w:i w:val="false"/>
                <w:color w:val="000000"/>
                <w:sz w:val="20"/>
              </w:rPr>
              <w:t>
</w:t>
            </w:r>
            <w:r>
              <w:rPr>
                <w:rFonts w:ascii="Times New Roman"/>
                <w:b w:val="false"/>
                <w:i w:val="false"/>
                <w:color w:val="000000"/>
                <w:sz w:val="20"/>
              </w:rPr>
              <w:t>ПК 2.2.11.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100501 2 – Сталевар установки внепечной обработки стали*</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Внепечная обработка стали.</w:t>
            </w:r>
            <w:r>
              <w:br/>
            </w:r>
            <w:r>
              <w:rPr>
                <w:rFonts w:ascii="Times New Roman"/>
                <w:b w:val="false"/>
                <w:i w:val="false"/>
                <w:color w:val="000000"/>
                <w:sz w:val="20"/>
              </w:rPr>
              <w:t>
</w:t>
            </w:r>
            <w:r>
              <w:rPr>
                <w:rFonts w:ascii="Times New Roman"/>
                <w:b w:val="false"/>
                <w:i w:val="false"/>
                <w:color w:val="000000"/>
                <w:sz w:val="20"/>
              </w:rPr>
              <w:t>Технологические особенности получения высококачественной стали, с рассмотрением процессов дефосфорации, десульфурации, десиликанизации, а также современные способы обработки стали.</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теоретических и технологических аспектов ВОС и ее разливки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выполнять необходимые технологические расчеты;</w:t>
            </w:r>
            <w:r>
              <w:br/>
            </w:r>
            <w:r>
              <w:rPr>
                <w:rFonts w:ascii="Times New Roman"/>
                <w:b w:val="false"/>
                <w:i w:val="false"/>
                <w:color w:val="000000"/>
                <w:sz w:val="20"/>
              </w:rPr>
              <w:t>
</w:t>
            </w:r>
            <w:r>
              <w:rPr>
                <w:rFonts w:ascii="Times New Roman"/>
                <w:b w:val="false"/>
                <w:i w:val="false"/>
                <w:color w:val="000000"/>
                <w:sz w:val="20"/>
              </w:rPr>
              <w:t>- производить выбор ВОС;</w:t>
            </w:r>
            <w:r>
              <w:br/>
            </w:r>
            <w:r>
              <w:rPr>
                <w:rFonts w:ascii="Times New Roman"/>
                <w:b w:val="false"/>
                <w:i w:val="false"/>
                <w:color w:val="000000"/>
                <w:sz w:val="20"/>
              </w:rPr>
              <w:t>
</w:t>
            </w:r>
            <w:r>
              <w:rPr>
                <w:rFonts w:ascii="Times New Roman"/>
                <w:b w:val="false"/>
                <w:i w:val="false"/>
                <w:color w:val="000000"/>
                <w:sz w:val="20"/>
              </w:rPr>
              <w:t>- управлять технологическим процессом разливки металла в слитки и на МНЛЗ;</w:t>
            </w:r>
            <w:r>
              <w:br/>
            </w:r>
            <w:r>
              <w:rPr>
                <w:rFonts w:ascii="Times New Roman"/>
                <w:b w:val="false"/>
                <w:i w:val="false"/>
                <w:color w:val="000000"/>
                <w:sz w:val="20"/>
              </w:rPr>
              <w:t>
</w:t>
            </w:r>
            <w:r>
              <w:rPr>
                <w:rFonts w:ascii="Times New Roman"/>
                <w:b w:val="false"/>
                <w:i w:val="false"/>
                <w:color w:val="000000"/>
                <w:sz w:val="20"/>
              </w:rPr>
              <w:t>- анализировать условия получения слитков и заготовок;</w:t>
            </w:r>
            <w:r>
              <w:br/>
            </w:r>
            <w:r>
              <w:rPr>
                <w:rFonts w:ascii="Times New Roman"/>
                <w:b w:val="false"/>
                <w:i w:val="false"/>
                <w:color w:val="000000"/>
                <w:sz w:val="20"/>
              </w:rPr>
              <w:t>
</w:t>
            </w:r>
            <w:r>
              <w:rPr>
                <w:rFonts w:ascii="Times New Roman"/>
                <w:b w:val="false"/>
                <w:i w:val="false"/>
                <w:color w:val="000000"/>
                <w:sz w:val="20"/>
              </w:rPr>
              <w:t>- правильно эксплуатировать разливочное оборудование;</w:t>
            </w:r>
            <w:r>
              <w:br/>
            </w:r>
            <w:r>
              <w:rPr>
                <w:rFonts w:ascii="Times New Roman"/>
                <w:b w:val="false"/>
                <w:i w:val="false"/>
                <w:color w:val="000000"/>
                <w:sz w:val="20"/>
              </w:rPr>
              <w:t>
</w:t>
            </w:r>
            <w:r>
              <w:rPr>
                <w:rFonts w:ascii="Times New Roman"/>
                <w:b w:val="false"/>
                <w:i w:val="false"/>
                <w:color w:val="000000"/>
                <w:sz w:val="20"/>
              </w:rPr>
              <w:t>- проектировать новые металлургические агрегаты разливки металла;</w:t>
            </w:r>
            <w:r>
              <w:br/>
            </w:r>
            <w:r>
              <w:rPr>
                <w:rFonts w:ascii="Times New Roman"/>
                <w:b w:val="false"/>
                <w:i w:val="false"/>
                <w:color w:val="000000"/>
                <w:sz w:val="20"/>
              </w:rPr>
              <w:t>
</w:t>
            </w:r>
            <w:r>
              <w:rPr>
                <w:rFonts w:ascii="Times New Roman"/>
                <w:b w:val="false"/>
                <w:i w:val="false"/>
                <w:color w:val="000000"/>
                <w:sz w:val="20"/>
              </w:rPr>
              <w:t>- производить обеспечение безопасных условий труда.</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2.1.4</w:t>
            </w:r>
            <w:r>
              <w:br/>
            </w:r>
            <w:r>
              <w:rPr>
                <w:rFonts w:ascii="Times New Roman"/>
                <w:b w:val="false"/>
                <w:i w:val="false"/>
                <w:color w:val="000000"/>
                <w:sz w:val="20"/>
              </w:rPr>
              <w:t>
</w:t>
            </w: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ПК 2.1.6</w:t>
            </w:r>
            <w:r>
              <w:br/>
            </w:r>
            <w:r>
              <w:rPr>
                <w:rFonts w:ascii="Times New Roman"/>
                <w:b w:val="false"/>
                <w:i w:val="false"/>
                <w:color w:val="000000"/>
                <w:sz w:val="20"/>
              </w:rPr>
              <w:t>
</w:t>
            </w:r>
            <w:r>
              <w:rPr>
                <w:rFonts w:ascii="Times New Roman"/>
                <w:b w:val="false"/>
                <w:i w:val="false"/>
                <w:color w:val="000000"/>
                <w:sz w:val="20"/>
              </w:rPr>
              <w:t>ПК 2.1.7</w:t>
            </w:r>
            <w:r>
              <w:br/>
            </w:r>
            <w:r>
              <w:rPr>
                <w:rFonts w:ascii="Times New Roman"/>
                <w:b w:val="false"/>
                <w:i w:val="false"/>
                <w:color w:val="000000"/>
                <w:sz w:val="20"/>
              </w:rPr>
              <w:t>
</w:t>
            </w:r>
            <w:r>
              <w:rPr>
                <w:rFonts w:ascii="Times New Roman"/>
                <w:b w:val="false"/>
                <w:i w:val="false"/>
                <w:color w:val="000000"/>
                <w:sz w:val="20"/>
              </w:rPr>
              <w:t>ПК 2.1.8</w:t>
            </w:r>
            <w:r>
              <w:br/>
            </w:r>
            <w:r>
              <w:rPr>
                <w:rFonts w:ascii="Times New Roman"/>
                <w:b w:val="false"/>
                <w:i w:val="false"/>
                <w:color w:val="000000"/>
                <w:sz w:val="20"/>
              </w:rPr>
              <w:t>
</w:t>
            </w:r>
            <w:r>
              <w:rPr>
                <w:rFonts w:ascii="Times New Roman"/>
                <w:b w:val="false"/>
                <w:i w:val="false"/>
                <w:color w:val="000000"/>
                <w:sz w:val="20"/>
              </w:rPr>
              <w:t>ПК 2.1.9</w:t>
            </w:r>
            <w:r>
              <w:br/>
            </w:r>
            <w:r>
              <w:rPr>
                <w:rFonts w:ascii="Times New Roman"/>
                <w:b w:val="false"/>
                <w:i w:val="false"/>
                <w:color w:val="000000"/>
                <w:sz w:val="20"/>
              </w:rPr>
              <w:t>
</w:t>
            </w:r>
            <w:r>
              <w:rPr>
                <w:rFonts w:ascii="Times New Roman"/>
                <w:b w:val="false"/>
                <w:i w:val="false"/>
                <w:color w:val="000000"/>
                <w:sz w:val="20"/>
              </w:rPr>
              <w:t>ПК 2.1.10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100502 2 – Подручный сталевара установки внепечной обработки*</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 внепечной обработки стали</w:t>
            </w:r>
            <w:r>
              <w:br/>
            </w:r>
            <w:r>
              <w:rPr>
                <w:rFonts w:ascii="Times New Roman"/>
                <w:b w:val="false"/>
                <w:i w:val="false"/>
                <w:color w:val="000000"/>
                <w:sz w:val="20"/>
              </w:rPr>
              <w:t>
</w:t>
            </w:r>
            <w:r>
              <w:rPr>
                <w:rFonts w:ascii="Times New Roman"/>
                <w:b w:val="false"/>
                <w:i w:val="false"/>
                <w:color w:val="000000"/>
                <w:sz w:val="20"/>
              </w:rPr>
              <w:t>Основные конструкционные особенности агрегатов и оборудования для ВОС, технологические особенности получения высококачественной стали, с рассмотрением процессов дефосфорации, десульфурации, десиликанизации, а также современные способы обработки стали.</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технологических аспектов ВОС и ее разливке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выполнять необходимые технологические расчеты;</w:t>
            </w:r>
            <w:r>
              <w:br/>
            </w:r>
            <w:r>
              <w:rPr>
                <w:rFonts w:ascii="Times New Roman"/>
                <w:b w:val="false"/>
                <w:i w:val="false"/>
                <w:color w:val="000000"/>
                <w:sz w:val="20"/>
              </w:rPr>
              <w:t>
</w:t>
            </w:r>
            <w:r>
              <w:rPr>
                <w:rFonts w:ascii="Times New Roman"/>
                <w:b w:val="false"/>
                <w:i w:val="false"/>
                <w:color w:val="000000"/>
                <w:sz w:val="20"/>
              </w:rPr>
              <w:t>- производить выбор ВОС;</w:t>
            </w:r>
            <w:r>
              <w:br/>
            </w:r>
            <w:r>
              <w:rPr>
                <w:rFonts w:ascii="Times New Roman"/>
                <w:b w:val="false"/>
                <w:i w:val="false"/>
                <w:color w:val="000000"/>
                <w:sz w:val="20"/>
              </w:rPr>
              <w:t>
</w:t>
            </w:r>
            <w:r>
              <w:rPr>
                <w:rFonts w:ascii="Times New Roman"/>
                <w:b w:val="false"/>
                <w:i w:val="false"/>
                <w:color w:val="000000"/>
                <w:sz w:val="20"/>
              </w:rPr>
              <w:t>- управлять технологическим процессом разливки металла в слитки и на МНЛЗ;</w:t>
            </w:r>
            <w:r>
              <w:br/>
            </w:r>
            <w:r>
              <w:rPr>
                <w:rFonts w:ascii="Times New Roman"/>
                <w:b w:val="false"/>
                <w:i w:val="false"/>
                <w:color w:val="000000"/>
                <w:sz w:val="20"/>
              </w:rPr>
              <w:t>
</w:t>
            </w:r>
            <w:r>
              <w:rPr>
                <w:rFonts w:ascii="Times New Roman"/>
                <w:b w:val="false"/>
                <w:i w:val="false"/>
                <w:color w:val="000000"/>
                <w:sz w:val="20"/>
              </w:rPr>
              <w:t>- анализировать условия получения слитков и заготовок;</w:t>
            </w:r>
            <w:r>
              <w:br/>
            </w:r>
            <w:r>
              <w:rPr>
                <w:rFonts w:ascii="Times New Roman"/>
                <w:b w:val="false"/>
                <w:i w:val="false"/>
                <w:color w:val="000000"/>
                <w:sz w:val="20"/>
              </w:rPr>
              <w:t>
</w:t>
            </w:r>
            <w:r>
              <w:rPr>
                <w:rFonts w:ascii="Times New Roman"/>
                <w:b w:val="false"/>
                <w:i w:val="false"/>
                <w:color w:val="000000"/>
                <w:sz w:val="20"/>
              </w:rPr>
              <w:t>- правильно эксплуатировать разливочное оборудование;</w:t>
            </w:r>
            <w:r>
              <w:br/>
            </w:r>
            <w:r>
              <w:rPr>
                <w:rFonts w:ascii="Times New Roman"/>
                <w:b w:val="false"/>
                <w:i w:val="false"/>
                <w:color w:val="000000"/>
                <w:sz w:val="20"/>
              </w:rPr>
              <w:t>
</w:t>
            </w:r>
            <w:r>
              <w:rPr>
                <w:rFonts w:ascii="Times New Roman"/>
                <w:b w:val="false"/>
                <w:i w:val="false"/>
                <w:color w:val="000000"/>
                <w:sz w:val="20"/>
              </w:rPr>
              <w:t>- проектировать новые металлургические агрегаты разливки металла;</w:t>
            </w:r>
            <w:r>
              <w:br/>
            </w:r>
            <w:r>
              <w:rPr>
                <w:rFonts w:ascii="Times New Roman"/>
                <w:b w:val="false"/>
                <w:i w:val="false"/>
                <w:color w:val="000000"/>
                <w:sz w:val="20"/>
              </w:rPr>
              <w:t>
</w:t>
            </w:r>
            <w:r>
              <w:rPr>
                <w:rFonts w:ascii="Times New Roman"/>
                <w:b w:val="false"/>
                <w:i w:val="false"/>
                <w:color w:val="000000"/>
                <w:sz w:val="20"/>
              </w:rPr>
              <w:t>- производить обеспечение безопасных условий труда.</w:t>
            </w:r>
            <w:r>
              <w:br/>
            </w:r>
            <w:r>
              <w:rPr>
                <w:rFonts w:ascii="Times New Roman"/>
                <w:b w:val="false"/>
                <w:i w:val="false"/>
                <w:color w:val="000000"/>
                <w:sz w:val="20"/>
              </w:rPr>
              <w:t>
</w:t>
            </w:r>
            <w:r>
              <w:rPr>
                <w:rFonts w:ascii="Times New Roman"/>
                <w:b w:val="false"/>
                <w:i w:val="false"/>
                <w:color w:val="000000"/>
                <w:sz w:val="20"/>
              </w:rPr>
              <w:t>- производить установку агрегатов и осуществлять их ремонт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2.2.3</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2.2.6</w:t>
            </w:r>
            <w:r>
              <w:br/>
            </w:r>
            <w:r>
              <w:rPr>
                <w:rFonts w:ascii="Times New Roman"/>
                <w:b w:val="false"/>
                <w:i w:val="false"/>
                <w:color w:val="000000"/>
                <w:sz w:val="20"/>
              </w:rPr>
              <w:t>
</w:t>
            </w:r>
            <w:r>
              <w:rPr>
                <w:rFonts w:ascii="Times New Roman"/>
                <w:b w:val="false"/>
                <w:i w:val="false"/>
                <w:color w:val="000000"/>
                <w:sz w:val="20"/>
              </w:rPr>
              <w:t>ПК 2.2.7</w:t>
            </w:r>
            <w:r>
              <w:br/>
            </w:r>
            <w:r>
              <w:rPr>
                <w:rFonts w:ascii="Times New Roman"/>
                <w:b w:val="false"/>
                <w:i w:val="false"/>
                <w:color w:val="000000"/>
                <w:sz w:val="20"/>
              </w:rPr>
              <w:t>
</w:t>
            </w:r>
            <w:r>
              <w:rPr>
                <w:rFonts w:ascii="Times New Roman"/>
                <w:b w:val="false"/>
                <w:i w:val="false"/>
                <w:color w:val="000000"/>
                <w:sz w:val="20"/>
              </w:rPr>
              <w:t>ПК 2.2.8</w:t>
            </w:r>
            <w:r>
              <w:br/>
            </w:r>
            <w:r>
              <w:rPr>
                <w:rFonts w:ascii="Times New Roman"/>
                <w:b w:val="false"/>
                <w:i w:val="false"/>
                <w:color w:val="000000"/>
                <w:sz w:val="20"/>
              </w:rPr>
              <w:t>
</w:t>
            </w:r>
            <w:r>
              <w:rPr>
                <w:rFonts w:ascii="Times New Roman"/>
                <w:b w:val="false"/>
                <w:i w:val="false"/>
                <w:color w:val="000000"/>
                <w:sz w:val="20"/>
              </w:rPr>
              <w:t>ПК 2.2.9</w:t>
            </w:r>
            <w:r>
              <w:br/>
            </w:r>
            <w:r>
              <w:rPr>
                <w:rFonts w:ascii="Times New Roman"/>
                <w:b w:val="false"/>
                <w:i w:val="false"/>
                <w:color w:val="000000"/>
                <w:sz w:val="20"/>
              </w:rPr>
              <w:t>
</w:t>
            </w:r>
            <w:r>
              <w:rPr>
                <w:rFonts w:ascii="Times New Roman"/>
                <w:b w:val="false"/>
                <w:i w:val="false"/>
                <w:color w:val="000000"/>
                <w:sz w:val="20"/>
              </w:rPr>
              <w:t>ПК 2.2.10</w:t>
            </w:r>
            <w:r>
              <w:br/>
            </w:r>
            <w:r>
              <w:rPr>
                <w:rFonts w:ascii="Times New Roman"/>
                <w:b w:val="false"/>
                <w:i w:val="false"/>
                <w:color w:val="000000"/>
                <w:sz w:val="20"/>
              </w:rPr>
              <w:t>
</w:t>
            </w:r>
            <w:r>
              <w:rPr>
                <w:rFonts w:ascii="Times New Roman"/>
                <w:b w:val="false"/>
                <w:i w:val="false"/>
                <w:color w:val="000000"/>
                <w:sz w:val="20"/>
              </w:rPr>
              <w:t>ПК 2.2.11</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ПО.01</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в учебно-практических мастерских</w:t>
            </w:r>
            <w:r>
              <w:br/>
            </w:r>
            <w:r>
              <w:rPr>
                <w:rFonts w:ascii="Times New Roman"/>
                <w:b w:val="false"/>
                <w:i w:val="false"/>
                <w:color w:val="000000"/>
                <w:sz w:val="20"/>
              </w:rPr>
              <w:t>
</w:t>
            </w:r>
            <w:r>
              <w:rPr>
                <w:rFonts w:ascii="Times New Roman"/>
                <w:b w:val="false"/>
                <w:i w:val="false"/>
                <w:color w:val="000000"/>
                <w:sz w:val="20"/>
              </w:rPr>
              <w:t xml:space="preserve">Ознакомление с видами слесарных работ, вспомогательными инструментами; контрольно-измерительными приборами. Изучение технического обслуживания оборудования, технологии ремонта, испытания и приемки оборудования. Слесарно-сборочные работы. Требования безопасности труда, соблюдение порядка и культуры труда, бережного отношения к оборудованию и материалам. </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эффективно использовать оборудование и материальные средства;</w:t>
            </w:r>
            <w:r>
              <w:br/>
            </w:r>
            <w:r>
              <w:rPr>
                <w:rFonts w:ascii="Times New Roman"/>
                <w:b w:val="false"/>
                <w:i w:val="false"/>
                <w:color w:val="000000"/>
                <w:sz w:val="20"/>
              </w:rPr>
              <w:t>
</w:t>
            </w:r>
            <w:r>
              <w:rPr>
                <w:rFonts w:ascii="Times New Roman"/>
                <w:b w:val="false"/>
                <w:i w:val="false"/>
                <w:color w:val="000000"/>
                <w:sz w:val="20"/>
              </w:rPr>
              <w:t>- устранять простейшие неполадки в работе оборудования</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самостоятельной работы на основных видах технологического оборудования;</w:t>
            </w:r>
            <w:r>
              <w:br/>
            </w:r>
            <w:r>
              <w:rPr>
                <w:rFonts w:ascii="Times New Roman"/>
                <w:b w:val="false"/>
                <w:i w:val="false"/>
                <w:color w:val="000000"/>
                <w:sz w:val="20"/>
              </w:rPr>
              <w:t>
</w:t>
            </w:r>
            <w:r>
              <w:rPr>
                <w:rFonts w:ascii="Times New Roman"/>
                <w:b w:val="false"/>
                <w:i w:val="false"/>
                <w:color w:val="000000"/>
                <w:sz w:val="20"/>
              </w:rPr>
              <w:t>- соблюдения требований техники безопасности при слесарно-станочных работах.</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БК1, </w:t>
            </w:r>
            <w:r>
              <w:rPr>
                <w:rFonts w:ascii="Times New Roman"/>
                <w:b w:val="false"/>
                <w:i w:val="false"/>
                <w:color w:val="000000"/>
                <w:sz w:val="20"/>
              </w:rPr>
              <w:t xml:space="preserve">БК2, </w:t>
            </w:r>
            <w:r>
              <w:rPr>
                <w:rFonts w:ascii="Times New Roman"/>
                <w:b w:val="false"/>
                <w:i w:val="false"/>
                <w:color w:val="000000"/>
                <w:sz w:val="20"/>
              </w:rPr>
              <w:t xml:space="preserve">БК3, </w:t>
            </w:r>
            <w:r>
              <w:rPr>
                <w:rFonts w:ascii="Times New Roman"/>
                <w:b w:val="false"/>
                <w:i w:val="false"/>
                <w:color w:val="000000"/>
                <w:sz w:val="20"/>
              </w:rPr>
              <w:t xml:space="preserve">БК4, </w:t>
            </w:r>
            <w:r>
              <w:rPr>
                <w:rFonts w:ascii="Times New Roman"/>
                <w:b w:val="false"/>
                <w:i w:val="false"/>
                <w:color w:val="000000"/>
                <w:sz w:val="20"/>
              </w:rPr>
              <w:t xml:space="preserve">БК5, </w:t>
            </w:r>
            <w:r>
              <w:rPr>
                <w:rFonts w:ascii="Times New Roman"/>
                <w:b w:val="false"/>
                <w:i w:val="false"/>
                <w:color w:val="000000"/>
                <w:sz w:val="20"/>
              </w:rPr>
              <w:t xml:space="preserve">БК 6, </w:t>
            </w:r>
            <w:r>
              <w:rPr>
                <w:rFonts w:ascii="Times New Roman"/>
                <w:b w:val="false"/>
                <w:i w:val="false"/>
                <w:color w:val="000000"/>
                <w:sz w:val="20"/>
              </w:rPr>
              <w:t xml:space="preserve">БК 7, </w:t>
            </w:r>
            <w:r>
              <w:rPr>
                <w:rFonts w:ascii="Times New Roman"/>
                <w:b w:val="false"/>
                <w:i w:val="false"/>
                <w:color w:val="000000"/>
                <w:sz w:val="20"/>
              </w:rPr>
              <w:t xml:space="preserve">БК 8,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 xml:space="preserve">ПК 2.1.1 - </w:t>
            </w:r>
            <w:r>
              <w:br/>
            </w:r>
            <w:r>
              <w:rPr>
                <w:rFonts w:ascii="Times New Roman"/>
                <w:b w:val="false"/>
                <w:i w:val="false"/>
                <w:color w:val="000000"/>
                <w:sz w:val="20"/>
              </w:rPr>
              <w:t>
</w:t>
            </w:r>
            <w:r>
              <w:rPr>
                <w:rFonts w:ascii="Times New Roman"/>
                <w:b w:val="false"/>
                <w:i w:val="false"/>
                <w:color w:val="000000"/>
                <w:sz w:val="20"/>
              </w:rPr>
              <w:t>ПК 2.1.10</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ПК 2.2.11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ПП.01</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приобретению профессиональных навыков</w:t>
            </w:r>
            <w:r>
              <w:br/>
            </w:r>
            <w:r>
              <w:rPr>
                <w:rFonts w:ascii="Times New Roman"/>
                <w:b w:val="false"/>
                <w:i w:val="false"/>
                <w:color w:val="000000"/>
                <w:sz w:val="20"/>
              </w:rPr>
              <w:t>
</w:t>
            </w:r>
            <w:r>
              <w:rPr>
                <w:rFonts w:ascii="Times New Roman"/>
                <w:b w:val="false"/>
                <w:i w:val="false"/>
                <w:color w:val="000000"/>
                <w:sz w:val="20"/>
              </w:rPr>
              <w:t>Ознакомление с производством, современным оборудованием металлургических заводов. Ознакомление со структурой предприятия, овладение приемами обслуживания технологического оборудования. Подготовка студента к практической работе в качестве технолога. Практика по приобретению профессиональных навыков: Ознакомление с производством, современным оборудованием металлургических заводов. Ознакомление со структурой предприятия, овладение приемами обслуживания технологического оборудования. Подготовка студента к практической работе в качестве технолога.</w:t>
            </w:r>
            <w:r>
              <w:br/>
            </w:r>
            <w:r>
              <w:rPr>
                <w:rFonts w:ascii="Times New Roman"/>
                <w:b w:val="false"/>
                <w:i w:val="false"/>
                <w:color w:val="000000"/>
                <w:sz w:val="20"/>
              </w:rPr>
              <w:t>
</w:t>
            </w:r>
            <w:r>
              <w:rPr>
                <w:rFonts w:ascii="Times New Roman"/>
                <w:b w:val="false"/>
                <w:i w:val="false"/>
                <w:color w:val="000000"/>
                <w:sz w:val="20"/>
              </w:rPr>
              <w:t>Оформление документации на техническое обслуживание и ремонт оборудования, оформление распоряжения на производство работ; инструктаж на рабочем месте, планирование рабочего дня и анализ работы участка, виды оплаты труда, организация планово-предупредительного ремонта.</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планировать рабочий день на участке;</w:t>
            </w:r>
            <w:r>
              <w:br/>
            </w:r>
            <w:r>
              <w:rPr>
                <w:rFonts w:ascii="Times New Roman"/>
                <w:b w:val="false"/>
                <w:i w:val="false"/>
                <w:color w:val="000000"/>
                <w:sz w:val="20"/>
              </w:rPr>
              <w:t>
</w:t>
            </w:r>
            <w:r>
              <w:rPr>
                <w:rFonts w:ascii="Times New Roman"/>
                <w:b w:val="false"/>
                <w:i w:val="false"/>
                <w:color w:val="000000"/>
                <w:sz w:val="20"/>
              </w:rPr>
              <w:t>- выполнять должностные обязанности на рабочем месте;</w:t>
            </w:r>
            <w:r>
              <w:br/>
            </w:r>
            <w:r>
              <w:rPr>
                <w:rFonts w:ascii="Times New Roman"/>
                <w:b w:val="false"/>
                <w:i w:val="false"/>
                <w:color w:val="000000"/>
                <w:sz w:val="20"/>
              </w:rPr>
              <w:t>
</w:t>
            </w:r>
            <w:r>
              <w:rPr>
                <w:rFonts w:ascii="Times New Roman"/>
                <w:b w:val="false"/>
                <w:i w:val="false"/>
                <w:color w:val="000000"/>
                <w:sz w:val="20"/>
              </w:rPr>
              <w:t>- организовывать планово- предупредительные ремонты</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планирования рабочего дня на участке, выдачи заданий исполнителям, инструктажа на рабочем месте;</w:t>
            </w:r>
            <w:r>
              <w:br/>
            </w:r>
            <w:r>
              <w:rPr>
                <w:rFonts w:ascii="Times New Roman"/>
                <w:b w:val="false"/>
                <w:i w:val="false"/>
                <w:color w:val="000000"/>
                <w:sz w:val="20"/>
              </w:rPr>
              <w:t>
</w:t>
            </w:r>
            <w:r>
              <w:rPr>
                <w:rFonts w:ascii="Times New Roman"/>
                <w:b w:val="false"/>
                <w:i w:val="false"/>
                <w:color w:val="000000"/>
                <w:sz w:val="20"/>
              </w:rPr>
              <w:t>- взаимоотношений со смежным инженерно-техническим персоналом;</w:t>
            </w:r>
            <w:r>
              <w:br/>
            </w:r>
            <w:r>
              <w:rPr>
                <w:rFonts w:ascii="Times New Roman"/>
                <w:b w:val="false"/>
                <w:i w:val="false"/>
                <w:color w:val="000000"/>
                <w:sz w:val="20"/>
              </w:rPr>
              <w:t>
</w:t>
            </w:r>
            <w:r>
              <w:rPr>
                <w:rFonts w:ascii="Times New Roman"/>
                <w:b w:val="false"/>
                <w:i w:val="false"/>
                <w:color w:val="000000"/>
                <w:sz w:val="20"/>
              </w:rPr>
              <w:t>- организации планово-предупредительного ремонта</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БК1, </w:t>
            </w:r>
            <w:r>
              <w:rPr>
                <w:rFonts w:ascii="Times New Roman"/>
                <w:b w:val="false"/>
                <w:i w:val="false"/>
                <w:color w:val="000000"/>
                <w:sz w:val="20"/>
              </w:rPr>
              <w:t xml:space="preserve">БК2, </w:t>
            </w:r>
            <w:r>
              <w:rPr>
                <w:rFonts w:ascii="Times New Roman"/>
                <w:b w:val="false"/>
                <w:i w:val="false"/>
                <w:color w:val="000000"/>
                <w:sz w:val="20"/>
              </w:rPr>
              <w:t xml:space="preserve">БК3, </w:t>
            </w:r>
            <w:r>
              <w:rPr>
                <w:rFonts w:ascii="Times New Roman"/>
                <w:b w:val="false"/>
                <w:i w:val="false"/>
                <w:color w:val="000000"/>
                <w:sz w:val="20"/>
              </w:rPr>
              <w:t xml:space="preserve">БК4, </w:t>
            </w:r>
            <w:r>
              <w:rPr>
                <w:rFonts w:ascii="Times New Roman"/>
                <w:b w:val="false"/>
                <w:i w:val="false"/>
                <w:color w:val="000000"/>
                <w:sz w:val="20"/>
              </w:rPr>
              <w:t xml:space="preserve">БК5, </w:t>
            </w:r>
            <w:r>
              <w:rPr>
                <w:rFonts w:ascii="Times New Roman"/>
                <w:b w:val="false"/>
                <w:i w:val="false"/>
                <w:color w:val="000000"/>
                <w:sz w:val="20"/>
              </w:rPr>
              <w:t xml:space="preserve">БК 6, </w:t>
            </w:r>
            <w:r>
              <w:rPr>
                <w:rFonts w:ascii="Times New Roman"/>
                <w:b w:val="false"/>
                <w:i w:val="false"/>
                <w:color w:val="000000"/>
                <w:sz w:val="20"/>
              </w:rPr>
              <w:t xml:space="preserve">БК 7,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2.1.10</w:t>
            </w:r>
            <w:r>
              <w:br/>
            </w:r>
            <w:r>
              <w:rPr>
                <w:rFonts w:ascii="Times New Roman"/>
                <w:b w:val="false"/>
                <w:i w:val="false"/>
                <w:color w:val="000000"/>
                <w:sz w:val="20"/>
              </w:rPr>
              <w:t>
</w:t>
            </w:r>
            <w:r>
              <w:rPr>
                <w:rFonts w:ascii="Times New Roman"/>
                <w:b w:val="false"/>
                <w:i w:val="false"/>
                <w:color w:val="000000"/>
                <w:sz w:val="20"/>
              </w:rPr>
              <w:t xml:space="preserve">ПК 2.2.1 - </w:t>
            </w:r>
            <w:r>
              <w:br/>
            </w:r>
            <w:r>
              <w:rPr>
                <w:rFonts w:ascii="Times New Roman"/>
                <w:b w:val="false"/>
                <w:i w:val="false"/>
                <w:color w:val="000000"/>
                <w:sz w:val="20"/>
              </w:rPr>
              <w:t>
</w:t>
            </w:r>
            <w:r>
              <w:rPr>
                <w:rFonts w:ascii="Times New Roman"/>
                <w:b w:val="false"/>
                <w:i w:val="false"/>
                <w:color w:val="000000"/>
                <w:sz w:val="20"/>
              </w:rPr>
              <w:t xml:space="preserve">ПК 2.2.11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ПП.02</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приобретению и закреплению профессиональных навыков</w:t>
            </w:r>
            <w:r>
              <w:br/>
            </w:r>
            <w:r>
              <w:rPr>
                <w:rFonts w:ascii="Times New Roman"/>
                <w:b w:val="false"/>
                <w:i w:val="false"/>
                <w:color w:val="000000"/>
                <w:sz w:val="20"/>
              </w:rPr>
              <w:t>
</w:t>
            </w:r>
            <w:r>
              <w:rPr>
                <w:rFonts w:ascii="Times New Roman"/>
                <w:b w:val="false"/>
                <w:i w:val="false"/>
                <w:color w:val="000000"/>
                <w:sz w:val="20"/>
              </w:rPr>
              <w:t>Закрепление теоретических и практических знаний, полученных учащимися при изучении общепрофессиональных и специальных дисциплин Изучение особенностей технологических процессов, составление маршрутной технологии изготовления металлопродукции, конструкторскотехнологической документации, участие в работах, выполняемых работниками цеха.</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осуществлять эффективное использование оборудования и материальных средств;</w:t>
            </w:r>
            <w:r>
              <w:br/>
            </w:r>
            <w:r>
              <w:rPr>
                <w:rFonts w:ascii="Times New Roman"/>
                <w:b w:val="false"/>
                <w:i w:val="false"/>
                <w:color w:val="000000"/>
                <w:sz w:val="20"/>
              </w:rPr>
              <w:t>
</w:t>
            </w:r>
            <w:r>
              <w:rPr>
                <w:rFonts w:ascii="Times New Roman"/>
                <w:b w:val="false"/>
                <w:i w:val="false"/>
                <w:color w:val="000000"/>
                <w:sz w:val="20"/>
              </w:rPr>
              <w:t>- поддерживать установленный режим технологических процессов;</w:t>
            </w:r>
            <w:r>
              <w:br/>
            </w:r>
            <w:r>
              <w:rPr>
                <w:rFonts w:ascii="Times New Roman"/>
                <w:b w:val="false"/>
                <w:i w:val="false"/>
                <w:color w:val="000000"/>
                <w:sz w:val="20"/>
              </w:rPr>
              <w:t>
</w:t>
            </w:r>
            <w:r>
              <w:rPr>
                <w:rFonts w:ascii="Times New Roman"/>
                <w:b w:val="false"/>
                <w:i w:val="false"/>
                <w:color w:val="000000"/>
                <w:sz w:val="20"/>
              </w:rPr>
              <w:t>- устранять простейшие неполадки в работе оборудования.</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осуществления контроля над производством работ с соблюдением действующих положений и правил по охране труда, технике безопасности, производственной санитарии и противопожарной защите;</w:t>
            </w:r>
            <w:r>
              <w:br/>
            </w:r>
            <w:r>
              <w:rPr>
                <w:rFonts w:ascii="Times New Roman"/>
                <w:b w:val="false"/>
                <w:i w:val="false"/>
                <w:color w:val="000000"/>
                <w:sz w:val="20"/>
              </w:rPr>
              <w:t>
</w:t>
            </w:r>
            <w:r>
              <w:rPr>
                <w:rFonts w:ascii="Times New Roman"/>
                <w:b w:val="false"/>
                <w:i w:val="false"/>
                <w:color w:val="000000"/>
                <w:sz w:val="20"/>
              </w:rPr>
              <w:t>- самостоятельной работы на основных видах технологического оборудования.</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БК1, </w:t>
            </w:r>
            <w:r>
              <w:rPr>
                <w:rFonts w:ascii="Times New Roman"/>
                <w:b w:val="false"/>
                <w:i w:val="false"/>
                <w:color w:val="000000"/>
                <w:sz w:val="20"/>
              </w:rPr>
              <w:t xml:space="preserve">БК2, </w:t>
            </w:r>
            <w:r>
              <w:rPr>
                <w:rFonts w:ascii="Times New Roman"/>
                <w:b w:val="false"/>
                <w:i w:val="false"/>
                <w:color w:val="000000"/>
                <w:sz w:val="20"/>
              </w:rPr>
              <w:t xml:space="preserve">БК3, </w:t>
            </w:r>
            <w:r>
              <w:rPr>
                <w:rFonts w:ascii="Times New Roman"/>
                <w:b w:val="false"/>
                <w:i w:val="false"/>
                <w:color w:val="000000"/>
                <w:sz w:val="20"/>
              </w:rPr>
              <w:t xml:space="preserve">БК4, </w:t>
            </w:r>
            <w:r>
              <w:rPr>
                <w:rFonts w:ascii="Times New Roman"/>
                <w:b w:val="false"/>
                <w:i w:val="false"/>
                <w:color w:val="000000"/>
                <w:sz w:val="20"/>
              </w:rPr>
              <w:t xml:space="preserve">БК5, </w:t>
            </w:r>
            <w:r>
              <w:rPr>
                <w:rFonts w:ascii="Times New Roman"/>
                <w:b w:val="false"/>
                <w:i w:val="false"/>
                <w:color w:val="000000"/>
                <w:sz w:val="20"/>
              </w:rPr>
              <w:t xml:space="preserve">БК 6, </w:t>
            </w:r>
            <w:r>
              <w:rPr>
                <w:rFonts w:ascii="Times New Roman"/>
                <w:b w:val="false"/>
                <w:i w:val="false"/>
                <w:color w:val="000000"/>
                <w:sz w:val="20"/>
              </w:rPr>
              <w:t>БК 7,</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2.1.10</w:t>
            </w:r>
            <w:r>
              <w:br/>
            </w:r>
            <w:r>
              <w:rPr>
                <w:rFonts w:ascii="Times New Roman"/>
                <w:b w:val="false"/>
                <w:i w:val="false"/>
                <w:color w:val="000000"/>
                <w:sz w:val="20"/>
              </w:rPr>
              <w:t>
</w:t>
            </w:r>
            <w:r>
              <w:rPr>
                <w:rFonts w:ascii="Times New Roman"/>
                <w:b w:val="false"/>
                <w:i w:val="false"/>
                <w:color w:val="000000"/>
                <w:sz w:val="20"/>
              </w:rPr>
              <w:t>ПК 2.2.1 -</w:t>
            </w:r>
            <w:r>
              <w:br/>
            </w:r>
            <w:r>
              <w:rPr>
                <w:rFonts w:ascii="Times New Roman"/>
                <w:b w:val="false"/>
                <w:i w:val="false"/>
                <w:color w:val="000000"/>
                <w:sz w:val="20"/>
              </w:rPr>
              <w:t>
</w:t>
            </w:r>
            <w:r>
              <w:rPr>
                <w:rFonts w:ascii="Times New Roman"/>
                <w:b w:val="false"/>
                <w:i w:val="false"/>
                <w:color w:val="000000"/>
                <w:sz w:val="20"/>
              </w:rPr>
              <w:t xml:space="preserve">ПК 2.2.11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ПП.03</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Преддипломная практика </w:t>
            </w:r>
            <w:r>
              <w:br/>
            </w:r>
            <w:r>
              <w:rPr>
                <w:rFonts w:ascii="Times New Roman"/>
                <w:b w:val="false"/>
                <w:i w:val="false"/>
                <w:color w:val="000000"/>
                <w:sz w:val="20"/>
              </w:rPr>
              <w:t>
</w:t>
            </w:r>
            <w:r>
              <w:rPr>
                <w:rFonts w:ascii="Times New Roman"/>
                <w:b w:val="false"/>
                <w:i w:val="false"/>
                <w:color w:val="000000"/>
                <w:sz w:val="20"/>
              </w:rPr>
              <w:t>Сбор необходимых материалов и документации для выполнения дипломной работы (сдачи итоговой аттестации). Нормы и требования техники безопасности и экологичности.</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читать чертежную документацию;</w:t>
            </w:r>
            <w:r>
              <w:br/>
            </w:r>
            <w:r>
              <w:rPr>
                <w:rFonts w:ascii="Times New Roman"/>
                <w:b w:val="false"/>
                <w:i w:val="false"/>
                <w:color w:val="000000"/>
                <w:sz w:val="20"/>
              </w:rPr>
              <w:t>
</w:t>
            </w:r>
            <w:r>
              <w:rPr>
                <w:rFonts w:ascii="Times New Roman"/>
                <w:b w:val="false"/>
                <w:i w:val="false"/>
                <w:color w:val="000000"/>
                <w:sz w:val="20"/>
              </w:rPr>
              <w:t>- следовать требованиям технологических инструкций</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выполнения требований техники безопасности на рабочем месте;</w:t>
            </w:r>
            <w:r>
              <w:br/>
            </w:r>
            <w:r>
              <w:rPr>
                <w:rFonts w:ascii="Times New Roman"/>
                <w:b w:val="false"/>
                <w:i w:val="false"/>
                <w:color w:val="000000"/>
                <w:sz w:val="20"/>
              </w:rPr>
              <w:t>
</w:t>
            </w:r>
            <w:r>
              <w:rPr>
                <w:rFonts w:ascii="Times New Roman"/>
                <w:b w:val="false"/>
                <w:i w:val="false"/>
                <w:color w:val="000000"/>
                <w:sz w:val="20"/>
              </w:rPr>
              <w:t>- оформления документации в соответствии с установленными стандартизированными требованиями.</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БК1, </w:t>
            </w:r>
            <w:r>
              <w:rPr>
                <w:rFonts w:ascii="Times New Roman"/>
                <w:b w:val="false"/>
                <w:i w:val="false"/>
                <w:color w:val="000000"/>
                <w:sz w:val="20"/>
              </w:rPr>
              <w:t xml:space="preserve">БК2, БК3, </w:t>
            </w:r>
            <w:r>
              <w:rPr>
                <w:rFonts w:ascii="Times New Roman"/>
                <w:b w:val="false"/>
                <w:i w:val="false"/>
                <w:color w:val="000000"/>
                <w:sz w:val="20"/>
              </w:rPr>
              <w:t xml:space="preserve">БК4, </w:t>
            </w:r>
            <w:r>
              <w:rPr>
                <w:rFonts w:ascii="Times New Roman"/>
                <w:b w:val="false"/>
                <w:i w:val="false"/>
                <w:color w:val="000000"/>
                <w:sz w:val="20"/>
              </w:rPr>
              <w:t xml:space="preserve">БК5, </w:t>
            </w:r>
            <w:r>
              <w:rPr>
                <w:rFonts w:ascii="Times New Roman"/>
                <w:b w:val="false"/>
                <w:i w:val="false"/>
                <w:color w:val="000000"/>
                <w:sz w:val="20"/>
              </w:rPr>
              <w:t xml:space="preserve">БК 6, </w:t>
            </w:r>
            <w:r>
              <w:rPr>
                <w:rFonts w:ascii="Times New Roman"/>
                <w:b w:val="false"/>
                <w:i w:val="false"/>
                <w:color w:val="000000"/>
                <w:sz w:val="20"/>
              </w:rPr>
              <w:t>БК 7,</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2.1.10</w:t>
            </w:r>
            <w:r>
              <w:br/>
            </w:r>
            <w:r>
              <w:rPr>
                <w:rFonts w:ascii="Times New Roman"/>
                <w:b w:val="false"/>
                <w:i w:val="false"/>
                <w:color w:val="000000"/>
                <w:sz w:val="20"/>
              </w:rPr>
              <w:t>
</w:t>
            </w:r>
            <w:r>
              <w:rPr>
                <w:rFonts w:ascii="Times New Roman"/>
                <w:b w:val="false"/>
                <w:i w:val="false"/>
                <w:color w:val="000000"/>
                <w:sz w:val="20"/>
              </w:rPr>
              <w:t>ПК 2.2.1 -</w:t>
            </w:r>
            <w:r>
              <w:br/>
            </w:r>
            <w:r>
              <w:rPr>
                <w:rFonts w:ascii="Times New Roman"/>
                <w:b w:val="false"/>
                <w:i w:val="false"/>
                <w:color w:val="000000"/>
                <w:sz w:val="20"/>
              </w:rPr>
              <w:t>
</w:t>
            </w:r>
            <w:r>
              <w:rPr>
                <w:rFonts w:ascii="Times New Roman"/>
                <w:b w:val="false"/>
                <w:i w:val="false"/>
                <w:color w:val="000000"/>
                <w:sz w:val="20"/>
              </w:rPr>
              <w:t xml:space="preserve">ПК 2.2.11 </w:t>
            </w:r>
          </w:p>
        </w:tc>
      </w:tr>
    </w:tbl>
    <w:bookmarkStart w:name="z96" w:id="95"/>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Примечание: </w:t>
      </w:r>
      <w:r>
        <w:rPr>
          <w:rFonts w:ascii="Times New Roman"/>
          <w:b w:val="false"/>
          <w:i w:val="false"/>
          <w:color w:val="000000"/>
          <w:sz w:val="28"/>
        </w:rPr>
        <w:t>Таблица 1 - Базовые компетенции</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4"/>
        <w:gridCol w:w="12206"/>
      </w:tblGrid>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компетенции</w:t>
            </w:r>
          </w:p>
        </w:tc>
        <w:tc>
          <w:tcPr>
            <w:tcW w:w="1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Базовые компетенции (БК)</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p>
        </w:tc>
        <w:tc>
          <w:tcPr>
            <w:tcW w:w="1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Понимать сущность и социальную значимость своей будущей профессии, проявлять к ней устойчивый интерес.</w:t>
            </w:r>
            <w:r>
              <w:br/>
            </w:r>
            <w:r>
              <w:rPr>
                <w:rFonts w:ascii="Times New Roman"/>
                <w:b w:val="false"/>
                <w:i w:val="false"/>
                <w:color w:val="000000"/>
                <w:sz w:val="20"/>
              </w:rPr>
              <w:t>
</w:t>
            </w:r>
            <w:r>
              <w:rPr>
                <w:rFonts w:ascii="Times New Roman"/>
                <w:b w:val="false"/>
                <w:i w:val="false"/>
                <w:color w:val="000000"/>
                <w:sz w:val="20"/>
              </w:rPr>
              <w:t>Организовывать собственную деятельность, исходя из цели и способов ее достижения, определенных руководителем.</w:t>
            </w:r>
            <w:r>
              <w:br/>
            </w:r>
            <w:r>
              <w:rPr>
                <w:rFonts w:ascii="Times New Roman"/>
                <w:b w:val="false"/>
                <w:i w:val="false"/>
                <w:color w:val="000000"/>
                <w:sz w:val="20"/>
              </w:rPr>
              <w:t>
</w:t>
            </w:r>
            <w:r>
              <w:rPr>
                <w:rFonts w:ascii="Times New Roman"/>
                <w:b w:val="false"/>
                <w:i w:val="false"/>
                <w:color w:val="000000"/>
                <w:sz w:val="20"/>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 своей работы.</w:t>
            </w:r>
            <w:r>
              <w:br/>
            </w:r>
            <w:r>
              <w:rPr>
                <w:rFonts w:ascii="Times New Roman"/>
                <w:b w:val="false"/>
                <w:i w:val="false"/>
                <w:color w:val="000000"/>
                <w:sz w:val="20"/>
              </w:rPr>
              <w:t>
</w:t>
            </w:r>
            <w:r>
              <w:rPr>
                <w:rFonts w:ascii="Times New Roman"/>
                <w:b w:val="false"/>
                <w:i w:val="false"/>
                <w:color w:val="000000"/>
                <w:sz w:val="20"/>
              </w:rPr>
              <w:t>Осуществлять поиск информации, необходимой для эффективного выполнения профессиональной задачи.</w:t>
            </w:r>
            <w:r>
              <w:br/>
            </w:r>
            <w:r>
              <w:rPr>
                <w:rFonts w:ascii="Times New Roman"/>
                <w:b w:val="false"/>
                <w:i w:val="false"/>
                <w:color w:val="000000"/>
                <w:sz w:val="20"/>
              </w:rPr>
              <w:t>
</w:t>
            </w:r>
            <w:r>
              <w:rPr>
                <w:rFonts w:ascii="Times New Roman"/>
                <w:b w:val="false"/>
                <w:i w:val="false"/>
                <w:color w:val="000000"/>
                <w:sz w:val="20"/>
              </w:rPr>
              <w:t>Использовать информационно-коммуникационные технологии в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Работать в команде, эффективно общаться с коллегами, руководством.</w:t>
            </w:r>
            <w:r>
              <w:br/>
            </w:r>
            <w:r>
              <w:rPr>
                <w:rFonts w:ascii="Times New Roman"/>
                <w:b w:val="false"/>
                <w:i w:val="false"/>
                <w:color w:val="000000"/>
                <w:sz w:val="20"/>
              </w:rPr>
              <w:t>
</w:t>
            </w:r>
            <w:r>
              <w:rPr>
                <w:rFonts w:ascii="Times New Roman"/>
                <w:b w:val="false"/>
                <w:i w:val="false"/>
                <w:color w:val="000000"/>
                <w:sz w:val="20"/>
              </w:rPr>
              <w:t>Понимать значимость соблюдения требований охраны труда и производственной безопасности на рабочем месте.</w:t>
            </w:r>
            <w:r>
              <w:br/>
            </w:r>
            <w:r>
              <w:rPr>
                <w:rFonts w:ascii="Times New Roman"/>
                <w:b w:val="false"/>
                <w:i w:val="false"/>
                <w:color w:val="000000"/>
                <w:sz w:val="20"/>
              </w:rPr>
              <w:t>
</w:t>
            </w:r>
            <w:r>
              <w:rPr>
                <w:rFonts w:ascii="Times New Roman"/>
                <w:b w:val="false"/>
                <w:i w:val="false"/>
                <w:color w:val="000000"/>
                <w:sz w:val="20"/>
              </w:rPr>
              <w:t>Использовать инновационные технологии в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Обновлять знания и навыки в течение всей жизни.</w:t>
            </w:r>
          </w:p>
        </w:tc>
      </w:tr>
    </w:tbl>
    <w:p>
      <w:pPr>
        <w:spacing w:after="0"/>
        <w:ind w:left="0"/>
        <w:jc w:val="both"/>
      </w:pPr>
      <w:r>
        <w:rPr>
          <w:rFonts w:ascii="Times New Roman"/>
          <w:b w:val="false"/>
          <w:i w:val="false"/>
          <w:color w:val="000000"/>
          <w:sz w:val="28"/>
        </w:rPr>
        <w:t>      Таблица 2 - Профессиональные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2"/>
        <w:gridCol w:w="2196"/>
        <w:gridCol w:w="10082"/>
      </w:tblGrid>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Уровень ТиПО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Квалификация </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компетенции (ПК)</w:t>
            </w:r>
          </w:p>
        </w:tc>
      </w:tr>
      <w:tr>
        <w:trPr>
          <w:trHeight w:val="750" w:hRule="atLeast"/>
        </w:trPr>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Повышенный уровень</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100501 2 – Сталевар установки внепечной обработки стали*</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 Осуществлять подготовку материалов и технологического инструмента, необходимых для производства стали.</w:t>
            </w:r>
            <w:r>
              <w:br/>
            </w:r>
            <w:r>
              <w:rPr>
                <w:rFonts w:ascii="Times New Roman"/>
                <w:b w:val="false"/>
                <w:i w:val="false"/>
                <w:color w:val="000000"/>
                <w:sz w:val="20"/>
              </w:rPr>
              <w:t>
</w:t>
            </w:r>
            <w:r>
              <w:rPr>
                <w:rFonts w:ascii="Times New Roman"/>
                <w:b w:val="false"/>
                <w:i w:val="false"/>
                <w:color w:val="000000"/>
                <w:sz w:val="20"/>
              </w:rPr>
              <w:t>ПК 2.1.2. Выполнять расчет необходимого количества раскислителей и легирующих добавок по данным содержания углерода, температуры и веса металла.</w:t>
            </w:r>
            <w:r>
              <w:br/>
            </w:r>
            <w:r>
              <w:rPr>
                <w:rFonts w:ascii="Times New Roman"/>
                <w:b w:val="false"/>
                <w:i w:val="false"/>
                <w:color w:val="000000"/>
                <w:sz w:val="20"/>
              </w:rPr>
              <w:t>
</w:t>
            </w:r>
            <w:r>
              <w:rPr>
                <w:rFonts w:ascii="Times New Roman"/>
                <w:b w:val="false"/>
                <w:i w:val="false"/>
                <w:color w:val="000000"/>
                <w:sz w:val="20"/>
              </w:rPr>
              <w:t>ПК 2.1.3. Выполнять технологические операции по ведению процессов внепечной обработки стали.</w:t>
            </w:r>
            <w:r>
              <w:br/>
            </w:r>
            <w:r>
              <w:rPr>
                <w:rFonts w:ascii="Times New Roman"/>
                <w:b w:val="false"/>
                <w:i w:val="false"/>
                <w:color w:val="000000"/>
                <w:sz w:val="20"/>
              </w:rPr>
              <w:t>
</w:t>
            </w:r>
            <w:r>
              <w:rPr>
                <w:rFonts w:ascii="Times New Roman"/>
                <w:b w:val="false"/>
                <w:i w:val="false"/>
                <w:color w:val="000000"/>
                <w:sz w:val="20"/>
              </w:rPr>
              <w:t>ПК 2.1.4. Проводить раскисление и легирование металла до заданного химического состава.</w:t>
            </w:r>
            <w:r>
              <w:br/>
            </w:r>
            <w:r>
              <w:rPr>
                <w:rFonts w:ascii="Times New Roman"/>
                <w:b w:val="false"/>
                <w:i w:val="false"/>
                <w:color w:val="000000"/>
                <w:sz w:val="20"/>
              </w:rPr>
              <w:t>
</w:t>
            </w:r>
            <w:r>
              <w:rPr>
                <w:rFonts w:ascii="Times New Roman"/>
                <w:b w:val="false"/>
                <w:i w:val="false"/>
                <w:color w:val="000000"/>
                <w:sz w:val="20"/>
              </w:rPr>
              <w:t>ПК 2.1.5. Доводить содержание углерода в металле до установленного предела.</w:t>
            </w:r>
            <w:r>
              <w:br/>
            </w:r>
            <w:r>
              <w:rPr>
                <w:rFonts w:ascii="Times New Roman"/>
                <w:b w:val="false"/>
                <w:i w:val="false"/>
                <w:color w:val="000000"/>
                <w:sz w:val="20"/>
              </w:rPr>
              <w:t>
</w:t>
            </w:r>
            <w:r>
              <w:rPr>
                <w:rFonts w:ascii="Times New Roman"/>
                <w:b w:val="false"/>
                <w:i w:val="false"/>
                <w:color w:val="000000"/>
                <w:sz w:val="20"/>
              </w:rPr>
              <w:t>ПК 2.1.6. Наблюдать за исправным состоянием огнеупорной кладки вакуум-камеры и оборудованием установки.</w:t>
            </w:r>
            <w:r>
              <w:br/>
            </w:r>
            <w:r>
              <w:rPr>
                <w:rFonts w:ascii="Times New Roman"/>
                <w:b w:val="false"/>
                <w:i w:val="false"/>
                <w:color w:val="000000"/>
                <w:sz w:val="20"/>
              </w:rPr>
              <w:t>
</w:t>
            </w:r>
            <w:r>
              <w:rPr>
                <w:rFonts w:ascii="Times New Roman"/>
                <w:b w:val="false"/>
                <w:i w:val="false"/>
                <w:color w:val="000000"/>
                <w:sz w:val="20"/>
              </w:rPr>
              <w:t>ПК 2.1.7. Участвовать в наладке оборудования и ремонте оборудования установки.</w:t>
            </w:r>
            <w:r>
              <w:br/>
            </w:r>
            <w:r>
              <w:rPr>
                <w:rFonts w:ascii="Times New Roman"/>
                <w:b w:val="false"/>
                <w:i w:val="false"/>
                <w:color w:val="000000"/>
                <w:sz w:val="20"/>
              </w:rPr>
              <w:t>
</w:t>
            </w:r>
            <w:r>
              <w:rPr>
                <w:rFonts w:ascii="Times New Roman"/>
                <w:b w:val="false"/>
                <w:i w:val="false"/>
                <w:color w:val="000000"/>
                <w:sz w:val="20"/>
              </w:rPr>
              <w:t>ПК 2.1.8. Вести учет показаний КИП в процессе производства стали.</w:t>
            </w:r>
            <w:r>
              <w:br/>
            </w:r>
            <w:r>
              <w:rPr>
                <w:rFonts w:ascii="Times New Roman"/>
                <w:b w:val="false"/>
                <w:i w:val="false"/>
                <w:color w:val="000000"/>
                <w:sz w:val="20"/>
              </w:rPr>
              <w:t>
</w:t>
            </w:r>
            <w:r>
              <w:rPr>
                <w:rFonts w:ascii="Times New Roman"/>
                <w:b w:val="false"/>
                <w:i w:val="false"/>
                <w:color w:val="000000"/>
                <w:sz w:val="20"/>
              </w:rPr>
              <w:t>ПК 2.1.9. Вести техническую, технологическую и нормативную документацию.</w:t>
            </w:r>
            <w:r>
              <w:br/>
            </w:r>
            <w:r>
              <w:rPr>
                <w:rFonts w:ascii="Times New Roman"/>
                <w:b w:val="false"/>
                <w:i w:val="false"/>
                <w:color w:val="000000"/>
                <w:sz w:val="20"/>
              </w:rPr>
              <w:t>
</w:t>
            </w:r>
            <w:r>
              <w:rPr>
                <w:rFonts w:ascii="Times New Roman"/>
                <w:b w:val="false"/>
                <w:i w:val="false"/>
                <w:color w:val="000000"/>
                <w:sz w:val="20"/>
              </w:rPr>
              <w:t>ПК 2.1.10. Выполнять требования нормативных актов по охране труда, промышленной безопасности и защите окружающей среды.</w:t>
            </w:r>
          </w:p>
        </w:tc>
      </w:tr>
      <w:tr>
        <w:trPr>
          <w:trHeight w:val="2820" w:hRule="atLeast"/>
        </w:trPr>
        <w:tc>
          <w:tcPr>
            <w:tcW w:w="0" w:type="auto"/>
            <w:vMerge/>
            <w:tcBorders>
              <w:top w:val="nil"/>
              <w:left w:val="single" w:color="cfcfcf" w:sz="5"/>
              <w:bottom w:val="single" w:color="cfcfcf" w:sz="5"/>
              <w:right w:val="single" w:color="cfcfcf" w:sz="5"/>
            </w:tcBorders>
          </w:tcP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100502 2 – Подручный сталевара установки внепечной обработки стали*</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2.2.1. Управлять технологическим оборудованием и механизмами агрегатов по производству стали.</w:t>
            </w:r>
            <w:r>
              <w:br/>
            </w:r>
            <w:r>
              <w:rPr>
                <w:rFonts w:ascii="Times New Roman"/>
                <w:b w:val="false"/>
                <w:i w:val="false"/>
                <w:color w:val="000000"/>
                <w:sz w:val="20"/>
              </w:rPr>
              <w:t>
</w:t>
            </w:r>
            <w:r>
              <w:rPr>
                <w:rFonts w:ascii="Times New Roman"/>
                <w:b w:val="false"/>
                <w:i w:val="false"/>
                <w:color w:val="000000"/>
                <w:sz w:val="20"/>
              </w:rPr>
              <w:t>ПК 2.2.2. Осуществлять установку ковша под вакуум-камеру.</w:t>
            </w:r>
            <w:r>
              <w:br/>
            </w:r>
            <w:r>
              <w:rPr>
                <w:rFonts w:ascii="Times New Roman"/>
                <w:b w:val="false"/>
                <w:i w:val="false"/>
                <w:color w:val="000000"/>
                <w:sz w:val="20"/>
              </w:rPr>
              <w:t>
</w:t>
            </w:r>
            <w:r>
              <w:rPr>
                <w:rFonts w:ascii="Times New Roman"/>
                <w:b w:val="false"/>
                <w:i w:val="false"/>
                <w:color w:val="000000"/>
                <w:sz w:val="20"/>
              </w:rPr>
              <w:t>ПК 2.2.3. Замерять толщины слоя шлака и температуры металла.</w:t>
            </w:r>
            <w:r>
              <w:br/>
            </w:r>
            <w:r>
              <w:rPr>
                <w:rFonts w:ascii="Times New Roman"/>
                <w:b w:val="false"/>
                <w:i w:val="false"/>
                <w:color w:val="000000"/>
                <w:sz w:val="20"/>
              </w:rPr>
              <w:t>
</w:t>
            </w:r>
            <w:r>
              <w:rPr>
                <w:rFonts w:ascii="Times New Roman"/>
                <w:b w:val="false"/>
                <w:i w:val="false"/>
                <w:color w:val="000000"/>
                <w:sz w:val="20"/>
              </w:rPr>
              <w:t>ПК 2.2.4. Осуществлять отбор проб металла и шлака.</w:t>
            </w:r>
            <w:r>
              <w:br/>
            </w:r>
            <w:r>
              <w:rPr>
                <w:rFonts w:ascii="Times New Roman"/>
                <w:b w:val="false"/>
                <w:i w:val="false"/>
                <w:color w:val="000000"/>
                <w:sz w:val="20"/>
              </w:rPr>
              <w:t>
</w:t>
            </w:r>
            <w:r>
              <w:rPr>
                <w:rFonts w:ascii="Times New Roman"/>
                <w:b w:val="false"/>
                <w:i w:val="false"/>
                <w:color w:val="000000"/>
                <w:sz w:val="20"/>
              </w:rPr>
              <w:t>ПК 2.2.5. Выполнять подготовку, просушку и загрузку раскислителей, легирующих добавок в бункера.</w:t>
            </w:r>
            <w:r>
              <w:br/>
            </w:r>
            <w:r>
              <w:rPr>
                <w:rFonts w:ascii="Times New Roman"/>
                <w:b w:val="false"/>
                <w:i w:val="false"/>
                <w:color w:val="000000"/>
                <w:sz w:val="20"/>
              </w:rPr>
              <w:t>
</w:t>
            </w:r>
            <w:r>
              <w:rPr>
                <w:rFonts w:ascii="Times New Roman"/>
                <w:b w:val="false"/>
                <w:i w:val="false"/>
                <w:color w:val="000000"/>
                <w:sz w:val="20"/>
              </w:rPr>
              <w:t>ПК 2.2.6. Управлять в процессе вакуумирования стали механизмами качания камеры, вакуум-затворами.</w:t>
            </w:r>
            <w:r>
              <w:br/>
            </w:r>
            <w:r>
              <w:rPr>
                <w:rFonts w:ascii="Times New Roman"/>
                <w:b w:val="false"/>
                <w:i w:val="false"/>
                <w:color w:val="000000"/>
                <w:sz w:val="20"/>
              </w:rPr>
              <w:t>
</w:t>
            </w:r>
            <w:r>
              <w:rPr>
                <w:rFonts w:ascii="Times New Roman"/>
                <w:b w:val="false"/>
                <w:i w:val="false"/>
                <w:color w:val="000000"/>
                <w:sz w:val="20"/>
              </w:rPr>
              <w:t>ПК 2.2.7. Осуществлять удаление наростов и настылей с горячего патрубка и замена последних.</w:t>
            </w:r>
            <w:r>
              <w:br/>
            </w:r>
            <w:r>
              <w:rPr>
                <w:rFonts w:ascii="Times New Roman"/>
                <w:b w:val="false"/>
                <w:i w:val="false"/>
                <w:color w:val="000000"/>
                <w:sz w:val="20"/>
              </w:rPr>
              <w:t>
</w:t>
            </w:r>
            <w:r>
              <w:rPr>
                <w:rFonts w:ascii="Times New Roman"/>
                <w:b w:val="false"/>
                <w:i w:val="false"/>
                <w:color w:val="000000"/>
                <w:sz w:val="20"/>
              </w:rPr>
              <w:t>ПК 2.2.8. Участие в ремонте огнеупорной кладки вакуум-камеры и ее оборудования.</w:t>
            </w:r>
            <w:r>
              <w:br/>
            </w:r>
            <w:r>
              <w:rPr>
                <w:rFonts w:ascii="Times New Roman"/>
                <w:b w:val="false"/>
                <w:i w:val="false"/>
                <w:color w:val="000000"/>
                <w:sz w:val="20"/>
              </w:rPr>
              <w:t>
</w:t>
            </w:r>
            <w:r>
              <w:rPr>
                <w:rFonts w:ascii="Times New Roman"/>
                <w:b w:val="false"/>
                <w:i w:val="false"/>
                <w:color w:val="000000"/>
                <w:sz w:val="20"/>
              </w:rPr>
              <w:t>ПК 2.2.9. Осуществлять профилактические осмотры и текущие ремонты обслуживаемого оборудования.</w:t>
            </w:r>
            <w:r>
              <w:br/>
            </w:r>
            <w:r>
              <w:rPr>
                <w:rFonts w:ascii="Times New Roman"/>
                <w:b w:val="false"/>
                <w:i w:val="false"/>
                <w:color w:val="000000"/>
                <w:sz w:val="20"/>
              </w:rPr>
              <w:t>
</w:t>
            </w:r>
            <w:r>
              <w:rPr>
                <w:rFonts w:ascii="Times New Roman"/>
                <w:b w:val="false"/>
                <w:i w:val="false"/>
                <w:color w:val="000000"/>
                <w:sz w:val="20"/>
              </w:rPr>
              <w:t>ПК 2.2.10. Вести техническую, технологическую и нормативную документацию.</w:t>
            </w:r>
            <w:r>
              <w:br/>
            </w:r>
            <w:r>
              <w:rPr>
                <w:rFonts w:ascii="Times New Roman"/>
                <w:b w:val="false"/>
                <w:i w:val="false"/>
                <w:color w:val="000000"/>
                <w:sz w:val="20"/>
              </w:rPr>
              <w:t>
</w:t>
            </w:r>
            <w:r>
              <w:rPr>
                <w:rFonts w:ascii="Times New Roman"/>
                <w:b w:val="false"/>
                <w:i w:val="false"/>
                <w:color w:val="000000"/>
                <w:sz w:val="20"/>
              </w:rPr>
              <w:t>ПК 2.2.11. Выполнять требования нормативных актов по охране труда, промышленной безопасности и защите окружающей среды.</w:t>
            </w:r>
          </w:p>
        </w:tc>
      </w:tr>
    </w:tbl>
    <w:bookmarkStart w:name="z97" w:id="96"/>
    <w:p>
      <w:pPr>
        <w:spacing w:after="0"/>
        <w:ind w:left="0"/>
        <w:jc w:val="both"/>
      </w:pPr>
      <w:r>
        <w:rPr>
          <w:rFonts w:ascii="Times New Roman"/>
          <w:b w:val="false"/>
          <w:i w:val="false"/>
          <w:color w:val="000000"/>
          <w:sz w:val="28"/>
        </w:rPr>
        <w:t xml:space="preserve">
Приложение 195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96"/>
    <w:bookmarkStart w:name="z98" w:id="97"/>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технического и профессионального образования </w:t>
      </w:r>
    </w:p>
    <w:bookmarkEnd w:id="97"/>
    <w:p>
      <w:pPr>
        <w:spacing w:after="0"/>
        <w:ind w:left="0"/>
        <w:jc w:val="both"/>
      </w:pPr>
      <w:r>
        <w:rPr>
          <w:rFonts w:ascii="Times New Roman"/>
          <w:b/>
          <w:i w:val="false"/>
          <w:color w:val="000000"/>
          <w:sz w:val="28"/>
        </w:rPr>
        <w:t xml:space="preserve">      Код и профиль образования: </w:t>
      </w:r>
      <w:r>
        <w:rPr>
          <w:rFonts w:ascii="Times New Roman"/>
          <w:b w:val="false"/>
          <w:i w:val="false"/>
          <w:color w:val="000000"/>
          <w:sz w:val="28"/>
        </w:rPr>
        <w:t>1000000 - Металлургия и машиностроение</w:t>
      </w:r>
      <w:r>
        <w:br/>
      </w:r>
      <w:r>
        <w:rPr>
          <w:rFonts w:ascii="Times New Roman"/>
          <w:b w:val="false"/>
          <w:i w:val="false"/>
          <w:color w:val="000000"/>
          <w:sz w:val="28"/>
        </w:rPr>
        <w:t>
</w:t>
      </w:r>
      <w:r>
        <w:rPr>
          <w:rFonts w:ascii="Times New Roman"/>
          <w:b/>
          <w:i w:val="false"/>
          <w:color w:val="000000"/>
          <w:sz w:val="28"/>
        </w:rPr>
        <w:t xml:space="preserve">      Специальность: </w:t>
      </w:r>
      <w:r>
        <w:rPr>
          <w:rFonts w:ascii="Times New Roman"/>
          <w:b w:val="false"/>
          <w:i w:val="false"/>
          <w:color w:val="000000"/>
          <w:sz w:val="28"/>
        </w:rPr>
        <w:t>    1007000 - Производство огнеупоров</w:t>
      </w:r>
      <w:r>
        <w:br/>
      </w:r>
      <w:r>
        <w:rPr>
          <w:rFonts w:ascii="Times New Roman"/>
          <w:b w:val="false"/>
          <w:i w:val="false"/>
          <w:color w:val="000000"/>
          <w:sz w:val="28"/>
        </w:rPr>
        <w:t>
</w:t>
      </w:r>
      <w:r>
        <w:rPr>
          <w:rFonts w:ascii="Times New Roman"/>
          <w:b/>
          <w:i w:val="false"/>
          <w:color w:val="000000"/>
          <w:sz w:val="28"/>
        </w:rPr>
        <w:t>      Квалификации:</w:t>
      </w:r>
      <w:r>
        <w:rPr>
          <w:rFonts w:ascii="Times New Roman"/>
          <w:b w:val="false"/>
          <w:i w:val="false"/>
          <w:color w:val="000000"/>
          <w:sz w:val="28"/>
        </w:rPr>
        <w:t>      100701</w:t>
      </w:r>
      <w:r>
        <w:rPr>
          <w:rFonts w:ascii="Times New Roman"/>
          <w:b/>
          <w:i w:val="false"/>
          <w:color w:val="000000"/>
          <w:sz w:val="28"/>
        </w:rPr>
        <w:t xml:space="preserve"> 2 - </w:t>
      </w:r>
      <w:r>
        <w:rPr>
          <w:rFonts w:ascii="Times New Roman"/>
          <w:b w:val="false"/>
          <w:i w:val="false"/>
          <w:color w:val="000000"/>
          <w:sz w:val="28"/>
        </w:rPr>
        <w:t>Выгрузчик огнеупорных материалов из печи*</w:t>
      </w:r>
      <w:r>
        <w:br/>
      </w:r>
      <w:r>
        <w:rPr>
          <w:rFonts w:ascii="Times New Roman"/>
          <w:b w:val="false"/>
          <w:i w:val="false"/>
          <w:color w:val="000000"/>
          <w:sz w:val="28"/>
        </w:rPr>
        <w:t xml:space="preserve">
                           100702 </w:t>
      </w:r>
      <w:r>
        <w:rPr>
          <w:rFonts w:ascii="Times New Roman"/>
          <w:b/>
          <w:i w:val="false"/>
          <w:color w:val="000000"/>
          <w:sz w:val="28"/>
        </w:rPr>
        <w:t xml:space="preserve">2- </w:t>
      </w:r>
      <w:r>
        <w:rPr>
          <w:rFonts w:ascii="Times New Roman"/>
          <w:b w:val="false"/>
          <w:i w:val="false"/>
          <w:color w:val="000000"/>
          <w:sz w:val="28"/>
        </w:rPr>
        <w:t>Загрузчик термических печей*</w:t>
      </w:r>
      <w:r>
        <w:br/>
      </w:r>
      <w:r>
        <w:rPr>
          <w:rFonts w:ascii="Times New Roman"/>
          <w:b w:val="false"/>
          <w:i w:val="false"/>
          <w:color w:val="000000"/>
          <w:sz w:val="28"/>
        </w:rPr>
        <w:t>
                           100703</w:t>
      </w:r>
      <w:r>
        <w:rPr>
          <w:rFonts w:ascii="Times New Roman"/>
          <w:b/>
          <w:i w:val="false"/>
          <w:color w:val="000000"/>
          <w:sz w:val="28"/>
        </w:rPr>
        <w:t xml:space="preserve"> 2 -</w:t>
      </w:r>
      <w:r>
        <w:rPr>
          <w:rFonts w:ascii="Times New Roman"/>
          <w:b w:val="false"/>
          <w:i w:val="false"/>
          <w:color w:val="000000"/>
          <w:sz w:val="28"/>
        </w:rPr>
        <w:t xml:space="preserve"> Обжигальщик на печах*</w:t>
      </w:r>
      <w:r>
        <w:br/>
      </w:r>
      <w:r>
        <w:rPr>
          <w:rFonts w:ascii="Times New Roman"/>
          <w:b w:val="false"/>
          <w:i w:val="false"/>
          <w:color w:val="000000"/>
          <w:sz w:val="28"/>
        </w:rPr>
        <w:t>
                           100704</w:t>
      </w:r>
      <w:r>
        <w:rPr>
          <w:rFonts w:ascii="Times New Roman"/>
          <w:b/>
          <w:i w:val="false"/>
          <w:color w:val="000000"/>
          <w:sz w:val="28"/>
        </w:rPr>
        <w:t xml:space="preserve"> 2 -</w:t>
      </w:r>
      <w:r>
        <w:rPr>
          <w:rFonts w:ascii="Times New Roman"/>
          <w:b w:val="false"/>
          <w:i w:val="false"/>
          <w:color w:val="000000"/>
          <w:sz w:val="28"/>
        </w:rPr>
        <w:t xml:space="preserve"> Садчик в печи и на тоннельные вагоны*</w:t>
      </w:r>
      <w:r>
        <w:br/>
      </w:r>
      <w:r>
        <w:rPr>
          <w:rFonts w:ascii="Times New Roman"/>
          <w:b w:val="false"/>
          <w:i w:val="false"/>
          <w:color w:val="000000"/>
          <w:sz w:val="28"/>
        </w:rPr>
        <w:t>
                           100705</w:t>
      </w:r>
      <w:r>
        <w:rPr>
          <w:rFonts w:ascii="Times New Roman"/>
          <w:b/>
          <w:i w:val="false"/>
          <w:color w:val="000000"/>
          <w:sz w:val="28"/>
        </w:rPr>
        <w:t xml:space="preserve"> 2 -</w:t>
      </w:r>
      <w:r>
        <w:rPr>
          <w:rFonts w:ascii="Times New Roman"/>
          <w:b w:val="false"/>
          <w:i w:val="false"/>
          <w:color w:val="000000"/>
          <w:sz w:val="28"/>
        </w:rPr>
        <w:t xml:space="preserve"> Формовщик огнеупорных изделий*</w:t>
      </w:r>
      <w:r>
        <w:br/>
      </w:r>
      <w:r>
        <w:rPr>
          <w:rFonts w:ascii="Times New Roman"/>
          <w:b w:val="false"/>
          <w:i w:val="false"/>
          <w:color w:val="000000"/>
          <w:sz w:val="28"/>
        </w:rPr>
        <w:t xml:space="preserve">
                           100706 </w:t>
      </w:r>
      <w:r>
        <w:rPr>
          <w:rFonts w:ascii="Times New Roman"/>
          <w:b/>
          <w:i w:val="false"/>
          <w:color w:val="000000"/>
          <w:sz w:val="28"/>
        </w:rPr>
        <w:t>2 -</w:t>
      </w:r>
      <w:r>
        <w:rPr>
          <w:rFonts w:ascii="Times New Roman"/>
          <w:b w:val="false"/>
          <w:i w:val="false"/>
          <w:color w:val="000000"/>
          <w:sz w:val="28"/>
        </w:rPr>
        <w:t xml:space="preserve"> Составитель массы на мешалках*</w:t>
      </w:r>
      <w:r>
        <w:br/>
      </w:r>
      <w:r>
        <w:rPr>
          <w:rFonts w:ascii="Times New Roman"/>
          <w:b w:val="false"/>
          <w:i w:val="false"/>
          <w:color w:val="000000"/>
          <w:sz w:val="28"/>
        </w:rPr>
        <w:t>
                           100707</w:t>
      </w:r>
      <w:r>
        <w:rPr>
          <w:rFonts w:ascii="Times New Roman"/>
          <w:b/>
          <w:i w:val="false"/>
          <w:color w:val="000000"/>
          <w:sz w:val="28"/>
        </w:rPr>
        <w:t xml:space="preserve"> 2 -</w:t>
      </w:r>
      <w:r>
        <w:rPr>
          <w:rFonts w:ascii="Times New Roman"/>
          <w:b w:val="false"/>
          <w:i w:val="false"/>
          <w:color w:val="000000"/>
          <w:sz w:val="28"/>
        </w:rPr>
        <w:t xml:space="preserve"> Прессовщик порошков на механических ситах*</w:t>
      </w:r>
      <w:r>
        <w:br/>
      </w:r>
      <w:r>
        <w:rPr>
          <w:rFonts w:ascii="Times New Roman"/>
          <w:b w:val="false"/>
          <w:i w:val="false"/>
          <w:color w:val="000000"/>
          <w:sz w:val="28"/>
        </w:rPr>
        <w:t>
                           100708</w:t>
      </w:r>
      <w:r>
        <w:rPr>
          <w:rFonts w:ascii="Times New Roman"/>
          <w:b/>
          <w:i w:val="false"/>
          <w:color w:val="000000"/>
          <w:sz w:val="28"/>
        </w:rPr>
        <w:t xml:space="preserve"> 2 –</w:t>
      </w:r>
      <w:r>
        <w:rPr>
          <w:rFonts w:ascii="Times New Roman"/>
          <w:b w:val="false"/>
          <w:i w:val="false"/>
          <w:color w:val="000000"/>
          <w:sz w:val="28"/>
        </w:rPr>
        <w:t xml:space="preserve"> Огнеупорщик*</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xml:space="preserve">
на базе основного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1"/>
        <w:gridCol w:w="5762"/>
        <w:gridCol w:w="542"/>
        <w:gridCol w:w="542"/>
        <w:gridCol w:w="814"/>
        <w:gridCol w:w="822"/>
        <w:gridCol w:w="1131"/>
        <w:gridCol w:w="885"/>
        <w:gridCol w:w="1014"/>
        <w:gridCol w:w="1"/>
        <w:gridCol w:w="704"/>
        <w:gridCol w:w="463"/>
      </w:tblGrid>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72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46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27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и метрологии</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Теплотехника</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химия</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металлургического производства</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Физико-химические основы огнеупорных материалов</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технология производства огнеупоров</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Металлургические печи и огнеупоры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организация и планирование производства</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безопасность жизнедеятельности</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100701 2 - Выгрузчик огнеупорных материалов из печи*</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и проектирование отделений по выгрузке огнеупорных материалов из печи</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100702 2- Загрузчик термических печей*</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и проектирование отделений по загрузке термических печей</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100703 2 - Обжигальщик на печах*</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 и проектирование печей для производства огнеупоров</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100704 2 - Садчик в печи и на тоннельные вагоны*</w:t>
            </w:r>
          </w:p>
        </w:tc>
      </w:tr>
      <w:tr>
        <w:trPr>
          <w:trHeight w:val="57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и проектирование отделений по садке огнеупоров в печи и на тоннельные вагоны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100705 2 - Формовщик огнеупорных изделий*</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технология формовки огнеупорных материалов</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Квалификация:100706 2 - Составитель массы на мешалках*</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технология составления огнеупорных масс</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Квалификация:100707 2 - Прессовщик порошков на механических ситах*</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технология прессования огнеупорных материалов</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Квалификация:100708 2 – Огнеупорщик*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кладки и футеровки промышленных печей</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46-235**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в учебно-практических мастерских</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приобретению профессиональных навыков</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приобретению и закреплению профессиональных навыков</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98"/>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Рекомендуемые формы итоговой аттестации: сдача комплексного экзамена по специальным дисциплинам (СД 01, СД 06, СД 07)</w:t>
      </w:r>
    </w:p>
    <w:bookmarkEnd w:id="98"/>
    <w:p>
      <w:pPr>
        <w:spacing w:after="0"/>
        <w:ind w:left="0"/>
        <w:jc w:val="both"/>
      </w:pP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p>
    <w:bookmarkStart w:name="z100" w:id="99"/>
    <w:p>
      <w:pPr>
        <w:spacing w:after="0"/>
        <w:ind w:left="0"/>
        <w:jc w:val="both"/>
      </w:pPr>
      <w:r>
        <w:rPr>
          <w:rFonts w:ascii="Times New Roman"/>
          <w:b w:val="false"/>
          <w:i w:val="false"/>
          <w:color w:val="000000"/>
          <w:sz w:val="28"/>
        </w:rPr>
        <w:t xml:space="preserve">
Приложение 196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99"/>
    <w:bookmarkStart w:name="z101" w:id="100"/>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00"/>
    <w:p>
      <w:pPr>
        <w:spacing w:after="0"/>
        <w:ind w:left="0"/>
        <w:jc w:val="both"/>
      </w:pPr>
      <w:r>
        <w:rPr>
          <w:rFonts w:ascii="Times New Roman"/>
          <w:b/>
          <w:i w:val="false"/>
          <w:color w:val="000000"/>
          <w:sz w:val="28"/>
        </w:rPr>
        <w:t>      Код и профиль образования:</w:t>
      </w:r>
      <w:r>
        <w:rPr>
          <w:rFonts w:ascii="Times New Roman"/>
          <w:b w:val="false"/>
          <w:i w:val="false"/>
          <w:color w:val="000000"/>
          <w:sz w:val="28"/>
        </w:rPr>
        <w:t>     1000000 - Металлургия и машиностроение</w:t>
      </w:r>
      <w:r>
        <w:br/>
      </w:r>
      <w:r>
        <w:rPr>
          <w:rFonts w:ascii="Times New Roman"/>
          <w:b w:val="false"/>
          <w:i w:val="false"/>
          <w:color w:val="000000"/>
          <w:sz w:val="28"/>
        </w:rPr>
        <w:t>
</w:t>
      </w:r>
      <w:r>
        <w:rPr>
          <w:rFonts w:ascii="Times New Roman"/>
          <w:b/>
          <w:i w:val="false"/>
          <w:color w:val="000000"/>
          <w:sz w:val="28"/>
        </w:rPr>
        <w:t xml:space="preserve">      Специальность: </w:t>
      </w:r>
      <w:r>
        <w:rPr>
          <w:rFonts w:ascii="Times New Roman"/>
          <w:b w:val="false"/>
          <w:i w:val="false"/>
          <w:color w:val="000000"/>
          <w:sz w:val="28"/>
        </w:rPr>
        <w:t>      1007000 - Производство огнеупоров</w:t>
      </w:r>
      <w:r>
        <w:br/>
      </w:r>
      <w:r>
        <w:rPr>
          <w:rFonts w:ascii="Times New Roman"/>
          <w:b w:val="false"/>
          <w:i w:val="false"/>
          <w:color w:val="000000"/>
          <w:sz w:val="28"/>
        </w:rPr>
        <w:t>
</w:t>
      </w:r>
      <w:r>
        <w:rPr>
          <w:rFonts w:ascii="Times New Roman"/>
          <w:b/>
          <w:i w:val="false"/>
          <w:color w:val="000000"/>
          <w:sz w:val="28"/>
        </w:rPr>
        <w:t>      Квалификации:</w:t>
      </w:r>
      <w:r>
        <w:rPr>
          <w:rFonts w:ascii="Times New Roman"/>
          <w:b w:val="false"/>
          <w:i w:val="false"/>
          <w:color w:val="000000"/>
          <w:sz w:val="28"/>
        </w:rPr>
        <w:t>        100701</w:t>
      </w:r>
      <w:r>
        <w:rPr>
          <w:rFonts w:ascii="Times New Roman"/>
          <w:b/>
          <w:i w:val="false"/>
          <w:color w:val="000000"/>
          <w:sz w:val="28"/>
        </w:rPr>
        <w:t xml:space="preserve"> 2 - </w:t>
      </w:r>
      <w:r>
        <w:rPr>
          <w:rFonts w:ascii="Times New Roman"/>
          <w:b w:val="false"/>
          <w:i w:val="false"/>
          <w:color w:val="000000"/>
          <w:sz w:val="28"/>
        </w:rPr>
        <w:t>Выгрузчик огнеупорных материалов из печи*</w:t>
      </w:r>
      <w:r>
        <w:br/>
      </w:r>
      <w:r>
        <w:rPr>
          <w:rFonts w:ascii="Times New Roman"/>
          <w:b w:val="false"/>
          <w:i w:val="false"/>
          <w:color w:val="000000"/>
          <w:sz w:val="28"/>
        </w:rPr>
        <w:t xml:space="preserve">
                             100702 </w:t>
      </w:r>
      <w:r>
        <w:rPr>
          <w:rFonts w:ascii="Times New Roman"/>
          <w:b/>
          <w:i w:val="false"/>
          <w:color w:val="000000"/>
          <w:sz w:val="28"/>
        </w:rPr>
        <w:t xml:space="preserve">2- </w:t>
      </w:r>
      <w:r>
        <w:rPr>
          <w:rFonts w:ascii="Times New Roman"/>
          <w:b w:val="false"/>
          <w:i w:val="false"/>
          <w:color w:val="000000"/>
          <w:sz w:val="28"/>
        </w:rPr>
        <w:t>Загрузчик термических печей*</w:t>
      </w:r>
      <w:r>
        <w:br/>
      </w:r>
      <w:r>
        <w:rPr>
          <w:rFonts w:ascii="Times New Roman"/>
          <w:b w:val="false"/>
          <w:i w:val="false"/>
          <w:color w:val="000000"/>
          <w:sz w:val="28"/>
        </w:rPr>
        <w:t>
                             100703</w:t>
      </w:r>
      <w:r>
        <w:rPr>
          <w:rFonts w:ascii="Times New Roman"/>
          <w:b/>
          <w:i w:val="false"/>
          <w:color w:val="000000"/>
          <w:sz w:val="28"/>
        </w:rPr>
        <w:t xml:space="preserve"> 2 -</w:t>
      </w:r>
      <w:r>
        <w:rPr>
          <w:rFonts w:ascii="Times New Roman"/>
          <w:b w:val="false"/>
          <w:i w:val="false"/>
          <w:color w:val="000000"/>
          <w:sz w:val="28"/>
        </w:rPr>
        <w:t xml:space="preserve"> Обжигальщик на печах*</w:t>
      </w:r>
      <w:r>
        <w:br/>
      </w:r>
      <w:r>
        <w:rPr>
          <w:rFonts w:ascii="Times New Roman"/>
          <w:b w:val="false"/>
          <w:i w:val="false"/>
          <w:color w:val="000000"/>
          <w:sz w:val="28"/>
        </w:rPr>
        <w:t>
                             100704</w:t>
      </w:r>
      <w:r>
        <w:rPr>
          <w:rFonts w:ascii="Times New Roman"/>
          <w:b/>
          <w:i w:val="false"/>
          <w:color w:val="000000"/>
          <w:sz w:val="28"/>
        </w:rPr>
        <w:t xml:space="preserve"> 2 -</w:t>
      </w:r>
      <w:r>
        <w:rPr>
          <w:rFonts w:ascii="Times New Roman"/>
          <w:b w:val="false"/>
          <w:i w:val="false"/>
          <w:color w:val="000000"/>
          <w:sz w:val="28"/>
        </w:rPr>
        <w:t xml:space="preserve"> Садчик в печи и на тоннельные вагоны*</w:t>
      </w:r>
      <w:r>
        <w:br/>
      </w:r>
      <w:r>
        <w:rPr>
          <w:rFonts w:ascii="Times New Roman"/>
          <w:b w:val="false"/>
          <w:i w:val="false"/>
          <w:color w:val="000000"/>
          <w:sz w:val="28"/>
        </w:rPr>
        <w:t>
                             100705</w:t>
      </w:r>
      <w:r>
        <w:rPr>
          <w:rFonts w:ascii="Times New Roman"/>
          <w:b/>
          <w:i w:val="false"/>
          <w:color w:val="000000"/>
          <w:sz w:val="28"/>
        </w:rPr>
        <w:t xml:space="preserve"> 2 -</w:t>
      </w:r>
      <w:r>
        <w:rPr>
          <w:rFonts w:ascii="Times New Roman"/>
          <w:b w:val="false"/>
          <w:i w:val="false"/>
          <w:color w:val="000000"/>
          <w:sz w:val="28"/>
        </w:rPr>
        <w:t xml:space="preserve"> Формовщик огнеупорных изделий*</w:t>
      </w:r>
      <w:r>
        <w:br/>
      </w:r>
      <w:r>
        <w:rPr>
          <w:rFonts w:ascii="Times New Roman"/>
          <w:b w:val="false"/>
          <w:i w:val="false"/>
          <w:color w:val="000000"/>
          <w:sz w:val="28"/>
        </w:rPr>
        <w:t xml:space="preserve">
                             100706 </w:t>
      </w:r>
      <w:r>
        <w:rPr>
          <w:rFonts w:ascii="Times New Roman"/>
          <w:b/>
          <w:i w:val="false"/>
          <w:color w:val="000000"/>
          <w:sz w:val="28"/>
        </w:rPr>
        <w:t>2 -</w:t>
      </w:r>
      <w:r>
        <w:rPr>
          <w:rFonts w:ascii="Times New Roman"/>
          <w:b w:val="false"/>
          <w:i w:val="false"/>
          <w:color w:val="000000"/>
          <w:sz w:val="28"/>
        </w:rPr>
        <w:t xml:space="preserve"> Составитель массы на мешалках*</w:t>
      </w:r>
      <w:r>
        <w:br/>
      </w:r>
      <w:r>
        <w:rPr>
          <w:rFonts w:ascii="Times New Roman"/>
          <w:b w:val="false"/>
          <w:i w:val="false"/>
          <w:color w:val="000000"/>
          <w:sz w:val="28"/>
        </w:rPr>
        <w:t>
                             100707</w:t>
      </w:r>
      <w:r>
        <w:rPr>
          <w:rFonts w:ascii="Times New Roman"/>
          <w:b/>
          <w:i w:val="false"/>
          <w:color w:val="000000"/>
          <w:sz w:val="28"/>
        </w:rPr>
        <w:t xml:space="preserve"> 2 -</w:t>
      </w:r>
      <w:r>
        <w:rPr>
          <w:rFonts w:ascii="Times New Roman"/>
          <w:b w:val="false"/>
          <w:i w:val="false"/>
          <w:color w:val="000000"/>
          <w:sz w:val="28"/>
        </w:rPr>
        <w:t xml:space="preserve"> Прессовщик порошков на механических ситах*</w:t>
      </w:r>
      <w:r>
        <w:br/>
      </w:r>
      <w:r>
        <w:rPr>
          <w:rFonts w:ascii="Times New Roman"/>
          <w:b w:val="false"/>
          <w:i w:val="false"/>
          <w:color w:val="000000"/>
          <w:sz w:val="28"/>
        </w:rPr>
        <w:t>
                             100708</w:t>
      </w:r>
      <w:r>
        <w:rPr>
          <w:rFonts w:ascii="Times New Roman"/>
          <w:b/>
          <w:i w:val="false"/>
          <w:color w:val="000000"/>
          <w:sz w:val="28"/>
        </w:rPr>
        <w:t xml:space="preserve"> 2 –</w:t>
      </w:r>
      <w:r>
        <w:rPr>
          <w:rFonts w:ascii="Times New Roman"/>
          <w:b w:val="false"/>
          <w:i w:val="false"/>
          <w:color w:val="000000"/>
          <w:sz w:val="28"/>
        </w:rPr>
        <w:t xml:space="preserve"> Огнеупорщик*</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10 месяцев</w:t>
      </w:r>
      <w:r>
        <w:br/>
      </w:r>
      <w:r>
        <w:rPr>
          <w:rFonts w:ascii="Times New Roman"/>
          <w:b w:val="false"/>
          <w:i w:val="false"/>
          <w:color w:val="000000"/>
          <w:sz w:val="28"/>
        </w:rPr>
        <w:t xml:space="preserve">
на базе общего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5560"/>
        <w:gridCol w:w="636"/>
        <w:gridCol w:w="517"/>
        <w:gridCol w:w="636"/>
        <w:gridCol w:w="645"/>
        <w:gridCol w:w="1131"/>
        <w:gridCol w:w="722"/>
        <w:gridCol w:w="1220"/>
        <w:gridCol w:w="807"/>
        <w:gridCol w:w="662"/>
      </w:tblGrid>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5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w:t>
            </w:r>
            <w:r>
              <w:br/>
            </w:r>
            <w:r>
              <w:rPr>
                <w:rFonts w:ascii="Times New Roman"/>
                <w:b w:val="false"/>
                <w:i w:val="false"/>
                <w:color w:val="000000"/>
                <w:sz w:val="20"/>
              </w:rPr>
              <w:t>
</w:t>
            </w:r>
            <w:r>
              <w:rPr>
                <w:rFonts w:ascii="Times New Roman"/>
                <w:b w:val="false"/>
                <w:i w:val="false"/>
                <w:color w:val="000000"/>
                <w:sz w:val="20"/>
              </w:rPr>
              <w:t>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6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 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 история Казахстана)</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и метрологии</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Теплотехника</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металлургического производства</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Физико-химические основы огнеупорных материалов</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технология производства огнеупоров</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Металлургические печи и огнеупоры</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организация и планирование производства</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безопасность жизнедеятельности</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100701 2 - Выгрузчик огнеупорных материалов из печи*</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и проектирование отделений по выгрузке огнеупорных материалов из печи</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100702 2- Загрузчик термических печей*</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и проектирование отделений по загрузке термических печей</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100703 2 - Обжигальщик на печах*</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 и проектирование печей для производства огнеупоров</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100704 2 - Садчик в печи и на тоннельные вагоны*</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и проектирование отделений по садке огнеупоров в печи и на тоннельные вагоны</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100705 2 - Формовщик огнеупорных изделий*</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технология формовки огнеупорных материалов</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Квалификация:100706 2 - Составитель массы на мешалках</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технология составления огнеупорных масс</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Квалификация:100707 2 - Прессовщик порошков на механических ситах*</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технология прессования огнеупорных материалов</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Квалификация:100708 2 – Огнеупорщик*</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кладки и футеровки промышленных печей</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27-138**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ПО01</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в учебно-практических мастерских</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42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 w:id="101"/>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Рекомендуемые формы итоговой аттестации: сдача комплексного экзамена по специальным дисциплинам (СД 01, СД 06, СД 07)</w:t>
      </w:r>
    </w:p>
    <w:bookmarkEnd w:id="101"/>
    <w:p>
      <w:pPr>
        <w:spacing w:after="0"/>
        <w:ind w:left="0"/>
        <w:jc w:val="both"/>
      </w:pP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p>
    <w:bookmarkStart w:name="z103" w:id="102"/>
    <w:p>
      <w:pPr>
        <w:spacing w:after="0"/>
        <w:ind w:left="0"/>
        <w:jc w:val="both"/>
      </w:pPr>
      <w:r>
        <w:rPr>
          <w:rFonts w:ascii="Times New Roman"/>
          <w:b w:val="false"/>
          <w:i w:val="false"/>
          <w:color w:val="000000"/>
          <w:sz w:val="28"/>
        </w:rPr>
        <w:t xml:space="preserve">
Приложение 197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102"/>
    <w:bookmarkStart w:name="z104" w:id="103"/>
    <w:p>
      <w:pPr>
        <w:spacing w:after="0"/>
        <w:ind w:left="0"/>
        <w:jc w:val="both"/>
      </w:pPr>
      <w:r>
        <w:rPr>
          <w:rFonts w:ascii="Times New Roman"/>
          <w:b w:val="false"/>
          <w:i w:val="false"/>
          <w:color w:val="000000"/>
          <w:sz w:val="28"/>
        </w:rPr>
        <w:t>
</w:t>
      </w:r>
      <w:r>
        <w:rPr>
          <w:rFonts w:ascii="Times New Roman"/>
          <w:b/>
          <w:i w:val="false"/>
          <w:color w:val="000000"/>
          <w:sz w:val="28"/>
        </w:rPr>
        <w:t>Типовые образовательные учебные программы технического и</w:t>
      </w:r>
      <w:r>
        <w:br/>
      </w:r>
      <w:r>
        <w:rPr>
          <w:rFonts w:ascii="Times New Roman"/>
          <w:b w:val="false"/>
          <w:i w:val="false"/>
          <w:color w:val="000000"/>
          <w:sz w:val="28"/>
        </w:rPr>
        <w:t>
</w:t>
      </w:r>
      <w:r>
        <w:rPr>
          <w:rFonts w:ascii="Times New Roman"/>
          <w:b/>
          <w:i w:val="false"/>
          <w:color w:val="000000"/>
          <w:sz w:val="28"/>
        </w:rPr>
        <w:t>профессионального образования по специальности:</w:t>
      </w:r>
      <w:r>
        <w:br/>
      </w:r>
      <w:r>
        <w:rPr>
          <w:rFonts w:ascii="Times New Roman"/>
          <w:b w:val="false"/>
          <w:i w:val="false"/>
          <w:color w:val="000000"/>
          <w:sz w:val="28"/>
        </w:rPr>
        <w:t>
</w:t>
      </w:r>
      <w:r>
        <w:rPr>
          <w:rFonts w:ascii="Times New Roman"/>
          <w:b/>
          <w:i w:val="false"/>
          <w:color w:val="000000"/>
          <w:sz w:val="28"/>
        </w:rPr>
        <w:t>1007000 – «Производство огнеупоров»</w:t>
      </w:r>
    </w:p>
    <w:bookmarkEnd w:id="103"/>
    <w:p>
      <w:pPr>
        <w:spacing w:after="0"/>
        <w:ind w:left="0"/>
        <w:jc w:val="both"/>
      </w:pPr>
      <w:r>
        <w:rPr>
          <w:rFonts w:ascii="Times New Roman"/>
          <w:b w:val="false"/>
          <w:i w:val="false"/>
          <w:color w:val="000000"/>
          <w:sz w:val="28"/>
        </w:rPr>
        <w:t xml:space="preserve">      Содержание образовательной учебной программы по циклам дисциплин и профессиональной практике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6117"/>
        <w:gridCol w:w="5352"/>
        <w:gridCol w:w="1221"/>
      </w:tblGrid>
      <w:tr>
        <w:trPr>
          <w:trHeight w:val="19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Индекс цикла дисциплин</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 основные разделы дисциплины, практики</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Формируемые знания, умения и навыки</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формируемой компетенции</w:t>
            </w:r>
          </w:p>
        </w:tc>
      </w:tr>
      <w:tr>
        <w:trPr>
          <w:trHeight w:val="19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19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70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(русский) язык.</w:t>
            </w:r>
            <w:r>
              <w:br/>
            </w:r>
            <w:r>
              <w:rPr>
                <w:rFonts w:ascii="Times New Roman"/>
                <w:b w:val="false"/>
                <w:i w:val="false"/>
                <w:color w:val="000000"/>
                <w:sz w:val="20"/>
              </w:rPr>
              <w:t>
</w:t>
            </w:r>
            <w:r>
              <w:rPr>
                <w:rFonts w:ascii="Times New Roman"/>
                <w:b w:val="false"/>
                <w:i w:val="false"/>
                <w:color w:val="000000"/>
                <w:sz w:val="20"/>
              </w:rPr>
              <w:t>Фонетика, лексика, морфология, синтаксис казахского (русского)  языка. Развитие речи. Терминологии по специальностям.</w:t>
            </w:r>
            <w:r>
              <w:br/>
            </w:r>
            <w:r>
              <w:rPr>
                <w:rFonts w:ascii="Times New Roman"/>
                <w:b w:val="false"/>
                <w:i w:val="false"/>
                <w:color w:val="000000"/>
                <w:sz w:val="20"/>
              </w:rPr>
              <w:t>
</w:t>
            </w:r>
            <w:r>
              <w:rPr>
                <w:rFonts w:ascii="Times New Roman"/>
                <w:b w:val="false"/>
                <w:i w:val="false"/>
                <w:color w:val="000000"/>
                <w:sz w:val="20"/>
              </w:rPr>
              <w:t xml:space="preserve">Техника перевода со словарем профессионально ориентированных текстов. </w:t>
            </w:r>
            <w:r>
              <w:br/>
            </w:r>
            <w:r>
              <w:rPr>
                <w:rFonts w:ascii="Times New Roman"/>
                <w:b w:val="false"/>
                <w:i w:val="false"/>
                <w:color w:val="000000"/>
                <w:sz w:val="20"/>
              </w:rPr>
              <w:t>
</w:t>
            </w:r>
            <w:r>
              <w:rPr>
                <w:rFonts w:ascii="Times New Roman"/>
                <w:b w:val="false"/>
                <w:i w:val="false"/>
                <w:color w:val="000000"/>
                <w:sz w:val="20"/>
              </w:rPr>
              <w:t>Профессиональное общение.</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лексико-грамматического материала по специальности, необходимого для профессионального общения.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различать виды речевой деятельности и формы речи (устной, письменной, монологической, диалогической).</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p>
        </w:tc>
      </w:tr>
      <w:tr>
        <w:trPr>
          <w:trHeight w:val="24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Лексико-грамматический материал по специальности, необходимый для профессионального общения.</w:t>
            </w:r>
            <w:r>
              <w:br/>
            </w:r>
            <w:r>
              <w:rPr>
                <w:rFonts w:ascii="Times New Roman"/>
                <w:b w:val="false"/>
                <w:i w:val="false"/>
                <w:color w:val="000000"/>
                <w:sz w:val="20"/>
              </w:rPr>
              <w:t>
</w:t>
            </w:r>
            <w:r>
              <w:rPr>
                <w:rFonts w:ascii="Times New Roman"/>
                <w:b w:val="false"/>
                <w:i w:val="false"/>
                <w:color w:val="000000"/>
                <w:sz w:val="20"/>
              </w:rPr>
              <w:t>Различные виды речевой деятельности и формы речи (устной, письменной, монологической, диалогической).</w:t>
            </w:r>
            <w:r>
              <w:br/>
            </w:r>
            <w:r>
              <w:rPr>
                <w:rFonts w:ascii="Times New Roman"/>
                <w:b w:val="false"/>
                <w:i w:val="false"/>
                <w:color w:val="000000"/>
                <w:sz w:val="20"/>
              </w:rPr>
              <w:t>
</w:t>
            </w:r>
            <w:r>
              <w:rPr>
                <w:rFonts w:ascii="Times New Roman"/>
                <w:b w:val="false"/>
                <w:i w:val="false"/>
                <w:color w:val="000000"/>
                <w:sz w:val="20"/>
              </w:rPr>
              <w:t>Техника перевода профессионально ориентированных текстов</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лексико-грамматического материала по специальности, необходимого для профессионального общения.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 различать виды речевой деятельности и формы речи (устной, письменной, монологической, диалогической).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p>
        </w:tc>
      </w:tr>
      <w:tr>
        <w:trPr>
          <w:trHeight w:val="55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ОГД.03</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Роль физической культуры в подготовке специалиста, в формировании его здорового образа жизни. Социально-биологические и психофизиологические основы физической культуры. Основы физического и спортивного самосовершенствования. Профессионально-прикладная физическая подготовка. Валеология – наука о здоровье человека – как составляющая часть физической культуры. Организм здорового человека и методы его исследования. Функциональные состояния здорового человека и их коррекция. Основы медицинских знаний по профилактике заболеваний и расстройств.</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техникb безопасности на уроках физической культуры;</w:t>
            </w:r>
            <w:r>
              <w:br/>
            </w:r>
            <w:r>
              <w:rPr>
                <w:rFonts w:ascii="Times New Roman"/>
                <w:b w:val="false"/>
                <w:i w:val="false"/>
                <w:color w:val="000000"/>
                <w:sz w:val="20"/>
              </w:rPr>
              <w:t>
</w:t>
            </w:r>
            <w:r>
              <w:rPr>
                <w:rFonts w:ascii="Times New Roman"/>
                <w:b w:val="false"/>
                <w:i w:val="false"/>
                <w:color w:val="000000"/>
                <w:sz w:val="20"/>
              </w:rPr>
              <w:t>- правил соревнования по основным видам спорта;</w:t>
            </w:r>
            <w:r>
              <w:br/>
            </w:r>
            <w:r>
              <w:rPr>
                <w:rFonts w:ascii="Times New Roman"/>
                <w:b w:val="false"/>
                <w:i w:val="false"/>
                <w:color w:val="000000"/>
                <w:sz w:val="20"/>
              </w:rPr>
              <w:t>
</w:t>
            </w:r>
            <w:r>
              <w:rPr>
                <w:rFonts w:ascii="Times New Roman"/>
                <w:b w:val="false"/>
                <w:i w:val="false"/>
                <w:color w:val="000000"/>
                <w:sz w:val="20"/>
              </w:rPr>
              <w:t>- основ здорового образа жизни.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оказывать первую медицинскую помощь.</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БК6</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ОПД.01</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Черчение.</w:t>
            </w:r>
            <w:r>
              <w:br/>
            </w:r>
            <w:r>
              <w:rPr>
                <w:rFonts w:ascii="Times New Roman"/>
                <w:b w:val="false"/>
                <w:i w:val="false"/>
                <w:color w:val="000000"/>
                <w:sz w:val="20"/>
              </w:rPr>
              <w:t>
</w:t>
            </w:r>
            <w:r>
              <w:rPr>
                <w:rFonts w:ascii="Times New Roman"/>
                <w:b w:val="false"/>
                <w:i w:val="false"/>
                <w:color w:val="000000"/>
                <w:sz w:val="20"/>
              </w:rPr>
              <w:t>Техническое черчение. Проекции. Стереометрия. Точка, прямая, плоскость. Позиционные и метрические задачи. Понятие о “Единой системе конструкторской документации” (ЕСКД). Общие правила выполнения чертежей. Чертежи стандартных деталей. Виды изделий и конструкторских документов. Эскизы. Чтение и деталирование чертежей сборочной единицы. Обозначение материалов на чертежах, многогранники; преобразование чертежа; поверхности; пересечение поверхностей; проекционное черчение; резьбовые соединения; эскизирование деталей сборочного узла.</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техники черчения, основ начертательной геометрии и проекционного черчения, основ машиностроительного и строительного черчения, технического рисования.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составлять, читать и оформлять чертежи;</w:t>
            </w:r>
            <w:r>
              <w:br/>
            </w:r>
            <w:r>
              <w:rPr>
                <w:rFonts w:ascii="Times New Roman"/>
                <w:b w:val="false"/>
                <w:i w:val="false"/>
                <w:color w:val="000000"/>
                <w:sz w:val="20"/>
              </w:rPr>
              <w:t>
</w:t>
            </w:r>
            <w:r>
              <w:rPr>
                <w:rFonts w:ascii="Times New Roman"/>
                <w:b w:val="false"/>
                <w:i w:val="false"/>
                <w:color w:val="000000"/>
                <w:sz w:val="20"/>
              </w:rPr>
              <w:t>- выражать техническую мысль при помощи эскиза, чертежа, технического рисунка.</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БК3</w:t>
            </w:r>
            <w:r>
              <w:br/>
            </w:r>
            <w:r>
              <w:rPr>
                <w:rFonts w:ascii="Times New Roman"/>
                <w:b w:val="false"/>
                <w:i w:val="false"/>
                <w:color w:val="000000"/>
                <w:sz w:val="20"/>
              </w:rPr>
              <w:t>
</w:t>
            </w: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ПК 2.1.9</w:t>
            </w:r>
            <w:r>
              <w:br/>
            </w:r>
            <w:r>
              <w:rPr>
                <w:rFonts w:ascii="Times New Roman"/>
                <w:b w:val="false"/>
                <w:i w:val="false"/>
                <w:color w:val="000000"/>
                <w:sz w:val="20"/>
              </w:rPr>
              <w:t>
</w:t>
            </w:r>
            <w:r>
              <w:rPr>
                <w:rFonts w:ascii="Times New Roman"/>
                <w:b w:val="false"/>
                <w:i w:val="false"/>
                <w:color w:val="000000"/>
                <w:sz w:val="20"/>
              </w:rPr>
              <w:t>ПК 2.2.9</w:t>
            </w:r>
            <w:r>
              <w:br/>
            </w:r>
            <w:r>
              <w:rPr>
                <w:rFonts w:ascii="Times New Roman"/>
                <w:b w:val="false"/>
                <w:i w:val="false"/>
                <w:color w:val="000000"/>
                <w:sz w:val="20"/>
              </w:rPr>
              <w:t>
</w:t>
            </w:r>
            <w:r>
              <w:rPr>
                <w:rFonts w:ascii="Times New Roman"/>
                <w:b w:val="false"/>
                <w:i w:val="false"/>
                <w:color w:val="000000"/>
                <w:sz w:val="20"/>
              </w:rPr>
              <w:t>ПК 2.3.8</w:t>
            </w:r>
            <w:r>
              <w:br/>
            </w:r>
            <w:r>
              <w:rPr>
                <w:rFonts w:ascii="Times New Roman"/>
                <w:b w:val="false"/>
                <w:i w:val="false"/>
                <w:color w:val="000000"/>
                <w:sz w:val="20"/>
              </w:rPr>
              <w:t>
</w:t>
            </w:r>
            <w:r>
              <w:rPr>
                <w:rFonts w:ascii="Times New Roman"/>
                <w:b w:val="false"/>
                <w:i w:val="false"/>
                <w:color w:val="000000"/>
                <w:sz w:val="20"/>
              </w:rPr>
              <w:t>ПК 2.4.8</w:t>
            </w:r>
            <w:r>
              <w:br/>
            </w:r>
            <w:r>
              <w:rPr>
                <w:rFonts w:ascii="Times New Roman"/>
                <w:b w:val="false"/>
                <w:i w:val="false"/>
                <w:color w:val="000000"/>
                <w:sz w:val="20"/>
              </w:rPr>
              <w:t>
</w:t>
            </w:r>
            <w:r>
              <w:rPr>
                <w:rFonts w:ascii="Times New Roman"/>
                <w:b w:val="false"/>
                <w:i w:val="false"/>
                <w:color w:val="000000"/>
                <w:sz w:val="20"/>
              </w:rPr>
              <w:t>ПК 2.5.9</w:t>
            </w:r>
            <w:r>
              <w:br/>
            </w:r>
            <w:r>
              <w:rPr>
                <w:rFonts w:ascii="Times New Roman"/>
                <w:b w:val="false"/>
                <w:i w:val="false"/>
                <w:color w:val="000000"/>
                <w:sz w:val="20"/>
              </w:rPr>
              <w:t>
</w:t>
            </w:r>
            <w:r>
              <w:rPr>
                <w:rFonts w:ascii="Times New Roman"/>
                <w:b w:val="false"/>
                <w:i w:val="false"/>
                <w:color w:val="000000"/>
                <w:sz w:val="20"/>
              </w:rPr>
              <w:t>ПК 2.6.10ПК 2.7.10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ОПД.02</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технической механики.</w:t>
            </w:r>
            <w:r>
              <w:br/>
            </w:r>
            <w:r>
              <w:rPr>
                <w:rFonts w:ascii="Times New Roman"/>
                <w:b w:val="false"/>
                <w:i w:val="false"/>
                <w:color w:val="000000"/>
                <w:sz w:val="20"/>
              </w:rPr>
              <w:t>
</w:t>
            </w:r>
            <w:r>
              <w:rPr>
                <w:rFonts w:ascii="Times New Roman"/>
                <w:b w:val="false"/>
                <w:i w:val="false"/>
                <w:color w:val="000000"/>
                <w:sz w:val="20"/>
              </w:rPr>
              <w:t>Статика. Кинематика. Частные и общий случай движения точки и твердого тела. Динамика. Дифференциальное уравнение движения в инерциальной и неинерциальной системах отсчета. Теория удара. Устойчивость равновесия, движения. Растяжение и сжатие прямого стержня. Потенциальная энергия деформации. Механические свойства материалов при растяжении-сжатии. Геометрические характеристики плоских сечений. Сдвиг и кручение. Механические свойства материалов при чистом сдвиге. Потенциальная энергия деформации. Изгиб. Построение эпюр поперечных сил и изгибающих моментов. Потенциальная энергия деформации. Теория напряженного и деформированного состояний. Гипотезы предельного состояния. Сложное сопротивление. Статистически неопределимые системы. Основные виды механизмов. Структурный анализ и синтез механизмов. Кинематический анализ и синтез механизмов. Колебания в механизмах. Линейные уравнения в механизмах.</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понятий статики, плоскую систему сил, моменты сил, элементы кинематики и динамики; основ сопротивления материалов, основ деталей машин.</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выбирать необходимый вид механизмов, анализировать конструктивные особенности сборочных единиц, механизмов и конструкций.</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БК3</w:t>
            </w:r>
            <w:r>
              <w:br/>
            </w:r>
            <w:r>
              <w:rPr>
                <w:rFonts w:ascii="Times New Roman"/>
                <w:b w:val="false"/>
                <w:i w:val="false"/>
                <w:color w:val="000000"/>
                <w:sz w:val="20"/>
              </w:rPr>
              <w:t>
</w:t>
            </w: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ПК 2.1.9</w:t>
            </w:r>
            <w:r>
              <w:br/>
            </w:r>
            <w:r>
              <w:rPr>
                <w:rFonts w:ascii="Times New Roman"/>
                <w:b w:val="false"/>
                <w:i w:val="false"/>
                <w:color w:val="000000"/>
                <w:sz w:val="20"/>
              </w:rPr>
              <w:t>
</w:t>
            </w:r>
            <w:r>
              <w:rPr>
                <w:rFonts w:ascii="Times New Roman"/>
                <w:b w:val="false"/>
                <w:i w:val="false"/>
                <w:color w:val="000000"/>
                <w:sz w:val="20"/>
              </w:rPr>
              <w:t>ПК 2.2.9</w:t>
            </w:r>
            <w:r>
              <w:br/>
            </w:r>
            <w:r>
              <w:rPr>
                <w:rFonts w:ascii="Times New Roman"/>
                <w:b w:val="false"/>
                <w:i w:val="false"/>
                <w:color w:val="000000"/>
                <w:sz w:val="20"/>
              </w:rPr>
              <w:t>
</w:t>
            </w:r>
            <w:r>
              <w:rPr>
                <w:rFonts w:ascii="Times New Roman"/>
                <w:b w:val="false"/>
                <w:i w:val="false"/>
                <w:color w:val="000000"/>
                <w:sz w:val="20"/>
              </w:rPr>
              <w:t>ПК 2.3.8</w:t>
            </w:r>
            <w:r>
              <w:br/>
            </w:r>
            <w:r>
              <w:rPr>
                <w:rFonts w:ascii="Times New Roman"/>
                <w:b w:val="false"/>
                <w:i w:val="false"/>
                <w:color w:val="000000"/>
                <w:sz w:val="20"/>
              </w:rPr>
              <w:t>
</w:t>
            </w:r>
            <w:r>
              <w:rPr>
                <w:rFonts w:ascii="Times New Roman"/>
                <w:b w:val="false"/>
                <w:i w:val="false"/>
                <w:color w:val="000000"/>
                <w:sz w:val="20"/>
              </w:rPr>
              <w:t>ПК 2.4.8</w:t>
            </w:r>
            <w:r>
              <w:br/>
            </w:r>
            <w:r>
              <w:rPr>
                <w:rFonts w:ascii="Times New Roman"/>
                <w:b w:val="false"/>
                <w:i w:val="false"/>
                <w:color w:val="000000"/>
                <w:sz w:val="20"/>
              </w:rPr>
              <w:t>
</w:t>
            </w:r>
            <w:r>
              <w:rPr>
                <w:rFonts w:ascii="Times New Roman"/>
                <w:b w:val="false"/>
                <w:i w:val="false"/>
                <w:color w:val="000000"/>
                <w:sz w:val="20"/>
              </w:rPr>
              <w:t>ПК 2.5.9</w:t>
            </w:r>
            <w:r>
              <w:br/>
            </w:r>
            <w:r>
              <w:rPr>
                <w:rFonts w:ascii="Times New Roman"/>
                <w:b w:val="false"/>
                <w:i w:val="false"/>
                <w:color w:val="000000"/>
                <w:sz w:val="20"/>
              </w:rPr>
              <w:t>
</w:t>
            </w:r>
            <w:r>
              <w:rPr>
                <w:rFonts w:ascii="Times New Roman"/>
                <w:b w:val="false"/>
                <w:i w:val="false"/>
                <w:color w:val="000000"/>
                <w:sz w:val="20"/>
              </w:rPr>
              <w:t>ПК 2.6.10</w:t>
            </w:r>
            <w:r>
              <w:br/>
            </w:r>
            <w:r>
              <w:rPr>
                <w:rFonts w:ascii="Times New Roman"/>
                <w:b w:val="false"/>
                <w:i w:val="false"/>
                <w:color w:val="000000"/>
                <w:sz w:val="20"/>
              </w:rPr>
              <w:t>
</w:t>
            </w:r>
            <w:r>
              <w:rPr>
                <w:rFonts w:ascii="Times New Roman"/>
                <w:b w:val="false"/>
                <w:i w:val="false"/>
                <w:color w:val="000000"/>
                <w:sz w:val="20"/>
              </w:rPr>
              <w:t>ПК 2.7.10</w:t>
            </w:r>
            <w:r>
              <w:br/>
            </w:r>
            <w:r>
              <w:rPr>
                <w:rFonts w:ascii="Times New Roman"/>
                <w:b w:val="false"/>
                <w:i w:val="false"/>
                <w:color w:val="000000"/>
                <w:sz w:val="20"/>
              </w:rPr>
              <w:t>
</w:t>
            </w:r>
            <w:r>
              <w:rPr>
                <w:rFonts w:ascii="Times New Roman"/>
                <w:b w:val="false"/>
                <w:i w:val="false"/>
                <w:color w:val="000000"/>
                <w:sz w:val="20"/>
              </w:rPr>
              <w:t>ПК 2.8.8.</w:t>
            </w:r>
            <w:r>
              <w:br/>
            </w:r>
            <w:r>
              <w:rPr>
                <w:rFonts w:ascii="Times New Roman"/>
                <w:b w:val="false"/>
                <w:i w:val="false"/>
                <w:color w:val="000000"/>
                <w:sz w:val="20"/>
              </w:rPr>
              <w:t>
</w:t>
            </w:r>
            <w:r>
              <w:rPr>
                <w:rFonts w:ascii="Times New Roman"/>
                <w:b w:val="false"/>
                <w:i w:val="false"/>
                <w:color w:val="000000"/>
                <w:sz w:val="20"/>
              </w:rPr>
              <w:t>ПК 2.8.9.</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ОПД.03</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Электротехника.</w:t>
            </w:r>
            <w:r>
              <w:br/>
            </w:r>
            <w:r>
              <w:rPr>
                <w:rFonts w:ascii="Times New Roman"/>
                <w:b w:val="false"/>
                <w:i w:val="false"/>
                <w:color w:val="000000"/>
                <w:sz w:val="20"/>
              </w:rPr>
              <w:t>
</w:t>
            </w:r>
            <w:r>
              <w:rPr>
                <w:rFonts w:ascii="Times New Roman"/>
                <w:b w:val="false"/>
                <w:i w:val="false"/>
                <w:color w:val="000000"/>
                <w:sz w:val="20"/>
              </w:rPr>
              <w:t>Электрические цепи постоянного тока. Однофазные электрические цепи синусоидального тока. Трехфазные цепи. Электрические цепи несинусоидального тока. Переходные процессы. Нелинейные электрические цепи. Магнитные цепи. Катушка с магнитопроводами в цепи переменного тока. Измерения электрических и неэлектрических величин. Трансформаторы. Электрические машины постоянного тока. Асинхронные машины. Синхронные машины. Аппаратура управления и защиты электрических установок. Основы электропривода и электроснабжения. Полупроводниковые приборы: диоды, транзисторы, тиристоры. Усилители. Выпрямители. Основы цифровой техники.</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свойств и законов электрического и магнитного полей, методов расчета электрических и магнитных цепей, физических процессов электромагнитной индукции, электрические цепи переменного тока и методы их расчета;</w:t>
            </w:r>
            <w:r>
              <w:br/>
            </w:r>
            <w:r>
              <w:rPr>
                <w:rFonts w:ascii="Times New Roman"/>
                <w:b w:val="false"/>
                <w:i w:val="false"/>
                <w:color w:val="000000"/>
                <w:sz w:val="20"/>
              </w:rPr>
              <w:t>
</w:t>
            </w:r>
            <w:r>
              <w:rPr>
                <w:rFonts w:ascii="Times New Roman"/>
                <w:b w:val="false"/>
                <w:i w:val="false"/>
                <w:color w:val="000000"/>
                <w:sz w:val="20"/>
              </w:rPr>
              <w:t>- принципа действия полупроводниковых приборов, их характеристики и параметры;</w:t>
            </w:r>
            <w:r>
              <w:br/>
            </w:r>
            <w:r>
              <w:rPr>
                <w:rFonts w:ascii="Times New Roman"/>
                <w:b w:val="false"/>
                <w:i w:val="false"/>
                <w:color w:val="000000"/>
                <w:sz w:val="20"/>
              </w:rPr>
              <w:t>
</w:t>
            </w:r>
            <w:r>
              <w:rPr>
                <w:rFonts w:ascii="Times New Roman"/>
                <w:b w:val="false"/>
                <w:i w:val="false"/>
                <w:color w:val="000000"/>
                <w:sz w:val="20"/>
              </w:rPr>
              <w:t>- принципов построения и работы аналоговых и цифровых электронных схем.</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производить расчеты электрических цепей постоянного и переменного тока;</w:t>
            </w:r>
            <w:r>
              <w:br/>
            </w:r>
            <w:r>
              <w:rPr>
                <w:rFonts w:ascii="Times New Roman"/>
                <w:b w:val="false"/>
                <w:i w:val="false"/>
                <w:color w:val="000000"/>
                <w:sz w:val="20"/>
              </w:rPr>
              <w:t>
</w:t>
            </w:r>
            <w:r>
              <w:rPr>
                <w:rFonts w:ascii="Times New Roman"/>
                <w:b w:val="false"/>
                <w:i w:val="false"/>
                <w:color w:val="000000"/>
                <w:sz w:val="20"/>
              </w:rPr>
              <w:t>- понимать и читать простые схемы электронных устройств;</w:t>
            </w:r>
            <w:r>
              <w:br/>
            </w:r>
            <w:r>
              <w:rPr>
                <w:rFonts w:ascii="Times New Roman"/>
                <w:b w:val="false"/>
                <w:i w:val="false"/>
                <w:color w:val="000000"/>
                <w:sz w:val="20"/>
              </w:rPr>
              <w:t>
</w:t>
            </w:r>
            <w:r>
              <w:rPr>
                <w:rFonts w:ascii="Times New Roman"/>
                <w:b w:val="false"/>
                <w:i w:val="false"/>
                <w:color w:val="000000"/>
                <w:sz w:val="20"/>
              </w:rPr>
              <w:t>- эксплуатировать электронные приборы и устройства.</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2.2.8</w:t>
            </w:r>
            <w:r>
              <w:br/>
            </w:r>
            <w:r>
              <w:rPr>
                <w:rFonts w:ascii="Times New Roman"/>
                <w:b w:val="false"/>
                <w:i w:val="false"/>
                <w:color w:val="000000"/>
                <w:sz w:val="20"/>
              </w:rPr>
              <w:t>
</w:t>
            </w:r>
            <w:r>
              <w:rPr>
                <w:rFonts w:ascii="Times New Roman"/>
                <w:b w:val="false"/>
                <w:i w:val="false"/>
                <w:color w:val="000000"/>
                <w:sz w:val="20"/>
              </w:rPr>
              <w:t>ПК 2.3.9</w:t>
            </w:r>
            <w:r>
              <w:br/>
            </w:r>
            <w:r>
              <w:rPr>
                <w:rFonts w:ascii="Times New Roman"/>
                <w:b w:val="false"/>
                <w:i w:val="false"/>
                <w:color w:val="000000"/>
                <w:sz w:val="20"/>
              </w:rPr>
              <w:t>
</w:t>
            </w:r>
            <w:r>
              <w:rPr>
                <w:rFonts w:ascii="Times New Roman"/>
                <w:b w:val="false"/>
                <w:i w:val="false"/>
                <w:color w:val="000000"/>
                <w:sz w:val="20"/>
              </w:rPr>
              <w:t>ПК 2.4.1</w:t>
            </w:r>
            <w:r>
              <w:br/>
            </w:r>
            <w:r>
              <w:rPr>
                <w:rFonts w:ascii="Times New Roman"/>
                <w:b w:val="false"/>
                <w:i w:val="false"/>
                <w:color w:val="000000"/>
                <w:sz w:val="20"/>
              </w:rPr>
              <w:t>
</w:t>
            </w:r>
            <w:r>
              <w:rPr>
                <w:rFonts w:ascii="Times New Roman"/>
                <w:b w:val="false"/>
                <w:i w:val="false"/>
                <w:color w:val="000000"/>
                <w:sz w:val="20"/>
              </w:rPr>
              <w:t>ПК 2.4.10ПК 2.5.8</w:t>
            </w:r>
            <w:r>
              <w:br/>
            </w:r>
            <w:r>
              <w:rPr>
                <w:rFonts w:ascii="Times New Roman"/>
                <w:b w:val="false"/>
                <w:i w:val="false"/>
                <w:color w:val="000000"/>
                <w:sz w:val="20"/>
              </w:rPr>
              <w:t>
</w:t>
            </w:r>
            <w:r>
              <w:rPr>
                <w:rFonts w:ascii="Times New Roman"/>
                <w:b w:val="false"/>
                <w:i w:val="false"/>
                <w:color w:val="000000"/>
                <w:sz w:val="20"/>
              </w:rPr>
              <w:t>ПК 2.6.8</w:t>
            </w:r>
            <w:r>
              <w:br/>
            </w:r>
            <w:r>
              <w:rPr>
                <w:rFonts w:ascii="Times New Roman"/>
                <w:b w:val="false"/>
                <w:i w:val="false"/>
                <w:color w:val="000000"/>
                <w:sz w:val="20"/>
              </w:rPr>
              <w:t>
</w:t>
            </w:r>
            <w:r>
              <w:rPr>
                <w:rFonts w:ascii="Times New Roman"/>
                <w:b w:val="false"/>
                <w:i w:val="false"/>
                <w:color w:val="000000"/>
                <w:sz w:val="20"/>
              </w:rPr>
              <w:t>ПК 2.7.9</w:t>
            </w:r>
            <w:r>
              <w:br/>
            </w:r>
            <w:r>
              <w:rPr>
                <w:rFonts w:ascii="Times New Roman"/>
                <w:b w:val="false"/>
                <w:i w:val="false"/>
                <w:color w:val="000000"/>
                <w:sz w:val="20"/>
              </w:rPr>
              <w:t>
</w:t>
            </w:r>
            <w:r>
              <w:rPr>
                <w:rFonts w:ascii="Times New Roman"/>
                <w:b w:val="false"/>
                <w:i w:val="false"/>
                <w:color w:val="000000"/>
                <w:sz w:val="20"/>
              </w:rPr>
              <w:t>ПК 2.8.9.</w:t>
            </w:r>
          </w:p>
        </w:tc>
      </w:tr>
      <w:tr>
        <w:trPr>
          <w:trHeight w:val="450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ОПД.04</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стандартизации и метрологии.</w:t>
            </w:r>
            <w:r>
              <w:br/>
            </w:r>
            <w:r>
              <w:rPr>
                <w:rFonts w:ascii="Times New Roman"/>
                <w:b w:val="false"/>
                <w:i w:val="false"/>
                <w:color w:val="000000"/>
                <w:sz w:val="20"/>
              </w:rPr>
              <w:t>
</w:t>
            </w:r>
            <w:r>
              <w:rPr>
                <w:rFonts w:ascii="Times New Roman"/>
                <w:b w:val="false"/>
                <w:i w:val="false"/>
                <w:color w:val="000000"/>
                <w:sz w:val="20"/>
              </w:rPr>
              <w:t>Метрология: основные понятия, организационные, научные и методические основы. Правовые основы обеспечения единства измерений. Многообразие измерительных задач; классификация измерений по видам измерений, методы измерений и контроля; средства измерений и контроля; применение вычислительной техники в средствах измерений.</w:t>
            </w:r>
            <w:r>
              <w:br/>
            </w:r>
            <w:r>
              <w:rPr>
                <w:rFonts w:ascii="Times New Roman"/>
                <w:b w:val="false"/>
                <w:i w:val="false"/>
                <w:color w:val="000000"/>
                <w:sz w:val="20"/>
              </w:rPr>
              <w:t>
</w:t>
            </w:r>
            <w:r>
              <w:rPr>
                <w:rFonts w:ascii="Times New Roman"/>
                <w:b w:val="false"/>
                <w:i w:val="false"/>
                <w:color w:val="000000"/>
                <w:sz w:val="20"/>
              </w:rPr>
              <w:t>Требования современной метрологии. Роль метрологии в повышении качества продукции, услуг и производства. Методы и средства контроля гладких цилиндрических и конических, резьбовых, шпоночных и шлицевых соединений, зубчатых и червячных передач. Отклонение формы и расположения поверхностей и их контроль. Системы стандартизации.</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сведений метрологии;</w:t>
            </w:r>
            <w:r>
              <w:br/>
            </w:r>
            <w:r>
              <w:rPr>
                <w:rFonts w:ascii="Times New Roman"/>
                <w:b w:val="false"/>
                <w:i w:val="false"/>
                <w:color w:val="000000"/>
                <w:sz w:val="20"/>
              </w:rPr>
              <w:t>
</w:t>
            </w:r>
            <w:r>
              <w:rPr>
                <w:rFonts w:ascii="Times New Roman"/>
                <w:b w:val="false"/>
                <w:i w:val="false"/>
                <w:color w:val="000000"/>
                <w:sz w:val="20"/>
              </w:rPr>
              <w:t>- основных понятий стандартизации;</w:t>
            </w:r>
            <w:r>
              <w:br/>
            </w:r>
            <w:r>
              <w:rPr>
                <w:rFonts w:ascii="Times New Roman"/>
                <w:b w:val="false"/>
                <w:i w:val="false"/>
                <w:color w:val="000000"/>
                <w:sz w:val="20"/>
              </w:rPr>
              <w:t>
</w:t>
            </w:r>
            <w:r>
              <w:rPr>
                <w:rFonts w:ascii="Times New Roman"/>
                <w:b w:val="false"/>
                <w:i w:val="false"/>
                <w:color w:val="000000"/>
                <w:sz w:val="20"/>
              </w:rPr>
              <w:t>- основных понятий о допусках и посадках;</w:t>
            </w:r>
            <w:r>
              <w:br/>
            </w:r>
            <w:r>
              <w:rPr>
                <w:rFonts w:ascii="Times New Roman"/>
                <w:b w:val="false"/>
                <w:i w:val="false"/>
                <w:color w:val="000000"/>
                <w:sz w:val="20"/>
              </w:rPr>
              <w:t>
</w:t>
            </w:r>
            <w:r>
              <w:rPr>
                <w:rFonts w:ascii="Times New Roman"/>
                <w:b w:val="false"/>
                <w:i w:val="false"/>
                <w:color w:val="000000"/>
                <w:sz w:val="20"/>
              </w:rPr>
              <w:t>- точности формы, расположения шероховатости поверхностей;</w:t>
            </w:r>
            <w:r>
              <w:br/>
            </w:r>
            <w:r>
              <w:rPr>
                <w:rFonts w:ascii="Times New Roman"/>
                <w:b w:val="false"/>
                <w:i w:val="false"/>
                <w:color w:val="000000"/>
                <w:sz w:val="20"/>
              </w:rPr>
              <w:t>
</w:t>
            </w:r>
            <w:r>
              <w:rPr>
                <w:rFonts w:ascii="Times New Roman"/>
                <w:b w:val="false"/>
                <w:i w:val="false"/>
                <w:color w:val="000000"/>
                <w:sz w:val="20"/>
              </w:rPr>
              <w:t>- допусков на различные соединения деталей;</w:t>
            </w:r>
            <w:r>
              <w:br/>
            </w:r>
            <w:r>
              <w:rPr>
                <w:rFonts w:ascii="Times New Roman"/>
                <w:b w:val="false"/>
                <w:i w:val="false"/>
                <w:color w:val="000000"/>
                <w:sz w:val="20"/>
              </w:rPr>
              <w:t>
</w:t>
            </w:r>
            <w:r>
              <w:rPr>
                <w:rFonts w:ascii="Times New Roman"/>
                <w:b w:val="false"/>
                <w:i w:val="false"/>
                <w:color w:val="000000"/>
                <w:sz w:val="20"/>
              </w:rPr>
              <w:t>- типов, назначения и принципа действия технических средств измерений;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определять размеры, отклонения и допуски деталей и их соединений;</w:t>
            </w:r>
            <w:r>
              <w:br/>
            </w:r>
            <w:r>
              <w:rPr>
                <w:rFonts w:ascii="Times New Roman"/>
                <w:b w:val="false"/>
                <w:i w:val="false"/>
                <w:color w:val="000000"/>
                <w:sz w:val="20"/>
              </w:rPr>
              <w:t>
</w:t>
            </w:r>
            <w:r>
              <w:rPr>
                <w:rFonts w:ascii="Times New Roman"/>
                <w:b w:val="false"/>
                <w:i w:val="false"/>
                <w:color w:val="000000"/>
                <w:sz w:val="20"/>
              </w:rPr>
              <w:t>- определять предельные зазоры и натяги соединений;</w:t>
            </w:r>
            <w:r>
              <w:br/>
            </w:r>
            <w:r>
              <w:rPr>
                <w:rFonts w:ascii="Times New Roman"/>
                <w:b w:val="false"/>
                <w:i w:val="false"/>
                <w:color w:val="000000"/>
                <w:sz w:val="20"/>
              </w:rPr>
              <w:t>
</w:t>
            </w:r>
            <w:r>
              <w:rPr>
                <w:rFonts w:ascii="Times New Roman"/>
                <w:b w:val="false"/>
                <w:i w:val="false"/>
                <w:color w:val="000000"/>
                <w:sz w:val="20"/>
              </w:rPr>
              <w:t>- пользоваться техническими измерительными средствами.</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2.2.8</w:t>
            </w:r>
            <w:r>
              <w:br/>
            </w:r>
            <w:r>
              <w:rPr>
                <w:rFonts w:ascii="Times New Roman"/>
                <w:b w:val="false"/>
                <w:i w:val="false"/>
                <w:color w:val="000000"/>
                <w:sz w:val="20"/>
              </w:rPr>
              <w:t>
</w:t>
            </w:r>
            <w:r>
              <w:rPr>
                <w:rFonts w:ascii="Times New Roman"/>
                <w:b w:val="false"/>
                <w:i w:val="false"/>
                <w:color w:val="000000"/>
                <w:sz w:val="20"/>
              </w:rPr>
              <w:t>ПК 2.3.9</w:t>
            </w:r>
            <w:r>
              <w:br/>
            </w:r>
            <w:r>
              <w:rPr>
                <w:rFonts w:ascii="Times New Roman"/>
                <w:b w:val="false"/>
                <w:i w:val="false"/>
                <w:color w:val="000000"/>
                <w:sz w:val="20"/>
              </w:rPr>
              <w:t>
</w:t>
            </w:r>
            <w:r>
              <w:rPr>
                <w:rFonts w:ascii="Times New Roman"/>
                <w:b w:val="false"/>
                <w:i w:val="false"/>
                <w:color w:val="000000"/>
                <w:sz w:val="20"/>
              </w:rPr>
              <w:t>ПК 2.4.1</w:t>
            </w:r>
            <w:r>
              <w:br/>
            </w:r>
            <w:r>
              <w:rPr>
                <w:rFonts w:ascii="Times New Roman"/>
                <w:b w:val="false"/>
                <w:i w:val="false"/>
                <w:color w:val="000000"/>
                <w:sz w:val="20"/>
              </w:rPr>
              <w:t>
</w:t>
            </w:r>
            <w:r>
              <w:rPr>
                <w:rFonts w:ascii="Times New Roman"/>
                <w:b w:val="false"/>
                <w:i w:val="false"/>
                <w:color w:val="000000"/>
                <w:sz w:val="20"/>
              </w:rPr>
              <w:t>ПК 2.4.10</w:t>
            </w:r>
            <w:r>
              <w:br/>
            </w:r>
            <w:r>
              <w:rPr>
                <w:rFonts w:ascii="Times New Roman"/>
                <w:b w:val="false"/>
                <w:i w:val="false"/>
                <w:color w:val="000000"/>
                <w:sz w:val="20"/>
              </w:rPr>
              <w:t>
</w:t>
            </w:r>
            <w:r>
              <w:rPr>
                <w:rFonts w:ascii="Times New Roman"/>
                <w:b w:val="false"/>
                <w:i w:val="false"/>
                <w:color w:val="000000"/>
                <w:sz w:val="20"/>
              </w:rPr>
              <w:t xml:space="preserve">ПК 2.5.4 </w:t>
            </w:r>
            <w:r>
              <w:br/>
            </w:r>
            <w:r>
              <w:rPr>
                <w:rFonts w:ascii="Times New Roman"/>
                <w:b w:val="false"/>
                <w:i w:val="false"/>
                <w:color w:val="000000"/>
                <w:sz w:val="20"/>
              </w:rPr>
              <w:t>
</w:t>
            </w:r>
            <w:r>
              <w:rPr>
                <w:rFonts w:ascii="Times New Roman"/>
                <w:b w:val="false"/>
                <w:i w:val="false"/>
                <w:color w:val="000000"/>
                <w:sz w:val="20"/>
              </w:rPr>
              <w:t>ПК 2.5.8</w:t>
            </w:r>
            <w:r>
              <w:br/>
            </w:r>
            <w:r>
              <w:rPr>
                <w:rFonts w:ascii="Times New Roman"/>
                <w:b w:val="false"/>
                <w:i w:val="false"/>
                <w:color w:val="000000"/>
                <w:sz w:val="20"/>
              </w:rPr>
              <w:t>
</w:t>
            </w:r>
            <w:r>
              <w:rPr>
                <w:rFonts w:ascii="Times New Roman"/>
                <w:b w:val="false"/>
                <w:i w:val="false"/>
                <w:color w:val="000000"/>
                <w:sz w:val="20"/>
              </w:rPr>
              <w:t>ПК 2.6.8</w:t>
            </w:r>
            <w:r>
              <w:br/>
            </w:r>
            <w:r>
              <w:rPr>
                <w:rFonts w:ascii="Times New Roman"/>
                <w:b w:val="false"/>
                <w:i w:val="false"/>
                <w:color w:val="000000"/>
                <w:sz w:val="20"/>
              </w:rPr>
              <w:t>
</w:t>
            </w:r>
            <w:r>
              <w:rPr>
                <w:rFonts w:ascii="Times New Roman"/>
                <w:b w:val="false"/>
                <w:i w:val="false"/>
                <w:color w:val="000000"/>
                <w:sz w:val="20"/>
              </w:rPr>
              <w:t>ПК 2.7.9</w:t>
            </w:r>
            <w:r>
              <w:br/>
            </w:r>
            <w:r>
              <w:rPr>
                <w:rFonts w:ascii="Times New Roman"/>
                <w:b w:val="false"/>
                <w:i w:val="false"/>
                <w:color w:val="000000"/>
                <w:sz w:val="20"/>
              </w:rPr>
              <w:t>
</w:t>
            </w:r>
            <w:r>
              <w:rPr>
                <w:rFonts w:ascii="Times New Roman"/>
                <w:b w:val="false"/>
                <w:i w:val="false"/>
                <w:color w:val="000000"/>
                <w:sz w:val="20"/>
              </w:rPr>
              <w:t>ПК 2.8.8</w:t>
            </w:r>
            <w:r>
              <w:br/>
            </w:r>
            <w:r>
              <w:rPr>
                <w:rFonts w:ascii="Times New Roman"/>
                <w:b w:val="false"/>
                <w:i w:val="false"/>
                <w:color w:val="000000"/>
                <w:sz w:val="20"/>
              </w:rPr>
              <w:t>
</w:t>
            </w:r>
            <w:r>
              <w:rPr>
                <w:rFonts w:ascii="Times New Roman"/>
                <w:b w:val="false"/>
                <w:i w:val="false"/>
                <w:color w:val="000000"/>
                <w:sz w:val="20"/>
              </w:rPr>
              <w:t>ПК 2.8.9</w:t>
            </w:r>
            <w:r>
              <w:br/>
            </w:r>
            <w:r>
              <w:rPr>
                <w:rFonts w:ascii="Times New Roman"/>
                <w:b w:val="false"/>
                <w:i w:val="false"/>
                <w:color w:val="000000"/>
                <w:sz w:val="20"/>
              </w:rPr>
              <w:t>
</w:t>
            </w:r>
            <w:r>
              <w:rPr>
                <w:rFonts w:ascii="Times New Roman"/>
                <w:b w:val="false"/>
                <w:i w:val="false"/>
                <w:color w:val="000000"/>
                <w:sz w:val="20"/>
              </w:rPr>
              <w:t>ПК 2.8.10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ОПД.05</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Теплотехника.</w:t>
            </w:r>
            <w:r>
              <w:br/>
            </w:r>
            <w:r>
              <w:rPr>
                <w:rFonts w:ascii="Times New Roman"/>
                <w:b w:val="false"/>
                <w:i w:val="false"/>
                <w:color w:val="000000"/>
                <w:sz w:val="20"/>
              </w:rPr>
              <w:t>
</w:t>
            </w:r>
            <w:r>
              <w:rPr>
                <w:rFonts w:ascii="Times New Roman"/>
                <w:b w:val="false"/>
                <w:i w:val="false"/>
                <w:color w:val="000000"/>
                <w:sz w:val="20"/>
              </w:rPr>
              <w:t>Теплотехника и теплоэлектроэнергетика, закономерности процессов тепломассообмена в металлургических печах.</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основных положений теплотехники и теплоэнергетики; </w:t>
            </w:r>
            <w:r>
              <w:br/>
            </w:r>
            <w:r>
              <w:rPr>
                <w:rFonts w:ascii="Times New Roman"/>
                <w:b w:val="false"/>
                <w:i w:val="false"/>
                <w:color w:val="000000"/>
                <w:sz w:val="20"/>
              </w:rPr>
              <w:t>
</w:t>
            </w:r>
            <w:r>
              <w:rPr>
                <w:rFonts w:ascii="Times New Roman"/>
                <w:b w:val="false"/>
                <w:i w:val="false"/>
                <w:color w:val="000000"/>
                <w:sz w:val="20"/>
              </w:rPr>
              <w:t>- назначения и свойств огнеупорных материалов;</w:t>
            </w:r>
            <w:r>
              <w:br/>
            </w:r>
            <w:r>
              <w:rPr>
                <w:rFonts w:ascii="Times New Roman"/>
                <w:b w:val="false"/>
                <w:i w:val="false"/>
                <w:color w:val="000000"/>
                <w:sz w:val="20"/>
              </w:rPr>
              <w:t>
</w:t>
            </w:r>
            <w:r>
              <w:rPr>
                <w:rFonts w:ascii="Times New Roman"/>
                <w:b w:val="false"/>
                <w:i w:val="false"/>
                <w:color w:val="000000"/>
                <w:sz w:val="20"/>
              </w:rPr>
              <w:t>- устройств и принципов действия металлургических печей;</w:t>
            </w:r>
            <w:r>
              <w:br/>
            </w:r>
            <w:r>
              <w:rPr>
                <w:rFonts w:ascii="Times New Roman"/>
                <w:b w:val="false"/>
                <w:i w:val="false"/>
                <w:color w:val="000000"/>
                <w:sz w:val="20"/>
              </w:rPr>
              <w:t>
</w:t>
            </w:r>
            <w:r>
              <w:rPr>
                <w:rFonts w:ascii="Times New Roman"/>
                <w:b w:val="false"/>
                <w:i w:val="false"/>
                <w:color w:val="000000"/>
                <w:sz w:val="20"/>
              </w:rPr>
              <w:t>- топлива металлургических печей и методики расчетов горения;</w:t>
            </w:r>
            <w:r>
              <w:br/>
            </w:r>
            <w:r>
              <w:rPr>
                <w:rFonts w:ascii="Times New Roman"/>
                <w:b w:val="false"/>
                <w:i w:val="false"/>
                <w:color w:val="000000"/>
                <w:sz w:val="20"/>
              </w:rPr>
              <w:t>
</w:t>
            </w:r>
            <w:r>
              <w:rPr>
                <w:rFonts w:ascii="Times New Roman"/>
                <w:b w:val="false"/>
                <w:i w:val="false"/>
                <w:color w:val="000000"/>
                <w:sz w:val="20"/>
              </w:rPr>
              <w:t>- закономерностей процессов тепломассообмена в металлургических печах.</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производить расчеты процессов горения и теплообмена в металлургических печах, (нагревательных и плавильных).</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ПК 2.2.6</w:t>
            </w:r>
            <w:r>
              <w:br/>
            </w:r>
            <w:r>
              <w:rPr>
                <w:rFonts w:ascii="Times New Roman"/>
                <w:b w:val="false"/>
                <w:i w:val="false"/>
                <w:color w:val="000000"/>
                <w:sz w:val="20"/>
              </w:rPr>
              <w:t>
</w:t>
            </w:r>
            <w:r>
              <w:rPr>
                <w:rFonts w:ascii="Times New Roman"/>
                <w:b w:val="false"/>
                <w:i w:val="false"/>
                <w:color w:val="000000"/>
                <w:sz w:val="20"/>
              </w:rPr>
              <w:t>ПК 2.3.2</w:t>
            </w:r>
            <w:r>
              <w:br/>
            </w:r>
            <w:r>
              <w:rPr>
                <w:rFonts w:ascii="Times New Roman"/>
                <w:b w:val="false"/>
                <w:i w:val="false"/>
                <w:color w:val="000000"/>
                <w:sz w:val="20"/>
              </w:rPr>
              <w:t>
</w:t>
            </w:r>
            <w:r>
              <w:rPr>
                <w:rFonts w:ascii="Times New Roman"/>
                <w:b w:val="false"/>
                <w:i w:val="false"/>
                <w:color w:val="000000"/>
                <w:sz w:val="20"/>
              </w:rPr>
              <w:t>ПК 2.3.3</w:t>
            </w:r>
            <w:r>
              <w:br/>
            </w:r>
            <w:r>
              <w:rPr>
                <w:rFonts w:ascii="Times New Roman"/>
                <w:b w:val="false"/>
                <w:i w:val="false"/>
                <w:color w:val="000000"/>
                <w:sz w:val="20"/>
              </w:rPr>
              <w:t>
</w:t>
            </w:r>
            <w:r>
              <w:rPr>
                <w:rFonts w:ascii="Times New Roman"/>
                <w:b w:val="false"/>
                <w:i w:val="false"/>
                <w:color w:val="000000"/>
                <w:sz w:val="20"/>
              </w:rPr>
              <w:t>ПК 2.3.5</w:t>
            </w:r>
            <w:r>
              <w:br/>
            </w:r>
            <w:r>
              <w:rPr>
                <w:rFonts w:ascii="Times New Roman"/>
                <w:b w:val="false"/>
                <w:i w:val="false"/>
                <w:color w:val="000000"/>
                <w:sz w:val="20"/>
              </w:rPr>
              <w:t>
</w:t>
            </w:r>
            <w:r>
              <w:rPr>
                <w:rFonts w:ascii="Times New Roman"/>
                <w:b w:val="false"/>
                <w:i w:val="false"/>
                <w:color w:val="000000"/>
                <w:sz w:val="20"/>
              </w:rPr>
              <w:t>ПК 2.3.6</w:t>
            </w:r>
            <w:r>
              <w:br/>
            </w:r>
            <w:r>
              <w:rPr>
                <w:rFonts w:ascii="Times New Roman"/>
                <w:b w:val="false"/>
                <w:i w:val="false"/>
                <w:color w:val="000000"/>
                <w:sz w:val="20"/>
              </w:rPr>
              <w:t>
</w:t>
            </w:r>
            <w:r>
              <w:rPr>
                <w:rFonts w:ascii="Times New Roman"/>
                <w:b w:val="false"/>
                <w:i w:val="false"/>
                <w:color w:val="000000"/>
                <w:sz w:val="20"/>
              </w:rPr>
              <w:t>ПК 2.4.4</w:t>
            </w:r>
          </w:p>
        </w:tc>
      </w:tr>
      <w:tr>
        <w:trPr>
          <w:trHeight w:val="70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ОПД.06</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химия.</w:t>
            </w:r>
            <w:r>
              <w:br/>
            </w:r>
            <w:r>
              <w:rPr>
                <w:rFonts w:ascii="Times New Roman"/>
                <w:b w:val="false"/>
                <w:i w:val="false"/>
                <w:color w:val="000000"/>
                <w:sz w:val="20"/>
              </w:rPr>
              <w:t>
</w:t>
            </w:r>
            <w:r>
              <w:rPr>
                <w:rFonts w:ascii="Times New Roman"/>
                <w:b w:val="false"/>
                <w:i w:val="false"/>
                <w:color w:val="000000"/>
                <w:sz w:val="20"/>
              </w:rPr>
              <w:t>Методы оценки свойств металлов и сплавов, основы химических и физико-химических процессов, лежащих в основе металлургического производства</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теории химических и физико-химических процессов, лежащих в основе металлургического производства</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использовать методы оценки свойств металлов и сплавов</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БК3</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2.3.2</w:t>
            </w:r>
            <w:r>
              <w:br/>
            </w:r>
            <w:r>
              <w:rPr>
                <w:rFonts w:ascii="Times New Roman"/>
                <w:b w:val="false"/>
                <w:i w:val="false"/>
                <w:color w:val="000000"/>
                <w:sz w:val="20"/>
              </w:rPr>
              <w:t>
</w:t>
            </w:r>
            <w:r>
              <w:rPr>
                <w:rFonts w:ascii="Times New Roman"/>
                <w:b w:val="false"/>
                <w:i w:val="false"/>
                <w:color w:val="000000"/>
                <w:sz w:val="20"/>
              </w:rPr>
              <w:t>ПК 2.5.1</w:t>
            </w:r>
            <w:r>
              <w:br/>
            </w:r>
            <w:r>
              <w:rPr>
                <w:rFonts w:ascii="Times New Roman"/>
                <w:b w:val="false"/>
                <w:i w:val="false"/>
                <w:color w:val="000000"/>
                <w:sz w:val="20"/>
              </w:rPr>
              <w:t>
</w:t>
            </w:r>
            <w:r>
              <w:rPr>
                <w:rFonts w:ascii="Times New Roman"/>
                <w:b w:val="false"/>
                <w:i w:val="false"/>
                <w:color w:val="000000"/>
                <w:sz w:val="20"/>
              </w:rPr>
              <w:t>ПК 2.6.1</w:t>
            </w:r>
            <w:r>
              <w:br/>
            </w:r>
            <w:r>
              <w:rPr>
                <w:rFonts w:ascii="Times New Roman"/>
                <w:b w:val="false"/>
                <w:i w:val="false"/>
                <w:color w:val="000000"/>
                <w:sz w:val="20"/>
              </w:rPr>
              <w:t>
</w:t>
            </w:r>
            <w:r>
              <w:rPr>
                <w:rFonts w:ascii="Times New Roman"/>
                <w:b w:val="false"/>
                <w:i w:val="false"/>
                <w:color w:val="000000"/>
                <w:sz w:val="20"/>
              </w:rPr>
              <w:t>ПК2.7.1</w:t>
            </w:r>
            <w:r>
              <w:br/>
            </w:r>
            <w:r>
              <w:rPr>
                <w:rFonts w:ascii="Times New Roman"/>
                <w:b w:val="false"/>
                <w:i w:val="false"/>
                <w:color w:val="000000"/>
                <w:sz w:val="20"/>
              </w:rPr>
              <w:t>
</w:t>
            </w:r>
            <w:r>
              <w:rPr>
                <w:rFonts w:ascii="Times New Roman"/>
                <w:b w:val="false"/>
                <w:i w:val="false"/>
                <w:color w:val="000000"/>
                <w:sz w:val="20"/>
              </w:rPr>
              <w:t>ПК 2.8.1</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ОПД.07</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государственном языке.</w:t>
            </w:r>
            <w:r>
              <w:br/>
            </w:r>
            <w:r>
              <w:rPr>
                <w:rFonts w:ascii="Times New Roman"/>
                <w:b w:val="false"/>
                <w:i w:val="false"/>
                <w:color w:val="000000"/>
                <w:sz w:val="20"/>
              </w:rPr>
              <w:t>
</w:t>
            </w:r>
            <w:r>
              <w:rPr>
                <w:rFonts w:ascii="Times New Roman"/>
                <w:b w:val="false"/>
                <w:i w:val="false"/>
                <w:color w:val="000000"/>
                <w:sz w:val="20"/>
              </w:rPr>
              <w:t>Работа со словарем по делопроизводству. Нормативно-методические документы по документированию и вопросам обеспечения документами. Шаблонизация и стандартизация. Правила составления документов, входящих в перечень административно-организационных документов. Основы офисной и документационной работы. Технология документирования с помощью технических средств.</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государственного языка Республики Казахстан – казахский;</w:t>
            </w:r>
            <w:r>
              <w:br/>
            </w:r>
            <w:r>
              <w:rPr>
                <w:rFonts w:ascii="Times New Roman"/>
                <w:b w:val="false"/>
                <w:i w:val="false"/>
                <w:color w:val="000000"/>
                <w:sz w:val="20"/>
              </w:rPr>
              <w:t>
</w:t>
            </w:r>
            <w:r>
              <w:rPr>
                <w:rFonts w:ascii="Times New Roman"/>
                <w:b w:val="false"/>
                <w:i w:val="false"/>
                <w:color w:val="000000"/>
                <w:sz w:val="20"/>
              </w:rPr>
              <w:t>- делопроизводства на государственном языке; структуры службы документирования, должностных структур, должностных обязанностей, технологии документирования с помощью технических средств.</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применять знания казахского языка в работе с документацией;</w:t>
            </w:r>
            <w:r>
              <w:br/>
            </w:r>
            <w:r>
              <w:rPr>
                <w:rFonts w:ascii="Times New Roman"/>
                <w:b w:val="false"/>
                <w:i w:val="false"/>
                <w:color w:val="000000"/>
                <w:sz w:val="20"/>
              </w:rPr>
              <w:t>
</w:t>
            </w:r>
            <w:r>
              <w:rPr>
                <w:rFonts w:ascii="Times New Roman"/>
                <w:b w:val="false"/>
                <w:i w:val="false"/>
                <w:color w:val="000000"/>
                <w:sz w:val="20"/>
              </w:rPr>
              <w:t>- работать с документами от их поступления до оформления дел.</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ПК2.1.9</w:t>
            </w:r>
            <w:r>
              <w:br/>
            </w:r>
            <w:r>
              <w:rPr>
                <w:rFonts w:ascii="Times New Roman"/>
                <w:b w:val="false"/>
                <w:i w:val="false"/>
                <w:color w:val="000000"/>
                <w:sz w:val="20"/>
              </w:rPr>
              <w:t>
</w:t>
            </w:r>
            <w:r>
              <w:rPr>
                <w:rFonts w:ascii="Times New Roman"/>
                <w:b w:val="false"/>
                <w:i w:val="false"/>
                <w:color w:val="000000"/>
                <w:sz w:val="20"/>
              </w:rPr>
              <w:t>ПК2.2.9</w:t>
            </w:r>
            <w:r>
              <w:br/>
            </w:r>
            <w:r>
              <w:rPr>
                <w:rFonts w:ascii="Times New Roman"/>
                <w:b w:val="false"/>
                <w:i w:val="false"/>
                <w:color w:val="000000"/>
                <w:sz w:val="20"/>
              </w:rPr>
              <w:t>
</w:t>
            </w:r>
            <w:r>
              <w:rPr>
                <w:rFonts w:ascii="Times New Roman"/>
                <w:b w:val="false"/>
                <w:i w:val="false"/>
                <w:color w:val="000000"/>
                <w:sz w:val="20"/>
              </w:rPr>
              <w:t>ПК2.3.8</w:t>
            </w:r>
            <w:r>
              <w:br/>
            </w:r>
            <w:r>
              <w:rPr>
                <w:rFonts w:ascii="Times New Roman"/>
                <w:b w:val="false"/>
                <w:i w:val="false"/>
                <w:color w:val="000000"/>
                <w:sz w:val="20"/>
              </w:rPr>
              <w:t>
</w:t>
            </w:r>
            <w:r>
              <w:rPr>
                <w:rFonts w:ascii="Times New Roman"/>
                <w:b w:val="false"/>
                <w:i w:val="false"/>
                <w:color w:val="000000"/>
                <w:sz w:val="20"/>
              </w:rPr>
              <w:t>ПК2.4.8</w:t>
            </w:r>
            <w:r>
              <w:br/>
            </w:r>
            <w:r>
              <w:rPr>
                <w:rFonts w:ascii="Times New Roman"/>
                <w:b w:val="false"/>
                <w:i w:val="false"/>
                <w:color w:val="000000"/>
                <w:sz w:val="20"/>
              </w:rPr>
              <w:t>
</w:t>
            </w:r>
            <w:r>
              <w:rPr>
                <w:rFonts w:ascii="Times New Roman"/>
                <w:b w:val="false"/>
                <w:i w:val="false"/>
                <w:color w:val="000000"/>
                <w:sz w:val="20"/>
              </w:rPr>
              <w:t>ПК2.5.9</w:t>
            </w:r>
            <w:r>
              <w:br/>
            </w:r>
            <w:r>
              <w:rPr>
                <w:rFonts w:ascii="Times New Roman"/>
                <w:b w:val="false"/>
                <w:i w:val="false"/>
                <w:color w:val="000000"/>
                <w:sz w:val="20"/>
              </w:rPr>
              <w:t>
</w:t>
            </w:r>
            <w:r>
              <w:rPr>
                <w:rFonts w:ascii="Times New Roman"/>
                <w:b w:val="false"/>
                <w:i w:val="false"/>
                <w:color w:val="000000"/>
                <w:sz w:val="20"/>
              </w:rPr>
              <w:t>ПК2.6.10</w:t>
            </w:r>
            <w:r>
              <w:br/>
            </w:r>
            <w:r>
              <w:rPr>
                <w:rFonts w:ascii="Times New Roman"/>
                <w:b w:val="false"/>
                <w:i w:val="false"/>
                <w:color w:val="000000"/>
                <w:sz w:val="20"/>
              </w:rPr>
              <w:t>
</w:t>
            </w:r>
            <w:r>
              <w:rPr>
                <w:rFonts w:ascii="Times New Roman"/>
                <w:b w:val="false"/>
                <w:i w:val="false"/>
                <w:color w:val="000000"/>
                <w:sz w:val="20"/>
              </w:rPr>
              <w:t>ПК2.7.10</w:t>
            </w:r>
            <w:r>
              <w:br/>
            </w:r>
            <w:r>
              <w:rPr>
                <w:rFonts w:ascii="Times New Roman"/>
                <w:b w:val="false"/>
                <w:i w:val="false"/>
                <w:color w:val="000000"/>
                <w:sz w:val="20"/>
              </w:rPr>
              <w:t>
</w:t>
            </w:r>
            <w:r>
              <w:rPr>
                <w:rFonts w:ascii="Times New Roman"/>
                <w:b w:val="false"/>
                <w:i w:val="false"/>
                <w:color w:val="000000"/>
                <w:sz w:val="20"/>
              </w:rPr>
              <w:t>ПК 2.8.8</w:t>
            </w:r>
            <w:r>
              <w:br/>
            </w:r>
            <w:r>
              <w:rPr>
                <w:rFonts w:ascii="Times New Roman"/>
                <w:b w:val="false"/>
                <w:i w:val="false"/>
                <w:color w:val="000000"/>
                <w:sz w:val="20"/>
              </w:rPr>
              <w:t>
</w:t>
            </w:r>
            <w:r>
              <w:rPr>
                <w:rFonts w:ascii="Times New Roman"/>
                <w:b w:val="false"/>
                <w:i w:val="false"/>
                <w:color w:val="000000"/>
                <w:sz w:val="20"/>
              </w:rPr>
              <w:t>ПК 2.8.9</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металлургического производства.</w:t>
            </w:r>
            <w:r>
              <w:br/>
            </w:r>
            <w:r>
              <w:rPr>
                <w:rFonts w:ascii="Times New Roman"/>
                <w:b w:val="false"/>
                <w:i w:val="false"/>
                <w:color w:val="000000"/>
                <w:sz w:val="20"/>
              </w:rPr>
              <w:t>
</w:t>
            </w:r>
            <w:r>
              <w:rPr>
                <w:rFonts w:ascii="Times New Roman"/>
                <w:b w:val="false"/>
                <w:i w:val="false"/>
                <w:color w:val="000000"/>
                <w:sz w:val="20"/>
              </w:rPr>
              <w:t>Роль металлов и металлургической промышленности в развитии экономики страны, подготовка сырья к металлургическим процессам, производства чугуна и стали, разливка и кристаллизация</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технологического процесса производства агломерата;</w:t>
            </w:r>
            <w:r>
              <w:br/>
            </w:r>
            <w:r>
              <w:rPr>
                <w:rFonts w:ascii="Times New Roman"/>
                <w:b w:val="false"/>
                <w:i w:val="false"/>
                <w:color w:val="000000"/>
                <w:sz w:val="20"/>
              </w:rPr>
              <w:t>
</w:t>
            </w:r>
            <w:r>
              <w:rPr>
                <w:rFonts w:ascii="Times New Roman"/>
                <w:b w:val="false"/>
                <w:i w:val="false"/>
                <w:color w:val="000000"/>
                <w:sz w:val="20"/>
              </w:rPr>
              <w:t>- основ технологического производства чугуна;</w:t>
            </w:r>
            <w:r>
              <w:br/>
            </w:r>
            <w:r>
              <w:rPr>
                <w:rFonts w:ascii="Times New Roman"/>
                <w:b w:val="false"/>
                <w:i w:val="false"/>
                <w:color w:val="000000"/>
                <w:sz w:val="20"/>
              </w:rPr>
              <w:t>
</w:t>
            </w:r>
            <w:r>
              <w:rPr>
                <w:rFonts w:ascii="Times New Roman"/>
                <w:b w:val="false"/>
                <w:i w:val="false"/>
                <w:color w:val="000000"/>
                <w:sz w:val="20"/>
              </w:rPr>
              <w:t>- основ технологического производства стали;</w:t>
            </w:r>
            <w:r>
              <w:br/>
            </w:r>
            <w:r>
              <w:rPr>
                <w:rFonts w:ascii="Times New Roman"/>
                <w:b w:val="false"/>
                <w:i w:val="false"/>
                <w:color w:val="000000"/>
                <w:sz w:val="20"/>
              </w:rPr>
              <w:t>
</w:t>
            </w:r>
            <w:r>
              <w:rPr>
                <w:rFonts w:ascii="Times New Roman"/>
                <w:b w:val="false"/>
                <w:i w:val="false"/>
                <w:color w:val="000000"/>
                <w:sz w:val="20"/>
              </w:rPr>
              <w:t>- физико-химических основ сталеплавильных процессов;</w:t>
            </w:r>
            <w:r>
              <w:br/>
            </w:r>
            <w:r>
              <w:rPr>
                <w:rFonts w:ascii="Times New Roman"/>
                <w:b w:val="false"/>
                <w:i w:val="false"/>
                <w:color w:val="000000"/>
                <w:sz w:val="20"/>
              </w:rPr>
              <w:t>
</w:t>
            </w:r>
            <w:r>
              <w:rPr>
                <w:rFonts w:ascii="Times New Roman"/>
                <w:b w:val="false"/>
                <w:i w:val="false"/>
                <w:color w:val="000000"/>
                <w:sz w:val="20"/>
              </w:rPr>
              <w:t>- физико-химических основ кристаллизации стали;</w:t>
            </w:r>
            <w:r>
              <w:br/>
            </w:r>
            <w:r>
              <w:rPr>
                <w:rFonts w:ascii="Times New Roman"/>
                <w:b w:val="false"/>
                <w:i w:val="false"/>
                <w:color w:val="000000"/>
                <w:sz w:val="20"/>
              </w:rPr>
              <w:t>
</w:t>
            </w:r>
            <w:r>
              <w:rPr>
                <w:rFonts w:ascii="Times New Roman"/>
                <w:b w:val="false"/>
                <w:i w:val="false"/>
                <w:color w:val="000000"/>
                <w:sz w:val="20"/>
              </w:rPr>
              <w:t>- требований, предъявляемых к качеству исходных и вспомогательных материалов.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осуществлять операции по подготовке материалов и технологического инструмента;</w:t>
            </w:r>
            <w:r>
              <w:br/>
            </w:r>
            <w:r>
              <w:rPr>
                <w:rFonts w:ascii="Times New Roman"/>
                <w:b w:val="false"/>
                <w:i w:val="false"/>
                <w:color w:val="000000"/>
                <w:sz w:val="20"/>
              </w:rPr>
              <w:t>
</w:t>
            </w:r>
            <w:r>
              <w:rPr>
                <w:rFonts w:ascii="Times New Roman"/>
                <w:b w:val="false"/>
                <w:i w:val="false"/>
                <w:color w:val="000000"/>
                <w:sz w:val="20"/>
              </w:rPr>
              <w:t>- корректировать химический состав;</w:t>
            </w:r>
            <w:r>
              <w:br/>
            </w:r>
            <w:r>
              <w:rPr>
                <w:rFonts w:ascii="Times New Roman"/>
                <w:b w:val="false"/>
                <w:i w:val="false"/>
                <w:color w:val="000000"/>
                <w:sz w:val="20"/>
              </w:rPr>
              <w:t>
</w:t>
            </w:r>
            <w:r>
              <w:rPr>
                <w:rFonts w:ascii="Times New Roman"/>
                <w:b w:val="false"/>
                <w:i w:val="false"/>
                <w:color w:val="000000"/>
                <w:sz w:val="20"/>
              </w:rPr>
              <w:t>- производить отбор проб для анализа;</w:t>
            </w:r>
            <w:r>
              <w:br/>
            </w:r>
            <w:r>
              <w:rPr>
                <w:rFonts w:ascii="Times New Roman"/>
                <w:b w:val="false"/>
                <w:i w:val="false"/>
                <w:color w:val="000000"/>
                <w:sz w:val="20"/>
              </w:rPr>
              <w:t>
</w:t>
            </w:r>
            <w:r>
              <w:rPr>
                <w:rFonts w:ascii="Times New Roman"/>
                <w:b w:val="false"/>
                <w:i w:val="false"/>
                <w:color w:val="000000"/>
                <w:sz w:val="20"/>
              </w:rPr>
              <w:t>- производить замер температур;</w:t>
            </w:r>
            <w:r>
              <w:br/>
            </w:r>
            <w:r>
              <w:rPr>
                <w:rFonts w:ascii="Times New Roman"/>
                <w:b w:val="false"/>
                <w:i w:val="false"/>
                <w:color w:val="000000"/>
                <w:sz w:val="20"/>
              </w:rPr>
              <w:t>
</w:t>
            </w:r>
            <w:r>
              <w:rPr>
                <w:rFonts w:ascii="Times New Roman"/>
                <w:b w:val="false"/>
                <w:i w:val="false"/>
                <w:color w:val="000000"/>
                <w:sz w:val="20"/>
              </w:rPr>
              <w:t>- осуществлять наблюдение за показателями контрольно-измерительных приборов;</w:t>
            </w:r>
            <w:r>
              <w:br/>
            </w:r>
            <w:r>
              <w:rPr>
                <w:rFonts w:ascii="Times New Roman"/>
                <w:b w:val="false"/>
                <w:i w:val="false"/>
                <w:color w:val="000000"/>
                <w:sz w:val="20"/>
              </w:rPr>
              <w:t>
</w:t>
            </w:r>
            <w:r>
              <w:rPr>
                <w:rFonts w:ascii="Times New Roman"/>
                <w:b w:val="false"/>
                <w:i w:val="false"/>
                <w:color w:val="000000"/>
                <w:sz w:val="20"/>
              </w:rPr>
              <w:t>- вести установленную технологическую документацию.</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БК1 - 9 </w:t>
            </w:r>
            <w:r>
              <w:br/>
            </w:r>
            <w:r>
              <w:rPr>
                <w:rFonts w:ascii="Times New Roman"/>
                <w:b w:val="false"/>
                <w:i w:val="false"/>
                <w:color w:val="000000"/>
                <w:sz w:val="20"/>
              </w:rPr>
              <w:t>
</w:t>
            </w: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2.4.4</w:t>
            </w:r>
            <w:r>
              <w:br/>
            </w:r>
            <w:r>
              <w:rPr>
                <w:rFonts w:ascii="Times New Roman"/>
                <w:b w:val="false"/>
                <w:i w:val="false"/>
                <w:color w:val="000000"/>
                <w:sz w:val="20"/>
              </w:rPr>
              <w:t>
</w:t>
            </w:r>
            <w:r>
              <w:rPr>
                <w:rFonts w:ascii="Times New Roman"/>
                <w:b w:val="false"/>
                <w:i w:val="false"/>
                <w:color w:val="000000"/>
                <w:sz w:val="20"/>
              </w:rPr>
              <w:t>ПК 2.5.1</w:t>
            </w:r>
            <w:r>
              <w:br/>
            </w:r>
            <w:r>
              <w:rPr>
                <w:rFonts w:ascii="Times New Roman"/>
                <w:b w:val="false"/>
                <w:i w:val="false"/>
                <w:color w:val="000000"/>
                <w:sz w:val="20"/>
              </w:rPr>
              <w:t>
</w:t>
            </w:r>
            <w:r>
              <w:rPr>
                <w:rFonts w:ascii="Times New Roman"/>
                <w:b w:val="false"/>
                <w:i w:val="false"/>
                <w:color w:val="000000"/>
                <w:sz w:val="20"/>
              </w:rPr>
              <w:t>ПК 2.6.1</w:t>
            </w:r>
            <w:r>
              <w:br/>
            </w:r>
            <w:r>
              <w:rPr>
                <w:rFonts w:ascii="Times New Roman"/>
                <w:b w:val="false"/>
                <w:i w:val="false"/>
                <w:color w:val="000000"/>
                <w:sz w:val="20"/>
              </w:rPr>
              <w:t>
</w:t>
            </w:r>
            <w:r>
              <w:rPr>
                <w:rFonts w:ascii="Times New Roman"/>
                <w:b w:val="false"/>
                <w:i w:val="false"/>
                <w:color w:val="000000"/>
                <w:sz w:val="20"/>
              </w:rPr>
              <w:t>ПК 2.7.1</w:t>
            </w:r>
            <w:r>
              <w:br/>
            </w:r>
            <w:r>
              <w:rPr>
                <w:rFonts w:ascii="Times New Roman"/>
                <w:b w:val="false"/>
                <w:i w:val="false"/>
                <w:color w:val="000000"/>
                <w:sz w:val="20"/>
              </w:rPr>
              <w:t>
</w:t>
            </w:r>
            <w:r>
              <w:rPr>
                <w:rFonts w:ascii="Times New Roman"/>
                <w:b w:val="false"/>
                <w:i w:val="false"/>
                <w:color w:val="000000"/>
                <w:sz w:val="20"/>
              </w:rPr>
              <w:t>ПК 2.7.6</w:t>
            </w:r>
            <w:r>
              <w:br/>
            </w:r>
            <w:r>
              <w:rPr>
                <w:rFonts w:ascii="Times New Roman"/>
                <w:b w:val="false"/>
                <w:i w:val="false"/>
                <w:color w:val="000000"/>
                <w:sz w:val="20"/>
              </w:rPr>
              <w:t>
</w:t>
            </w:r>
            <w:r>
              <w:rPr>
                <w:rFonts w:ascii="Times New Roman"/>
                <w:b w:val="false"/>
                <w:i w:val="false"/>
                <w:color w:val="000000"/>
                <w:sz w:val="20"/>
              </w:rPr>
              <w:t>ПК 2.8.3</w:t>
            </w:r>
            <w:r>
              <w:br/>
            </w:r>
            <w:r>
              <w:rPr>
                <w:rFonts w:ascii="Times New Roman"/>
                <w:b w:val="false"/>
                <w:i w:val="false"/>
                <w:color w:val="000000"/>
                <w:sz w:val="20"/>
              </w:rPr>
              <w:t>
</w:t>
            </w:r>
            <w:r>
              <w:rPr>
                <w:rFonts w:ascii="Times New Roman"/>
                <w:b w:val="false"/>
                <w:i w:val="false"/>
                <w:color w:val="000000"/>
                <w:sz w:val="20"/>
              </w:rPr>
              <w:t>ПК 2.8.4</w:t>
            </w:r>
            <w:r>
              <w:br/>
            </w:r>
            <w:r>
              <w:rPr>
                <w:rFonts w:ascii="Times New Roman"/>
                <w:b w:val="false"/>
                <w:i w:val="false"/>
                <w:color w:val="000000"/>
                <w:sz w:val="20"/>
              </w:rPr>
              <w:t>
</w:t>
            </w:r>
            <w:r>
              <w:rPr>
                <w:rFonts w:ascii="Times New Roman"/>
                <w:b w:val="false"/>
                <w:i w:val="false"/>
                <w:color w:val="000000"/>
                <w:sz w:val="20"/>
              </w:rPr>
              <w:t>ПК 2.8.5</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Физико-химические основы огнеупорных материалов.</w:t>
            </w:r>
            <w:r>
              <w:br/>
            </w:r>
            <w:r>
              <w:rPr>
                <w:rFonts w:ascii="Times New Roman"/>
                <w:b w:val="false"/>
                <w:i w:val="false"/>
                <w:color w:val="000000"/>
                <w:sz w:val="20"/>
              </w:rPr>
              <w:t>
</w:t>
            </w:r>
            <w:r>
              <w:rPr>
                <w:rFonts w:ascii="Times New Roman"/>
                <w:b w:val="false"/>
                <w:i w:val="false"/>
                <w:color w:val="000000"/>
                <w:sz w:val="20"/>
              </w:rPr>
              <w:t>Типы огнеупорных изделий и их физико-химические свойства (кремнеземистые, алюмосиликатные, магнезитовые, доломитовые, хромитовые и т.д.). Свойства модификаций, полиморфные превращения (законы полиморфизма, типы полиморфных превращений); Полиморфные превращения в окислах и различных соединениях. Диаграммы состояния огнеупорных веществ; Общие понятия, законы и определения (система, фаза, компоненты, степени свободы; обратимые процессы и равновесие; плавление и кристаллизация и т.д.)</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физико-химических характеристик свойств огнеупоров;</w:t>
            </w:r>
            <w:r>
              <w:br/>
            </w:r>
            <w:r>
              <w:rPr>
                <w:rFonts w:ascii="Times New Roman"/>
                <w:b w:val="false"/>
                <w:i w:val="false"/>
                <w:color w:val="000000"/>
                <w:sz w:val="20"/>
              </w:rPr>
              <w:t>
</w:t>
            </w:r>
            <w:r>
              <w:rPr>
                <w:rFonts w:ascii="Times New Roman"/>
                <w:b w:val="false"/>
                <w:i w:val="false"/>
                <w:color w:val="000000"/>
                <w:sz w:val="20"/>
              </w:rPr>
              <w:t>- полиморфных превращений в огнеупорных материалах;</w:t>
            </w:r>
            <w:r>
              <w:br/>
            </w:r>
            <w:r>
              <w:rPr>
                <w:rFonts w:ascii="Times New Roman"/>
                <w:b w:val="false"/>
                <w:i w:val="false"/>
                <w:color w:val="000000"/>
                <w:sz w:val="20"/>
              </w:rPr>
              <w:t>
</w:t>
            </w:r>
            <w:r>
              <w:rPr>
                <w:rFonts w:ascii="Times New Roman"/>
                <w:b w:val="false"/>
                <w:i w:val="false"/>
                <w:color w:val="000000"/>
                <w:sz w:val="20"/>
              </w:rPr>
              <w:t>- физико-химических основ технологии производства огнеупорных изделий.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проводить физико-химический анализ огнеупорных материалов и оценивать его результаты;</w:t>
            </w:r>
            <w:r>
              <w:br/>
            </w:r>
            <w:r>
              <w:rPr>
                <w:rFonts w:ascii="Times New Roman"/>
                <w:b w:val="false"/>
                <w:i w:val="false"/>
                <w:color w:val="000000"/>
                <w:sz w:val="20"/>
              </w:rPr>
              <w:t>
</w:t>
            </w:r>
            <w:r>
              <w:rPr>
                <w:rFonts w:ascii="Times New Roman"/>
                <w:b w:val="false"/>
                <w:i w:val="false"/>
                <w:color w:val="000000"/>
                <w:sz w:val="20"/>
              </w:rPr>
              <w:t>- использовать химические, физико-химические методы анализа сырья и продуктов огнеупорного производства.</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БК1 - 9</w:t>
            </w:r>
            <w:r>
              <w:br/>
            </w:r>
            <w:r>
              <w:rPr>
                <w:rFonts w:ascii="Times New Roman"/>
                <w:b w:val="false"/>
                <w:i w:val="false"/>
                <w:color w:val="000000"/>
                <w:sz w:val="20"/>
              </w:rPr>
              <w:t>
</w:t>
            </w: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2.3.2</w:t>
            </w:r>
            <w:r>
              <w:br/>
            </w:r>
            <w:r>
              <w:rPr>
                <w:rFonts w:ascii="Times New Roman"/>
                <w:b w:val="false"/>
                <w:i w:val="false"/>
                <w:color w:val="000000"/>
                <w:sz w:val="20"/>
              </w:rPr>
              <w:t>
</w:t>
            </w:r>
            <w:r>
              <w:rPr>
                <w:rFonts w:ascii="Times New Roman"/>
                <w:b w:val="false"/>
                <w:i w:val="false"/>
                <w:color w:val="000000"/>
                <w:sz w:val="20"/>
              </w:rPr>
              <w:t>ПК 2.5.1</w:t>
            </w:r>
            <w:r>
              <w:br/>
            </w:r>
            <w:r>
              <w:rPr>
                <w:rFonts w:ascii="Times New Roman"/>
                <w:b w:val="false"/>
                <w:i w:val="false"/>
                <w:color w:val="000000"/>
                <w:sz w:val="20"/>
              </w:rPr>
              <w:t>
</w:t>
            </w:r>
            <w:r>
              <w:rPr>
                <w:rFonts w:ascii="Times New Roman"/>
                <w:b w:val="false"/>
                <w:i w:val="false"/>
                <w:color w:val="000000"/>
                <w:sz w:val="20"/>
              </w:rPr>
              <w:t>ПК 2.6.1</w:t>
            </w:r>
            <w:r>
              <w:br/>
            </w:r>
            <w:r>
              <w:rPr>
                <w:rFonts w:ascii="Times New Roman"/>
                <w:b w:val="false"/>
                <w:i w:val="false"/>
                <w:color w:val="000000"/>
                <w:sz w:val="20"/>
              </w:rPr>
              <w:t>
</w:t>
            </w:r>
            <w:r>
              <w:rPr>
                <w:rFonts w:ascii="Times New Roman"/>
                <w:b w:val="false"/>
                <w:i w:val="false"/>
                <w:color w:val="000000"/>
                <w:sz w:val="20"/>
              </w:rPr>
              <w:t>ПК 2.7.1</w:t>
            </w:r>
            <w:r>
              <w:br/>
            </w:r>
            <w:r>
              <w:rPr>
                <w:rFonts w:ascii="Times New Roman"/>
                <w:b w:val="false"/>
                <w:i w:val="false"/>
                <w:color w:val="000000"/>
                <w:sz w:val="20"/>
              </w:rPr>
              <w:t>
</w:t>
            </w:r>
            <w:r>
              <w:rPr>
                <w:rFonts w:ascii="Times New Roman"/>
                <w:b w:val="false"/>
                <w:i w:val="false"/>
                <w:color w:val="000000"/>
                <w:sz w:val="20"/>
              </w:rPr>
              <w:t>ПК 2.8.1</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Теория и технология производства огнеупоров</w:t>
            </w:r>
            <w:r>
              <w:br/>
            </w:r>
            <w:r>
              <w:rPr>
                <w:rFonts w:ascii="Times New Roman"/>
                <w:b w:val="false"/>
                <w:i w:val="false"/>
                <w:color w:val="000000"/>
                <w:sz w:val="20"/>
              </w:rPr>
              <w:t>
</w:t>
            </w:r>
            <w:r>
              <w:rPr>
                <w:rFonts w:ascii="Times New Roman"/>
                <w:b w:val="false"/>
                <w:i w:val="false"/>
                <w:color w:val="000000"/>
                <w:sz w:val="20"/>
              </w:rPr>
              <w:t>Технологические особенности производства различных огнеупорных изделий (шамотные, динасовые, магнезиальные, доломитовые и т.д. огнеупоры, огнеупорные растворы, массы и покрытия). Подготовка связующих, смешение масс и прессование по полусухому способу, смешение масс и прессование изделий по пластичному способу, сушка и обжиг изделий. Брак, его причины, пути устранения. Состав и свойства полученных огнеупоров. Характеристика основного оборудования.</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особенностей технологии производства различных огнеупорных материалов;</w:t>
            </w:r>
            <w:r>
              <w:br/>
            </w:r>
            <w:r>
              <w:rPr>
                <w:rFonts w:ascii="Times New Roman"/>
                <w:b w:val="false"/>
                <w:i w:val="false"/>
                <w:color w:val="000000"/>
                <w:sz w:val="20"/>
              </w:rPr>
              <w:t>
</w:t>
            </w:r>
            <w:r>
              <w:rPr>
                <w:rFonts w:ascii="Times New Roman"/>
                <w:b w:val="false"/>
                <w:i w:val="false"/>
                <w:color w:val="000000"/>
                <w:sz w:val="20"/>
              </w:rPr>
              <w:t>- физико-химических основ технологии производства различных огнеупорных материалов;</w:t>
            </w:r>
            <w:r>
              <w:br/>
            </w:r>
            <w:r>
              <w:rPr>
                <w:rFonts w:ascii="Times New Roman"/>
                <w:b w:val="false"/>
                <w:i w:val="false"/>
                <w:color w:val="000000"/>
                <w:sz w:val="20"/>
              </w:rPr>
              <w:t>
</w:t>
            </w:r>
            <w:r>
              <w:rPr>
                <w:rFonts w:ascii="Times New Roman"/>
                <w:b w:val="false"/>
                <w:i w:val="false"/>
                <w:color w:val="000000"/>
                <w:sz w:val="20"/>
              </w:rPr>
              <w:t>- свойств и областей применения получаемых огнеупоров.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подбирать различные способы прессования в зависимости от физико-химических и механических свойств сырых материалов;</w:t>
            </w:r>
            <w:r>
              <w:br/>
            </w:r>
            <w:r>
              <w:rPr>
                <w:rFonts w:ascii="Times New Roman"/>
                <w:b w:val="false"/>
                <w:i w:val="false"/>
                <w:color w:val="000000"/>
                <w:sz w:val="20"/>
              </w:rPr>
              <w:t>
</w:t>
            </w:r>
            <w:r>
              <w:rPr>
                <w:rFonts w:ascii="Times New Roman"/>
                <w:b w:val="false"/>
                <w:i w:val="false"/>
                <w:color w:val="000000"/>
                <w:sz w:val="20"/>
              </w:rPr>
              <w:t>- определять технологические параметры проведения процесса обжига, в зависимости от типа огнеупоров;</w:t>
            </w:r>
            <w:r>
              <w:br/>
            </w:r>
            <w:r>
              <w:rPr>
                <w:rFonts w:ascii="Times New Roman"/>
                <w:b w:val="false"/>
                <w:i w:val="false"/>
                <w:color w:val="000000"/>
                <w:sz w:val="20"/>
              </w:rPr>
              <w:t>
</w:t>
            </w:r>
            <w:r>
              <w:rPr>
                <w:rFonts w:ascii="Times New Roman"/>
                <w:b w:val="false"/>
                <w:i w:val="false"/>
                <w:color w:val="000000"/>
                <w:sz w:val="20"/>
              </w:rPr>
              <w:t>- определять прочностные характеристики огнеупоров.</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БК1 - 9</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2.3.2</w:t>
            </w:r>
            <w:r>
              <w:br/>
            </w:r>
            <w:r>
              <w:rPr>
                <w:rFonts w:ascii="Times New Roman"/>
                <w:b w:val="false"/>
                <w:i w:val="false"/>
                <w:color w:val="000000"/>
                <w:sz w:val="20"/>
              </w:rPr>
              <w:t>
</w:t>
            </w:r>
            <w:r>
              <w:rPr>
                <w:rFonts w:ascii="Times New Roman"/>
                <w:b w:val="false"/>
                <w:i w:val="false"/>
                <w:color w:val="000000"/>
                <w:sz w:val="20"/>
              </w:rPr>
              <w:t>ПК 2.3.5</w:t>
            </w:r>
            <w:r>
              <w:br/>
            </w:r>
            <w:r>
              <w:rPr>
                <w:rFonts w:ascii="Times New Roman"/>
                <w:b w:val="false"/>
                <w:i w:val="false"/>
                <w:color w:val="000000"/>
                <w:sz w:val="20"/>
              </w:rPr>
              <w:t>
</w:t>
            </w:r>
            <w:r>
              <w:rPr>
                <w:rFonts w:ascii="Times New Roman"/>
                <w:b w:val="false"/>
                <w:i w:val="false"/>
                <w:color w:val="000000"/>
                <w:sz w:val="20"/>
              </w:rPr>
              <w:t>ПК 2.3.6</w:t>
            </w:r>
            <w:r>
              <w:br/>
            </w:r>
            <w:r>
              <w:rPr>
                <w:rFonts w:ascii="Times New Roman"/>
                <w:b w:val="false"/>
                <w:i w:val="false"/>
                <w:color w:val="000000"/>
                <w:sz w:val="20"/>
              </w:rPr>
              <w:t>
</w:t>
            </w:r>
            <w:r>
              <w:rPr>
                <w:rFonts w:ascii="Times New Roman"/>
                <w:b w:val="false"/>
                <w:i w:val="false"/>
                <w:color w:val="000000"/>
                <w:sz w:val="20"/>
              </w:rPr>
              <w:t>ПК 2.4.4</w:t>
            </w:r>
            <w:r>
              <w:br/>
            </w:r>
            <w:r>
              <w:rPr>
                <w:rFonts w:ascii="Times New Roman"/>
                <w:b w:val="false"/>
                <w:i w:val="false"/>
                <w:color w:val="000000"/>
                <w:sz w:val="20"/>
              </w:rPr>
              <w:t>
</w:t>
            </w:r>
            <w:r>
              <w:rPr>
                <w:rFonts w:ascii="Times New Roman"/>
                <w:b w:val="false"/>
                <w:i w:val="false"/>
                <w:color w:val="000000"/>
                <w:sz w:val="20"/>
              </w:rPr>
              <w:t>ПК 2.4.5</w:t>
            </w:r>
            <w:r>
              <w:br/>
            </w:r>
            <w:r>
              <w:rPr>
                <w:rFonts w:ascii="Times New Roman"/>
                <w:b w:val="false"/>
                <w:i w:val="false"/>
                <w:color w:val="000000"/>
                <w:sz w:val="20"/>
              </w:rPr>
              <w:t>
</w:t>
            </w:r>
            <w:r>
              <w:rPr>
                <w:rFonts w:ascii="Times New Roman"/>
                <w:b w:val="false"/>
                <w:i w:val="false"/>
                <w:color w:val="000000"/>
                <w:sz w:val="20"/>
              </w:rPr>
              <w:t>ПК 2.4.6</w:t>
            </w:r>
            <w:r>
              <w:br/>
            </w:r>
            <w:r>
              <w:rPr>
                <w:rFonts w:ascii="Times New Roman"/>
                <w:b w:val="false"/>
                <w:i w:val="false"/>
                <w:color w:val="000000"/>
                <w:sz w:val="20"/>
              </w:rPr>
              <w:t>
</w:t>
            </w:r>
            <w:r>
              <w:rPr>
                <w:rFonts w:ascii="Times New Roman"/>
                <w:b w:val="false"/>
                <w:i w:val="false"/>
                <w:color w:val="000000"/>
                <w:sz w:val="20"/>
              </w:rPr>
              <w:t>ПК 2.5.1</w:t>
            </w:r>
            <w:r>
              <w:br/>
            </w:r>
            <w:r>
              <w:rPr>
                <w:rFonts w:ascii="Times New Roman"/>
                <w:b w:val="false"/>
                <w:i w:val="false"/>
                <w:color w:val="000000"/>
                <w:sz w:val="20"/>
              </w:rPr>
              <w:t>
</w:t>
            </w:r>
            <w:r>
              <w:rPr>
                <w:rFonts w:ascii="Times New Roman"/>
                <w:b w:val="false"/>
                <w:i w:val="false"/>
                <w:color w:val="000000"/>
                <w:sz w:val="20"/>
              </w:rPr>
              <w:t>ПК 2.5.2</w:t>
            </w:r>
            <w:r>
              <w:br/>
            </w:r>
            <w:r>
              <w:rPr>
                <w:rFonts w:ascii="Times New Roman"/>
                <w:b w:val="false"/>
                <w:i w:val="false"/>
                <w:color w:val="000000"/>
                <w:sz w:val="20"/>
              </w:rPr>
              <w:t>
</w:t>
            </w:r>
            <w:r>
              <w:rPr>
                <w:rFonts w:ascii="Times New Roman"/>
                <w:b w:val="false"/>
                <w:i w:val="false"/>
                <w:color w:val="000000"/>
                <w:sz w:val="20"/>
              </w:rPr>
              <w:t>ПК 2.6.1 ПК 2.6.3</w:t>
            </w:r>
            <w:r>
              <w:br/>
            </w:r>
            <w:r>
              <w:rPr>
                <w:rFonts w:ascii="Times New Roman"/>
                <w:b w:val="false"/>
                <w:i w:val="false"/>
                <w:color w:val="000000"/>
                <w:sz w:val="20"/>
              </w:rPr>
              <w:t>
</w:t>
            </w:r>
            <w:r>
              <w:rPr>
                <w:rFonts w:ascii="Times New Roman"/>
                <w:b w:val="false"/>
                <w:i w:val="false"/>
                <w:color w:val="000000"/>
                <w:sz w:val="20"/>
              </w:rPr>
              <w:t>ПК 2.7.1</w:t>
            </w:r>
            <w:r>
              <w:br/>
            </w:r>
            <w:r>
              <w:rPr>
                <w:rFonts w:ascii="Times New Roman"/>
                <w:b w:val="false"/>
                <w:i w:val="false"/>
                <w:color w:val="000000"/>
                <w:sz w:val="20"/>
              </w:rPr>
              <w:t>
</w:t>
            </w:r>
            <w:r>
              <w:rPr>
                <w:rFonts w:ascii="Times New Roman"/>
                <w:b w:val="false"/>
                <w:i w:val="false"/>
                <w:color w:val="000000"/>
                <w:sz w:val="20"/>
              </w:rPr>
              <w:t>ПК 2.7.3</w:t>
            </w:r>
            <w:r>
              <w:br/>
            </w:r>
            <w:r>
              <w:rPr>
                <w:rFonts w:ascii="Times New Roman"/>
                <w:b w:val="false"/>
                <w:i w:val="false"/>
                <w:color w:val="000000"/>
                <w:sz w:val="20"/>
              </w:rPr>
              <w:t>
</w:t>
            </w:r>
            <w:r>
              <w:rPr>
                <w:rFonts w:ascii="Times New Roman"/>
                <w:b w:val="false"/>
                <w:i w:val="false"/>
                <w:color w:val="000000"/>
                <w:sz w:val="20"/>
              </w:rPr>
              <w:t>ПК 2.8.1</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Металлургические печи и огнеупоры</w:t>
            </w:r>
            <w:r>
              <w:br/>
            </w:r>
            <w:r>
              <w:rPr>
                <w:rFonts w:ascii="Times New Roman"/>
                <w:b w:val="false"/>
                <w:i w:val="false"/>
                <w:color w:val="000000"/>
                <w:sz w:val="20"/>
              </w:rPr>
              <w:t>
</w:t>
            </w:r>
            <w:r>
              <w:rPr>
                <w:rFonts w:ascii="Times New Roman"/>
                <w:b w:val="false"/>
                <w:i w:val="false"/>
                <w:color w:val="000000"/>
                <w:sz w:val="20"/>
              </w:rPr>
              <w:t>Устройство и принцип работы агрегатов различных металлургических переделов.</w:t>
            </w:r>
            <w:r>
              <w:br/>
            </w:r>
            <w:r>
              <w:rPr>
                <w:rFonts w:ascii="Times New Roman"/>
                <w:b w:val="false"/>
                <w:i w:val="false"/>
                <w:color w:val="000000"/>
                <w:sz w:val="20"/>
              </w:rPr>
              <w:t>
</w:t>
            </w:r>
            <w:r>
              <w:rPr>
                <w:rFonts w:ascii="Times New Roman"/>
                <w:b w:val="false"/>
                <w:i w:val="false"/>
                <w:color w:val="000000"/>
                <w:sz w:val="20"/>
              </w:rPr>
              <w:t>Доменная печь (огнеупоры для кладки лещади, металлоприемника, заплечиков, распара и т.д.) Агломерационная фабрика и фабрика производства окатышей. Коксовые печи. Состав огнеупорной футеровки сталеплавильных агрегатов, внепечного вакуумирования и непрерывного литья заготовок</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технологических особенностей работы печей черной металлургии;</w:t>
            </w:r>
            <w:r>
              <w:br/>
            </w:r>
            <w:r>
              <w:rPr>
                <w:rFonts w:ascii="Times New Roman"/>
                <w:b w:val="false"/>
                <w:i w:val="false"/>
                <w:color w:val="000000"/>
                <w:sz w:val="20"/>
              </w:rPr>
              <w:t>
</w:t>
            </w:r>
            <w:r>
              <w:rPr>
                <w:rFonts w:ascii="Times New Roman"/>
                <w:b w:val="false"/>
                <w:i w:val="false"/>
                <w:color w:val="000000"/>
                <w:sz w:val="20"/>
              </w:rPr>
              <w:t>- состава и физико-химических свойств огнеупоров, применяемых в различных областях металлургии.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подбирать огнеупоры для металлургических печей в зависимости от конструкционных особенностей агрегатов и характера протекаемых в них процессов;</w:t>
            </w:r>
            <w:r>
              <w:br/>
            </w:r>
            <w:r>
              <w:rPr>
                <w:rFonts w:ascii="Times New Roman"/>
                <w:b w:val="false"/>
                <w:i w:val="false"/>
                <w:color w:val="000000"/>
                <w:sz w:val="20"/>
              </w:rPr>
              <w:t>
</w:t>
            </w:r>
            <w:r>
              <w:rPr>
                <w:rFonts w:ascii="Times New Roman"/>
                <w:b w:val="false"/>
                <w:i w:val="false"/>
                <w:color w:val="000000"/>
                <w:sz w:val="20"/>
              </w:rPr>
              <w:t>- рассчитывать технико-экономические показатели работы металлургических агрегатов.</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БК1 - 9</w:t>
            </w:r>
            <w:r>
              <w:br/>
            </w:r>
            <w:r>
              <w:rPr>
                <w:rFonts w:ascii="Times New Roman"/>
                <w:b w:val="false"/>
                <w:i w:val="false"/>
                <w:color w:val="000000"/>
                <w:sz w:val="20"/>
              </w:rPr>
              <w:t>
</w:t>
            </w: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2.3.6</w:t>
            </w:r>
            <w:r>
              <w:br/>
            </w:r>
            <w:r>
              <w:rPr>
                <w:rFonts w:ascii="Times New Roman"/>
                <w:b w:val="false"/>
                <w:i w:val="false"/>
                <w:color w:val="000000"/>
                <w:sz w:val="20"/>
              </w:rPr>
              <w:t>
</w:t>
            </w:r>
            <w:r>
              <w:rPr>
                <w:rFonts w:ascii="Times New Roman"/>
                <w:b w:val="false"/>
                <w:i w:val="false"/>
                <w:color w:val="000000"/>
                <w:sz w:val="20"/>
              </w:rPr>
              <w:t>ПК 2.4.1</w:t>
            </w:r>
            <w:r>
              <w:br/>
            </w:r>
            <w:r>
              <w:rPr>
                <w:rFonts w:ascii="Times New Roman"/>
                <w:b w:val="false"/>
                <w:i w:val="false"/>
                <w:color w:val="000000"/>
                <w:sz w:val="20"/>
              </w:rPr>
              <w:t>
</w:t>
            </w:r>
            <w:r>
              <w:rPr>
                <w:rFonts w:ascii="Times New Roman"/>
                <w:b w:val="false"/>
                <w:i w:val="false"/>
                <w:color w:val="000000"/>
                <w:sz w:val="20"/>
              </w:rPr>
              <w:t>ПК 2.5.1</w:t>
            </w:r>
            <w:r>
              <w:br/>
            </w:r>
            <w:r>
              <w:rPr>
                <w:rFonts w:ascii="Times New Roman"/>
                <w:b w:val="false"/>
                <w:i w:val="false"/>
                <w:color w:val="000000"/>
                <w:sz w:val="20"/>
              </w:rPr>
              <w:t>
</w:t>
            </w:r>
            <w:r>
              <w:rPr>
                <w:rFonts w:ascii="Times New Roman"/>
                <w:b w:val="false"/>
                <w:i w:val="false"/>
                <w:color w:val="000000"/>
                <w:sz w:val="20"/>
              </w:rPr>
              <w:t>ПК 2.6.1</w:t>
            </w:r>
            <w:r>
              <w:br/>
            </w:r>
            <w:r>
              <w:rPr>
                <w:rFonts w:ascii="Times New Roman"/>
                <w:b w:val="false"/>
                <w:i w:val="false"/>
                <w:color w:val="000000"/>
                <w:sz w:val="20"/>
              </w:rPr>
              <w:t>
</w:t>
            </w:r>
            <w:r>
              <w:rPr>
                <w:rFonts w:ascii="Times New Roman"/>
                <w:b w:val="false"/>
                <w:i w:val="false"/>
                <w:color w:val="000000"/>
                <w:sz w:val="20"/>
              </w:rPr>
              <w:t>ПК 2.6.3</w:t>
            </w:r>
            <w:r>
              <w:br/>
            </w:r>
            <w:r>
              <w:rPr>
                <w:rFonts w:ascii="Times New Roman"/>
                <w:b w:val="false"/>
                <w:i w:val="false"/>
                <w:color w:val="000000"/>
                <w:sz w:val="20"/>
              </w:rPr>
              <w:t>
</w:t>
            </w:r>
            <w:r>
              <w:rPr>
                <w:rFonts w:ascii="Times New Roman"/>
                <w:b w:val="false"/>
                <w:i w:val="false"/>
                <w:color w:val="000000"/>
                <w:sz w:val="20"/>
              </w:rPr>
              <w:t>ПК 2.7.1</w:t>
            </w:r>
            <w:r>
              <w:br/>
            </w:r>
            <w:r>
              <w:rPr>
                <w:rFonts w:ascii="Times New Roman"/>
                <w:b w:val="false"/>
                <w:i w:val="false"/>
                <w:color w:val="000000"/>
                <w:sz w:val="20"/>
              </w:rPr>
              <w:t>
</w:t>
            </w:r>
            <w:r>
              <w:rPr>
                <w:rFonts w:ascii="Times New Roman"/>
                <w:b w:val="false"/>
                <w:i w:val="false"/>
                <w:color w:val="000000"/>
                <w:sz w:val="20"/>
              </w:rPr>
              <w:t>ПК 2.7.3</w:t>
            </w:r>
            <w:r>
              <w:br/>
            </w:r>
            <w:r>
              <w:rPr>
                <w:rFonts w:ascii="Times New Roman"/>
                <w:b w:val="false"/>
                <w:i w:val="false"/>
                <w:color w:val="000000"/>
                <w:sz w:val="20"/>
              </w:rPr>
              <w:t>
</w:t>
            </w:r>
            <w:r>
              <w:rPr>
                <w:rFonts w:ascii="Times New Roman"/>
                <w:b w:val="false"/>
                <w:i w:val="false"/>
                <w:color w:val="000000"/>
                <w:sz w:val="20"/>
              </w:rPr>
              <w:t>ПК 2.8.3</w:t>
            </w:r>
            <w:r>
              <w:br/>
            </w:r>
            <w:r>
              <w:rPr>
                <w:rFonts w:ascii="Times New Roman"/>
                <w:b w:val="false"/>
                <w:i w:val="false"/>
                <w:color w:val="000000"/>
                <w:sz w:val="20"/>
              </w:rPr>
              <w:t>
</w:t>
            </w:r>
            <w:r>
              <w:rPr>
                <w:rFonts w:ascii="Times New Roman"/>
                <w:b w:val="false"/>
                <w:i w:val="false"/>
                <w:color w:val="000000"/>
                <w:sz w:val="20"/>
              </w:rPr>
              <w:t>ПК 2.8.4</w:t>
            </w:r>
            <w:r>
              <w:br/>
            </w:r>
            <w:r>
              <w:rPr>
                <w:rFonts w:ascii="Times New Roman"/>
                <w:b w:val="false"/>
                <w:i w:val="false"/>
                <w:color w:val="000000"/>
                <w:sz w:val="20"/>
              </w:rPr>
              <w:t>
</w:t>
            </w:r>
            <w:r>
              <w:rPr>
                <w:rFonts w:ascii="Times New Roman"/>
                <w:b w:val="false"/>
                <w:i w:val="false"/>
                <w:color w:val="000000"/>
                <w:sz w:val="20"/>
              </w:rPr>
              <w:t>ПК 2.8.5</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организация и планирование производства:</w:t>
            </w:r>
            <w:r>
              <w:rPr>
                <w:rFonts w:ascii="Times New Roman"/>
                <w:b w:val="false"/>
                <w:i w:val="false"/>
                <w:color w:val="000000"/>
                <w:sz w:val="20"/>
              </w:rPr>
              <w:t>Предприятия отрасли в системе рыночных отношений. Менеджмент. Основные принципы и методы управления. Маркетинг. Производственные фонды предприятий отрасли. Капитальные вложения и капитальное строительство предприятий отрасли. Организация основного и вспомогательного производства. Научная организация труда. Основы технического нормирования на предприятиях отрасли. Производительность труда. Организация оплаты труда на предприятиях отрасли. Налоговая система Республики Казахстан в условиях рыночной экономики. Организация планирования на предприятиях отрасли. Основы учета и анализа производственно-хозяйственной деятельности предприятий отрасли.</w:t>
            </w:r>
            <w:r>
              <w:br/>
            </w:r>
            <w:r>
              <w:rPr>
                <w:rFonts w:ascii="Times New Roman"/>
                <w:b w:val="false"/>
                <w:i w:val="false"/>
                <w:color w:val="000000"/>
                <w:sz w:val="20"/>
              </w:rPr>
              <w:t>
</w:t>
            </w:r>
            <w:r>
              <w:rPr>
                <w:rFonts w:ascii="Times New Roman"/>
                <w:b w:val="false"/>
                <w:i w:val="false"/>
                <w:color w:val="000000"/>
                <w:sz w:val="20"/>
              </w:rPr>
              <w:t>Инвестиционные проекты создания новых и реновации действующих производств. Методы оценки эффективности инвестиций. Стадии и этапы оценки эффективности инвестиционных проектов.</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организации планирования на предприятиях в условиях рынка, планирования труда и заработной платы, оперативно-производственного планирования, сетевых методов планирования и управления.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выполнять экономические расчеты для составления технико-экономических обоснований и сметной документации рабочих проектов.</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БК1 - 9</w:t>
            </w:r>
            <w:r>
              <w:br/>
            </w:r>
            <w:r>
              <w:rPr>
                <w:rFonts w:ascii="Times New Roman"/>
                <w:b w:val="false"/>
                <w:i w:val="false"/>
                <w:color w:val="000000"/>
                <w:sz w:val="20"/>
              </w:rPr>
              <w:t>
</w:t>
            </w:r>
            <w:r>
              <w:rPr>
                <w:rFonts w:ascii="Times New Roman"/>
                <w:b w:val="false"/>
                <w:i w:val="false"/>
                <w:color w:val="000000"/>
                <w:sz w:val="20"/>
              </w:rPr>
              <w:t>ПК 2.1.9</w:t>
            </w:r>
            <w:r>
              <w:br/>
            </w:r>
            <w:r>
              <w:rPr>
                <w:rFonts w:ascii="Times New Roman"/>
                <w:b w:val="false"/>
                <w:i w:val="false"/>
                <w:color w:val="000000"/>
                <w:sz w:val="20"/>
              </w:rPr>
              <w:t>
</w:t>
            </w:r>
            <w:r>
              <w:rPr>
                <w:rFonts w:ascii="Times New Roman"/>
                <w:b w:val="false"/>
                <w:i w:val="false"/>
                <w:color w:val="000000"/>
                <w:sz w:val="20"/>
              </w:rPr>
              <w:t>ПК 2.2.9</w:t>
            </w:r>
            <w:r>
              <w:br/>
            </w:r>
            <w:r>
              <w:rPr>
                <w:rFonts w:ascii="Times New Roman"/>
                <w:b w:val="false"/>
                <w:i w:val="false"/>
                <w:color w:val="000000"/>
                <w:sz w:val="20"/>
              </w:rPr>
              <w:t>
</w:t>
            </w:r>
            <w:r>
              <w:rPr>
                <w:rFonts w:ascii="Times New Roman"/>
                <w:b w:val="false"/>
                <w:i w:val="false"/>
                <w:color w:val="000000"/>
                <w:sz w:val="20"/>
              </w:rPr>
              <w:t>ПК 2.3.8</w:t>
            </w:r>
            <w:r>
              <w:br/>
            </w:r>
            <w:r>
              <w:rPr>
                <w:rFonts w:ascii="Times New Roman"/>
                <w:b w:val="false"/>
                <w:i w:val="false"/>
                <w:color w:val="000000"/>
                <w:sz w:val="20"/>
              </w:rPr>
              <w:t>
</w:t>
            </w:r>
            <w:r>
              <w:rPr>
                <w:rFonts w:ascii="Times New Roman"/>
                <w:b w:val="false"/>
                <w:i w:val="false"/>
                <w:color w:val="000000"/>
                <w:sz w:val="20"/>
              </w:rPr>
              <w:t>ПК 2.4.8</w:t>
            </w:r>
            <w:r>
              <w:br/>
            </w:r>
            <w:r>
              <w:rPr>
                <w:rFonts w:ascii="Times New Roman"/>
                <w:b w:val="false"/>
                <w:i w:val="false"/>
                <w:color w:val="000000"/>
                <w:sz w:val="20"/>
              </w:rPr>
              <w:t>
</w:t>
            </w:r>
            <w:r>
              <w:rPr>
                <w:rFonts w:ascii="Times New Roman"/>
                <w:b w:val="false"/>
                <w:i w:val="false"/>
                <w:color w:val="000000"/>
                <w:sz w:val="20"/>
              </w:rPr>
              <w:t>ПК 2.5.9</w:t>
            </w:r>
            <w:r>
              <w:br/>
            </w:r>
            <w:r>
              <w:rPr>
                <w:rFonts w:ascii="Times New Roman"/>
                <w:b w:val="false"/>
                <w:i w:val="false"/>
                <w:color w:val="000000"/>
                <w:sz w:val="20"/>
              </w:rPr>
              <w:t>
</w:t>
            </w:r>
            <w:r>
              <w:rPr>
                <w:rFonts w:ascii="Times New Roman"/>
                <w:b w:val="false"/>
                <w:i w:val="false"/>
                <w:color w:val="000000"/>
                <w:sz w:val="20"/>
              </w:rPr>
              <w:t>ПК 2.6.10</w:t>
            </w:r>
            <w:r>
              <w:br/>
            </w:r>
            <w:r>
              <w:rPr>
                <w:rFonts w:ascii="Times New Roman"/>
                <w:b w:val="false"/>
                <w:i w:val="false"/>
                <w:color w:val="000000"/>
                <w:sz w:val="20"/>
              </w:rPr>
              <w:t>
</w:t>
            </w:r>
            <w:r>
              <w:rPr>
                <w:rFonts w:ascii="Times New Roman"/>
                <w:b w:val="false"/>
                <w:i w:val="false"/>
                <w:color w:val="000000"/>
                <w:sz w:val="20"/>
              </w:rPr>
              <w:t>ПК 2.7.10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0.06</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 и безопасность жизнедеятельности:</w:t>
            </w:r>
            <w:r>
              <w:br/>
            </w:r>
            <w:r>
              <w:rPr>
                <w:rFonts w:ascii="Times New Roman"/>
                <w:b w:val="false"/>
                <w:i w:val="false"/>
                <w:color w:val="000000"/>
                <w:sz w:val="20"/>
              </w:rPr>
              <w:t>
</w:t>
            </w:r>
            <w:r>
              <w:rPr>
                <w:rFonts w:ascii="Times New Roman"/>
                <w:b w:val="false"/>
                <w:i w:val="false"/>
                <w:color w:val="000000"/>
                <w:sz w:val="20"/>
              </w:rPr>
              <w:t>Предмет, составные части, научно-методические принципы, значение, термины и определения в охране труда. Организация службы контроля и надзора за состоянием охраны труда на предприятию. Законодательные и нормативные акты по охране труда. Обучение работающих по охране труда. Ответственность за нарушение норм охраны труда. Понятие о травматизме и профзаболеваниях. Метеорологические условия производственной среды. Производственное освещение, его нормирование, расчет. Производственный шум, вибрация, действие на человека, меры защиты. Электробезопасность. Основные сведения о горении, классификация производственных помещений по взрывопожароопасности. Оборудование взрывопожароопасных помещений. Молниезащита зданий и сооружений. Основные противопожарные мероприятия.</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организации службы контроля охраны труда, законодательных и нормативных актов по охране труда, метеорологических условий производственной среды;</w:t>
            </w:r>
            <w:r>
              <w:br/>
            </w:r>
            <w:r>
              <w:rPr>
                <w:rFonts w:ascii="Times New Roman"/>
                <w:b w:val="false"/>
                <w:i w:val="false"/>
                <w:color w:val="000000"/>
                <w:sz w:val="20"/>
              </w:rPr>
              <w:t>
</w:t>
            </w:r>
            <w:r>
              <w:rPr>
                <w:rFonts w:ascii="Times New Roman"/>
                <w:b w:val="false"/>
                <w:i w:val="false"/>
                <w:color w:val="000000"/>
                <w:sz w:val="20"/>
              </w:rPr>
              <w:t>- общих вопросов техники безопасности;</w:t>
            </w:r>
            <w:r>
              <w:br/>
            </w:r>
            <w:r>
              <w:rPr>
                <w:rFonts w:ascii="Times New Roman"/>
                <w:b w:val="false"/>
                <w:i w:val="false"/>
                <w:color w:val="000000"/>
                <w:sz w:val="20"/>
              </w:rPr>
              <w:t>
</w:t>
            </w:r>
            <w:r>
              <w:rPr>
                <w:rFonts w:ascii="Times New Roman"/>
                <w:b w:val="false"/>
                <w:i w:val="false"/>
                <w:color w:val="000000"/>
                <w:sz w:val="20"/>
              </w:rPr>
              <w:t>- техники безопасности при работе на основном и вспомогательном оборудовании прокатных цехов.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квалифицированно изыскивать способы, меры и средства, исключающие травматизм и устраняющие влияние работающих опасных и вредных производственных факторов;</w:t>
            </w:r>
            <w:r>
              <w:br/>
            </w:r>
            <w:r>
              <w:rPr>
                <w:rFonts w:ascii="Times New Roman"/>
                <w:b w:val="false"/>
                <w:i w:val="false"/>
                <w:color w:val="000000"/>
                <w:sz w:val="20"/>
              </w:rPr>
              <w:t>
</w:t>
            </w:r>
            <w:r>
              <w:rPr>
                <w:rFonts w:ascii="Times New Roman"/>
                <w:b w:val="false"/>
                <w:i w:val="false"/>
                <w:color w:val="000000"/>
                <w:sz w:val="20"/>
              </w:rPr>
              <w:t>- проводить анализы качества условий труда и рабочего места;</w:t>
            </w:r>
            <w:r>
              <w:br/>
            </w:r>
            <w:r>
              <w:rPr>
                <w:rFonts w:ascii="Times New Roman"/>
                <w:b w:val="false"/>
                <w:i w:val="false"/>
                <w:color w:val="000000"/>
                <w:sz w:val="20"/>
              </w:rPr>
              <w:t>
</w:t>
            </w:r>
            <w:r>
              <w:rPr>
                <w:rFonts w:ascii="Times New Roman"/>
                <w:b w:val="false"/>
                <w:i w:val="false"/>
                <w:color w:val="000000"/>
                <w:sz w:val="20"/>
              </w:rPr>
              <w:t>- выбирать оптимальные варианты совершенствования производства с точки зрения безопасности и охраны труда.</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ПК 2.1.10</w:t>
            </w:r>
            <w:r>
              <w:br/>
            </w:r>
            <w:r>
              <w:rPr>
                <w:rFonts w:ascii="Times New Roman"/>
                <w:b w:val="false"/>
                <w:i w:val="false"/>
                <w:color w:val="000000"/>
                <w:sz w:val="20"/>
              </w:rPr>
              <w:t>
</w:t>
            </w:r>
            <w:r>
              <w:rPr>
                <w:rFonts w:ascii="Times New Roman"/>
                <w:b w:val="false"/>
                <w:i w:val="false"/>
                <w:color w:val="000000"/>
                <w:sz w:val="20"/>
              </w:rPr>
              <w:t>ПК 2.2.10ПК 2.3.10ПК 2.4.9</w:t>
            </w:r>
            <w:r>
              <w:br/>
            </w:r>
            <w:r>
              <w:rPr>
                <w:rFonts w:ascii="Times New Roman"/>
                <w:b w:val="false"/>
                <w:i w:val="false"/>
                <w:color w:val="000000"/>
                <w:sz w:val="20"/>
              </w:rPr>
              <w:t>
</w:t>
            </w:r>
            <w:r>
              <w:rPr>
                <w:rFonts w:ascii="Times New Roman"/>
                <w:b w:val="false"/>
                <w:i w:val="false"/>
                <w:color w:val="000000"/>
                <w:sz w:val="20"/>
              </w:rPr>
              <w:t>ПК 2.5.10</w:t>
            </w:r>
            <w:r>
              <w:br/>
            </w:r>
            <w:r>
              <w:rPr>
                <w:rFonts w:ascii="Times New Roman"/>
                <w:b w:val="false"/>
                <w:i w:val="false"/>
                <w:color w:val="000000"/>
                <w:sz w:val="20"/>
              </w:rPr>
              <w:t>
</w:t>
            </w:r>
            <w:r>
              <w:rPr>
                <w:rFonts w:ascii="Times New Roman"/>
                <w:b w:val="false"/>
                <w:i w:val="false"/>
                <w:color w:val="000000"/>
                <w:sz w:val="20"/>
              </w:rPr>
              <w:t>ПК 2.6.11</w:t>
            </w:r>
            <w:r>
              <w:br/>
            </w:r>
            <w:r>
              <w:rPr>
                <w:rFonts w:ascii="Times New Roman"/>
                <w:b w:val="false"/>
                <w:i w:val="false"/>
                <w:color w:val="000000"/>
                <w:sz w:val="20"/>
              </w:rPr>
              <w:t>
</w:t>
            </w:r>
            <w:r>
              <w:rPr>
                <w:rFonts w:ascii="Times New Roman"/>
                <w:b w:val="false"/>
                <w:i w:val="false"/>
                <w:color w:val="000000"/>
                <w:sz w:val="20"/>
              </w:rPr>
              <w:t>ПК 2.7.11</w:t>
            </w:r>
          </w:p>
        </w:tc>
      </w:tr>
      <w:tr>
        <w:trPr>
          <w:trHeight w:val="165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0.07</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 и проектирование отделений по выгрузке огнеупорных материалов из печи</w:t>
            </w:r>
            <w:r>
              <w:br/>
            </w:r>
            <w:r>
              <w:rPr>
                <w:rFonts w:ascii="Times New Roman"/>
                <w:b w:val="false"/>
                <w:i w:val="false"/>
                <w:color w:val="000000"/>
                <w:sz w:val="20"/>
              </w:rPr>
              <w:t>
</w:t>
            </w:r>
            <w:r>
              <w:rPr>
                <w:rFonts w:ascii="Times New Roman"/>
                <w:b w:val="false"/>
                <w:i w:val="false"/>
                <w:color w:val="000000"/>
                <w:sz w:val="20"/>
              </w:rPr>
              <w:t>Основы проектирования (современное состояние и задачи проектирования, последовательность проектной деятельности).</w:t>
            </w:r>
            <w:r>
              <w:br/>
            </w:r>
            <w:r>
              <w:rPr>
                <w:rFonts w:ascii="Times New Roman"/>
                <w:b w:val="false"/>
                <w:i w:val="false"/>
                <w:color w:val="000000"/>
                <w:sz w:val="20"/>
              </w:rPr>
              <w:t>
</w:t>
            </w:r>
            <w:r>
              <w:rPr>
                <w:rFonts w:ascii="Times New Roman"/>
                <w:b w:val="false"/>
                <w:i w:val="false"/>
                <w:color w:val="000000"/>
                <w:sz w:val="20"/>
              </w:rPr>
              <w:t>Общая характеристика и решения по проектированию отделений по выгрузке огнеупорных материалов из печи. Технологическая схема работы цеха. Основное и вспомогательное оборудование (подъемно-транспортные механизмы, напольное и крановое оборудование) и их характеристика.</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абстрактного и плоскостного проектирования;</w:t>
            </w:r>
            <w:r>
              <w:br/>
            </w:r>
            <w:r>
              <w:rPr>
                <w:rFonts w:ascii="Times New Roman"/>
                <w:b w:val="false"/>
                <w:i w:val="false"/>
                <w:color w:val="000000"/>
                <w:sz w:val="20"/>
              </w:rPr>
              <w:t>
</w:t>
            </w:r>
            <w:r>
              <w:rPr>
                <w:rFonts w:ascii="Times New Roman"/>
                <w:b w:val="false"/>
                <w:i w:val="false"/>
                <w:color w:val="000000"/>
                <w:sz w:val="20"/>
              </w:rPr>
              <w:t>- основного оборудования и механизмов по выгрузке огнеупорных материалов из печи и технологических особенностей их работы;</w:t>
            </w:r>
            <w:r>
              <w:br/>
            </w:r>
            <w:r>
              <w:rPr>
                <w:rFonts w:ascii="Times New Roman"/>
                <w:b w:val="false"/>
                <w:i w:val="false"/>
                <w:color w:val="000000"/>
                <w:sz w:val="20"/>
              </w:rPr>
              <w:t>
</w:t>
            </w:r>
            <w:r>
              <w:rPr>
                <w:rFonts w:ascii="Times New Roman"/>
                <w:b w:val="false"/>
                <w:i w:val="false"/>
                <w:color w:val="000000"/>
                <w:sz w:val="20"/>
              </w:rPr>
              <w:t>- расположения оборудования в цехе.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выбирать оборудование и проводить расчет его количества;</w:t>
            </w:r>
            <w:r>
              <w:br/>
            </w:r>
            <w:r>
              <w:rPr>
                <w:rFonts w:ascii="Times New Roman"/>
                <w:b w:val="false"/>
                <w:i w:val="false"/>
                <w:color w:val="000000"/>
                <w:sz w:val="20"/>
              </w:rPr>
              <w:t>
</w:t>
            </w:r>
            <w:r>
              <w:rPr>
                <w:rFonts w:ascii="Times New Roman"/>
                <w:b w:val="false"/>
                <w:i w:val="false"/>
                <w:color w:val="000000"/>
                <w:sz w:val="20"/>
              </w:rPr>
              <w:t>- рассчитывать производительность печи.</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БК1 - 9</w:t>
            </w:r>
            <w:r>
              <w:br/>
            </w:r>
            <w:r>
              <w:rPr>
                <w:rFonts w:ascii="Times New Roman"/>
                <w:b w:val="false"/>
                <w:i w:val="false"/>
                <w:color w:val="000000"/>
                <w:sz w:val="20"/>
              </w:rPr>
              <w:t>
</w:t>
            </w: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2.1.4</w:t>
            </w:r>
            <w:r>
              <w:br/>
            </w:r>
            <w:r>
              <w:rPr>
                <w:rFonts w:ascii="Times New Roman"/>
                <w:b w:val="false"/>
                <w:i w:val="false"/>
                <w:color w:val="000000"/>
                <w:sz w:val="20"/>
              </w:rPr>
              <w:t>
</w:t>
            </w: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ПК 2.1.6</w:t>
            </w:r>
            <w:r>
              <w:br/>
            </w:r>
            <w:r>
              <w:rPr>
                <w:rFonts w:ascii="Times New Roman"/>
                <w:b w:val="false"/>
                <w:i w:val="false"/>
                <w:color w:val="000000"/>
                <w:sz w:val="20"/>
              </w:rPr>
              <w:t>
</w:t>
            </w:r>
            <w:r>
              <w:rPr>
                <w:rFonts w:ascii="Times New Roman"/>
                <w:b w:val="false"/>
                <w:i w:val="false"/>
                <w:color w:val="000000"/>
                <w:sz w:val="20"/>
              </w:rPr>
              <w:t>ПК 2.1.7</w:t>
            </w:r>
            <w:r>
              <w:br/>
            </w:r>
            <w:r>
              <w:rPr>
                <w:rFonts w:ascii="Times New Roman"/>
                <w:b w:val="false"/>
                <w:i w:val="false"/>
                <w:color w:val="000000"/>
                <w:sz w:val="20"/>
              </w:rPr>
              <w:t>
</w:t>
            </w:r>
            <w:r>
              <w:rPr>
                <w:rFonts w:ascii="Times New Roman"/>
                <w:b w:val="false"/>
                <w:i w:val="false"/>
                <w:color w:val="000000"/>
                <w:sz w:val="20"/>
              </w:rPr>
              <w:t>ПК 2.1.8</w:t>
            </w:r>
            <w:r>
              <w:br/>
            </w:r>
            <w:r>
              <w:rPr>
                <w:rFonts w:ascii="Times New Roman"/>
                <w:b w:val="false"/>
                <w:i w:val="false"/>
                <w:color w:val="000000"/>
                <w:sz w:val="20"/>
              </w:rPr>
              <w:t>
</w:t>
            </w:r>
            <w:r>
              <w:rPr>
                <w:rFonts w:ascii="Times New Roman"/>
                <w:b w:val="false"/>
                <w:i w:val="false"/>
                <w:color w:val="000000"/>
                <w:sz w:val="20"/>
              </w:rPr>
              <w:t>ПК 2.1.9</w:t>
            </w:r>
            <w:r>
              <w:br/>
            </w:r>
            <w:r>
              <w:rPr>
                <w:rFonts w:ascii="Times New Roman"/>
                <w:b w:val="false"/>
                <w:i w:val="false"/>
                <w:color w:val="000000"/>
                <w:sz w:val="20"/>
              </w:rPr>
              <w:t>
</w:t>
            </w:r>
            <w:r>
              <w:rPr>
                <w:rFonts w:ascii="Times New Roman"/>
                <w:b w:val="false"/>
                <w:i w:val="false"/>
                <w:color w:val="000000"/>
                <w:sz w:val="20"/>
              </w:rPr>
              <w:t>ПК 2.1.10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0.07</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 и проектирование отделений по загрузке термических печей</w:t>
            </w:r>
            <w:r>
              <w:br/>
            </w:r>
            <w:r>
              <w:rPr>
                <w:rFonts w:ascii="Times New Roman"/>
                <w:b w:val="false"/>
                <w:i w:val="false"/>
                <w:color w:val="000000"/>
                <w:sz w:val="20"/>
              </w:rPr>
              <w:t>
</w:t>
            </w:r>
            <w:r>
              <w:rPr>
                <w:rFonts w:ascii="Times New Roman"/>
                <w:b w:val="false"/>
                <w:i w:val="false"/>
                <w:color w:val="000000"/>
                <w:sz w:val="20"/>
              </w:rPr>
              <w:t>Основы проектирования (современное состояние и задачи проектирования, последовательность проектной деятельности).</w:t>
            </w:r>
            <w:r>
              <w:br/>
            </w:r>
            <w:r>
              <w:rPr>
                <w:rFonts w:ascii="Times New Roman"/>
                <w:b w:val="false"/>
                <w:i w:val="false"/>
                <w:color w:val="000000"/>
                <w:sz w:val="20"/>
              </w:rPr>
              <w:t>
</w:t>
            </w:r>
            <w:r>
              <w:rPr>
                <w:rFonts w:ascii="Times New Roman"/>
                <w:b w:val="false"/>
                <w:i w:val="false"/>
                <w:color w:val="000000"/>
                <w:sz w:val="20"/>
              </w:rPr>
              <w:t>Общая характеристика и решения по проектированию отделений по загрузке термических печей. Технологическая схема работы цеха. Основное и вспомогательное оборудование (подъемно-транспортные механизмы, напольное и крановое оборудование) и их характеристика.</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абстрактного и плоскостного проектирования;</w:t>
            </w:r>
            <w:r>
              <w:br/>
            </w:r>
            <w:r>
              <w:rPr>
                <w:rFonts w:ascii="Times New Roman"/>
                <w:b w:val="false"/>
                <w:i w:val="false"/>
                <w:color w:val="000000"/>
                <w:sz w:val="20"/>
              </w:rPr>
              <w:t>
</w:t>
            </w:r>
            <w:r>
              <w:rPr>
                <w:rFonts w:ascii="Times New Roman"/>
                <w:b w:val="false"/>
                <w:i w:val="false"/>
                <w:color w:val="000000"/>
                <w:sz w:val="20"/>
              </w:rPr>
              <w:t>- основного оборудования и механизмов по загрузке термических печей и технологических особенностей их работы;</w:t>
            </w:r>
            <w:r>
              <w:br/>
            </w:r>
            <w:r>
              <w:rPr>
                <w:rFonts w:ascii="Times New Roman"/>
                <w:b w:val="false"/>
                <w:i w:val="false"/>
                <w:color w:val="000000"/>
                <w:sz w:val="20"/>
              </w:rPr>
              <w:t>
</w:t>
            </w:r>
            <w:r>
              <w:rPr>
                <w:rFonts w:ascii="Times New Roman"/>
                <w:b w:val="false"/>
                <w:i w:val="false"/>
                <w:color w:val="000000"/>
                <w:sz w:val="20"/>
              </w:rPr>
              <w:t>- расположения оборудования в цехе.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выбирать оборудование и проводить расчет его количества;</w:t>
            </w:r>
            <w:r>
              <w:br/>
            </w:r>
            <w:r>
              <w:rPr>
                <w:rFonts w:ascii="Times New Roman"/>
                <w:b w:val="false"/>
                <w:i w:val="false"/>
                <w:color w:val="000000"/>
                <w:sz w:val="20"/>
              </w:rPr>
              <w:t>
</w:t>
            </w:r>
            <w:r>
              <w:rPr>
                <w:rFonts w:ascii="Times New Roman"/>
                <w:b w:val="false"/>
                <w:i w:val="false"/>
                <w:color w:val="000000"/>
                <w:sz w:val="20"/>
              </w:rPr>
              <w:t>- рассчитывать производительность печи.</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БК1 - 9</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2.2.3</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2.2.6</w:t>
            </w:r>
            <w:r>
              <w:br/>
            </w:r>
            <w:r>
              <w:rPr>
                <w:rFonts w:ascii="Times New Roman"/>
                <w:b w:val="false"/>
                <w:i w:val="false"/>
                <w:color w:val="000000"/>
                <w:sz w:val="20"/>
              </w:rPr>
              <w:t>
</w:t>
            </w:r>
            <w:r>
              <w:rPr>
                <w:rFonts w:ascii="Times New Roman"/>
                <w:b w:val="false"/>
                <w:i w:val="false"/>
                <w:color w:val="000000"/>
                <w:sz w:val="20"/>
              </w:rPr>
              <w:t>ПК 2.2.7</w:t>
            </w:r>
            <w:r>
              <w:br/>
            </w:r>
            <w:r>
              <w:rPr>
                <w:rFonts w:ascii="Times New Roman"/>
                <w:b w:val="false"/>
                <w:i w:val="false"/>
                <w:color w:val="000000"/>
                <w:sz w:val="20"/>
              </w:rPr>
              <w:t>
</w:t>
            </w:r>
            <w:r>
              <w:rPr>
                <w:rFonts w:ascii="Times New Roman"/>
                <w:b w:val="false"/>
                <w:i w:val="false"/>
                <w:color w:val="000000"/>
                <w:sz w:val="20"/>
              </w:rPr>
              <w:t>ПК 2.2.8</w:t>
            </w:r>
            <w:r>
              <w:br/>
            </w:r>
            <w:r>
              <w:rPr>
                <w:rFonts w:ascii="Times New Roman"/>
                <w:b w:val="false"/>
                <w:i w:val="false"/>
                <w:color w:val="000000"/>
                <w:sz w:val="20"/>
              </w:rPr>
              <w:t>
</w:t>
            </w:r>
            <w:r>
              <w:rPr>
                <w:rFonts w:ascii="Times New Roman"/>
                <w:b w:val="false"/>
                <w:i w:val="false"/>
                <w:color w:val="000000"/>
                <w:sz w:val="20"/>
              </w:rPr>
              <w:t>ПК 2.2.9</w:t>
            </w:r>
            <w:r>
              <w:br/>
            </w:r>
            <w:r>
              <w:rPr>
                <w:rFonts w:ascii="Times New Roman"/>
                <w:b w:val="false"/>
                <w:i w:val="false"/>
                <w:color w:val="000000"/>
                <w:sz w:val="20"/>
              </w:rPr>
              <w:t>
</w:t>
            </w:r>
            <w:r>
              <w:rPr>
                <w:rFonts w:ascii="Times New Roman"/>
                <w:b w:val="false"/>
                <w:i w:val="false"/>
                <w:color w:val="000000"/>
                <w:sz w:val="20"/>
              </w:rPr>
              <w:t>ПК 2.2.10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0.07</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Конструкция и проектирование печей для производства огнеупоров</w:t>
            </w:r>
            <w:r>
              <w:br/>
            </w:r>
            <w:r>
              <w:rPr>
                <w:rFonts w:ascii="Times New Roman"/>
                <w:b w:val="false"/>
                <w:i w:val="false"/>
                <w:color w:val="000000"/>
                <w:sz w:val="20"/>
              </w:rPr>
              <w:t>
</w:t>
            </w:r>
            <w:r>
              <w:rPr>
                <w:rFonts w:ascii="Times New Roman"/>
                <w:b w:val="false"/>
                <w:i w:val="false"/>
                <w:color w:val="000000"/>
                <w:sz w:val="20"/>
              </w:rPr>
              <w:t>Виды обжиговых печей. Конструкция печей периодического действия (камерные, челночные, купольные). Конструкция непрерывной туннельной печи (с круговым движением вагонеток, роликовым подом, с подвесным конвейером)</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абстрактного и плоскостного проектирования;</w:t>
            </w:r>
            <w:r>
              <w:br/>
            </w:r>
            <w:r>
              <w:rPr>
                <w:rFonts w:ascii="Times New Roman"/>
                <w:b w:val="false"/>
                <w:i w:val="false"/>
                <w:color w:val="000000"/>
                <w:sz w:val="20"/>
              </w:rPr>
              <w:t>
</w:t>
            </w:r>
            <w:r>
              <w:rPr>
                <w:rFonts w:ascii="Times New Roman"/>
                <w:b w:val="false"/>
                <w:i w:val="false"/>
                <w:color w:val="000000"/>
                <w:sz w:val="20"/>
              </w:rPr>
              <w:t>- технологических характеристик работы печей;</w:t>
            </w:r>
            <w:r>
              <w:br/>
            </w:r>
            <w:r>
              <w:rPr>
                <w:rFonts w:ascii="Times New Roman"/>
                <w:b w:val="false"/>
                <w:i w:val="false"/>
                <w:color w:val="000000"/>
                <w:sz w:val="20"/>
              </w:rPr>
              <w:t>
</w:t>
            </w:r>
            <w:r>
              <w:rPr>
                <w:rFonts w:ascii="Times New Roman"/>
                <w:b w:val="false"/>
                <w:i w:val="false"/>
                <w:color w:val="000000"/>
                <w:sz w:val="20"/>
              </w:rPr>
              <w:t>- конструктивных особенностей печей для производства огнеупоров.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рассчитывать материально-тепловой баланс печей;</w:t>
            </w:r>
            <w:r>
              <w:br/>
            </w:r>
            <w:r>
              <w:rPr>
                <w:rFonts w:ascii="Times New Roman"/>
                <w:b w:val="false"/>
                <w:i w:val="false"/>
                <w:color w:val="000000"/>
                <w:sz w:val="20"/>
              </w:rPr>
              <w:t>
</w:t>
            </w:r>
            <w:r>
              <w:rPr>
                <w:rFonts w:ascii="Times New Roman"/>
                <w:b w:val="false"/>
                <w:i w:val="false"/>
                <w:color w:val="000000"/>
                <w:sz w:val="20"/>
              </w:rPr>
              <w:t>- рассчитывать геометрические размеры печей.</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БК1 - 9</w:t>
            </w:r>
            <w:r>
              <w:br/>
            </w:r>
            <w:r>
              <w:rPr>
                <w:rFonts w:ascii="Times New Roman"/>
                <w:b w:val="false"/>
                <w:i w:val="false"/>
                <w:color w:val="000000"/>
                <w:sz w:val="20"/>
              </w:rPr>
              <w:t>
</w:t>
            </w: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2.3.2</w:t>
            </w:r>
            <w:r>
              <w:br/>
            </w:r>
            <w:r>
              <w:rPr>
                <w:rFonts w:ascii="Times New Roman"/>
                <w:b w:val="false"/>
                <w:i w:val="false"/>
                <w:color w:val="000000"/>
                <w:sz w:val="20"/>
              </w:rPr>
              <w:t>
</w:t>
            </w:r>
            <w:r>
              <w:rPr>
                <w:rFonts w:ascii="Times New Roman"/>
                <w:b w:val="false"/>
                <w:i w:val="false"/>
                <w:color w:val="000000"/>
                <w:sz w:val="20"/>
              </w:rPr>
              <w:t>ПК 2.3.3</w:t>
            </w:r>
            <w:r>
              <w:br/>
            </w:r>
            <w:r>
              <w:rPr>
                <w:rFonts w:ascii="Times New Roman"/>
                <w:b w:val="false"/>
                <w:i w:val="false"/>
                <w:color w:val="000000"/>
                <w:sz w:val="20"/>
              </w:rPr>
              <w:t>
</w:t>
            </w:r>
            <w:r>
              <w:rPr>
                <w:rFonts w:ascii="Times New Roman"/>
                <w:b w:val="false"/>
                <w:i w:val="false"/>
                <w:color w:val="000000"/>
                <w:sz w:val="20"/>
              </w:rPr>
              <w:t>ПК 2.3.4</w:t>
            </w:r>
            <w:r>
              <w:br/>
            </w:r>
            <w:r>
              <w:rPr>
                <w:rFonts w:ascii="Times New Roman"/>
                <w:b w:val="false"/>
                <w:i w:val="false"/>
                <w:color w:val="000000"/>
                <w:sz w:val="20"/>
              </w:rPr>
              <w:t>
</w:t>
            </w:r>
            <w:r>
              <w:rPr>
                <w:rFonts w:ascii="Times New Roman"/>
                <w:b w:val="false"/>
                <w:i w:val="false"/>
                <w:color w:val="000000"/>
                <w:sz w:val="20"/>
              </w:rPr>
              <w:t>ПК 2.3.5</w:t>
            </w:r>
            <w:r>
              <w:br/>
            </w:r>
            <w:r>
              <w:rPr>
                <w:rFonts w:ascii="Times New Roman"/>
                <w:b w:val="false"/>
                <w:i w:val="false"/>
                <w:color w:val="000000"/>
                <w:sz w:val="20"/>
              </w:rPr>
              <w:t>
</w:t>
            </w:r>
            <w:r>
              <w:rPr>
                <w:rFonts w:ascii="Times New Roman"/>
                <w:b w:val="false"/>
                <w:i w:val="false"/>
                <w:color w:val="000000"/>
                <w:sz w:val="20"/>
              </w:rPr>
              <w:t>ПК 2.3.6</w:t>
            </w:r>
            <w:r>
              <w:br/>
            </w:r>
            <w:r>
              <w:rPr>
                <w:rFonts w:ascii="Times New Roman"/>
                <w:b w:val="false"/>
                <w:i w:val="false"/>
                <w:color w:val="000000"/>
                <w:sz w:val="20"/>
              </w:rPr>
              <w:t>
</w:t>
            </w:r>
            <w:r>
              <w:rPr>
                <w:rFonts w:ascii="Times New Roman"/>
                <w:b w:val="false"/>
                <w:i w:val="false"/>
                <w:color w:val="000000"/>
                <w:sz w:val="20"/>
              </w:rPr>
              <w:t>ПК 2.3.7</w:t>
            </w:r>
            <w:r>
              <w:br/>
            </w:r>
            <w:r>
              <w:rPr>
                <w:rFonts w:ascii="Times New Roman"/>
                <w:b w:val="false"/>
                <w:i w:val="false"/>
                <w:color w:val="000000"/>
                <w:sz w:val="20"/>
              </w:rPr>
              <w:t>
</w:t>
            </w:r>
            <w:r>
              <w:rPr>
                <w:rFonts w:ascii="Times New Roman"/>
                <w:b w:val="false"/>
                <w:i w:val="false"/>
                <w:color w:val="000000"/>
                <w:sz w:val="20"/>
              </w:rPr>
              <w:t>ПК 2.3.8</w:t>
            </w:r>
            <w:r>
              <w:br/>
            </w:r>
            <w:r>
              <w:rPr>
                <w:rFonts w:ascii="Times New Roman"/>
                <w:b w:val="false"/>
                <w:i w:val="false"/>
                <w:color w:val="000000"/>
                <w:sz w:val="20"/>
              </w:rPr>
              <w:t>
</w:t>
            </w:r>
            <w:r>
              <w:rPr>
                <w:rFonts w:ascii="Times New Roman"/>
                <w:b w:val="false"/>
                <w:i w:val="false"/>
                <w:color w:val="000000"/>
                <w:sz w:val="20"/>
              </w:rPr>
              <w:t>ПК 2.3.9</w:t>
            </w:r>
            <w:r>
              <w:br/>
            </w:r>
            <w:r>
              <w:rPr>
                <w:rFonts w:ascii="Times New Roman"/>
                <w:b w:val="false"/>
                <w:i w:val="false"/>
                <w:color w:val="000000"/>
                <w:sz w:val="20"/>
              </w:rPr>
              <w:t>
</w:t>
            </w:r>
            <w:r>
              <w:rPr>
                <w:rFonts w:ascii="Times New Roman"/>
                <w:b w:val="false"/>
                <w:i w:val="false"/>
                <w:color w:val="000000"/>
                <w:sz w:val="20"/>
              </w:rPr>
              <w:t>ПК 2.3.10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0.07</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 и проектирование отделений по садке огнеупоров в печи и на тоннельные вагоны</w:t>
            </w:r>
            <w:r>
              <w:br/>
            </w:r>
            <w:r>
              <w:rPr>
                <w:rFonts w:ascii="Times New Roman"/>
                <w:b w:val="false"/>
                <w:i w:val="false"/>
                <w:color w:val="000000"/>
                <w:sz w:val="20"/>
              </w:rPr>
              <w:t>
</w:t>
            </w:r>
            <w:r>
              <w:rPr>
                <w:rFonts w:ascii="Times New Roman"/>
                <w:b w:val="false"/>
                <w:i w:val="false"/>
                <w:color w:val="000000"/>
                <w:sz w:val="20"/>
              </w:rPr>
              <w:t>Основы проектирования (современное состояние и задачи проектирования, последовательность проектной деятельности).</w:t>
            </w:r>
            <w:r>
              <w:br/>
            </w:r>
            <w:r>
              <w:rPr>
                <w:rFonts w:ascii="Times New Roman"/>
                <w:b w:val="false"/>
                <w:i w:val="false"/>
                <w:color w:val="000000"/>
                <w:sz w:val="20"/>
              </w:rPr>
              <w:t>
</w:t>
            </w:r>
            <w:r>
              <w:rPr>
                <w:rFonts w:ascii="Times New Roman"/>
                <w:b w:val="false"/>
                <w:i w:val="false"/>
                <w:color w:val="000000"/>
                <w:sz w:val="20"/>
              </w:rPr>
              <w:t>Общая характеристика и решения по проектированию отделений по садке огнеупоров в печи и на тоннельные вагоны. Технологическая схема работы цеха. Основное и вспомогательное оборудование (подъемно-транспортные механизмы, напольное и крановое оборудование) и их характеристика.</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абстрактного и плоскостного проектирования;</w:t>
            </w:r>
            <w:r>
              <w:br/>
            </w:r>
            <w:r>
              <w:rPr>
                <w:rFonts w:ascii="Times New Roman"/>
                <w:b w:val="false"/>
                <w:i w:val="false"/>
                <w:color w:val="000000"/>
                <w:sz w:val="20"/>
              </w:rPr>
              <w:t>
</w:t>
            </w:r>
            <w:r>
              <w:rPr>
                <w:rFonts w:ascii="Times New Roman"/>
                <w:b w:val="false"/>
                <w:i w:val="false"/>
                <w:color w:val="000000"/>
                <w:sz w:val="20"/>
              </w:rPr>
              <w:t>- основного оборудования и механизмов по садке огнеупоров в печи и на тоннельные вагоны и технологических особенностей их работы;</w:t>
            </w:r>
            <w:r>
              <w:br/>
            </w:r>
            <w:r>
              <w:rPr>
                <w:rFonts w:ascii="Times New Roman"/>
                <w:b w:val="false"/>
                <w:i w:val="false"/>
                <w:color w:val="000000"/>
                <w:sz w:val="20"/>
              </w:rPr>
              <w:t>
</w:t>
            </w:r>
            <w:r>
              <w:rPr>
                <w:rFonts w:ascii="Times New Roman"/>
                <w:b w:val="false"/>
                <w:i w:val="false"/>
                <w:color w:val="000000"/>
                <w:sz w:val="20"/>
              </w:rPr>
              <w:t>- расположения оборудования в цехе.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выбирать оборудование и проводить расчет его количества;</w:t>
            </w:r>
            <w:r>
              <w:br/>
            </w:r>
            <w:r>
              <w:rPr>
                <w:rFonts w:ascii="Times New Roman"/>
                <w:b w:val="false"/>
                <w:i w:val="false"/>
                <w:color w:val="000000"/>
                <w:sz w:val="20"/>
              </w:rPr>
              <w:t>
</w:t>
            </w:r>
            <w:r>
              <w:rPr>
                <w:rFonts w:ascii="Times New Roman"/>
                <w:b w:val="false"/>
                <w:i w:val="false"/>
                <w:color w:val="000000"/>
                <w:sz w:val="20"/>
              </w:rPr>
              <w:t>- рассчитывать производительность печи.</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БК1 - 9</w:t>
            </w:r>
            <w:r>
              <w:br/>
            </w:r>
            <w:r>
              <w:rPr>
                <w:rFonts w:ascii="Times New Roman"/>
                <w:b w:val="false"/>
                <w:i w:val="false"/>
                <w:color w:val="000000"/>
                <w:sz w:val="20"/>
              </w:rPr>
              <w:t>
</w:t>
            </w:r>
            <w:r>
              <w:rPr>
                <w:rFonts w:ascii="Times New Roman"/>
                <w:b w:val="false"/>
                <w:i w:val="false"/>
                <w:color w:val="000000"/>
                <w:sz w:val="20"/>
              </w:rPr>
              <w:t>ПК 2.4.1</w:t>
            </w:r>
            <w:r>
              <w:br/>
            </w:r>
            <w:r>
              <w:rPr>
                <w:rFonts w:ascii="Times New Roman"/>
                <w:b w:val="false"/>
                <w:i w:val="false"/>
                <w:color w:val="000000"/>
                <w:sz w:val="20"/>
              </w:rPr>
              <w:t>
</w:t>
            </w:r>
            <w:r>
              <w:rPr>
                <w:rFonts w:ascii="Times New Roman"/>
                <w:b w:val="false"/>
                <w:i w:val="false"/>
                <w:color w:val="000000"/>
                <w:sz w:val="20"/>
              </w:rPr>
              <w:t>ПК 2.4.2</w:t>
            </w:r>
            <w:r>
              <w:br/>
            </w:r>
            <w:r>
              <w:rPr>
                <w:rFonts w:ascii="Times New Roman"/>
                <w:b w:val="false"/>
                <w:i w:val="false"/>
                <w:color w:val="000000"/>
                <w:sz w:val="20"/>
              </w:rPr>
              <w:t>
</w:t>
            </w:r>
            <w:r>
              <w:rPr>
                <w:rFonts w:ascii="Times New Roman"/>
                <w:b w:val="false"/>
                <w:i w:val="false"/>
                <w:color w:val="000000"/>
                <w:sz w:val="20"/>
              </w:rPr>
              <w:t>ПК 2.4.3</w:t>
            </w:r>
            <w:r>
              <w:br/>
            </w:r>
            <w:r>
              <w:rPr>
                <w:rFonts w:ascii="Times New Roman"/>
                <w:b w:val="false"/>
                <w:i w:val="false"/>
                <w:color w:val="000000"/>
                <w:sz w:val="20"/>
              </w:rPr>
              <w:t>
</w:t>
            </w:r>
            <w:r>
              <w:rPr>
                <w:rFonts w:ascii="Times New Roman"/>
                <w:b w:val="false"/>
                <w:i w:val="false"/>
                <w:color w:val="000000"/>
                <w:sz w:val="20"/>
              </w:rPr>
              <w:t>ПК 2.4.4</w:t>
            </w:r>
            <w:r>
              <w:br/>
            </w:r>
            <w:r>
              <w:rPr>
                <w:rFonts w:ascii="Times New Roman"/>
                <w:b w:val="false"/>
                <w:i w:val="false"/>
                <w:color w:val="000000"/>
                <w:sz w:val="20"/>
              </w:rPr>
              <w:t>
</w:t>
            </w:r>
            <w:r>
              <w:rPr>
                <w:rFonts w:ascii="Times New Roman"/>
                <w:b w:val="false"/>
                <w:i w:val="false"/>
                <w:color w:val="000000"/>
                <w:sz w:val="20"/>
              </w:rPr>
              <w:t>ПК 2.4.5</w:t>
            </w:r>
            <w:r>
              <w:br/>
            </w:r>
            <w:r>
              <w:rPr>
                <w:rFonts w:ascii="Times New Roman"/>
                <w:b w:val="false"/>
                <w:i w:val="false"/>
                <w:color w:val="000000"/>
                <w:sz w:val="20"/>
              </w:rPr>
              <w:t>
</w:t>
            </w:r>
            <w:r>
              <w:rPr>
                <w:rFonts w:ascii="Times New Roman"/>
                <w:b w:val="false"/>
                <w:i w:val="false"/>
                <w:color w:val="000000"/>
                <w:sz w:val="20"/>
              </w:rPr>
              <w:t>ПК 2.4.6</w:t>
            </w:r>
            <w:r>
              <w:br/>
            </w:r>
            <w:r>
              <w:rPr>
                <w:rFonts w:ascii="Times New Roman"/>
                <w:b w:val="false"/>
                <w:i w:val="false"/>
                <w:color w:val="000000"/>
                <w:sz w:val="20"/>
              </w:rPr>
              <w:t>
</w:t>
            </w:r>
            <w:r>
              <w:rPr>
                <w:rFonts w:ascii="Times New Roman"/>
                <w:b w:val="false"/>
                <w:i w:val="false"/>
                <w:color w:val="000000"/>
                <w:sz w:val="20"/>
              </w:rPr>
              <w:t>ПК 2.4.7</w:t>
            </w:r>
            <w:r>
              <w:br/>
            </w:r>
            <w:r>
              <w:rPr>
                <w:rFonts w:ascii="Times New Roman"/>
                <w:b w:val="false"/>
                <w:i w:val="false"/>
                <w:color w:val="000000"/>
                <w:sz w:val="20"/>
              </w:rPr>
              <w:t>
</w:t>
            </w:r>
            <w:r>
              <w:rPr>
                <w:rFonts w:ascii="Times New Roman"/>
                <w:b w:val="false"/>
                <w:i w:val="false"/>
                <w:color w:val="000000"/>
                <w:sz w:val="20"/>
              </w:rPr>
              <w:t>ПК 2.4.8</w:t>
            </w:r>
            <w:r>
              <w:br/>
            </w:r>
            <w:r>
              <w:rPr>
                <w:rFonts w:ascii="Times New Roman"/>
                <w:b w:val="false"/>
                <w:i w:val="false"/>
                <w:color w:val="000000"/>
                <w:sz w:val="20"/>
              </w:rPr>
              <w:t>
</w:t>
            </w:r>
            <w:r>
              <w:rPr>
                <w:rFonts w:ascii="Times New Roman"/>
                <w:b w:val="false"/>
                <w:i w:val="false"/>
                <w:color w:val="000000"/>
                <w:sz w:val="20"/>
              </w:rPr>
              <w:t>ПК 2.4.9</w:t>
            </w:r>
            <w:r>
              <w:br/>
            </w:r>
            <w:r>
              <w:rPr>
                <w:rFonts w:ascii="Times New Roman"/>
                <w:b w:val="false"/>
                <w:i w:val="false"/>
                <w:color w:val="000000"/>
                <w:sz w:val="20"/>
              </w:rPr>
              <w:t>
</w:t>
            </w:r>
            <w:r>
              <w:rPr>
                <w:rFonts w:ascii="Times New Roman"/>
                <w:b w:val="false"/>
                <w:i w:val="false"/>
                <w:color w:val="000000"/>
                <w:sz w:val="20"/>
              </w:rPr>
              <w:t>ПК 2.4.10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0.07</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Теория и технология формовки огнеупорных материалов</w:t>
            </w:r>
            <w:r>
              <w:br/>
            </w:r>
            <w:r>
              <w:rPr>
                <w:rFonts w:ascii="Times New Roman"/>
                <w:b w:val="false"/>
                <w:i w:val="false"/>
                <w:color w:val="000000"/>
                <w:sz w:val="20"/>
              </w:rPr>
              <w:t>
</w:t>
            </w:r>
            <w:r>
              <w:rPr>
                <w:rFonts w:ascii="Times New Roman"/>
                <w:b w:val="false"/>
                <w:i w:val="false"/>
                <w:color w:val="000000"/>
                <w:sz w:val="20"/>
              </w:rPr>
              <w:t>Теоретические основы формования. Виды формования. Формы и специальные устройства для формования. Основные операции формовки. Дефекты формовки</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теоретических основ формования;</w:t>
            </w:r>
            <w:r>
              <w:br/>
            </w:r>
            <w:r>
              <w:rPr>
                <w:rFonts w:ascii="Times New Roman"/>
                <w:b w:val="false"/>
                <w:i w:val="false"/>
                <w:color w:val="000000"/>
                <w:sz w:val="20"/>
              </w:rPr>
              <w:t>
</w:t>
            </w:r>
            <w:r>
              <w:rPr>
                <w:rFonts w:ascii="Times New Roman"/>
                <w:b w:val="false"/>
                <w:i w:val="false"/>
                <w:color w:val="000000"/>
                <w:sz w:val="20"/>
              </w:rPr>
              <w:t>- способов формования;</w:t>
            </w:r>
            <w:r>
              <w:br/>
            </w:r>
            <w:r>
              <w:rPr>
                <w:rFonts w:ascii="Times New Roman"/>
                <w:b w:val="false"/>
                <w:i w:val="false"/>
                <w:color w:val="000000"/>
                <w:sz w:val="20"/>
              </w:rPr>
              <w:t>
</w:t>
            </w:r>
            <w:r>
              <w:rPr>
                <w:rFonts w:ascii="Times New Roman"/>
                <w:b w:val="false"/>
                <w:i w:val="false"/>
                <w:color w:val="000000"/>
                <w:sz w:val="20"/>
              </w:rPr>
              <w:t>- причин возникновения брака при формовании.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подбирать режимы формования, в зависимости от физико-химических свойств огнеупорных материалов;</w:t>
            </w:r>
            <w:r>
              <w:br/>
            </w:r>
            <w:r>
              <w:rPr>
                <w:rFonts w:ascii="Times New Roman"/>
                <w:b w:val="false"/>
                <w:i w:val="false"/>
                <w:color w:val="000000"/>
                <w:sz w:val="20"/>
              </w:rPr>
              <w:t>
</w:t>
            </w:r>
            <w:r>
              <w:rPr>
                <w:rFonts w:ascii="Times New Roman"/>
                <w:b w:val="false"/>
                <w:i w:val="false"/>
                <w:color w:val="000000"/>
                <w:sz w:val="20"/>
              </w:rPr>
              <w:t>- определять объемный вес формованного сырца и сравнивать его с имеющимися нормативами;</w:t>
            </w:r>
            <w:r>
              <w:br/>
            </w:r>
            <w:r>
              <w:rPr>
                <w:rFonts w:ascii="Times New Roman"/>
                <w:b w:val="false"/>
                <w:i w:val="false"/>
                <w:color w:val="000000"/>
                <w:sz w:val="20"/>
              </w:rPr>
              <w:t>
</w:t>
            </w:r>
            <w:r>
              <w:rPr>
                <w:rFonts w:ascii="Times New Roman"/>
                <w:b w:val="false"/>
                <w:i w:val="false"/>
                <w:color w:val="000000"/>
                <w:sz w:val="20"/>
              </w:rPr>
              <w:t>- выставлять размеры сырца при формовании.</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БК1 - 9</w:t>
            </w:r>
            <w:r>
              <w:br/>
            </w:r>
            <w:r>
              <w:rPr>
                <w:rFonts w:ascii="Times New Roman"/>
                <w:b w:val="false"/>
                <w:i w:val="false"/>
                <w:color w:val="000000"/>
                <w:sz w:val="20"/>
              </w:rPr>
              <w:t>
</w:t>
            </w:r>
            <w:r>
              <w:rPr>
                <w:rFonts w:ascii="Times New Roman"/>
                <w:b w:val="false"/>
                <w:i w:val="false"/>
                <w:color w:val="000000"/>
                <w:sz w:val="20"/>
              </w:rPr>
              <w:t>ПК 2.5.1</w:t>
            </w:r>
            <w:r>
              <w:br/>
            </w:r>
            <w:r>
              <w:rPr>
                <w:rFonts w:ascii="Times New Roman"/>
                <w:b w:val="false"/>
                <w:i w:val="false"/>
                <w:color w:val="000000"/>
                <w:sz w:val="20"/>
              </w:rPr>
              <w:t>
</w:t>
            </w:r>
            <w:r>
              <w:rPr>
                <w:rFonts w:ascii="Times New Roman"/>
                <w:b w:val="false"/>
                <w:i w:val="false"/>
                <w:color w:val="000000"/>
                <w:sz w:val="20"/>
              </w:rPr>
              <w:t>ПК 2.5.2</w:t>
            </w:r>
            <w:r>
              <w:br/>
            </w:r>
            <w:r>
              <w:rPr>
                <w:rFonts w:ascii="Times New Roman"/>
                <w:b w:val="false"/>
                <w:i w:val="false"/>
                <w:color w:val="000000"/>
                <w:sz w:val="20"/>
              </w:rPr>
              <w:t>
</w:t>
            </w:r>
            <w:r>
              <w:rPr>
                <w:rFonts w:ascii="Times New Roman"/>
                <w:b w:val="false"/>
                <w:i w:val="false"/>
                <w:color w:val="000000"/>
                <w:sz w:val="20"/>
              </w:rPr>
              <w:t>ПК 2.5.3</w:t>
            </w:r>
            <w:r>
              <w:br/>
            </w:r>
            <w:r>
              <w:rPr>
                <w:rFonts w:ascii="Times New Roman"/>
                <w:b w:val="false"/>
                <w:i w:val="false"/>
                <w:color w:val="000000"/>
                <w:sz w:val="20"/>
              </w:rPr>
              <w:t>
</w:t>
            </w:r>
            <w:r>
              <w:rPr>
                <w:rFonts w:ascii="Times New Roman"/>
                <w:b w:val="false"/>
                <w:i w:val="false"/>
                <w:color w:val="000000"/>
                <w:sz w:val="20"/>
              </w:rPr>
              <w:t>ПК 2.5.4</w:t>
            </w:r>
            <w:r>
              <w:br/>
            </w:r>
            <w:r>
              <w:rPr>
                <w:rFonts w:ascii="Times New Roman"/>
                <w:b w:val="false"/>
                <w:i w:val="false"/>
                <w:color w:val="000000"/>
                <w:sz w:val="20"/>
              </w:rPr>
              <w:t>
</w:t>
            </w:r>
            <w:r>
              <w:rPr>
                <w:rFonts w:ascii="Times New Roman"/>
                <w:b w:val="false"/>
                <w:i w:val="false"/>
                <w:color w:val="000000"/>
                <w:sz w:val="20"/>
              </w:rPr>
              <w:t>ПК 2.5.5</w:t>
            </w:r>
            <w:r>
              <w:br/>
            </w:r>
            <w:r>
              <w:rPr>
                <w:rFonts w:ascii="Times New Roman"/>
                <w:b w:val="false"/>
                <w:i w:val="false"/>
                <w:color w:val="000000"/>
                <w:sz w:val="20"/>
              </w:rPr>
              <w:t>
</w:t>
            </w:r>
            <w:r>
              <w:rPr>
                <w:rFonts w:ascii="Times New Roman"/>
                <w:b w:val="false"/>
                <w:i w:val="false"/>
                <w:color w:val="000000"/>
                <w:sz w:val="20"/>
              </w:rPr>
              <w:t>ПК 2.5.6</w:t>
            </w:r>
            <w:r>
              <w:br/>
            </w:r>
            <w:r>
              <w:rPr>
                <w:rFonts w:ascii="Times New Roman"/>
                <w:b w:val="false"/>
                <w:i w:val="false"/>
                <w:color w:val="000000"/>
                <w:sz w:val="20"/>
              </w:rPr>
              <w:t>
</w:t>
            </w:r>
            <w:r>
              <w:rPr>
                <w:rFonts w:ascii="Times New Roman"/>
                <w:b w:val="false"/>
                <w:i w:val="false"/>
                <w:color w:val="000000"/>
                <w:sz w:val="20"/>
              </w:rPr>
              <w:t>ПК 2.5.7</w:t>
            </w:r>
            <w:r>
              <w:br/>
            </w:r>
            <w:r>
              <w:rPr>
                <w:rFonts w:ascii="Times New Roman"/>
                <w:b w:val="false"/>
                <w:i w:val="false"/>
                <w:color w:val="000000"/>
                <w:sz w:val="20"/>
              </w:rPr>
              <w:t>
</w:t>
            </w:r>
            <w:r>
              <w:rPr>
                <w:rFonts w:ascii="Times New Roman"/>
                <w:b w:val="false"/>
                <w:i w:val="false"/>
                <w:color w:val="000000"/>
                <w:sz w:val="20"/>
              </w:rPr>
              <w:t>ПК 2.5.8</w:t>
            </w:r>
            <w:r>
              <w:br/>
            </w:r>
            <w:r>
              <w:rPr>
                <w:rFonts w:ascii="Times New Roman"/>
                <w:b w:val="false"/>
                <w:i w:val="false"/>
                <w:color w:val="000000"/>
                <w:sz w:val="20"/>
              </w:rPr>
              <w:t>
</w:t>
            </w:r>
            <w:r>
              <w:rPr>
                <w:rFonts w:ascii="Times New Roman"/>
                <w:b w:val="false"/>
                <w:i w:val="false"/>
                <w:color w:val="000000"/>
                <w:sz w:val="20"/>
              </w:rPr>
              <w:t>ПК 2.5.9</w:t>
            </w:r>
            <w:r>
              <w:br/>
            </w:r>
            <w:r>
              <w:rPr>
                <w:rFonts w:ascii="Times New Roman"/>
                <w:b w:val="false"/>
                <w:i w:val="false"/>
                <w:color w:val="000000"/>
                <w:sz w:val="20"/>
              </w:rPr>
              <w:t>
</w:t>
            </w:r>
            <w:r>
              <w:rPr>
                <w:rFonts w:ascii="Times New Roman"/>
                <w:b w:val="false"/>
                <w:i w:val="false"/>
                <w:color w:val="000000"/>
                <w:sz w:val="20"/>
              </w:rPr>
              <w:t>ПК 2.5.10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0.07</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Теория и технология изготовления огнеупорных масс</w:t>
            </w:r>
            <w:r>
              <w:br/>
            </w:r>
            <w:r>
              <w:rPr>
                <w:rFonts w:ascii="Times New Roman"/>
                <w:b w:val="false"/>
                <w:i w:val="false"/>
                <w:color w:val="000000"/>
                <w:sz w:val="20"/>
              </w:rPr>
              <w:t>
</w:t>
            </w:r>
            <w:r>
              <w:rPr>
                <w:rFonts w:ascii="Times New Roman"/>
                <w:b w:val="false"/>
                <w:i w:val="false"/>
                <w:color w:val="000000"/>
                <w:sz w:val="20"/>
              </w:rPr>
              <w:t>Общая характеристика огнеупоров: состав, структура, оценка огнеупоров; Сырье для получения огнеупоров. Связующие для огнеупоров: виды, основные свойства. Физико-химические процессы, происходящие при изготовлении огнеупорных масс. Технология изготовления огнеупорных масс. Конструкция смесителей.</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технических и технологических характеристик сырых материалов огнеупорного производства;</w:t>
            </w:r>
            <w:r>
              <w:br/>
            </w:r>
            <w:r>
              <w:rPr>
                <w:rFonts w:ascii="Times New Roman"/>
                <w:b w:val="false"/>
                <w:i w:val="false"/>
                <w:color w:val="000000"/>
                <w:sz w:val="20"/>
              </w:rPr>
              <w:t>
</w:t>
            </w:r>
            <w:r>
              <w:rPr>
                <w:rFonts w:ascii="Times New Roman"/>
                <w:b w:val="false"/>
                <w:i w:val="false"/>
                <w:color w:val="000000"/>
                <w:sz w:val="20"/>
              </w:rPr>
              <w:t>- основных механических и физико-химических особенностей подготовки сырья;</w:t>
            </w:r>
            <w:r>
              <w:br/>
            </w:r>
            <w:r>
              <w:rPr>
                <w:rFonts w:ascii="Times New Roman"/>
                <w:b w:val="false"/>
                <w:i w:val="false"/>
                <w:color w:val="000000"/>
                <w:sz w:val="20"/>
              </w:rPr>
              <w:t>
</w:t>
            </w:r>
            <w:r>
              <w:rPr>
                <w:rFonts w:ascii="Times New Roman"/>
                <w:b w:val="false"/>
                <w:i w:val="false"/>
                <w:color w:val="000000"/>
                <w:sz w:val="20"/>
              </w:rPr>
              <w:t>- конструктивных особенностей смесителей.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рассчитывать состав огнеупорных масс по заданному содержанию;</w:t>
            </w:r>
            <w:r>
              <w:br/>
            </w:r>
            <w:r>
              <w:rPr>
                <w:rFonts w:ascii="Times New Roman"/>
                <w:b w:val="false"/>
                <w:i w:val="false"/>
                <w:color w:val="000000"/>
                <w:sz w:val="20"/>
              </w:rPr>
              <w:t>
</w:t>
            </w:r>
            <w:r>
              <w:rPr>
                <w:rFonts w:ascii="Times New Roman"/>
                <w:b w:val="false"/>
                <w:i w:val="false"/>
                <w:color w:val="000000"/>
                <w:sz w:val="20"/>
              </w:rPr>
              <w:t>- определять оптимальную влажнось шихты;</w:t>
            </w:r>
            <w:r>
              <w:br/>
            </w:r>
            <w:r>
              <w:rPr>
                <w:rFonts w:ascii="Times New Roman"/>
                <w:b w:val="false"/>
                <w:i w:val="false"/>
                <w:color w:val="000000"/>
                <w:sz w:val="20"/>
              </w:rPr>
              <w:t>
</w:t>
            </w:r>
            <w:r>
              <w:rPr>
                <w:rFonts w:ascii="Times New Roman"/>
                <w:b w:val="false"/>
                <w:i w:val="false"/>
                <w:color w:val="000000"/>
                <w:sz w:val="20"/>
              </w:rPr>
              <w:t>- осуществлять технологические  операции по перемешиванию определенных количеств исходных компонентов шихты.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БК1 - 9</w:t>
            </w:r>
            <w:r>
              <w:br/>
            </w:r>
            <w:r>
              <w:rPr>
                <w:rFonts w:ascii="Times New Roman"/>
                <w:b w:val="false"/>
                <w:i w:val="false"/>
                <w:color w:val="000000"/>
                <w:sz w:val="20"/>
              </w:rPr>
              <w:t>
</w:t>
            </w:r>
            <w:r>
              <w:rPr>
                <w:rFonts w:ascii="Times New Roman"/>
                <w:b w:val="false"/>
                <w:i w:val="false"/>
                <w:color w:val="000000"/>
                <w:sz w:val="20"/>
              </w:rPr>
              <w:t>ПК 2.6.1</w:t>
            </w:r>
            <w:r>
              <w:br/>
            </w:r>
            <w:r>
              <w:rPr>
                <w:rFonts w:ascii="Times New Roman"/>
                <w:b w:val="false"/>
                <w:i w:val="false"/>
                <w:color w:val="000000"/>
                <w:sz w:val="20"/>
              </w:rPr>
              <w:t>
</w:t>
            </w:r>
            <w:r>
              <w:rPr>
                <w:rFonts w:ascii="Times New Roman"/>
                <w:b w:val="false"/>
                <w:i w:val="false"/>
                <w:color w:val="000000"/>
                <w:sz w:val="20"/>
              </w:rPr>
              <w:t>ПК 2.6.2</w:t>
            </w:r>
            <w:r>
              <w:br/>
            </w:r>
            <w:r>
              <w:rPr>
                <w:rFonts w:ascii="Times New Roman"/>
                <w:b w:val="false"/>
                <w:i w:val="false"/>
                <w:color w:val="000000"/>
                <w:sz w:val="20"/>
              </w:rPr>
              <w:t>
</w:t>
            </w:r>
            <w:r>
              <w:rPr>
                <w:rFonts w:ascii="Times New Roman"/>
                <w:b w:val="false"/>
                <w:i w:val="false"/>
                <w:color w:val="000000"/>
                <w:sz w:val="20"/>
              </w:rPr>
              <w:t>ПК 2.6.3</w:t>
            </w:r>
            <w:r>
              <w:br/>
            </w:r>
            <w:r>
              <w:rPr>
                <w:rFonts w:ascii="Times New Roman"/>
                <w:b w:val="false"/>
                <w:i w:val="false"/>
                <w:color w:val="000000"/>
                <w:sz w:val="20"/>
              </w:rPr>
              <w:t>
</w:t>
            </w:r>
            <w:r>
              <w:rPr>
                <w:rFonts w:ascii="Times New Roman"/>
                <w:b w:val="false"/>
                <w:i w:val="false"/>
                <w:color w:val="000000"/>
                <w:sz w:val="20"/>
              </w:rPr>
              <w:t>ПК 2.6.4</w:t>
            </w:r>
            <w:r>
              <w:br/>
            </w:r>
            <w:r>
              <w:rPr>
                <w:rFonts w:ascii="Times New Roman"/>
                <w:b w:val="false"/>
                <w:i w:val="false"/>
                <w:color w:val="000000"/>
                <w:sz w:val="20"/>
              </w:rPr>
              <w:t>
</w:t>
            </w:r>
            <w:r>
              <w:rPr>
                <w:rFonts w:ascii="Times New Roman"/>
                <w:b w:val="false"/>
                <w:i w:val="false"/>
                <w:color w:val="000000"/>
                <w:sz w:val="20"/>
              </w:rPr>
              <w:t>ПК 2.6.5</w:t>
            </w:r>
            <w:r>
              <w:br/>
            </w:r>
            <w:r>
              <w:rPr>
                <w:rFonts w:ascii="Times New Roman"/>
                <w:b w:val="false"/>
                <w:i w:val="false"/>
                <w:color w:val="000000"/>
                <w:sz w:val="20"/>
              </w:rPr>
              <w:t>
</w:t>
            </w:r>
            <w:r>
              <w:rPr>
                <w:rFonts w:ascii="Times New Roman"/>
                <w:b w:val="false"/>
                <w:i w:val="false"/>
                <w:color w:val="000000"/>
                <w:sz w:val="20"/>
              </w:rPr>
              <w:t>ПК 2.6.6</w:t>
            </w:r>
            <w:r>
              <w:br/>
            </w:r>
            <w:r>
              <w:rPr>
                <w:rFonts w:ascii="Times New Roman"/>
                <w:b w:val="false"/>
                <w:i w:val="false"/>
                <w:color w:val="000000"/>
                <w:sz w:val="20"/>
              </w:rPr>
              <w:t>
</w:t>
            </w:r>
            <w:r>
              <w:rPr>
                <w:rFonts w:ascii="Times New Roman"/>
                <w:b w:val="false"/>
                <w:i w:val="false"/>
                <w:color w:val="000000"/>
                <w:sz w:val="20"/>
              </w:rPr>
              <w:t>ПК 2.6.7</w:t>
            </w:r>
            <w:r>
              <w:br/>
            </w:r>
            <w:r>
              <w:rPr>
                <w:rFonts w:ascii="Times New Roman"/>
                <w:b w:val="false"/>
                <w:i w:val="false"/>
                <w:color w:val="000000"/>
                <w:sz w:val="20"/>
              </w:rPr>
              <w:t>
</w:t>
            </w:r>
            <w:r>
              <w:rPr>
                <w:rFonts w:ascii="Times New Roman"/>
                <w:b w:val="false"/>
                <w:i w:val="false"/>
                <w:color w:val="000000"/>
                <w:sz w:val="20"/>
              </w:rPr>
              <w:t>ПК 2.6.8</w:t>
            </w:r>
            <w:r>
              <w:br/>
            </w:r>
            <w:r>
              <w:rPr>
                <w:rFonts w:ascii="Times New Roman"/>
                <w:b w:val="false"/>
                <w:i w:val="false"/>
                <w:color w:val="000000"/>
                <w:sz w:val="20"/>
              </w:rPr>
              <w:t>
</w:t>
            </w:r>
            <w:r>
              <w:rPr>
                <w:rFonts w:ascii="Times New Roman"/>
                <w:b w:val="false"/>
                <w:i w:val="false"/>
                <w:color w:val="000000"/>
                <w:sz w:val="20"/>
              </w:rPr>
              <w:t>ПК 2.6.9</w:t>
            </w:r>
            <w:r>
              <w:br/>
            </w:r>
            <w:r>
              <w:rPr>
                <w:rFonts w:ascii="Times New Roman"/>
                <w:b w:val="false"/>
                <w:i w:val="false"/>
                <w:color w:val="000000"/>
                <w:sz w:val="20"/>
              </w:rPr>
              <w:t>
</w:t>
            </w:r>
            <w:r>
              <w:rPr>
                <w:rFonts w:ascii="Times New Roman"/>
                <w:b w:val="false"/>
                <w:i w:val="false"/>
                <w:color w:val="000000"/>
                <w:sz w:val="20"/>
              </w:rPr>
              <w:t>ПК 2.6.10</w:t>
            </w:r>
            <w:r>
              <w:br/>
            </w:r>
            <w:r>
              <w:rPr>
                <w:rFonts w:ascii="Times New Roman"/>
                <w:b w:val="false"/>
                <w:i w:val="false"/>
                <w:color w:val="000000"/>
                <w:sz w:val="20"/>
              </w:rPr>
              <w:t>
</w:t>
            </w:r>
            <w:r>
              <w:rPr>
                <w:rFonts w:ascii="Times New Roman"/>
                <w:b w:val="false"/>
                <w:i w:val="false"/>
                <w:color w:val="000000"/>
                <w:sz w:val="20"/>
              </w:rPr>
              <w:t>ПК 2.6.11</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0.07</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Теория и технология прессования огнеупорных материалов</w:t>
            </w:r>
            <w:r>
              <w:br/>
            </w:r>
            <w:r>
              <w:rPr>
                <w:rFonts w:ascii="Times New Roman"/>
                <w:b w:val="false"/>
                <w:i w:val="false"/>
                <w:color w:val="000000"/>
                <w:sz w:val="20"/>
              </w:rPr>
              <w:t>
</w:t>
            </w:r>
            <w:r>
              <w:rPr>
                <w:rFonts w:ascii="Times New Roman"/>
                <w:b w:val="false"/>
                <w:i w:val="false"/>
                <w:color w:val="000000"/>
                <w:sz w:val="20"/>
              </w:rPr>
              <w:t>Основные теории прессования. Процессы, происходящие при прессовании. Способы прессования (полусухим и пластичным способами). Прочность прессовок. Брак при прессовании и факторы, способствующие его появлению</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зависимости плотности сырца от зернового состава и влажности массы, числа ударов, давления прессования и т.д.;</w:t>
            </w:r>
            <w:r>
              <w:br/>
            </w:r>
            <w:r>
              <w:rPr>
                <w:rFonts w:ascii="Times New Roman"/>
                <w:b w:val="false"/>
                <w:i w:val="false"/>
                <w:color w:val="000000"/>
                <w:sz w:val="20"/>
              </w:rPr>
              <w:t>
</w:t>
            </w:r>
            <w:r>
              <w:rPr>
                <w:rFonts w:ascii="Times New Roman"/>
                <w:b w:val="false"/>
                <w:i w:val="false"/>
                <w:color w:val="000000"/>
                <w:sz w:val="20"/>
              </w:rPr>
              <w:t>- способов прессования;</w:t>
            </w:r>
            <w:r>
              <w:br/>
            </w:r>
            <w:r>
              <w:rPr>
                <w:rFonts w:ascii="Times New Roman"/>
                <w:b w:val="false"/>
                <w:i w:val="false"/>
                <w:color w:val="000000"/>
                <w:sz w:val="20"/>
              </w:rPr>
              <w:t>
</w:t>
            </w:r>
            <w:r>
              <w:rPr>
                <w:rFonts w:ascii="Times New Roman"/>
                <w:b w:val="false"/>
                <w:i w:val="false"/>
                <w:color w:val="000000"/>
                <w:sz w:val="20"/>
              </w:rPr>
              <w:t>- причин возникновения брака при прессовании.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подбирать режимы прессования, в зависимости от физико-химических свойств огнеупорных материалов;</w:t>
            </w:r>
            <w:r>
              <w:br/>
            </w:r>
            <w:r>
              <w:rPr>
                <w:rFonts w:ascii="Times New Roman"/>
                <w:b w:val="false"/>
                <w:i w:val="false"/>
                <w:color w:val="000000"/>
                <w:sz w:val="20"/>
              </w:rPr>
              <w:t>
</w:t>
            </w:r>
            <w:r>
              <w:rPr>
                <w:rFonts w:ascii="Times New Roman"/>
                <w:b w:val="false"/>
                <w:i w:val="false"/>
                <w:color w:val="000000"/>
                <w:sz w:val="20"/>
              </w:rPr>
              <w:t>- определять объемный вес свежеспрессованного сырца и сравнивать его с имеющимися нормативами;</w:t>
            </w:r>
            <w:r>
              <w:br/>
            </w:r>
            <w:r>
              <w:rPr>
                <w:rFonts w:ascii="Times New Roman"/>
                <w:b w:val="false"/>
                <w:i w:val="false"/>
                <w:color w:val="000000"/>
                <w:sz w:val="20"/>
              </w:rPr>
              <w:t>
</w:t>
            </w:r>
            <w:r>
              <w:rPr>
                <w:rFonts w:ascii="Times New Roman"/>
                <w:b w:val="false"/>
                <w:i w:val="false"/>
                <w:color w:val="000000"/>
                <w:sz w:val="20"/>
              </w:rPr>
              <w:t>- выставлять размеры сырца при прессовании.</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БК1 - 9</w:t>
            </w:r>
            <w:r>
              <w:br/>
            </w:r>
            <w:r>
              <w:rPr>
                <w:rFonts w:ascii="Times New Roman"/>
                <w:b w:val="false"/>
                <w:i w:val="false"/>
                <w:color w:val="000000"/>
                <w:sz w:val="20"/>
              </w:rPr>
              <w:t>
</w:t>
            </w:r>
            <w:r>
              <w:rPr>
                <w:rFonts w:ascii="Times New Roman"/>
                <w:b w:val="false"/>
                <w:i w:val="false"/>
                <w:color w:val="000000"/>
                <w:sz w:val="20"/>
              </w:rPr>
              <w:t>ПК 2.7.1</w:t>
            </w:r>
            <w:r>
              <w:br/>
            </w:r>
            <w:r>
              <w:rPr>
                <w:rFonts w:ascii="Times New Roman"/>
                <w:b w:val="false"/>
                <w:i w:val="false"/>
                <w:color w:val="000000"/>
                <w:sz w:val="20"/>
              </w:rPr>
              <w:t>
</w:t>
            </w:r>
            <w:r>
              <w:rPr>
                <w:rFonts w:ascii="Times New Roman"/>
                <w:b w:val="false"/>
                <w:i w:val="false"/>
                <w:color w:val="000000"/>
                <w:sz w:val="20"/>
              </w:rPr>
              <w:t>ПК 2.7.2</w:t>
            </w:r>
            <w:r>
              <w:br/>
            </w:r>
            <w:r>
              <w:rPr>
                <w:rFonts w:ascii="Times New Roman"/>
                <w:b w:val="false"/>
                <w:i w:val="false"/>
                <w:color w:val="000000"/>
                <w:sz w:val="20"/>
              </w:rPr>
              <w:t>
</w:t>
            </w:r>
            <w:r>
              <w:rPr>
                <w:rFonts w:ascii="Times New Roman"/>
                <w:b w:val="false"/>
                <w:i w:val="false"/>
                <w:color w:val="000000"/>
                <w:sz w:val="20"/>
              </w:rPr>
              <w:t>ПК 2.7.3</w:t>
            </w:r>
            <w:r>
              <w:br/>
            </w:r>
            <w:r>
              <w:rPr>
                <w:rFonts w:ascii="Times New Roman"/>
                <w:b w:val="false"/>
                <w:i w:val="false"/>
                <w:color w:val="000000"/>
                <w:sz w:val="20"/>
              </w:rPr>
              <w:t>
</w:t>
            </w:r>
            <w:r>
              <w:rPr>
                <w:rFonts w:ascii="Times New Roman"/>
                <w:b w:val="false"/>
                <w:i w:val="false"/>
                <w:color w:val="000000"/>
                <w:sz w:val="20"/>
              </w:rPr>
              <w:t>ПК 2.7.4</w:t>
            </w:r>
            <w:r>
              <w:br/>
            </w:r>
            <w:r>
              <w:rPr>
                <w:rFonts w:ascii="Times New Roman"/>
                <w:b w:val="false"/>
                <w:i w:val="false"/>
                <w:color w:val="000000"/>
                <w:sz w:val="20"/>
              </w:rPr>
              <w:t>
</w:t>
            </w:r>
            <w:r>
              <w:rPr>
                <w:rFonts w:ascii="Times New Roman"/>
                <w:b w:val="false"/>
                <w:i w:val="false"/>
                <w:color w:val="000000"/>
                <w:sz w:val="20"/>
              </w:rPr>
              <w:t>ПК 2.7.5</w:t>
            </w:r>
            <w:r>
              <w:br/>
            </w:r>
            <w:r>
              <w:rPr>
                <w:rFonts w:ascii="Times New Roman"/>
                <w:b w:val="false"/>
                <w:i w:val="false"/>
                <w:color w:val="000000"/>
                <w:sz w:val="20"/>
              </w:rPr>
              <w:t>
</w:t>
            </w:r>
            <w:r>
              <w:rPr>
                <w:rFonts w:ascii="Times New Roman"/>
                <w:b w:val="false"/>
                <w:i w:val="false"/>
                <w:color w:val="000000"/>
                <w:sz w:val="20"/>
              </w:rPr>
              <w:t>ПК 2.7.6</w:t>
            </w:r>
            <w:r>
              <w:br/>
            </w:r>
            <w:r>
              <w:rPr>
                <w:rFonts w:ascii="Times New Roman"/>
                <w:b w:val="false"/>
                <w:i w:val="false"/>
                <w:color w:val="000000"/>
                <w:sz w:val="20"/>
              </w:rPr>
              <w:t>
</w:t>
            </w:r>
            <w:r>
              <w:rPr>
                <w:rFonts w:ascii="Times New Roman"/>
                <w:b w:val="false"/>
                <w:i w:val="false"/>
                <w:color w:val="000000"/>
                <w:sz w:val="20"/>
              </w:rPr>
              <w:t>ПК 2.7.7</w:t>
            </w:r>
            <w:r>
              <w:br/>
            </w:r>
            <w:r>
              <w:rPr>
                <w:rFonts w:ascii="Times New Roman"/>
                <w:b w:val="false"/>
                <w:i w:val="false"/>
                <w:color w:val="000000"/>
                <w:sz w:val="20"/>
              </w:rPr>
              <w:t>
</w:t>
            </w:r>
            <w:r>
              <w:rPr>
                <w:rFonts w:ascii="Times New Roman"/>
                <w:b w:val="false"/>
                <w:i w:val="false"/>
                <w:color w:val="000000"/>
                <w:sz w:val="20"/>
              </w:rPr>
              <w:t>ПК 2.7.8</w:t>
            </w:r>
            <w:r>
              <w:br/>
            </w:r>
            <w:r>
              <w:rPr>
                <w:rFonts w:ascii="Times New Roman"/>
                <w:b w:val="false"/>
                <w:i w:val="false"/>
                <w:color w:val="000000"/>
                <w:sz w:val="20"/>
              </w:rPr>
              <w:t>
</w:t>
            </w:r>
            <w:r>
              <w:rPr>
                <w:rFonts w:ascii="Times New Roman"/>
                <w:b w:val="false"/>
                <w:i w:val="false"/>
                <w:color w:val="000000"/>
                <w:sz w:val="20"/>
              </w:rPr>
              <w:t>ПК 2.7.9</w:t>
            </w:r>
            <w:r>
              <w:br/>
            </w:r>
            <w:r>
              <w:rPr>
                <w:rFonts w:ascii="Times New Roman"/>
                <w:b w:val="false"/>
                <w:i w:val="false"/>
                <w:color w:val="000000"/>
                <w:sz w:val="20"/>
              </w:rPr>
              <w:t>
</w:t>
            </w:r>
            <w:r>
              <w:rPr>
                <w:rFonts w:ascii="Times New Roman"/>
                <w:b w:val="false"/>
                <w:i w:val="false"/>
                <w:color w:val="000000"/>
                <w:sz w:val="20"/>
              </w:rPr>
              <w:t>ПК 2.7.10</w:t>
            </w:r>
            <w:r>
              <w:br/>
            </w:r>
            <w:r>
              <w:rPr>
                <w:rFonts w:ascii="Times New Roman"/>
                <w:b w:val="false"/>
                <w:i w:val="false"/>
                <w:color w:val="000000"/>
                <w:sz w:val="20"/>
              </w:rPr>
              <w:t>
</w:t>
            </w:r>
            <w:r>
              <w:rPr>
                <w:rFonts w:ascii="Times New Roman"/>
                <w:b w:val="false"/>
                <w:i w:val="false"/>
                <w:color w:val="000000"/>
                <w:sz w:val="20"/>
              </w:rPr>
              <w:t>ПК 2.7.11</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0.07</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кладки и футеровки промышленных печей»</w:t>
            </w:r>
            <w:r>
              <w:br/>
            </w:r>
            <w:r>
              <w:rPr>
                <w:rFonts w:ascii="Times New Roman"/>
                <w:b w:val="false"/>
                <w:i w:val="false"/>
                <w:color w:val="000000"/>
                <w:sz w:val="20"/>
              </w:rPr>
              <w:t>
</w:t>
            </w:r>
            <w:r>
              <w:rPr>
                <w:rFonts w:ascii="Times New Roman"/>
                <w:b w:val="false"/>
                <w:i w:val="false"/>
                <w:color w:val="000000"/>
                <w:sz w:val="20"/>
              </w:rPr>
              <w:t xml:space="preserve">Общие сведения о видах кладки. Характеристики материалов, используемых при кладке промышленных печей. Инструкции </w:t>
            </w:r>
            <w:r>
              <w:br/>
            </w:r>
            <w:r>
              <w:rPr>
                <w:rFonts w:ascii="Times New Roman"/>
                <w:b w:val="false"/>
                <w:i w:val="false"/>
                <w:color w:val="000000"/>
                <w:sz w:val="20"/>
              </w:rPr>
              <w:t>
</w:t>
            </w:r>
            <w:r>
              <w:rPr>
                <w:rFonts w:ascii="Times New Roman"/>
                <w:b w:val="false"/>
                <w:i w:val="false"/>
                <w:color w:val="000000"/>
                <w:sz w:val="20"/>
              </w:rPr>
              <w:t xml:space="preserve">по кладке и футеровке </w:t>
            </w:r>
            <w:r>
              <w:br/>
            </w:r>
            <w:r>
              <w:rPr>
                <w:rFonts w:ascii="Times New Roman"/>
                <w:b w:val="false"/>
                <w:i w:val="false"/>
                <w:color w:val="000000"/>
                <w:sz w:val="20"/>
              </w:rPr>
              <w:t>
</w:t>
            </w:r>
            <w:r>
              <w:rPr>
                <w:rFonts w:ascii="Times New Roman"/>
                <w:b w:val="false"/>
                <w:i w:val="false"/>
                <w:color w:val="000000"/>
                <w:sz w:val="20"/>
              </w:rPr>
              <w:t>промышленных печей.</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видов огнеупоров;</w:t>
            </w:r>
            <w:r>
              <w:br/>
            </w:r>
            <w:r>
              <w:rPr>
                <w:rFonts w:ascii="Times New Roman"/>
                <w:b w:val="false"/>
                <w:i w:val="false"/>
                <w:color w:val="000000"/>
                <w:sz w:val="20"/>
              </w:rPr>
              <w:t>
</w:t>
            </w:r>
            <w:r>
              <w:rPr>
                <w:rFonts w:ascii="Times New Roman"/>
                <w:b w:val="false"/>
                <w:i w:val="false"/>
                <w:color w:val="000000"/>
                <w:sz w:val="20"/>
              </w:rPr>
              <w:t>- способов приготовления строительных и огнеупорных растворов;</w:t>
            </w:r>
            <w:r>
              <w:br/>
            </w:r>
            <w:r>
              <w:rPr>
                <w:rFonts w:ascii="Times New Roman"/>
                <w:b w:val="false"/>
                <w:i w:val="false"/>
                <w:color w:val="000000"/>
                <w:sz w:val="20"/>
              </w:rPr>
              <w:t>
</w:t>
            </w:r>
            <w:r>
              <w:rPr>
                <w:rFonts w:ascii="Times New Roman"/>
                <w:b w:val="false"/>
                <w:i w:val="false"/>
                <w:color w:val="000000"/>
                <w:sz w:val="20"/>
              </w:rPr>
              <w:t>- физико-технических свойств огнеупорных материалов;</w:t>
            </w:r>
            <w:r>
              <w:br/>
            </w:r>
            <w:r>
              <w:rPr>
                <w:rFonts w:ascii="Times New Roman"/>
                <w:b w:val="false"/>
                <w:i w:val="false"/>
                <w:color w:val="000000"/>
                <w:sz w:val="20"/>
              </w:rPr>
              <w:t>
</w:t>
            </w:r>
            <w:r>
              <w:rPr>
                <w:rFonts w:ascii="Times New Roman"/>
                <w:b w:val="false"/>
                <w:i w:val="false"/>
                <w:color w:val="000000"/>
                <w:sz w:val="20"/>
              </w:rPr>
              <w:t>- устройства зон футеровки печей.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определять количество кирпича для кладки футеровки;</w:t>
            </w:r>
            <w:r>
              <w:br/>
            </w:r>
            <w:r>
              <w:rPr>
                <w:rFonts w:ascii="Times New Roman"/>
                <w:b w:val="false"/>
                <w:i w:val="false"/>
                <w:color w:val="000000"/>
                <w:sz w:val="20"/>
              </w:rPr>
              <w:t>
</w:t>
            </w:r>
            <w:r>
              <w:rPr>
                <w:rFonts w:ascii="Times New Roman"/>
                <w:b w:val="false"/>
                <w:i w:val="false"/>
                <w:color w:val="000000"/>
                <w:sz w:val="20"/>
              </w:rPr>
              <w:t>- выполнять все виды огнеупорных кладок.</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БК1 - 9</w:t>
            </w:r>
            <w:r>
              <w:br/>
            </w:r>
            <w:r>
              <w:rPr>
                <w:rFonts w:ascii="Times New Roman"/>
                <w:b w:val="false"/>
                <w:i w:val="false"/>
                <w:color w:val="000000"/>
                <w:sz w:val="20"/>
              </w:rPr>
              <w:t>
</w:t>
            </w:r>
            <w:r>
              <w:rPr>
                <w:rFonts w:ascii="Times New Roman"/>
                <w:b w:val="false"/>
                <w:i w:val="false"/>
                <w:color w:val="000000"/>
                <w:sz w:val="20"/>
              </w:rPr>
              <w:t>ПК 2.8.1</w:t>
            </w:r>
            <w:r>
              <w:br/>
            </w:r>
            <w:r>
              <w:rPr>
                <w:rFonts w:ascii="Times New Roman"/>
                <w:b w:val="false"/>
                <w:i w:val="false"/>
                <w:color w:val="000000"/>
                <w:sz w:val="20"/>
              </w:rPr>
              <w:t>
</w:t>
            </w:r>
            <w:r>
              <w:rPr>
                <w:rFonts w:ascii="Times New Roman"/>
                <w:b w:val="false"/>
                <w:i w:val="false"/>
                <w:color w:val="000000"/>
                <w:sz w:val="20"/>
              </w:rPr>
              <w:t>ПК 2.8.2</w:t>
            </w:r>
            <w:r>
              <w:br/>
            </w:r>
            <w:r>
              <w:rPr>
                <w:rFonts w:ascii="Times New Roman"/>
                <w:b w:val="false"/>
                <w:i w:val="false"/>
                <w:color w:val="000000"/>
                <w:sz w:val="20"/>
              </w:rPr>
              <w:t>
</w:t>
            </w:r>
            <w:r>
              <w:rPr>
                <w:rFonts w:ascii="Times New Roman"/>
                <w:b w:val="false"/>
                <w:i w:val="false"/>
                <w:color w:val="000000"/>
                <w:sz w:val="20"/>
              </w:rPr>
              <w:t>ПК 2.8.3</w:t>
            </w:r>
            <w:r>
              <w:br/>
            </w:r>
            <w:r>
              <w:rPr>
                <w:rFonts w:ascii="Times New Roman"/>
                <w:b w:val="false"/>
                <w:i w:val="false"/>
                <w:color w:val="000000"/>
                <w:sz w:val="20"/>
              </w:rPr>
              <w:t>
</w:t>
            </w:r>
            <w:r>
              <w:rPr>
                <w:rFonts w:ascii="Times New Roman"/>
                <w:b w:val="false"/>
                <w:i w:val="false"/>
                <w:color w:val="000000"/>
                <w:sz w:val="20"/>
              </w:rPr>
              <w:t>ПК 2.8.4</w:t>
            </w:r>
            <w:r>
              <w:br/>
            </w:r>
            <w:r>
              <w:rPr>
                <w:rFonts w:ascii="Times New Roman"/>
                <w:b w:val="false"/>
                <w:i w:val="false"/>
                <w:color w:val="000000"/>
                <w:sz w:val="20"/>
              </w:rPr>
              <w:t>
</w:t>
            </w:r>
            <w:r>
              <w:rPr>
                <w:rFonts w:ascii="Times New Roman"/>
                <w:b w:val="false"/>
                <w:i w:val="false"/>
                <w:color w:val="000000"/>
                <w:sz w:val="20"/>
              </w:rPr>
              <w:t>ПК 2.8.5</w:t>
            </w:r>
            <w:r>
              <w:br/>
            </w:r>
            <w:r>
              <w:rPr>
                <w:rFonts w:ascii="Times New Roman"/>
                <w:b w:val="false"/>
                <w:i w:val="false"/>
                <w:color w:val="000000"/>
                <w:sz w:val="20"/>
              </w:rPr>
              <w:t>
</w:t>
            </w:r>
            <w:r>
              <w:rPr>
                <w:rFonts w:ascii="Times New Roman"/>
                <w:b w:val="false"/>
                <w:i w:val="false"/>
                <w:color w:val="000000"/>
                <w:sz w:val="20"/>
              </w:rPr>
              <w:t>ПК 2.8.6</w:t>
            </w:r>
            <w:r>
              <w:br/>
            </w:r>
            <w:r>
              <w:rPr>
                <w:rFonts w:ascii="Times New Roman"/>
                <w:b w:val="false"/>
                <w:i w:val="false"/>
                <w:color w:val="000000"/>
                <w:sz w:val="20"/>
              </w:rPr>
              <w:t>
</w:t>
            </w:r>
            <w:r>
              <w:rPr>
                <w:rFonts w:ascii="Times New Roman"/>
                <w:b w:val="false"/>
                <w:i w:val="false"/>
                <w:color w:val="000000"/>
                <w:sz w:val="20"/>
              </w:rPr>
              <w:t>ПК 2.8.7</w:t>
            </w:r>
            <w:r>
              <w:br/>
            </w:r>
            <w:r>
              <w:rPr>
                <w:rFonts w:ascii="Times New Roman"/>
                <w:b w:val="false"/>
                <w:i w:val="false"/>
                <w:color w:val="000000"/>
                <w:sz w:val="20"/>
              </w:rPr>
              <w:t>
</w:t>
            </w:r>
            <w:r>
              <w:rPr>
                <w:rFonts w:ascii="Times New Roman"/>
                <w:b w:val="false"/>
                <w:i w:val="false"/>
                <w:color w:val="000000"/>
                <w:sz w:val="20"/>
              </w:rPr>
              <w:t>ПК 2.8.8</w:t>
            </w:r>
            <w:r>
              <w:br/>
            </w:r>
            <w:r>
              <w:rPr>
                <w:rFonts w:ascii="Times New Roman"/>
                <w:b w:val="false"/>
                <w:i w:val="false"/>
                <w:color w:val="000000"/>
                <w:sz w:val="20"/>
              </w:rPr>
              <w:t>
</w:t>
            </w:r>
            <w:r>
              <w:rPr>
                <w:rFonts w:ascii="Times New Roman"/>
                <w:b w:val="false"/>
                <w:i w:val="false"/>
                <w:color w:val="000000"/>
                <w:sz w:val="20"/>
              </w:rPr>
              <w:t>ПК 2.8.9</w:t>
            </w:r>
            <w:r>
              <w:br/>
            </w:r>
            <w:r>
              <w:rPr>
                <w:rFonts w:ascii="Times New Roman"/>
                <w:b w:val="false"/>
                <w:i w:val="false"/>
                <w:color w:val="000000"/>
                <w:sz w:val="20"/>
              </w:rPr>
              <w:t>
</w:t>
            </w:r>
            <w:r>
              <w:rPr>
                <w:rFonts w:ascii="Times New Roman"/>
                <w:b w:val="false"/>
                <w:i w:val="false"/>
                <w:color w:val="000000"/>
                <w:sz w:val="20"/>
              </w:rPr>
              <w:t>ПК 2.8.10</w:t>
            </w:r>
            <w:r>
              <w:br/>
            </w:r>
            <w:r>
              <w:rPr>
                <w:rFonts w:ascii="Times New Roman"/>
                <w:b w:val="false"/>
                <w:i w:val="false"/>
                <w:color w:val="000000"/>
                <w:sz w:val="20"/>
              </w:rPr>
              <w:t>
</w:t>
            </w:r>
            <w:r>
              <w:rPr>
                <w:rFonts w:ascii="Times New Roman"/>
                <w:b w:val="false"/>
                <w:i w:val="false"/>
                <w:color w:val="000000"/>
                <w:sz w:val="20"/>
              </w:rPr>
              <w:t>ПК 2.8.11</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ПО.01</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в учебно-практических мастерских</w:t>
            </w:r>
            <w:r>
              <w:br/>
            </w:r>
            <w:r>
              <w:rPr>
                <w:rFonts w:ascii="Times New Roman"/>
                <w:b w:val="false"/>
                <w:i w:val="false"/>
                <w:color w:val="000000"/>
                <w:sz w:val="20"/>
              </w:rPr>
              <w:t>
</w:t>
            </w:r>
            <w:r>
              <w:rPr>
                <w:rFonts w:ascii="Times New Roman"/>
                <w:b w:val="false"/>
                <w:i w:val="false"/>
                <w:color w:val="000000"/>
                <w:sz w:val="20"/>
              </w:rPr>
              <w:t>Ознакомление с видами слесарных работ, вспомогательными инструментами; контрольно-измерительными приборами. Изучение технического обслуживания оборудования, технологии ремонта, испытания и приемки оборудования. Слесарно-сборочные работы. Требования безопасности труда, соблюдение порядка и культуры труда, бережного отношения к оборудованию и материалам.</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эффективно использовать оборудование и материальные средства;</w:t>
            </w:r>
            <w:r>
              <w:br/>
            </w:r>
            <w:r>
              <w:rPr>
                <w:rFonts w:ascii="Times New Roman"/>
                <w:b w:val="false"/>
                <w:i w:val="false"/>
                <w:color w:val="000000"/>
                <w:sz w:val="20"/>
              </w:rPr>
              <w:t>
</w:t>
            </w:r>
            <w:r>
              <w:rPr>
                <w:rFonts w:ascii="Times New Roman"/>
                <w:b w:val="false"/>
                <w:i w:val="false"/>
                <w:color w:val="000000"/>
                <w:sz w:val="20"/>
              </w:rPr>
              <w:t>- устранять простейшие неполадки в работе оборудования;</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самостоятельной работы на основных видах технологического оборудования;</w:t>
            </w:r>
            <w:r>
              <w:br/>
            </w:r>
            <w:r>
              <w:rPr>
                <w:rFonts w:ascii="Times New Roman"/>
                <w:b w:val="false"/>
                <w:i w:val="false"/>
                <w:color w:val="000000"/>
                <w:sz w:val="20"/>
              </w:rPr>
              <w:t>
</w:t>
            </w:r>
            <w:r>
              <w:rPr>
                <w:rFonts w:ascii="Times New Roman"/>
                <w:b w:val="false"/>
                <w:i w:val="false"/>
                <w:color w:val="000000"/>
                <w:sz w:val="20"/>
              </w:rPr>
              <w:t>- соблюдения требований техники безопасности при слесарно-станочных работах.</w:t>
            </w: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БК1 - 9</w:t>
            </w:r>
            <w:r>
              <w:br/>
            </w:r>
            <w:r>
              <w:rPr>
                <w:rFonts w:ascii="Times New Roman"/>
                <w:b w:val="false"/>
                <w:i w:val="false"/>
                <w:color w:val="000000"/>
                <w:sz w:val="20"/>
              </w:rPr>
              <w:t>
</w:t>
            </w: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2.1.10</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2.2.10</w:t>
            </w:r>
            <w:r>
              <w:br/>
            </w:r>
            <w:r>
              <w:rPr>
                <w:rFonts w:ascii="Times New Roman"/>
                <w:b w:val="false"/>
                <w:i w:val="false"/>
                <w:color w:val="000000"/>
                <w:sz w:val="20"/>
              </w:rPr>
              <w:t>
</w:t>
            </w: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2.3.10</w:t>
            </w:r>
            <w:r>
              <w:br/>
            </w:r>
            <w:r>
              <w:rPr>
                <w:rFonts w:ascii="Times New Roman"/>
                <w:b w:val="false"/>
                <w:i w:val="false"/>
                <w:color w:val="000000"/>
                <w:sz w:val="20"/>
              </w:rPr>
              <w:t>
</w:t>
            </w:r>
            <w:r>
              <w:rPr>
                <w:rFonts w:ascii="Times New Roman"/>
                <w:b w:val="false"/>
                <w:i w:val="false"/>
                <w:color w:val="000000"/>
                <w:sz w:val="20"/>
              </w:rPr>
              <w:t>ПК 2.4.1-</w:t>
            </w:r>
            <w:r>
              <w:br/>
            </w:r>
            <w:r>
              <w:rPr>
                <w:rFonts w:ascii="Times New Roman"/>
                <w:b w:val="false"/>
                <w:i w:val="false"/>
                <w:color w:val="000000"/>
                <w:sz w:val="20"/>
              </w:rPr>
              <w:t>
</w:t>
            </w:r>
            <w:r>
              <w:rPr>
                <w:rFonts w:ascii="Times New Roman"/>
                <w:b w:val="false"/>
                <w:i w:val="false"/>
                <w:color w:val="000000"/>
                <w:sz w:val="20"/>
              </w:rPr>
              <w:t>ПК 2.4.10</w:t>
            </w:r>
            <w:r>
              <w:br/>
            </w:r>
            <w:r>
              <w:rPr>
                <w:rFonts w:ascii="Times New Roman"/>
                <w:b w:val="false"/>
                <w:i w:val="false"/>
                <w:color w:val="000000"/>
                <w:sz w:val="20"/>
              </w:rPr>
              <w:t>
</w:t>
            </w:r>
            <w:r>
              <w:rPr>
                <w:rFonts w:ascii="Times New Roman"/>
                <w:b w:val="false"/>
                <w:i w:val="false"/>
                <w:color w:val="000000"/>
                <w:sz w:val="20"/>
              </w:rPr>
              <w:t>ПК 2.5.1-</w:t>
            </w:r>
            <w:r>
              <w:br/>
            </w:r>
            <w:r>
              <w:rPr>
                <w:rFonts w:ascii="Times New Roman"/>
                <w:b w:val="false"/>
                <w:i w:val="false"/>
                <w:color w:val="000000"/>
                <w:sz w:val="20"/>
              </w:rPr>
              <w:t>
</w:t>
            </w:r>
            <w:r>
              <w:rPr>
                <w:rFonts w:ascii="Times New Roman"/>
                <w:b w:val="false"/>
                <w:i w:val="false"/>
                <w:color w:val="000000"/>
                <w:sz w:val="20"/>
              </w:rPr>
              <w:t>ПК 2.5.10</w:t>
            </w:r>
            <w:r>
              <w:br/>
            </w:r>
            <w:r>
              <w:rPr>
                <w:rFonts w:ascii="Times New Roman"/>
                <w:b w:val="false"/>
                <w:i w:val="false"/>
                <w:color w:val="000000"/>
                <w:sz w:val="20"/>
              </w:rPr>
              <w:t>
</w:t>
            </w:r>
            <w:r>
              <w:rPr>
                <w:rFonts w:ascii="Times New Roman"/>
                <w:b w:val="false"/>
                <w:i w:val="false"/>
                <w:color w:val="000000"/>
                <w:sz w:val="20"/>
              </w:rPr>
              <w:t>ПК 2.6.1-</w:t>
            </w:r>
            <w:r>
              <w:br/>
            </w:r>
            <w:r>
              <w:rPr>
                <w:rFonts w:ascii="Times New Roman"/>
                <w:b w:val="false"/>
                <w:i w:val="false"/>
                <w:color w:val="000000"/>
                <w:sz w:val="20"/>
              </w:rPr>
              <w:t>
</w:t>
            </w:r>
            <w:r>
              <w:rPr>
                <w:rFonts w:ascii="Times New Roman"/>
                <w:b w:val="false"/>
                <w:i w:val="false"/>
                <w:color w:val="000000"/>
                <w:sz w:val="20"/>
              </w:rPr>
              <w:t>ПК 2.6.11</w:t>
            </w:r>
            <w:r>
              <w:br/>
            </w:r>
            <w:r>
              <w:rPr>
                <w:rFonts w:ascii="Times New Roman"/>
                <w:b w:val="false"/>
                <w:i w:val="false"/>
                <w:color w:val="000000"/>
                <w:sz w:val="20"/>
              </w:rPr>
              <w:t>
</w:t>
            </w:r>
            <w:r>
              <w:rPr>
                <w:rFonts w:ascii="Times New Roman"/>
                <w:b w:val="false"/>
                <w:i w:val="false"/>
                <w:color w:val="000000"/>
                <w:sz w:val="20"/>
              </w:rPr>
              <w:t>ПК 2.7.1-</w:t>
            </w:r>
            <w:r>
              <w:br/>
            </w:r>
            <w:r>
              <w:rPr>
                <w:rFonts w:ascii="Times New Roman"/>
                <w:b w:val="false"/>
                <w:i w:val="false"/>
                <w:color w:val="000000"/>
                <w:sz w:val="20"/>
              </w:rPr>
              <w:t>
</w:t>
            </w:r>
            <w:r>
              <w:rPr>
                <w:rFonts w:ascii="Times New Roman"/>
                <w:b w:val="false"/>
                <w:i w:val="false"/>
                <w:color w:val="000000"/>
                <w:sz w:val="20"/>
              </w:rPr>
              <w:t>ПК 2.7.11</w:t>
            </w:r>
            <w:r>
              <w:br/>
            </w:r>
            <w:r>
              <w:rPr>
                <w:rFonts w:ascii="Times New Roman"/>
                <w:b w:val="false"/>
                <w:i w:val="false"/>
                <w:color w:val="000000"/>
                <w:sz w:val="20"/>
              </w:rPr>
              <w:t>
</w:t>
            </w:r>
            <w:r>
              <w:rPr>
                <w:rFonts w:ascii="Times New Roman"/>
                <w:b w:val="false"/>
                <w:i w:val="false"/>
                <w:color w:val="000000"/>
                <w:sz w:val="20"/>
              </w:rPr>
              <w:t>ПК 2.8.1-</w:t>
            </w:r>
            <w:r>
              <w:br/>
            </w:r>
            <w:r>
              <w:rPr>
                <w:rFonts w:ascii="Times New Roman"/>
                <w:b w:val="false"/>
                <w:i w:val="false"/>
                <w:color w:val="000000"/>
                <w:sz w:val="20"/>
              </w:rPr>
              <w:t>
</w:t>
            </w:r>
            <w:r>
              <w:rPr>
                <w:rFonts w:ascii="Times New Roman"/>
                <w:b w:val="false"/>
                <w:i w:val="false"/>
                <w:color w:val="000000"/>
                <w:sz w:val="20"/>
              </w:rPr>
              <w:t>ПК 2.8.11</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ПП.01</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приобретению профессиональных навыков:</w:t>
            </w:r>
            <w:r>
              <w:br/>
            </w:r>
            <w:r>
              <w:rPr>
                <w:rFonts w:ascii="Times New Roman"/>
                <w:b w:val="false"/>
                <w:i w:val="false"/>
                <w:color w:val="000000"/>
                <w:sz w:val="20"/>
              </w:rPr>
              <w:t>
</w:t>
            </w:r>
            <w:r>
              <w:rPr>
                <w:rFonts w:ascii="Times New Roman"/>
                <w:b w:val="false"/>
                <w:i w:val="false"/>
                <w:color w:val="000000"/>
                <w:sz w:val="20"/>
              </w:rPr>
              <w:t>Ознакомление с производством, современным оборудованием металлургических заводов. Ознакомление со структурой предприятия, овладение приемами обслуживания технологического оборудования. Подготовка студента к практической работе в качестве технолога. Практика по приобретению профессиональных навыков: Ознакомление с производством, современным оборудованием металлургических заводов. Ознакомление со структурой предприятия, овладение приемами обслуживания технологического оборудования. Подготовка студента к практической работе в качестве технолога.</w:t>
            </w:r>
            <w:r>
              <w:br/>
            </w:r>
            <w:r>
              <w:rPr>
                <w:rFonts w:ascii="Times New Roman"/>
                <w:b w:val="false"/>
                <w:i w:val="false"/>
                <w:color w:val="000000"/>
                <w:sz w:val="20"/>
              </w:rPr>
              <w:t>
</w:t>
            </w:r>
            <w:r>
              <w:rPr>
                <w:rFonts w:ascii="Times New Roman"/>
                <w:b w:val="false"/>
                <w:i w:val="false"/>
                <w:color w:val="000000"/>
                <w:sz w:val="20"/>
              </w:rPr>
              <w:t>Оформление документации на техническое обслуживание и ремонт оборудования, оформление распоряжения на производство работ; инструктаж на рабочем месте, планирование рабочего дня и анализ работы участка, виды оплаты труда, организация планово-предупредительного ремонта.</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планировать рабочий день на участке;</w:t>
            </w:r>
            <w:r>
              <w:br/>
            </w:r>
            <w:r>
              <w:rPr>
                <w:rFonts w:ascii="Times New Roman"/>
                <w:b w:val="false"/>
                <w:i w:val="false"/>
                <w:color w:val="000000"/>
                <w:sz w:val="20"/>
              </w:rPr>
              <w:t>
</w:t>
            </w:r>
            <w:r>
              <w:rPr>
                <w:rFonts w:ascii="Times New Roman"/>
                <w:b w:val="false"/>
                <w:i w:val="false"/>
                <w:color w:val="000000"/>
                <w:sz w:val="20"/>
              </w:rPr>
              <w:t>- выполнять должностные обязанности на рабочем месте;</w:t>
            </w:r>
            <w:r>
              <w:br/>
            </w:r>
            <w:r>
              <w:rPr>
                <w:rFonts w:ascii="Times New Roman"/>
                <w:b w:val="false"/>
                <w:i w:val="false"/>
                <w:color w:val="000000"/>
                <w:sz w:val="20"/>
              </w:rPr>
              <w:t>
</w:t>
            </w:r>
            <w:r>
              <w:rPr>
                <w:rFonts w:ascii="Times New Roman"/>
                <w:b w:val="false"/>
                <w:i w:val="false"/>
                <w:color w:val="000000"/>
                <w:sz w:val="20"/>
              </w:rPr>
              <w:t>- организовывать планово- предупредительные ремонты;</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планирования рабочего дня на участке, выдачи заданий исполнителям, инструктажа на рабочем месте;</w:t>
            </w:r>
            <w:r>
              <w:br/>
            </w:r>
            <w:r>
              <w:rPr>
                <w:rFonts w:ascii="Times New Roman"/>
                <w:b w:val="false"/>
                <w:i w:val="false"/>
                <w:color w:val="000000"/>
                <w:sz w:val="20"/>
              </w:rPr>
              <w:t>
</w:t>
            </w:r>
            <w:r>
              <w:rPr>
                <w:rFonts w:ascii="Times New Roman"/>
                <w:b w:val="false"/>
                <w:i w:val="false"/>
                <w:color w:val="000000"/>
                <w:sz w:val="20"/>
              </w:rPr>
              <w:t>- взаимоотношений со смежным инженерно-техническим персоналом;</w:t>
            </w:r>
            <w:r>
              <w:br/>
            </w:r>
            <w:r>
              <w:rPr>
                <w:rFonts w:ascii="Times New Roman"/>
                <w:b w:val="false"/>
                <w:i w:val="false"/>
                <w:color w:val="000000"/>
                <w:sz w:val="20"/>
              </w:rPr>
              <w:t>
</w:t>
            </w:r>
            <w:r>
              <w:rPr>
                <w:rFonts w:ascii="Times New Roman"/>
                <w:b w:val="false"/>
                <w:i w:val="false"/>
                <w:color w:val="000000"/>
                <w:sz w:val="20"/>
              </w:rPr>
              <w:t>- организации планово-предупредительного ремонта;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ПП.02</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приобретению и закреплению профессиональных навыков:</w:t>
            </w:r>
            <w:r>
              <w:br/>
            </w:r>
            <w:r>
              <w:rPr>
                <w:rFonts w:ascii="Times New Roman"/>
                <w:b w:val="false"/>
                <w:i w:val="false"/>
                <w:color w:val="000000"/>
                <w:sz w:val="20"/>
              </w:rPr>
              <w:t>
</w:t>
            </w:r>
            <w:r>
              <w:rPr>
                <w:rFonts w:ascii="Times New Roman"/>
                <w:b w:val="false"/>
                <w:i w:val="false"/>
                <w:color w:val="000000"/>
                <w:sz w:val="20"/>
              </w:rPr>
              <w:t>Закрепление теоретических и практических знаний, полученных учащимися при изучении общепрофессиональных и специальных дисциплин  Изучение особенностей технологических процессов, составление маршрутной технологии изготовления металлопродукции, конструкторскотехнологической документации, участие в работах, выполняемых работниками цеха.</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осуществлять эффективное использование оборудования и материальных средств;</w:t>
            </w:r>
            <w:r>
              <w:br/>
            </w:r>
            <w:r>
              <w:rPr>
                <w:rFonts w:ascii="Times New Roman"/>
                <w:b w:val="false"/>
                <w:i w:val="false"/>
                <w:color w:val="000000"/>
                <w:sz w:val="20"/>
              </w:rPr>
              <w:t>
</w:t>
            </w:r>
            <w:r>
              <w:rPr>
                <w:rFonts w:ascii="Times New Roman"/>
                <w:b w:val="false"/>
                <w:i w:val="false"/>
                <w:color w:val="000000"/>
                <w:sz w:val="20"/>
              </w:rPr>
              <w:t>- поддерживать установленный режим технологических процессов;</w:t>
            </w:r>
            <w:r>
              <w:br/>
            </w:r>
            <w:r>
              <w:rPr>
                <w:rFonts w:ascii="Times New Roman"/>
                <w:b w:val="false"/>
                <w:i w:val="false"/>
                <w:color w:val="000000"/>
                <w:sz w:val="20"/>
              </w:rPr>
              <w:t>
</w:t>
            </w:r>
            <w:r>
              <w:rPr>
                <w:rFonts w:ascii="Times New Roman"/>
                <w:b w:val="false"/>
                <w:i w:val="false"/>
                <w:color w:val="000000"/>
                <w:sz w:val="20"/>
              </w:rPr>
              <w:t xml:space="preserve">- устранять простейшие неполадки в работе оборудования.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осуществления контроля над производством работ с соблюдением действующих положений и правил по охране труда, технике безопасности, производственной санитарии и противопожарной защите;</w:t>
            </w:r>
            <w:r>
              <w:br/>
            </w:r>
            <w:r>
              <w:rPr>
                <w:rFonts w:ascii="Times New Roman"/>
                <w:b w:val="false"/>
                <w:i w:val="false"/>
                <w:color w:val="000000"/>
                <w:sz w:val="20"/>
              </w:rPr>
              <w:t>
</w:t>
            </w:r>
            <w:r>
              <w:rPr>
                <w:rFonts w:ascii="Times New Roman"/>
                <w:b w:val="false"/>
                <w:i w:val="false"/>
                <w:color w:val="000000"/>
                <w:sz w:val="20"/>
              </w:rPr>
              <w:t>- самостоятельной работы на основных видах технологического оборудования.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ПП.03</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r>
              <w:br/>
            </w:r>
            <w:r>
              <w:rPr>
                <w:rFonts w:ascii="Times New Roman"/>
                <w:b w:val="false"/>
                <w:i w:val="false"/>
                <w:color w:val="000000"/>
                <w:sz w:val="20"/>
              </w:rPr>
              <w:t>
</w:t>
            </w:r>
            <w:r>
              <w:rPr>
                <w:rFonts w:ascii="Times New Roman"/>
                <w:b w:val="false"/>
                <w:i w:val="false"/>
                <w:color w:val="000000"/>
                <w:sz w:val="20"/>
              </w:rPr>
              <w:t>Сбор необходимых материалов и документации для выполнения дипломной работы (сдачи итоговой аттестации). Нормы и требования техники безопасности и экологичности.</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читать чертежную документацию;</w:t>
            </w:r>
            <w:r>
              <w:br/>
            </w:r>
            <w:r>
              <w:rPr>
                <w:rFonts w:ascii="Times New Roman"/>
                <w:b w:val="false"/>
                <w:i w:val="false"/>
                <w:color w:val="000000"/>
                <w:sz w:val="20"/>
              </w:rPr>
              <w:t>
</w:t>
            </w:r>
            <w:r>
              <w:rPr>
                <w:rFonts w:ascii="Times New Roman"/>
                <w:b w:val="false"/>
                <w:i w:val="false"/>
                <w:color w:val="000000"/>
                <w:sz w:val="20"/>
              </w:rPr>
              <w:t>- следовать требованиям технологических инструкций;</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выполнения требований техники безопасности на рабочем месте;</w:t>
            </w:r>
            <w:r>
              <w:br/>
            </w:r>
            <w:r>
              <w:rPr>
                <w:rFonts w:ascii="Times New Roman"/>
                <w:b w:val="false"/>
                <w:i w:val="false"/>
                <w:color w:val="000000"/>
                <w:sz w:val="20"/>
              </w:rPr>
              <w:t>
</w:t>
            </w:r>
            <w:r>
              <w:rPr>
                <w:rFonts w:ascii="Times New Roman"/>
                <w:b w:val="false"/>
                <w:i w:val="false"/>
                <w:color w:val="000000"/>
                <w:sz w:val="20"/>
              </w:rPr>
              <w:t>- оформления документации в соответствии с установленными стандартизированными требованиями.</w:t>
            </w:r>
          </w:p>
        </w:tc>
        <w:tc>
          <w:tcPr>
            <w:tcW w:w="0" w:type="auto"/>
            <w:vMerge/>
            <w:tcBorders>
              <w:top w:val="nil"/>
              <w:left w:val="single" w:color="cfcfcf" w:sz="5"/>
              <w:bottom w:val="single" w:color="cfcfcf" w:sz="5"/>
              <w:right w:val="single" w:color="cfcfcf" w:sz="5"/>
            </w:tcBorders>
          </w:tcPr>
          <w:p/>
        </w:tc>
      </w:tr>
    </w:tbl>
    <w:bookmarkStart w:name="z105" w:id="104"/>
    <w:p>
      <w:pPr>
        <w:spacing w:after="0"/>
        <w:ind w:left="0"/>
        <w:jc w:val="both"/>
      </w:pPr>
      <w:r>
        <w:rPr>
          <w:rFonts w:ascii="Times New Roman"/>
          <w:b w:val="false"/>
          <w:i w:val="false"/>
          <w:color w:val="000000"/>
          <w:sz w:val="28"/>
        </w:rPr>
        <w:t>
      Примечание: Таблица 1 - Базовые компетенции</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12188"/>
      </w:tblGrid>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w:t>
            </w:r>
            <w:r>
              <w:br/>
            </w:r>
            <w:r>
              <w:rPr>
                <w:rFonts w:ascii="Times New Roman"/>
                <w:b w:val="false"/>
                <w:i w:val="false"/>
                <w:color w:val="000000"/>
                <w:sz w:val="20"/>
              </w:rPr>
              <w:t>
</w:t>
            </w:r>
            <w:r>
              <w:rPr>
                <w:rFonts w:ascii="Times New Roman"/>
                <w:b/>
                <w:i w:val="false"/>
                <w:color w:val="000000"/>
                <w:sz w:val="20"/>
              </w:rPr>
              <w:t>компетенции</w:t>
            </w:r>
          </w:p>
        </w:tc>
        <w:tc>
          <w:tcPr>
            <w:tcW w:w="1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Базовые компетенции (БК)</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p>
        </w:tc>
        <w:tc>
          <w:tcPr>
            <w:tcW w:w="1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Понимать сущность и социальную значимость своей будущей профессии, проявлять к ней устойчивый интерес.</w:t>
            </w:r>
            <w:r>
              <w:br/>
            </w:r>
            <w:r>
              <w:rPr>
                <w:rFonts w:ascii="Times New Roman"/>
                <w:b w:val="false"/>
                <w:i w:val="false"/>
                <w:color w:val="000000"/>
                <w:sz w:val="20"/>
              </w:rPr>
              <w:t>
</w:t>
            </w:r>
            <w:r>
              <w:rPr>
                <w:rFonts w:ascii="Times New Roman"/>
                <w:b w:val="false"/>
                <w:i w:val="false"/>
                <w:color w:val="000000"/>
                <w:sz w:val="20"/>
              </w:rPr>
              <w:t>Организовывать собственную деятельность, исходя из цели и способов ее достижения, определенных руководителем.</w:t>
            </w:r>
            <w:r>
              <w:br/>
            </w:r>
            <w:r>
              <w:rPr>
                <w:rFonts w:ascii="Times New Roman"/>
                <w:b w:val="false"/>
                <w:i w:val="false"/>
                <w:color w:val="000000"/>
                <w:sz w:val="20"/>
              </w:rPr>
              <w:t>
</w:t>
            </w:r>
            <w:r>
              <w:rPr>
                <w:rFonts w:ascii="Times New Roman"/>
                <w:b w:val="false"/>
                <w:i w:val="false"/>
                <w:color w:val="000000"/>
                <w:sz w:val="20"/>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 своей работы.</w:t>
            </w:r>
            <w:r>
              <w:br/>
            </w:r>
            <w:r>
              <w:rPr>
                <w:rFonts w:ascii="Times New Roman"/>
                <w:b w:val="false"/>
                <w:i w:val="false"/>
                <w:color w:val="000000"/>
                <w:sz w:val="20"/>
              </w:rPr>
              <w:t>
</w:t>
            </w:r>
            <w:r>
              <w:rPr>
                <w:rFonts w:ascii="Times New Roman"/>
                <w:b w:val="false"/>
                <w:i w:val="false"/>
                <w:color w:val="000000"/>
                <w:sz w:val="20"/>
              </w:rPr>
              <w:t>Осуществлять поиск информации, необходимой для эффективного выполнения профессиональной задачи.</w:t>
            </w:r>
            <w:r>
              <w:br/>
            </w:r>
            <w:r>
              <w:rPr>
                <w:rFonts w:ascii="Times New Roman"/>
                <w:b w:val="false"/>
                <w:i w:val="false"/>
                <w:color w:val="000000"/>
                <w:sz w:val="20"/>
              </w:rPr>
              <w:t>
</w:t>
            </w:r>
            <w:r>
              <w:rPr>
                <w:rFonts w:ascii="Times New Roman"/>
                <w:b w:val="false"/>
                <w:i w:val="false"/>
                <w:color w:val="000000"/>
                <w:sz w:val="20"/>
              </w:rPr>
              <w:t>Использовать информационно-коммуникационные технологии в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Работать в команде, эффективно общаться с коллегами, руководством.</w:t>
            </w:r>
            <w:r>
              <w:br/>
            </w:r>
            <w:r>
              <w:rPr>
                <w:rFonts w:ascii="Times New Roman"/>
                <w:b w:val="false"/>
                <w:i w:val="false"/>
                <w:color w:val="000000"/>
                <w:sz w:val="20"/>
              </w:rPr>
              <w:t>
</w:t>
            </w:r>
            <w:r>
              <w:rPr>
                <w:rFonts w:ascii="Times New Roman"/>
                <w:b w:val="false"/>
                <w:i w:val="false"/>
                <w:color w:val="000000"/>
                <w:sz w:val="20"/>
              </w:rPr>
              <w:t>Понимать значимость соблюдения требований охраны труда и производственной безопасности на рабочем месте.</w:t>
            </w:r>
            <w:r>
              <w:br/>
            </w:r>
            <w:r>
              <w:rPr>
                <w:rFonts w:ascii="Times New Roman"/>
                <w:b w:val="false"/>
                <w:i w:val="false"/>
                <w:color w:val="000000"/>
                <w:sz w:val="20"/>
              </w:rPr>
              <w:t>
</w:t>
            </w:r>
            <w:r>
              <w:rPr>
                <w:rFonts w:ascii="Times New Roman"/>
                <w:b w:val="false"/>
                <w:i w:val="false"/>
                <w:color w:val="000000"/>
                <w:sz w:val="20"/>
              </w:rPr>
              <w:t>Использовать инновационные технологии в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Обновлять знания и навыки в течение всей жизни.</w:t>
            </w:r>
          </w:p>
        </w:tc>
      </w:tr>
    </w:tbl>
    <w:p>
      <w:pPr>
        <w:spacing w:after="0"/>
        <w:ind w:left="0"/>
        <w:jc w:val="both"/>
      </w:pPr>
      <w:r>
        <w:rPr>
          <w:rFonts w:ascii="Times New Roman"/>
          <w:b w:val="false"/>
          <w:i w:val="false"/>
          <w:color w:val="000000"/>
          <w:sz w:val="28"/>
        </w:rPr>
        <w:t>      Таблица 2 - Профессиональные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2"/>
        <w:gridCol w:w="1670"/>
        <w:gridCol w:w="10718"/>
      </w:tblGrid>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Уровень ТиПО</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Квалификация </w:t>
            </w:r>
          </w:p>
        </w:tc>
        <w:tc>
          <w:tcPr>
            <w:tcW w:w="10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компетенции (ПК)</w:t>
            </w:r>
          </w:p>
        </w:tc>
      </w:tr>
      <w:tr>
        <w:trPr>
          <w:trHeight w:val="750" w:hRule="atLeast"/>
        </w:trPr>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Повышенный уровень</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100701 2 -Выгрузчик огнеупорных материалов из печи*</w:t>
            </w:r>
          </w:p>
        </w:tc>
        <w:tc>
          <w:tcPr>
            <w:tcW w:w="10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 Осуществлять подготовку материалов и технологического инструмента, необходимых для выгрузки огнеупорных материалов из печи.</w:t>
            </w:r>
            <w:r>
              <w:br/>
            </w:r>
            <w:r>
              <w:rPr>
                <w:rFonts w:ascii="Times New Roman"/>
                <w:b w:val="false"/>
                <w:i w:val="false"/>
                <w:color w:val="000000"/>
                <w:sz w:val="20"/>
              </w:rPr>
              <w:t>
</w:t>
            </w:r>
            <w:r>
              <w:rPr>
                <w:rFonts w:ascii="Times New Roman"/>
                <w:b w:val="false"/>
                <w:i w:val="false"/>
                <w:color w:val="000000"/>
                <w:sz w:val="20"/>
              </w:rPr>
              <w:t>ПК 2.1.2. Выполнять технологические операции по выгрузке огнеупоров из печи.</w:t>
            </w:r>
            <w:r>
              <w:br/>
            </w:r>
            <w:r>
              <w:rPr>
                <w:rFonts w:ascii="Times New Roman"/>
                <w:b w:val="false"/>
                <w:i w:val="false"/>
                <w:color w:val="000000"/>
                <w:sz w:val="20"/>
              </w:rPr>
              <w:t>
</w:t>
            </w:r>
            <w:r>
              <w:rPr>
                <w:rFonts w:ascii="Times New Roman"/>
                <w:b w:val="false"/>
                <w:i w:val="false"/>
                <w:color w:val="000000"/>
                <w:sz w:val="20"/>
              </w:rPr>
              <w:t>ПК 2.1.3. Осуществлять наблюдение за исправностью коробов, смазывать их;</w:t>
            </w:r>
            <w:r>
              <w:br/>
            </w:r>
            <w:r>
              <w:rPr>
                <w:rFonts w:ascii="Times New Roman"/>
                <w:b w:val="false"/>
                <w:i w:val="false"/>
                <w:color w:val="000000"/>
                <w:sz w:val="20"/>
              </w:rPr>
              <w:t>
</w:t>
            </w:r>
            <w:r>
              <w:rPr>
                <w:rFonts w:ascii="Times New Roman"/>
                <w:b w:val="false"/>
                <w:i w:val="false"/>
                <w:color w:val="000000"/>
                <w:sz w:val="20"/>
              </w:rPr>
              <w:t>ПК 2.1.4. Осуществлять ведение учета загружаемого сырья.</w:t>
            </w:r>
            <w:r>
              <w:br/>
            </w:r>
            <w:r>
              <w:rPr>
                <w:rFonts w:ascii="Times New Roman"/>
                <w:b w:val="false"/>
                <w:i w:val="false"/>
                <w:color w:val="000000"/>
                <w:sz w:val="20"/>
              </w:rPr>
              <w:t>
</w:t>
            </w:r>
            <w:r>
              <w:rPr>
                <w:rFonts w:ascii="Times New Roman"/>
                <w:b w:val="false"/>
                <w:i w:val="false"/>
                <w:color w:val="000000"/>
                <w:sz w:val="20"/>
              </w:rPr>
              <w:t>ПК 2.1.5. Осуществлять разгрузку коробов с горячим магнезитом в бункер холодильника.</w:t>
            </w:r>
            <w:r>
              <w:br/>
            </w:r>
            <w:r>
              <w:rPr>
                <w:rFonts w:ascii="Times New Roman"/>
                <w:b w:val="false"/>
                <w:i w:val="false"/>
                <w:color w:val="000000"/>
                <w:sz w:val="20"/>
              </w:rPr>
              <w:t>
</w:t>
            </w:r>
            <w:r>
              <w:rPr>
                <w:rFonts w:ascii="Times New Roman"/>
                <w:b w:val="false"/>
                <w:i w:val="false"/>
                <w:color w:val="000000"/>
                <w:sz w:val="20"/>
              </w:rPr>
              <w:t>ПК 2.1.6. Разбивка крупных кусков магнезита.</w:t>
            </w:r>
            <w:r>
              <w:br/>
            </w:r>
            <w:r>
              <w:rPr>
                <w:rFonts w:ascii="Times New Roman"/>
                <w:b w:val="false"/>
                <w:i w:val="false"/>
                <w:color w:val="000000"/>
                <w:sz w:val="20"/>
              </w:rPr>
              <w:t>
</w:t>
            </w:r>
            <w:r>
              <w:rPr>
                <w:rFonts w:ascii="Times New Roman"/>
                <w:b w:val="false"/>
                <w:i w:val="false"/>
                <w:color w:val="000000"/>
                <w:sz w:val="20"/>
              </w:rPr>
              <w:t>ПК 2.1.7.Прицепка нагруженных сырьем коробов и отцепка порожних.</w:t>
            </w:r>
            <w:r>
              <w:br/>
            </w:r>
            <w:r>
              <w:rPr>
                <w:rFonts w:ascii="Times New Roman"/>
                <w:b w:val="false"/>
                <w:i w:val="false"/>
                <w:color w:val="000000"/>
                <w:sz w:val="20"/>
              </w:rPr>
              <w:t>
</w:t>
            </w:r>
            <w:r>
              <w:rPr>
                <w:rFonts w:ascii="Times New Roman"/>
                <w:b w:val="false"/>
                <w:i w:val="false"/>
                <w:color w:val="000000"/>
                <w:sz w:val="20"/>
              </w:rPr>
              <w:t>ПК 2.1.8. Выполнение стропальных работ;.</w:t>
            </w:r>
            <w:r>
              <w:br/>
            </w:r>
            <w:r>
              <w:rPr>
                <w:rFonts w:ascii="Times New Roman"/>
                <w:b w:val="false"/>
                <w:i w:val="false"/>
                <w:color w:val="000000"/>
                <w:sz w:val="20"/>
              </w:rPr>
              <w:t>
</w:t>
            </w:r>
            <w:r>
              <w:rPr>
                <w:rFonts w:ascii="Times New Roman"/>
                <w:b w:val="false"/>
                <w:i w:val="false"/>
                <w:color w:val="000000"/>
                <w:sz w:val="20"/>
              </w:rPr>
              <w:t>ПК 2.1.9. Уметь вести техническую, технологическую и нормативную документацию.</w:t>
            </w:r>
            <w:r>
              <w:br/>
            </w:r>
            <w:r>
              <w:rPr>
                <w:rFonts w:ascii="Times New Roman"/>
                <w:b w:val="false"/>
                <w:i w:val="false"/>
                <w:color w:val="000000"/>
                <w:sz w:val="20"/>
              </w:rPr>
              <w:t>
</w:t>
            </w:r>
            <w:r>
              <w:rPr>
                <w:rFonts w:ascii="Times New Roman"/>
                <w:b w:val="false"/>
                <w:i w:val="false"/>
                <w:color w:val="000000"/>
                <w:sz w:val="20"/>
              </w:rPr>
              <w:t xml:space="preserve">ПК 2.1.10.Выполнять требования нормативных актов по охране труда, промышленной безопасности и защите окружающей среды. </w:t>
            </w:r>
          </w:p>
        </w:tc>
      </w:tr>
      <w:tr>
        <w:trPr>
          <w:trHeight w:val="345" w:hRule="atLeast"/>
        </w:trPr>
        <w:tc>
          <w:tcPr>
            <w:tcW w:w="0" w:type="auto"/>
            <w:vMerge/>
            <w:tcBorders>
              <w:top w:val="nil"/>
              <w:left w:val="single" w:color="cfcfcf" w:sz="5"/>
              <w:bottom w:val="single" w:color="cfcfcf" w:sz="5"/>
              <w:right w:val="single" w:color="cfcfcf" w:sz="5"/>
            </w:tcBorders>
          </w:tcP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100702 2 - Загрузчик термических печей*</w:t>
            </w:r>
          </w:p>
        </w:tc>
        <w:tc>
          <w:tcPr>
            <w:tcW w:w="10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2.2.1. Осуществлять подготовку материалов и технологического инструмента, необходимых для загрузки огнеупорных материалов в термические печи.</w:t>
            </w:r>
            <w:r>
              <w:br/>
            </w:r>
            <w:r>
              <w:rPr>
                <w:rFonts w:ascii="Times New Roman"/>
                <w:b w:val="false"/>
                <w:i w:val="false"/>
                <w:color w:val="000000"/>
                <w:sz w:val="20"/>
              </w:rPr>
              <w:t>
</w:t>
            </w:r>
            <w:r>
              <w:rPr>
                <w:rFonts w:ascii="Times New Roman"/>
                <w:b w:val="false"/>
                <w:i w:val="false"/>
                <w:color w:val="000000"/>
                <w:sz w:val="20"/>
              </w:rPr>
              <w:t>ПК 2.2.2. Выполнять отдельных операций по пакетированию материалов для загрузки в термические печи.</w:t>
            </w:r>
            <w:r>
              <w:br/>
            </w:r>
            <w:r>
              <w:rPr>
                <w:rFonts w:ascii="Times New Roman"/>
                <w:b w:val="false"/>
                <w:i w:val="false"/>
                <w:color w:val="000000"/>
                <w:sz w:val="20"/>
              </w:rPr>
              <w:t>
</w:t>
            </w:r>
            <w:r>
              <w:rPr>
                <w:rFonts w:ascii="Times New Roman"/>
                <w:b w:val="false"/>
                <w:i w:val="false"/>
                <w:color w:val="000000"/>
                <w:sz w:val="20"/>
              </w:rPr>
              <w:t>ПК 2.2.3. Проводить операции по загрузке термических печей.</w:t>
            </w:r>
            <w:r>
              <w:br/>
            </w:r>
            <w:r>
              <w:rPr>
                <w:rFonts w:ascii="Times New Roman"/>
                <w:b w:val="false"/>
                <w:i w:val="false"/>
                <w:color w:val="000000"/>
                <w:sz w:val="20"/>
              </w:rPr>
              <w:t>
</w:t>
            </w:r>
            <w:r>
              <w:rPr>
                <w:rFonts w:ascii="Times New Roman"/>
                <w:b w:val="false"/>
                <w:i w:val="false"/>
                <w:color w:val="000000"/>
                <w:sz w:val="20"/>
              </w:rPr>
              <w:t>ПК 2.2.4. Проводить укладку прокладок для термопар и подготовку стендов и поддонов.</w:t>
            </w:r>
            <w:r>
              <w:br/>
            </w:r>
            <w:r>
              <w:rPr>
                <w:rFonts w:ascii="Times New Roman"/>
                <w:b w:val="false"/>
                <w:i w:val="false"/>
                <w:color w:val="000000"/>
                <w:sz w:val="20"/>
              </w:rPr>
              <w:t>
</w:t>
            </w:r>
            <w:r>
              <w:rPr>
                <w:rFonts w:ascii="Times New Roman"/>
                <w:b w:val="false"/>
                <w:i w:val="false"/>
                <w:color w:val="000000"/>
                <w:sz w:val="20"/>
              </w:rPr>
              <w:t>ПК 2.2.5.Осуществлять подбор и комплектование садок для загрузки в печи;</w:t>
            </w:r>
            <w:r>
              <w:br/>
            </w:r>
            <w:r>
              <w:rPr>
                <w:rFonts w:ascii="Times New Roman"/>
                <w:b w:val="false"/>
                <w:i w:val="false"/>
                <w:color w:val="000000"/>
                <w:sz w:val="20"/>
              </w:rPr>
              <w:t>
</w:t>
            </w:r>
            <w:r>
              <w:rPr>
                <w:rFonts w:ascii="Times New Roman"/>
                <w:b w:val="false"/>
                <w:i w:val="false"/>
                <w:color w:val="000000"/>
                <w:sz w:val="20"/>
              </w:rPr>
              <w:t>ПК 2.2.6. Осуществлять прием материала в термическое отделение и ведение учета загрузки огнеупоров в печи;</w:t>
            </w:r>
            <w:r>
              <w:br/>
            </w:r>
            <w:r>
              <w:rPr>
                <w:rFonts w:ascii="Times New Roman"/>
                <w:b w:val="false"/>
                <w:i w:val="false"/>
                <w:color w:val="000000"/>
                <w:sz w:val="20"/>
              </w:rPr>
              <w:t>
</w:t>
            </w:r>
            <w:r>
              <w:rPr>
                <w:rFonts w:ascii="Times New Roman"/>
                <w:b w:val="false"/>
                <w:i w:val="false"/>
                <w:color w:val="000000"/>
                <w:sz w:val="20"/>
              </w:rPr>
              <w:t>ПК 2.2.7. Осуществлять транспортировку муфелей и колпаков печей, выполнять накрывание материала муфелями и снятие их после отжига;.</w:t>
            </w:r>
            <w:r>
              <w:br/>
            </w:r>
            <w:r>
              <w:rPr>
                <w:rFonts w:ascii="Times New Roman"/>
                <w:b w:val="false"/>
                <w:i w:val="false"/>
                <w:color w:val="000000"/>
                <w:sz w:val="20"/>
              </w:rPr>
              <w:t>
</w:t>
            </w:r>
            <w:r>
              <w:rPr>
                <w:rFonts w:ascii="Times New Roman"/>
                <w:b w:val="false"/>
                <w:i w:val="false"/>
                <w:color w:val="000000"/>
                <w:sz w:val="20"/>
              </w:rPr>
              <w:t>ПК 2.2.8. Осуществлять профилактические осмотры и текущие ремонты обслуживаемого оборудования.</w:t>
            </w:r>
            <w:r>
              <w:br/>
            </w:r>
            <w:r>
              <w:rPr>
                <w:rFonts w:ascii="Times New Roman"/>
                <w:b w:val="false"/>
                <w:i w:val="false"/>
                <w:color w:val="000000"/>
                <w:sz w:val="20"/>
              </w:rPr>
              <w:t>
</w:t>
            </w:r>
            <w:r>
              <w:rPr>
                <w:rFonts w:ascii="Times New Roman"/>
                <w:b w:val="false"/>
                <w:i w:val="false"/>
                <w:color w:val="000000"/>
                <w:sz w:val="20"/>
              </w:rPr>
              <w:t>ПК 2.2.9. Уметь вести техническую, технологическую и нормативную документацию.</w:t>
            </w:r>
            <w:r>
              <w:br/>
            </w:r>
            <w:r>
              <w:rPr>
                <w:rFonts w:ascii="Times New Roman"/>
                <w:b w:val="false"/>
                <w:i w:val="false"/>
                <w:color w:val="000000"/>
                <w:sz w:val="20"/>
              </w:rPr>
              <w:t>
</w:t>
            </w:r>
            <w:r>
              <w:rPr>
                <w:rFonts w:ascii="Times New Roman"/>
                <w:b w:val="false"/>
                <w:i w:val="false"/>
                <w:color w:val="000000"/>
                <w:sz w:val="20"/>
              </w:rPr>
              <w:t>ПК 2.2.10. Выполнять требования нормативных актов по охране труда, промышленной безопасности и защите окружающей среды.</w:t>
            </w:r>
          </w:p>
        </w:tc>
      </w:tr>
      <w:tr>
        <w:trPr>
          <w:trHeight w:val="750" w:hRule="atLeast"/>
        </w:trPr>
        <w:tc>
          <w:tcPr>
            <w:tcW w:w="0" w:type="auto"/>
            <w:vMerge/>
            <w:tcBorders>
              <w:top w:val="nil"/>
              <w:left w:val="single" w:color="cfcfcf" w:sz="5"/>
              <w:bottom w:val="single" w:color="cfcfcf" w:sz="5"/>
              <w:right w:val="single" w:color="cfcfcf" w:sz="5"/>
            </w:tcBorders>
          </w:tcP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100703 2 - Обжигальщик на печах*</w:t>
            </w:r>
          </w:p>
        </w:tc>
        <w:tc>
          <w:tcPr>
            <w:tcW w:w="10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2.3.1. Осуществлять подготовку обжиговых печей к работе и загрузка их полуфабрикатом.</w:t>
            </w:r>
            <w:r>
              <w:br/>
            </w:r>
            <w:r>
              <w:rPr>
                <w:rFonts w:ascii="Times New Roman"/>
                <w:b w:val="false"/>
                <w:i w:val="false"/>
                <w:color w:val="000000"/>
                <w:sz w:val="20"/>
              </w:rPr>
              <w:t>
</w:t>
            </w:r>
            <w:r>
              <w:rPr>
                <w:rFonts w:ascii="Times New Roman"/>
                <w:b w:val="false"/>
                <w:i w:val="false"/>
                <w:color w:val="000000"/>
                <w:sz w:val="20"/>
              </w:rPr>
              <w:t>ПК 2.3.2. Осуществлять технологические операции по ведению процесса обжига изделий.</w:t>
            </w:r>
            <w:r>
              <w:br/>
            </w:r>
            <w:r>
              <w:rPr>
                <w:rFonts w:ascii="Times New Roman"/>
                <w:b w:val="false"/>
                <w:i w:val="false"/>
                <w:color w:val="000000"/>
                <w:sz w:val="20"/>
              </w:rPr>
              <w:t>
</w:t>
            </w:r>
            <w:r>
              <w:rPr>
                <w:rFonts w:ascii="Times New Roman"/>
                <w:b w:val="false"/>
                <w:i w:val="false"/>
                <w:color w:val="000000"/>
                <w:sz w:val="20"/>
              </w:rPr>
              <w:t>ПК 2.3.3. Соблюдать режим и график обжига изделий.</w:t>
            </w:r>
            <w:r>
              <w:br/>
            </w:r>
            <w:r>
              <w:rPr>
                <w:rFonts w:ascii="Times New Roman"/>
                <w:b w:val="false"/>
                <w:i w:val="false"/>
                <w:color w:val="000000"/>
                <w:sz w:val="20"/>
              </w:rPr>
              <w:t>
</w:t>
            </w:r>
            <w:r>
              <w:rPr>
                <w:rFonts w:ascii="Times New Roman"/>
                <w:b w:val="false"/>
                <w:i w:val="false"/>
                <w:color w:val="000000"/>
                <w:sz w:val="20"/>
              </w:rPr>
              <w:t>ПК 2.3.4. Наблюдать за температурой в печи и составом отходящих газов по приборам.</w:t>
            </w:r>
            <w:r>
              <w:br/>
            </w:r>
            <w:r>
              <w:rPr>
                <w:rFonts w:ascii="Times New Roman"/>
                <w:b w:val="false"/>
                <w:i w:val="false"/>
                <w:color w:val="000000"/>
                <w:sz w:val="20"/>
              </w:rPr>
              <w:t>
</w:t>
            </w:r>
            <w:r>
              <w:rPr>
                <w:rFonts w:ascii="Times New Roman"/>
                <w:b w:val="false"/>
                <w:i w:val="false"/>
                <w:color w:val="000000"/>
                <w:sz w:val="20"/>
              </w:rPr>
              <w:t>ПК 2.3.5. Контролировать процесс обжига по показаниям контрольно-измерительных приборов, анализам лабораторий и теплотехнических бюро.</w:t>
            </w:r>
            <w:r>
              <w:br/>
            </w:r>
            <w:r>
              <w:rPr>
                <w:rFonts w:ascii="Times New Roman"/>
                <w:b w:val="false"/>
                <w:i w:val="false"/>
                <w:color w:val="000000"/>
                <w:sz w:val="20"/>
              </w:rPr>
              <w:t>
</w:t>
            </w:r>
            <w:r>
              <w:rPr>
                <w:rFonts w:ascii="Times New Roman"/>
                <w:b w:val="false"/>
                <w:i w:val="false"/>
                <w:color w:val="000000"/>
                <w:sz w:val="20"/>
              </w:rPr>
              <w:t>ПК 2.3.6. Регулировать технологические и теплотехнические режимы печного агрегата.</w:t>
            </w:r>
            <w:r>
              <w:br/>
            </w:r>
            <w:r>
              <w:rPr>
                <w:rFonts w:ascii="Times New Roman"/>
                <w:b w:val="false"/>
                <w:i w:val="false"/>
                <w:color w:val="000000"/>
                <w:sz w:val="20"/>
              </w:rPr>
              <w:t>
</w:t>
            </w:r>
            <w:r>
              <w:rPr>
                <w:rFonts w:ascii="Times New Roman"/>
                <w:b w:val="false"/>
                <w:i w:val="false"/>
                <w:color w:val="000000"/>
                <w:sz w:val="20"/>
              </w:rPr>
              <w:t>ПК 2.3.7. Осуществлять контроль за состоянием футеровки и обмазки печных агрегатов.</w:t>
            </w:r>
            <w:r>
              <w:br/>
            </w:r>
            <w:r>
              <w:rPr>
                <w:rFonts w:ascii="Times New Roman"/>
                <w:b w:val="false"/>
                <w:i w:val="false"/>
                <w:color w:val="000000"/>
                <w:sz w:val="20"/>
              </w:rPr>
              <w:t>
</w:t>
            </w:r>
            <w:r>
              <w:rPr>
                <w:rFonts w:ascii="Times New Roman"/>
                <w:b w:val="false"/>
                <w:i w:val="false"/>
                <w:color w:val="000000"/>
                <w:sz w:val="20"/>
              </w:rPr>
              <w:t>ПК 2.3.8. Уметь пользоваться технической, технологической и нормативной документацией, обеспечивающей процесс обжига.</w:t>
            </w:r>
            <w:r>
              <w:br/>
            </w:r>
            <w:r>
              <w:rPr>
                <w:rFonts w:ascii="Times New Roman"/>
                <w:b w:val="false"/>
                <w:i w:val="false"/>
                <w:color w:val="000000"/>
                <w:sz w:val="20"/>
              </w:rPr>
              <w:t>
</w:t>
            </w:r>
            <w:r>
              <w:rPr>
                <w:rFonts w:ascii="Times New Roman"/>
                <w:b w:val="false"/>
                <w:i w:val="false"/>
                <w:color w:val="000000"/>
                <w:sz w:val="20"/>
              </w:rPr>
              <w:t>ПК 2.3.9. Осуществлять подготовку и техническое обслуживание технологического оборудования, необходимого для ведения процесса обжига.</w:t>
            </w:r>
            <w:r>
              <w:br/>
            </w:r>
            <w:r>
              <w:rPr>
                <w:rFonts w:ascii="Times New Roman"/>
                <w:b w:val="false"/>
                <w:i w:val="false"/>
                <w:color w:val="000000"/>
                <w:sz w:val="20"/>
              </w:rPr>
              <w:t>
</w:t>
            </w:r>
            <w:r>
              <w:rPr>
                <w:rFonts w:ascii="Times New Roman"/>
                <w:b w:val="false"/>
                <w:i w:val="false"/>
                <w:color w:val="000000"/>
                <w:sz w:val="20"/>
              </w:rPr>
              <w:t>ПК 2.3.10. Выполнять требования нормативных актов по охране труда, промышленной безопасности и защите окружающей среды.</w:t>
            </w:r>
          </w:p>
        </w:tc>
      </w:tr>
      <w:tr>
        <w:trPr>
          <w:trHeight w:val="28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100704 2 - Садчик в печи и на тоннельные вагоны*</w:t>
            </w:r>
          </w:p>
        </w:tc>
        <w:tc>
          <w:tcPr>
            <w:tcW w:w="10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2.4.1. Осуществлять подготовку и техническое обслуживание используемого оборудования.</w:t>
            </w:r>
            <w:r>
              <w:br/>
            </w:r>
            <w:r>
              <w:rPr>
                <w:rFonts w:ascii="Times New Roman"/>
                <w:b w:val="false"/>
                <w:i w:val="false"/>
                <w:color w:val="000000"/>
                <w:sz w:val="20"/>
              </w:rPr>
              <w:t>
</w:t>
            </w:r>
            <w:r>
              <w:rPr>
                <w:rFonts w:ascii="Times New Roman"/>
                <w:b w:val="false"/>
                <w:i w:val="false"/>
                <w:color w:val="000000"/>
                <w:sz w:val="20"/>
              </w:rPr>
              <w:t>ПК 2.4.2. Уметь осуществлять укладку, пересыпку и перекладку изделий для садки в зависимости от вида изготавливаемых изделий и в соответствии с технологической схемой.</w:t>
            </w:r>
            <w:r>
              <w:br/>
            </w:r>
            <w:r>
              <w:rPr>
                <w:rFonts w:ascii="Times New Roman"/>
                <w:b w:val="false"/>
                <w:i w:val="false"/>
                <w:color w:val="000000"/>
                <w:sz w:val="20"/>
              </w:rPr>
              <w:t>
</w:t>
            </w:r>
            <w:r>
              <w:rPr>
                <w:rFonts w:ascii="Times New Roman"/>
                <w:b w:val="false"/>
                <w:i w:val="false"/>
                <w:color w:val="000000"/>
                <w:sz w:val="20"/>
              </w:rPr>
              <w:t>ПК 2.4.3. Определять качество сырца по внешним признакам, отсортировывать брак.</w:t>
            </w:r>
            <w:r>
              <w:br/>
            </w:r>
            <w:r>
              <w:rPr>
                <w:rFonts w:ascii="Times New Roman"/>
                <w:b w:val="false"/>
                <w:i w:val="false"/>
                <w:color w:val="000000"/>
                <w:sz w:val="20"/>
              </w:rPr>
              <w:t>
</w:t>
            </w:r>
            <w:r>
              <w:rPr>
                <w:rFonts w:ascii="Times New Roman"/>
                <w:b w:val="false"/>
                <w:i w:val="false"/>
                <w:color w:val="000000"/>
                <w:sz w:val="20"/>
              </w:rPr>
              <w:t>ПК 2.4.4. Выполнять операции по садке в печи и на туннельные вагоны различных изделий из огнеупорных материало. в соответствии с технологическими схемами и инструкциями;</w:t>
            </w:r>
            <w:r>
              <w:br/>
            </w:r>
            <w:r>
              <w:rPr>
                <w:rFonts w:ascii="Times New Roman"/>
                <w:b w:val="false"/>
                <w:i w:val="false"/>
                <w:color w:val="000000"/>
                <w:sz w:val="20"/>
              </w:rPr>
              <w:t>
</w:t>
            </w:r>
            <w:r>
              <w:rPr>
                <w:rFonts w:ascii="Times New Roman"/>
                <w:b w:val="false"/>
                <w:i w:val="false"/>
                <w:color w:val="000000"/>
                <w:sz w:val="20"/>
              </w:rPr>
              <w:t>ПК 2.4.5. Подготовка для садки камер периодических кольцевых, газокамер печей, вагонов туннельной печи.</w:t>
            </w:r>
            <w:r>
              <w:br/>
            </w:r>
            <w:r>
              <w:rPr>
                <w:rFonts w:ascii="Times New Roman"/>
                <w:b w:val="false"/>
                <w:i w:val="false"/>
                <w:color w:val="000000"/>
                <w:sz w:val="20"/>
              </w:rPr>
              <w:t>
</w:t>
            </w:r>
            <w:r>
              <w:rPr>
                <w:rFonts w:ascii="Times New Roman"/>
                <w:b w:val="false"/>
                <w:i w:val="false"/>
                <w:color w:val="000000"/>
                <w:sz w:val="20"/>
              </w:rPr>
              <w:t>ПК 2.4.6. Подвозка или подноска материалов и изделий, садка их в порядке, обеспечивающем равномерный обжиг, с наилучшим использованием объема камер.</w:t>
            </w:r>
            <w:r>
              <w:br/>
            </w:r>
            <w:r>
              <w:rPr>
                <w:rFonts w:ascii="Times New Roman"/>
                <w:b w:val="false"/>
                <w:i w:val="false"/>
                <w:color w:val="000000"/>
                <w:sz w:val="20"/>
              </w:rPr>
              <w:t>
</w:t>
            </w:r>
            <w:r>
              <w:rPr>
                <w:rFonts w:ascii="Times New Roman"/>
                <w:b w:val="false"/>
                <w:i w:val="false"/>
                <w:color w:val="000000"/>
                <w:sz w:val="20"/>
              </w:rPr>
              <w:t>ПК 2.4.7. Управлять садочным манипулятором;</w:t>
            </w:r>
            <w:r>
              <w:br/>
            </w:r>
            <w:r>
              <w:rPr>
                <w:rFonts w:ascii="Times New Roman"/>
                <w:b w:val="false"/>
                <w:i w:val="false"/>
                <w:color w:val="000000"/>
                <w:sz w:val="20"/>
              </w:rPr>
              <w:t>
</w:t>
            </w:r>
            <w:r>
              <w:rPr>
                <w:rFonts w:ascii="Times New Roman"/>
                <w:b w:val="false"/>
                <w:i w:val="false"/>
                <w:color w:val="000000"/>
                <w:sz w:val="20"/>
              </w:rPr>
              <w:t>ПК 2.4.8. Использовать в работе технологическую документацию.</w:t>
            </w:r>
            <w:r>
              <w:br/>
            </w:r>
            <w:r>
              <w:rPr>
                <w:rFonts w:ascii="Times New Roman"/>
                <w:b w:val="false"/>
                <w:i w:val="false"/>
                <w:color w:val="000000"/>
                <w:sz w:val="20"/>
              </w:rPr>
              <w:t>
</w:t>
            </w:r>
            <w:r>
              <w:rPr>
                <w:rFonts w:ascii="Times New Roman"/>
                <w:b w:val="false"/>
                <w:i w:val="false"/>
                <w:color w:val="000000"/>
                <w:sz w:val="20"/>
              </w:rPr>
              <w:t>ПК 2.4.9. Выполнять требования нормативных актов по охране труда, промышленной безопасности и защите окружающей среды.</w:t>
            </w:r>
            <w:r>
              <w:br/>
            </w:r>
            <w:r>
              <w:rPr>
                <w:rFonts w:ascii="Times New Roman"/>
                <w:b w:val="false"/>
                <w:i w:val="false"/>
                <w:color w:val="000000"/>
                <w:sz w:val="20"/>
              </w:rPr>
              <w:t>
</w:t>
            </w:r>
            <w:r>
              <w:rPr>
                <w:rFonts w:ascii="Times New Roman"/>
                <w:b w:val="false"/>
                <w:i w:val="false"/>
                <w:color w:val="000000"/>
                <w:sz w:val="20"/>
              </w:rPr>
              <w:t>ПК 2.4.10. Выявлять и устранять неисправности в работе обслуживаемого оборудования.</w:t>
            </w:r>
          </w:p>
        </w:tc>
      </w:tr>
      <w:tr>
        <w:trPr>
          <w:trHeight w:val="28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100705 2 - Формовщик огнеупорных изделий*</w:t>
            </w:r>
          </w:p>
        </w:tc>
        <w:tc>
          <w:tcPr>
            <w:tcW w:w="10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2.5.1. Осуществлять операции по формовке изделий разной конфигурации различными способами.</w:t>
            </w:r>
            <w:r>
              <w:br/>
            </w:r>
            <w:r>
              <w:rPr>
                <w:rFonts w:ascii="Times New Roman"/>
                <w:b w:val="false"/>
                <w:i w:val="false"/>
                <w:color w:val="000000"/>
                <w:sz w:val="20"/>
              </w:rPr>
              <w:t>
</w:t>
            </w:r>
            <w:r>
              <w:rPr>
                <w:rFonts w:ascii="Times New Roman"/>
                <w:b w:val="false"/>
                <w:i w:val="false"/>
                <w:color w:val="000000"/>
                <w:sz w:val="20"/>
              </w:rPr>
              <w:t>ПК 2.5.2. Контролировать процесс формовки огнеупорных материалов.</w:t>
            </w:r>
            <w:r>
              <w:br/>
            </w:r>
            <w:r>
              <w:rPr>
                <w:rFonts w:ascii="Times New Roman"/>
                <w:b w:val="false"/>
                <w:i w:val="false"/>
                <w:color w:val="000000"/>
                <w:sz w:val="20"/>
              </w:rPr>
              <w:t>
</w:t>
            </w:r>
            <w:r>
              <w:rPr>
                <w:rFonts w:ascii="Times New Roman"/>
                <w:b w:val="false"/>
                <w:i w:val="false"/>
                <w:color w:val="000000"/>
                <w:sz w:val="20"/>
              </w:rPr>
              <w:t>ПК 2.5.3. Осуществлять оправку сформованных изделий;</w:t>
            </w:r>
            <w:r>
              <w:br/>
            </w:r>
            <w:r>
              <w:rPr>
                <w:rFonts w:ascii="Times New Roman"/>
                <w:b w:val="false"/>
                <w:i w:val="false"/>
                <w:color w:val="000000"/>
                <w:sz w:val="20"/>
              </w:rPr>
              <w:t>
</w:t>
            </w:r>
            <w:r>
              <w:rPr>
                <w:rFonts w:ascii="Times New Roman"/>
                <w:b w:val="false"/>
                <w:i w:val="false"/>
                <w:color w:val="000000"/>
                <w:sz w:val="20"/>
              </w:rPr>
              <w:t>ПК 2.5.4. Осуществлять маркировку сформованных изделий;</w:t>
            </w:r>
            <w:r>
              <w:br/>
            </w:r>
            <w:r>
              <w:rPr>
                <w:rFonts w:ascii="Times New Roman"/>
                <w:b w:val="false"/>
                <w:i w:val="false"/>
                <w:color w:val="000000"/>
                <w:sz w:val="20"/>
              </w:rPr>
              <w:t>
</w:t>
            </w:r>
            <w:r>
              <w:rPr>
                <w:rFonts w:ascii="Times New Roman"/>
                <w:b w:val="false"/>
                <w:i w:val="false"/>
                <w:color w:val="000000"/>
                <w:sz w:val="20"/>
              </w:rPr>
              <w:t>ПК 2.5.5. Проводить транспортировку сформованных изделий в сушила;</w:t>
            </w:r>
            <w:r>
              <w:br/>
            </w:r>
            <w:r>
              <w:rPr>
                <w:rFonts w:ascii="Times New Roman"/>
                <w:b w:val="false"/>
                <w:i w:val="false"/>
                <w:color w:val="000000"/>
                <w:sz w:val="20"/>
              </w:rPr>
              <w:t>
</w:t>
            </w:r>
            <w:r>
              <w:rPr>
                <w:rFonts w:ascii="Times New Roman"/>
                <w:b w:val="false"/>
                <w:i w:val="false"/>
                <w:color w:val="000000"/>
                <w:sz w:val="20"/>
              </w:rPr>
              <w:t>ПК 2.5.6. Производить сборку, разборку и смазку форм.;</w:t>
            </w:r>
            <w:r>
              <w:br/>
            </w:r>
            <w:r>
              <w:rPr>
                <w:rFonts w:ascii="Times New Roman"/>
                <w:b w:val="false"/>
                <w:i w:val="false"/>
                <w:color w:val="000000"/>
                <w:sz w:val="20"/>
              </w:rPr>
              <w:t>
</w:t>
            </w:r>
            <w:r>
              <w:rPr>
                <w:rFonts w:ascii="Times New Roman"/>
                <w:b w:val="false"/>
                <w:i w:val="false"/>
                <w:color w:val="000000"/>
                <w:sz w:val="20"/>
              </w:rPr>
              <w:t>ПК 2.5.7. Знать правила технической эксплуатации контрольно-измерительных приборов.</w:t>
            </w:r>
            <w:r>
              <w:br/>
            </w:r>
            <w:r>
              <w:rPr>
                <w:rFonts w:ascii="Times New Roman"/>
                <w:b w:val="false"/>
                <w:i w:val="false"/>
                <w:color w:val="000000"/>
                <w:sz w:val="20"/>
              </w:rPr>
              <w:t>
</w:t>
            </w:r>
            <w:r>
              <w:rPr>
                <w:rFonts w:ascii="Times New Roman"/>
                <w:b w:val="false"/>
                <w:i w:val="false"/>
                <w:color w:val="000000"/>
                <w:sz w:val="20"/>
              </w:rPr>
              <w:t>ПК 2.5.8. Проводить подготовку к работе, техническое обслуживание и ремонт используемого инструмента и оборудования.</w:t>
            </w:r>
            <w:r>
              <w:br/>
            </w:r>
            <w:r>
              <w:rPr>
                <w:rFonts w:ascii="Times New Roman"/>
                <w:b w:val="false"/>
                <w:i w:val="false"/>
                <w:color w:val="000000"/>
                <w:sz w:val="20"/>
              </w:rPr>
              <w:t>
</w:t>
            </w:r>
            <w:r>
              <w:rPr>
                <w:rFonts w:ascii="Times New Roman"/>
                <w:b w:val="false"/>
                <w:i w:val="false"/>
                <w:color w:val="000000"/>
                <w:sz w:val="20"/>
              </w:rPr>
              <w:t>ПК 2.5.9. Уметь пользоваться технической, технологической и нормативной документацией.</w:t>
            </w:r>
            <w:r>
              <w:br/>
            </w:r>
            <w:r>
              <w:rPr>
                <w:rFonts w:ascii="Times New Roman"/>
                <w:b w:val="false"/>
                <w:i w:val="false"/>
                <w:color w:val="000000"/>
                <w:sz w:val="20"/>
              </w:rPr>
              <w:t>
</w:t>
            </w:r>
            <w:r>
              <w:rPr>
                <w:rFonts w:ascii="Times New Roman"/>
                <w:b w:val="false"/>
                <w:i w:val="false"/>
                <w:color w:val="000000"/>
                <w:sz w:val="20"/>
              </w:rPr>
              <w:t>ПК 2.5.10. Выполнять требования нормативных актов по охране труда, промышленной безопасности и защите окружающей среды.</w:t>
            </w:r>
          </w:p>
        </w:tc>
      </w:tr>
      <w:tr>
        <w:trPr>
          <w:trHeight w:val="28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100706 2 - Составитель массы на мешалках*</w:t>
            </w:r>
          </w:p>
        </w:tc>
        <w:tc>
          <w:tcPr>
            <w:tcW w:w="10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2.6.1. Уметь составлять шихту для производства огнеупорных материалов, и определять оптимальную влажность шихты.</w:t>
            </w:r>
            <w:r>
              <w:br/>
            </w:r>
            <w:r>
              <w:rPr>
                <w:rFonts w:ascii="Times New Roman"/>
                <w:b w:val="false"/>
                <w:i w:val="false"/>
                <w:color w:val="000000"/>
                <w:sz w:val="20"/>
              </w:rPr>
              <w:t>
</w:t>
            </w:r>
            <w:r>
              <w:rPr>
                <w:rFonts w:ascii="Times New Roman"/>
                <w:b w:val="false"/>
                <w:i w:val="false"/>
                <w:color w:val="000000"/>
                <w:sz w:val="20"/>
              </w:rPr>
              <w:t>ПК 2.6.2. Подготавливать эмульсии требуемого качества;</w:t>
            </w:r>
            <w:r>
              <w:br/>
            </w:r>
            <w:r>
              <w:rPr>
                <w:rFonts w:ascii="Times New Roman"/>
                <w:b w:val="false"/>
                <w:i w:val="false"/>
                <w:color w:val="000000"/>
                <w:sz w:val="20"/>
              </w:rPr>
              <w:t>
</w:t>
            </w:r>
            <w:r>
              <w:rPr>
                <w:rFonts w:ascii="Times New Roman"/>
                <w:b w:val="false"/>
                <w:i w:val="false"/>
                <w:color w:val="000000"/>
                <w:sz w:val="20"/>
              </w:rPr>
              <w:t>ПК 2.6.3. Осуществлять технологические операции по перемешиванию определенных количеств исходных компонентов шихты.</w:t>
            </w:r>
            <w:r>
              <w:br/>
            </w:r>
            <w:r>
              <w:rPr>
                <w:rFonts w:ascii="Times New Roman"/>
                <w:b w:val="false"/>
                <w:i w:val="false"/>
                <w:color w:val="000000"/>
                <w:sz w:val="20"/>
              </w:rPr>
              <w:t>
</w:t>
            </w:r>
            <w:r>
              <w:rPr>
                <w:rFonts w:ascii="Times New Roman"/>
                <w:b w:val="false"/>
                <w:i w:val="false"/>
                <w:color w:val="000000"/>
                <w:sz w:val="20"/>
              </w:rPr>
              <w:t>ПК 2.6.4. Следить за качеством сырых материалов для получения различных огнеупорных изделий.</w:t>
            </w:r>
            <w:r>
              <w:br/>
            </w:r>
            <w:r>
              <w:rPr>
                <w:rFonts w:ascii="Times New Roman"/>
                <w:b w:val="false"/>
                <w:i w:val="false"/>
                <w:color w:val="000000"/>
                <w:sz w:val="20"/>
              </w:rPr>
              <w:t>
</w:t>
            </w:r>
            <w:r>
              <w:rPr>
                <w:rFonts w:ascii="Times New Roman"/>
                <w:b w:val="false"/>
                <w:i w:val="false"/>
                <w:color w:val="000000"/>
                <w:sz w:val="20"/>
              </w:rPr>
              <w:t>ПК 2.6.5. Осуществлять пуск и остановку мешалок, дозирующих аппаратов, транспортерных устройств и наблюдение за их работой.</w:t>
            </w:r>
            <w:r>
              <w:br/>
            </w:r>
            <w:r>
              <w:rPr>
                <w:rFonts w:ascii="Times New Roman"/>
                <w:b w:val="false"/>
                <w:i w:val="false"/>
                <w:color w:val="000000"/>
                <w:sz w:val="20"/>
              </w:rPr>
              <w:t>
</w:t>
            </w:r>
            <w:r>
              <w:rPr>
                <w:rFonts w:ascii="Times New Roman"/>
                <w:b w:val="false"/>
                <w:i w:val="false"/>
                <w:color w:val="000000"/>
                <w:sz w:val="20"/>
              </w:rPr>
              <w:t>ПК 2.6.6. Регулировать подачу компонентов массы в мешалки в строго установленном соотношении.</w:t>
            </w:r>
            <w:r>
              <w:br/>
            </w:r>
            <w:r>
              <w:rPr>
                <w:rFonts w:ascii="Times New Roman"/>
                <w:b w:val="false"/>
                <w:i w:val="false"/>
                <w:color w:val="000000"/>
                <w:sz w:val="20"/>
              </w:rPr>
              <w:t>
</w:t>
            </w:r>
            <w:r>
              <w:rPr>
                <w:rFonts w:ascii="Times New Roman"/>
                <w:b w:val="false"/>
                <w:i w:val="false"/>
                <w:color w:val="000000"/>
                <w:sz w:val="20"/>
              </w:rPr>
              <w:t>ПК 2.6.7. Контролировать качество и длительность замеса.</w:t>
            </w:r>
            <w:r>
              <w:br/>
            </w:r>
            <w:r>
              <w:rPr>
                <w:rFonts w:ascii="Times New Roman"/>
                <w:b w:val="false"/>
                <w:i w:val="false"/>
                <w:color w:val="000000"/>
                <w:sz w:val="20"/>
              </w:rPr>
              <w:t>
</w:t>
            </w:r>
            <w:r>
              <w:rPr>
                <w:rFonts w:ascii="Times New Roman"/>
                <w:b w:val="false"/>
                <w:i w:val="false"/>
                <w:color w:val="000000"/>
                <w:sz w:val="20"/>
              </w:rPr>
              <w:t>ПК 2.6.8. Осуществлять техническое обслуживание используемого инструмента и оборудования.</w:t>
            </w:r>
            <w:r>
              <w:br/>
            </w:r>
            <w:r>
              <w:rPr>
                <w:rFonts w:ascii="Times New Roman"/>
                <w:b w:val="false"/>
                <w:i w:val="false"/>
                <w:color w:val="000000"/>
                <w:sz w:val="20"/>
              </w:rPr>
              <w:t>
</w:t>
            </w:r>
            <w:r>
              <w:rPr>
                <w:rFonts w:ascii="Times New Roman"/>
                <w:b w:val="false"/>
                <w:i w:val="false"/>
                <w:color w:val="000000"/>
                <w:sz w:val="20"/>
              </w:rPr>
              <w:t>ПК 2.6.9. Соблюдать правила эксплуатации мешалок различных систем.</w:t>
            </w:r>
            <w:r>
              <w:br/>
            </w:r>
            <w:r>
              <w:rPr>
                <w:rFonts w:ascii="Times New Roman"/>
                <w:b w:val="false"/>
                <w:i w:val="false"/>
                <w:color w:val="000000"/>
                <w:sz w:val="20"/>
              </w:rPr>
              <w:t>
</w:t>
            </w:r>
            <w:r>
              <w:rPr>
                <w:rFonts w:ascii="Times New Roman"/>
                <w:b w:val="false"/>
                <w:i w:val="false"/>
                <w:color w:val="000000"/>
                <w:sz w:val="20"/>
              </w:rPr>
              <w:t>ПК 2.6.10. Уметь пользоваться технической, технологической и нормативной документацией.</w:t>
            </w:r>
            <w:r>
              <w:br/>
            </w:r>
            <w:r>
              <w:rPr>
                <w:rFonts w:ascii="Times New Roman"/>
                <w:b w:val="false"/>
                <w:i w:val="false"/>
                <w:color w:val="000000"/>
                <w:sz w:val="20"/>
              </w:rPr>
              <w:t>
</w:t>
            </w:r>
            <w:r>
              <w:rPr>
                <w:rFonts w:ascii="Times New Roman"/>
                <w:b w:val="false"/>
                <w:i w:val="false"/>
                <w:color w:val="000000"/>
                <w:sz w:val="20"/>
              </w:rPr>
              <w:t>ПК 2.6.11. Выполнять требования нормативных актов по охране труда, промышленной безопасности и защите окружающей среды.</w:t>
            </w:r>
          </w:p>
        </w:tc>
      </w:tr>
      <w:tr>
        <w:trPr>
          <w:trHeight w:val="28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100707 2 - Прессовщик порошков на механических ситах*</w:t>
            </w:r>
          </w:p>
        </w:tc>
        <w:tc>
          <w:tcPr>
            <w:tcW w:w="10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2.7.1. Проводить расчет навески, обеспечивать дозирование и засыпку порошка в рабочую полость матрицы пресс-формы.</w:t>
            </w:r>
            <w:r>
              <w:br/>
            </w:r>
            <w:r>
              <w:rPr>
                <w:rFonts w:ascii="Times New Roman"/>
                <w:b w:val="false"/>
                <w:i w:val="false"/>
                <w:color w:val="000000"/>
                <w:sz w:val="20"/>
              </w:rPr>
              <w:t>
</w:t>
            </w:r>
            <w:r>
              <w:rPr>
                <w:rFonts w:ascii="Times New Roman"/>
                <w:b w:val="false"/>
                <w:i w:val="false"/>
                <w:color w:val="000000"/>
                <w:sz w:val="20"/>
              </w:rPr>
              <w:t>ПК 2.7.2.Определять давление прессования, осуществлять цикл прессования;</w:t>
            </w:r>
            <w:r>
              <w:br/>
            </w:r>
            <w:r>
              <w:rPr>
                <w:rFonts w:ascii="Times New Roman"/>
                <w:b w:val="false"/>
                <w:i w:val="false"/>
                <w:color w:val="000000"/>
                <w:sz w:val="20"/>
              </w:rPr>
              <w:t>
</w:t>
            </w:r>
            <w:r>
              <w:rPr>
                <w:rFonts w:ascii="Times New Roman"/>
                <w:b w:val="false"/>
                <w:i w:val="false"/>
                <w:color w:val="000000"/>
                <w:sz w:val="20"/>
              </w:rPr>
              <w:t>ПК 2.7.3. Владеть приемами прессования, используя соответствующий инструмент.</w:t>
            </w:r>
            <w:r>
              <w:br/>
            </w:r>
            <w:r>
              <w:rPr>
                <w:rFonts w:ascii="Times New Roman"/>
                <w:b w:val="false"/>
                <w:i w:val="false"/>
                <w:color w:val="000000"/>
                <w:sz w:val="20"/>
              </w:rPr>
              <w:t>
</w:t>
            </w:r>
            <w:r>
              <w:rPr>
                <w:rFonts w:ascii="Times New Roman"/>
                <w:b w:val="false"/>
                <w:i w:val="false"/>
                <w:color w:val="000000"/>
                <w:sz w:val="20"/>
              </w:rPr>
              <w:t>ПК 2.7.4. Выполнять технологические операции по прессованию изделий разными способами (в частности на механических ситах).</w:t>
            </w:r>
            <w:r>
              <w:br/>
            </w:r>
            <w:r>
              <w:rPr>
                <w:rFonts w:ascii="Times New Roman"/>
                <w:b w:val="false"/>
                <w:i w:val="false"/>
                <w:color w:val="000000"/>
                <w:sz w:val="20"/>
              </w:rPr>
              <w:t>
</w:t>
            </w:r>
            <w:r>
              <w:rPr>
                <w:rFonts w:ascii="Times New Roman"/>
                <w:b w:val="false"/>
                <w:i w:val="false"/>
                <w:color w:val="000000"/>
                <w:sz w:val="20"/>
              </w:rPr>
              <w:t>ПК 2.7.5. Контролировать массу, размеры и качество прессовок.</w:t>
            </w:r>
            <w:r>
              <w:br/>
            </w:r>
            <w:r>
              <w:rPr>
                <w:rFonts w:ascii="Times New Roman"/>
                <w:b w:val="false"/>
                <w:i w:val="false"/>
                <w:color w:val="000000"/>
                <w:sz w:val="20"/>
              </w:rPr>
              <w:t>
</w:t>
            </w:r>
            <w:r>
              <w:rPr>
                <w:rFonts w:ascii="Times New Roman"/>
                <w:b w:val="false"/>
                <w:i w:val="false"/>
                <w:color w:val="000000"/>
                <w:sz w:val="20"/>
              </w:rPr>
              <w:t>ПК 2.7.6. Контролировать технологические параметры процесса прессования.</w:t>
            </w:r>
            <w:r>
              <w:br/>
            </w:r>
            <w:r>
              <w:rPr>
                <w:rFonts w:ascii="Times New Roman"/>
                <w:b w:val="false"/>
                <w:i w:val="false"/>
                <w:color w:val="000000"/>
                <w:sz w:val="20"/>
              </w:rPr>
              <w:t>
</w:t>
            </w:r>
            <w:r>
              <w:rPr>
                <w:rFonts w:ascii="Times New Roman"/>
                <w:b w:val="false"/>
                <w:i w:val="false"/>
                <w:color w:val="000000"/>
                <w:sz w:val="20"/>
              </w:rPr>
              <w:t>ПК 2.7.7. Уметь определять основные причины брака при его появлении и принимать меры к их устранению;</w:t>
            </w:r>
            <w:r>
              <w:br/>
            </w:r>
            <w:r>
              <w:rPr>
                <w:rFonts w:ascii="Times New Roman"/>
                <w:b w:val="false"/>
                <w:i w:val="false"/>
                <w:color w:val="000000"/>
                <w:sz w:val="20"/>
              </w:rPr>
              <w:t>
</w:t>
            </w:r>
            <w:r>
              <w:rPr>
                <w:rFonts w:ascii="Times New Roman"/>
                <w:b w:val="false"/>
                <w:i w:val="false"/>
                <w:color w:val="000000"/>
                <w:sz w:val="20"/>
              </w:rPr>
              <w:t>ПК 2.7.8. Выполнять необходимое количество допрессовок.</w:t>
            </w:r>
            <w:r>
              <w:br/>
            </w:r>
            <w:r>
              <w:rPr>
                <w:rFonts w:ascii="Times New Roman"/>
                <w:b w:val="false"/>
                <w:i w:val="false"/>
                <w:color w:val="000000"/>
                <w:sz w:val="20"/>
              </w:rPr>
              <w:t>
</w:t>
            </w:r>
            <w:r>
              <w:rPr>
                <w:rFonts w:ascii="Times New Roman"/>
                <w:b w:val="false"/>
                <w:i w:val="false"/>
                <w:color w:val="000000"/>
                <w:sz w:val="20"/>
              </w:rPr>
              <w:t>ПК 2.7.9. Осуществлять подготовку к работе, техническое обслуживание и ремонт используемого инструмента и оборудования.</w:t>
            </w:r>
            <w:r>
              <w:br/>
            </w:r>
            <w:r>
              <w:rPr>
                <w:rFonts w:ascii="Times New Roman"/>
                <w:b w:val="false"/>
                <w:i w:val="false"/>
                <w:color w:val="000000"/>
                <w:sz w:val="20"/>
              </w:rPr>
              <w:t>
</w:t>
            </w:r>
            <w:r>
              <w:rPr>
                <w:rFonts w:ascii="Times New Roman"/>
                <w:b w:val="false"/>
                <w:i w:val="false"/>
                <w:color w:val="000000"/>
                <w:sz w:val="20"/>
              </w:rPr>
              <w:t>ПК 2.7.10. Уметь пользоваться технической, технологической и нормативной документацией.</w:t>
            </w:r>
            <w:r>
              <w:br/>
            </w:r>
            <w:r>
              <w:rPr>
                <w:rFonts w:ascii="Times New Roman"/>
                <w:b w:val="false"/>
                <w:i w:val="false"/>
                <w:color w:val="000000"/>
                <w:sz w:val="20"/>
              </w:rPr>
              <w:t>
</w:t>
            </w:r>
            <w:r>
              <w:rPr>
                <w:rFonts w:ascii="Times New Roman"/>
                <w:b w:val="false"/>
                <w:i w:val="false"/>
                <w:color w:val="000000"/>
                <w:sz w:val="20"/>
              </w:rPr>
              <w:t>ПК 2.7.11.Выполнять требования нормативных актов по охране труда, промышленной безопасности и защите окружающей среды.</w:t>
            </w:r>
          </w:p>
        </w:tc>
      </w:tr>
      <w:tr>
        <w:trPr>
          <w:trHeight w:val="28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2.8. 100708 2 </w:t>
            </w:r>
            <w:r>
              <w:rPr>
                <w:rFonts w:ascii="Times New Roman"/>
                <w:b/>
                <w:i w:val="false"/>
                <w:color w:val="000000"/>
                <w:sz w:val="20"/>
              </w:rPr>
              <w:t>-</w:t>
            </w:r>
            <w:r>
              <w:rPr>
                <w:rFonts w:ascii="Times New Roman"/>
                <w:b w:val="false"/>
                <w:i w:val="false"/>
                <w:color w:val="000000"/>
                <w:sz w:val="20"/>
              </w:rPr>
              <w:t>Огнеупорщик</w:t>
            </w:r>
          </w:p>
        </w:tc>
        <w:tc>
          <w:tcPr>
            <w:tcW w:w="10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2.8.1. Приготовление строительных и простых огнеупорных растворов вручную.</w:t>
            </w:r>
            <w:r>
              <w:br/>
            </w:r>
            <w:r>
              <w:rPr>
                <w:rFonts w:ascii="Times New Roman"/>
                <w:b w:val="false"/>
                <w:i w:val="false"/>
                <w:color w:val="000000"/>
                <w:sz w:val="20"/>
              </w:rPr>
              <w:t>
</w:t>
            </w:r>
            <w:r>
              <w:rPr>
                <w:rFonts w:ascii="Times New Roman"/>
                <w:b w:val="false"/>
                <w:i w:val="false"/>
                <w:color w:val="000000"/>
                <w:sz w:val="20"/>
              </w:rPr>
              <w:t>ПК 2.8.2. Сортировка огнеупорного нормального, изоляционного, глиняного обыкновенного кирпича и изделий на основе волокнистых материалов.</w:t>
            </w:r>
            <w:r>
              <w:br/>
            </w:r>
            <w:r>
              <w:rPr>
                <w:rFonts w:ascii="Times New Roman"/>
                <w:b w:val="false"/>
                <w:i w:val="false"/>
                <w:color w:val="000000"/>
                <w:sz w:val="20"/>
              </w:rPr>
              <w:t>
</w:t>
            </w:r>
            <w:r>
              <w:rPr>
                <w:rFonts w:ascii="Times New Roman"/>
                <w:b w:val="false"/>
                <w:i w:val="false"/>
                <w:color w:val="000000"/>
                <w:sz w:val="20"/>
              </w:rPr>
              <w:t>ПК 2.8.3. Просеивание огнеупорных порошков. Разборка кладки массивов и выстилок из глиняного обыкновенного кирпича.</w:t>
            </w:r>
            <w:r>
              <w:br/>
            </w:r>
            <w:r>
              <w:rPr>
                <w:rFonts w:ascii="Times New Roman"/>
                <w:b w:val="false"/>
                <w:i w:val="false"/>
                <w:color w:val="000000"/>
                <w:sz w:val="20"/>
              </w:rPr>
              <w:t>
</w:t>
            </w:r>
            <w:r>
              <w:rPr>
                <w:rFonts w:ascii="Times New Roman"/>
                <w:b w:val="false"/>
                <w:i w:val="false"/>
                <w:color w:val="000000"/>
                <w:sz w:val="20"/>
              </w:rPr>
              <w:t>ПК 2.8.4. Изоляция кладки порошкообразными материалами, асбестовыми картоном и шнуром.</w:t>
            </w:r>
            <w:r>
              <w:br/>
            </w:r>
            <w:r>
              <w:rPr>
                <w:rFonts w:ascii="Times New Roman"/>
                <w:b w:val="false"/>
                <w:i w:val="false"/>
                <w:color w:val="000000"/>
                <w:sz w:val="20"/>
              </w:rPr>
              <w:t>
</w:t>
            </w:r>
            <w:r>
              <w:rPr>
                <w:rFonts w:ascii="Times New Roman"/>
                <w:b w:val="false"/>
                <w:i w:val="false"/>
                <w:color w:val="000000"/>
                <w:sz w:val="20"/>
              </w:rPr>
              <w:t>ПК 2.8.5. Изоляция асбестовым шнуром или минераловатными плитами мест прохода экранных труб (котлов) через обмуровку.</w:t>
            </w:r>
            <w:r>
              <w:br/>
            </w:r>
            <w:r>
              <w:rPr>
                <w:rFonts w:ascii="Times New Roman"/>
                <w:b w:val="false"/>
                <w:i w:val="false"/>
                <w:color w:val="000000"/>
                <w:sz w:val="20"/>
              </w:rPr>
              <w:t>
</w:t>
            </w:r>
            <w:r>
              <w:rPr>
                <w:rFonts w:ascii="Times New Roman"/>
                <w:b w:val="false"/>
                <w:i w:val="false"/>
                <w:color w:val="000000"/>
                <w:sz w:val="20"/>
              </w:rPr>
              <w:t>ПК 2.8.6. Сортировка и маркировка футеровочного кирпича.</w:t>
            </w:r>
            <w:r>
              <w:br/>
            </w:r>
            <w:r>
              <w:rPr>
                <w:rFonts w:ascii="Times New Roman"/>
                <w:b w:val="false"/>
                <w:i w:val="false"/>
                <w:color w:val="000000"/>
                <w:sz w:val="20"/>
              </w:rPr>
              <w:t>
</w:t>
            </w:r>
            <w:r>
              <w:rPr>
                <w:rFonts w:ascii="Times New Roman"/>
                <w:b w:val="false"/>
                <w:i w:val="false"/>
                <w:color w:val="000000"/>
                <w:sz w:val="20"/>
              </w:rPr>
              <w:t>ПК 2.8.7. Участие в футеровочных работах.</w:t>
            </w:r>
            <w:r>
              <w:br/>
            </w:r>
            <w:r>
              <w:rPr>
                <w:rFonts w:ascii="Times New Roman"/>
                <w:b w:val="false"/>
                <w:i w:val="false"/>
                <w:color w:val="000000"/>
                <w:sz w:val="20"/>
              </w:rPr>
              <w:t>
</w:t>
            </w:r>
            <w:r>
              <w:rPr>
                <w:rFonts w:ascii="Times New Roman"/>
                <w:b w:val="false"/>
                <w:i w:val="false"/>
                <w:color w:val="000000"/>
                <w:sz w:val="20"/>
              </w:rPr>
              <w:t>ПК 2.8.8. Уметь пользоваться технической, технологической и нормативной документацией.</w:t>
            </w:r>
            <w:r>
              <w:br/>
            </w:r>
            <w:r>
              <w:rPr>
                <w:rFonts w:ascii="Times New Roman"/>
                <w:b w:val="false"/>
                <w:i w:val="false"/>
                <w:color w:val="000000"/>
                <w:sz w:val="20"/>
              </w:rPr>
              <w:t>
</w:t>
            </w:r>
            <w:r>
              <w:rPr>
                <w:rFonts w:ascii="Times New Roman"/>
                <w:b w:val="false"/>
                <w:i w:val="false"/>
                <w:color w:val="000000"/>
                <w:sz w:val="20"/>
              </w:rPr>
              <w:t>ПК 2.8.9. Подготовка, комплектация необходимого инструмента и приспособлений.</w:t>
            </w:r>
            <w:r>
              <w:br/>
            </w:r>
            <w:r>
              <w:rPr>
                <w:rFonts w:ascii="Times New Roman"/>
                <w:b w:val="false"/>
                <w:i w:val="false"/>
                <w:color w:val="000000"/>
                <w:sz w:val="20"/>
              </w:rPr>
              <w:t>
</w:t>
            </w:r>
            <w:r>
              <w:rPr>
                <w:rFonts w:ascii="Times New Roman"/>
                <w:b w:val="false"/>
                <w:i w:val="false"/>
                <w:color w:val="000000"/>
                <w:sz w:val="20"/>
              </w:rPr>
              <w:t>ПК 2.8.10. Выполнять требования нормативных актов по охране труда, промышленной безопасности и защите окружающей среды.</w:t>
            </w:r>
          </w:p>
        </w:tc>
      </w:tr>
    </w:tbl>
    <w:bookmarkStart w:name="z106" w:id="105"/>
    <w:p>
      <w:pPr>
        <w:spacing w:after="0"/>
        <w:ind w:left="0"/>
        <w:jc w:val="both"/>
      </w:pPr>
      <w:r>
        <w:rPr>
          <w:rFonts w:ascii="Times New Roman"/>
          <w:b w:val="false"/>
          <w:i w:val="false"/>
          <w:color w:val="000000"/>
          <w:sz w:val="28"/>
        </w:rPr>
        <w:t xml:space="preserve">
Приложение 198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105"/>
    <w:bookmarkStart w:name="z107" w:id="106"/>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06"/>
    <w:p>
      <w:pPr>
        <w:spacing w:after="0"/>
        <w:ind w:left="0"/>
        <w:jc w:val="both"/>
      </w:pPr>
      <w:r>
        <w:rPr>
          <w:rFonts w:ascii="Times New Roman"/>
          <w:b/>
          <w:i w:val="false"/>
          <w:color w:val="000000"/>
          <w:sz w:val="28"/>
        </w:rPr>
        <w:t>      Код и профиль образования:</w:t>
      </w:r>
      <w:r>
        <w:rPr>
          <w:rFonts w:ascii="Times New Roman"/>
          <w:b w:val="false"/>
          <w:i w:val="false"/>
          <w:color w:val="000000"/>
          <w:sz w:val="28"/>
        </w:rPr>
        <w:t xml:space="preserve"> 1000000 – Металлургия и машиностроение. Технология машиностроения.</w:t>
      </w:r>
      <w:r>
        <w:br/>
      </w:r>
      <w:r>
        <w:rPr>
          <w:rFonts w:ascii="Times New Roman"/>
          <w:b w:val="false"/>
          <w:i w:val="false"/>
          <w:color w:val="000000"/>
          <w:sz w:val="28"/>
        </w:rPr>
        <w:t>
</w:t>
      </w:r>
      <w:r>
        <w:rPr>
          <w:rFonts w:ascii="Times New Roman"/>
          <w:b/>
          <w:i w:val="false"/>
          <w:color w:val="000000"/>
          <w:sz w:val="28"/>
        </w:rPr>
        <w:t>      Специальность:</w:t>
      </w:r>
      <w:r>
        <w:rPr>
          <w:rFonts w:ascii="Times New Roman"/>
          <w:b w:val="false"/>
          <w:i w:val="false"/>
          <w:color w:val="000000"/>
          <w:sz w:val="28"/>
        </w:rPr>
        <w:t xml:space="preserve"> 1012000 – Гибкие автоматические линии</w:t>
      </w:r>
      <w:r>
        <w:br/>
      </w:r>
      <w:r>
        <w:rPr>
          <w:rFonts w:ascii="Times New Roman"/>
          <w:b w:val="false"/>
          <w:i w:val="false"/>
          <w:color w:val="000000"/>
          <w:sz w:val="28"/>
        </w:rPr>
        <w:t>
</w:t>
      </w:r>
      <w:r>
        <w:rPr>
          <w:rFonts w:ascii="Times New Roman"/>
          <w:b/>
          <w:i w:val="false"/>
          <w:color w:val="000000"/>
          <w:sz w:val="28"/>
        </w:rPr>
        <w:t>      Квалификация:</w:t>
      </w:r>
      <w:r>
        <w:rPr>
          <w:rFonts w:ascii="Times New Roman"/>
          <w:b w:val="false"/>
          <w:i w:val="false"/>
          <w:color w:val="000000"/>
          <w:sz w:val="28"/>
        </w:rPr>
        <w:t xml:space="preserve"> 101201 2 – Оператор манипулятора*</w:t>
      </w:r>
      <w:r>
        <w:br/>
      </w:r>
      <w:r>
        <w:rPr>
          <w:rFonts w:ascii="Times New Roman"/>
          <w:b w:val="false"/>
          <w:i w:val="false"/>
          <w:color w:val="000000"/>
          <w:sz w:val="28"/>
        </w:rPr>
        <w:t>
                      101202 2 – Оператор автоматических и полуавтоматических станков и установок*</w:t>
      </w:r>
      <w:r>
        <w:br/>
      </w:r>
      <w:r>
        <w:rPr>
          <w:rFonts w:ascii="Times New Roman"/>
          <w:b w:val="false"/>
          <w:i w:val="false"/>
          <w:color w:val="000000"/>
          <w:sz w:val="28"/>
        </w:rPr>
        <w:t>
                      101203 2 – Оператор станков с программным управлением*</w:t>
      </w:r>
      <w:r>
        <w:br/>
      </w:r>
      <w:r>
        <w:rPr>
          <w:rFonts w:ascii="Times New Roman"/>
          <w:b w:val="false"/>
          <w:i w:val="false"/>
          <w:color w:val="000000"/>
          <w:sz w:val="28"/>
        </w:rPr>
        <w:t>
                      101204 2 – Контролер по обслуживанию промышленных роботов*</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xml:space="preserve">
на базе основного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
        <w:gridCol w:w="3737"/>
        <w:gridCol w:w="431"/>
        <w:gridCol w:w="862"/>
        <w:gridCol w:w="718"/>
        <w:gridCol w:w="575"/>
        <w:gridCol w:w="1150"/>
        <w:gridCol w:w="1294"/>
        <w:gridCol w:w="1438"/>
        <w:gridCol w:w="1007"/>
        <w:gridCol w:w="1439"/>
      </w:tblGrid>
      <w:tr>
        <w:trPr>
          <w:trHeight w:val="30" w:hRule="atLeast"/>
        </w:trPr>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проект/работа</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w:t>
            </w:r>
          </w:p>
          <w:p>
            <w:pPr>
              <w:spacing w:after="20"/>
              <w:ind w:left="20"/>
              <w:jc w:val="both"/>
            </w:pPr>
            <w:r>
              <w:rPr>
                <w:rFonts w:ascii="Times New Roman"/>
                <w:b w:val="false"/>
                <w:i w:val="false"/>
                <w:color w:val="000000"/>
                <w:sz w:val="20"/>
              </w:rPr>
              <w:t>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66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рыночной экономики</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информатики и автоматизации производства</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сертификации и метрологии</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276</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Машиностроительное производство</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машиностроительного производства</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101201 2 – Оператор манипулятора*</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работы манипуляторов с программным управлением.</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101202 2 – Оператор автоматических и полуавтоматических линий станков и установок*</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работы автоматических и полуавтоматических линий станков и установок.</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101202 2 – Оператор станков с программным управлением*</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работы оператора станков с программным управлением</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101202 2 – Контролер по обслуживанию промышленных роботов*</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обслуживания промышленных роботов</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ДО.00</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по выбору организации образования**</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48/216**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для получения первичных профессиональных навыков (ознакомительная, учебная)</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профилю специальности (производственная)</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практика</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ПП.04</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ПП.05</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Дипломная работа</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ПА.00</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ИА.00</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ИА.01</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ИА.02 (ОУППК)</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4-х часов в неделю в период теоретического обучения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8" w:id="107"/>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Рекомендуемые формы итоговой аттестации: защита дипломной работы со сдачей экзамена итоговой аттестации по одной из специальных дисциплин (СД.04).</w:t>
      </w:r>
    </w:p>
    <w:bookmarkEnd w:id="107"/>
    <w:p>
      <w:pPr>
        <w:spacing w:after="0"/>
        <w:ind w:left="0"/>
        <w:jc w:val="both"/>
      </w:pP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r>
        <w:rPr>
          <w:rFonts w:ascii="Times New Roman"/>
          <w:b w:val="false"/>
          <w:i/>
          <w:color w:val="000000"/>
          <w:sz w:val="28"/>
        </w:rPr>
        <w:t>.</w:t>
      </w:r>
    </w:p>
    <w:bookmarkStart w:name="z109" w:id="108"/>
    <w:p>
      <w:pPr>
        <w:spacing w:after="0"/>
        <w:ind w:left="0"/>
        <w:jc w:val="both"/>
      </w:pPr>
      <w:r>
        <w:rPr>
          <w:rFonts w:ascii="Times New Roman"/>
          <w:b w:val="false"/>
          <w:i w:val="false"/>
          <w:color w:val="000000"/>
          <w:sz w:val="28"/>
        </w:rPr>
        <w:t xml:space="preserve">
Приложение 199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108"/>
    <w:bookmarkStart w:name="z110" w:id="109"/>
    <w:p>
      <w:pPr>
        <w:spacing w:after="0"/>
        <w:ind w:left="0"/>
        <w:jc w:val="both"/>
      </w:pPr>
      <w:r>
        <w:rPr>
          <w:rFonts w:ascii="Times New Roman"/>
          <w:b w:val="false"/>
          <w:i w:val="false"/>
          <w:color w:val="000000"/>
          <w:sz w:val="28"/>
        </w:rPr>
        <w:t>
     </w:t>
      </w:r>
      <w:r>
        <w:rPr>
          <w:rFonts w:ascii="Times New Roman"/>
          <w:b/>
          <w:i w:val="false"/>
          <w:color w:val="000000"/>
          <w:sz w:val="28"/>
        </w:rPr>
        <w:t xml:space="preserve"> Типовой учебный план</w:t>
      </w:r>
      <w:r>
        <w:br/>
      </w:r>
      <w:r>
        <w:rPr>
          <w:rFonts w:ascii="Times New Roman"/>
          <w:b w:val="false"/>
          <w:i w:val="false"/>
          <w:color w:val="000000"/>
          <w:sz w:val="28"/>
        </w:rPr>
        <w:t>
      технического и профессионального образования</w:t>
      </w:r>
    </w:p>
    <w:bookmarkEnd w:id="109"/>
    <w:p>
      <w:pPr>
        <w:spacing w:after="0"/>
        <w:ind w:left="0"/>
        <w:jc w:val="both"/>
      </w:pPr>
      <w:r>
        <w:rPr>
          <w:rFonts w:ascii="Times New Roman"/>
          <w:b/>
          <w:i w:val="false"/>
          <w:color w:val="000000"/>
          <w:sz w:val="28"/>
        </w:rPr>
        <w:t>      Код и профиль образования:</w:t>
      </w:r>
      <w:r>
        <w:rPr>
          <w:rFonts w:ascii="Times New Roman"/>
          <w:b w:val="false"/>
          <w:i w:val="false"/>
          <w:color w:val="000000"/>
          <w:sz w:val="28"/>
        </w:rPr>
        <w:t xml:space="preserve"> 1000000 – Металлургия и машиностроение. Технология машиностроения.</w:t>
      </w:r>
      <w:r>
        <w:br/>
      </w:r>
      <w:r>
        <w:rPr>
          <w:rFonts w:ascii="Times New Roman"/>
          <w:b w:val="false"/>
          <w:i w:val="false"/>
          <w:color w:val="000000"/>
          <w:sz w:val="28"/>
        </w:rPr>
        <w:t>
</w:t>
      </w:r>
      <w:r>
        <w:rPr>
          <w:rFonts w:ascii="Times New Roman"/>
          <w:b/>
          <w:i w:val="false"/>
          <w:color w:val="000000"/>
          <w:sz w:val="28"/>
        </w:rPr>
        <w:t>      Специальность:</w:t>
      </w:r>
      <w:r>
        <w:rPr>
          <w:rFonts w:ascii="Times New Roman"/>
          <w:b w:val="false"/>
          <w:i w:val="false"/>
          <w:color w:val="000000"/>
          <w:sz w:val="28"/>
        </w:rPr>
        <w:t xml:space="preserve"> 1012000 – Гибкие автоматические линии</w:t>
      </w:r>
      <w:r>
        <w:br/>
      </w:r>
      <w:r>
        <w:rPr>
          <w:rFonts w:ascii="Times New Roman"/>
          <w:b w:val="false"/>
          <w:i w:val="false"/>
          <w:color w:val="000000"/>
          <w:sz w:val="28"/>
        </w:rPr>
        <w:t>
</w:t>
      </w:r>
      <w:r>
        <w:rPr>
          <w:rFonts w:ascii="Times New Roman"/>
          <w:b/>
          <w:i w:val="false"/>
          <w:color w:val="000000"/>
          <w:sz w:val="28"/>
        </w:rPr>
        <w:t>      Квалификация:</w:t>
      </w:r>
      <w:r>
        <w:rPr>
          <w:rFonts w:ascii="Times New Roman"/>
          <w:b w:val="false"/>
          <w:i w:val="false"/>
          <w:color w:val="000000"/>
          <w:sz w:val="28"/>
        </w:rPr>
        <w:t xml:space="preserve"> 101201 2 – Оператор манипулятора*</w:t>
      </w:r>
      <w:r>
        <w:br/>
      </w:r>
      <w:r>
        <w:rPr>
          <w:rFonts w:ascii="Times New Roman"/>
          <w:b w:val="false"/>
          <w:i w:val="false"/>
          <w:color w:val="000000"/>
          <w:sz w:val="28"/>
        </w:rPr>
        <w:t>
                      101202 2 – Оператор автоматических и полуавтоматических станков и установок*</w:t>
      </w:r>
      <w:r>
        <w:br/>
      </w:r>
      <w:r>
        <w:rPr>
          <w:rFonts w:ascii="Times New Roman"/>
          <w:b w:val="false"/>
          <w:i w:val="false"/>
          <w:color w:val="000000"/>
          <w:sz w:val="28"/>
        </w:rPr>
        <w:t>
                      101203 2 – Оператор станков с программным управлением*</w:t>
      </w:r>
      <w:r>
        <w:br/>
      </w:r>
      <w:r>
        <w:rPr>
          <w:rFonts w:ascii="Times New Roman"/>
          <w:b w:val="false"/>
          <w:i w:val="false"/>
          <w:color w:val="000000"/>
          <w:sz w:val="28"/>
        </w:rPr>
        <w:t>
                      101204 2 – Контролер по обслуживанию промышленных роботов*</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1 года 10 месяцев</w:t>
      </w:r>
      <w:r>
        <w:br/>
      </w:r>
      <w:r>
        <w:rPr>
          <w:rFonts w:ascii="Times New Roman"/>
          <w:b w:val="false"/>
          <w:i w:val="false"/>
          <w:color w:val="000000"/>
          <w:sz w:val="28"/>
        </w:rPr>
        <w:t xml:space="preserve">
на базе общего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4"/>
        <w:gridCol w:w="3761"/>
        <w:gridCol w:w="557"/>
        <w:gridCol w:w="835"/>
        <w:gridCol w:w="835"/>
        <w:gridCol w:w="557"/>
        <w:gridCol w:w="1124"/>
        <w:gridCol w:w="1393"/>
        <w:gridCol w:w="1393"/>
        <w:gridCol w:w="976"/>
        <w:gridCol w:w="1255"/>
      </w:tblGrid>
      <w:tr>
        <w:trPr>
          <w:trHeight w:val="30" w:hRule="atLeast"/>
        </w:trPr>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проект/работа</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w:t>
            </w:r>
          </w:p>
          <w:p>
            <w:pPr>
              <w:spacing w:after="20"/>
              <w:ind w:left="20"/>
              <w:jc w:val="both"/>
            </w:pPr>
            <w:r>
              <w:rPr>
                <w:rFonts w:ascii="Times New Roman"/>
                <w:b w:val="false"/>
                <w:i w:val="false"/>
                <w:color w:val="000000"/>
                <w:sz w:val="20"/>
              </w:rPr>
              <w:t>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рыночной экономики</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информатики и автоматизации производства</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сертификации и метрологии</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Машиностроительное производство</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машиностроительного производства</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101201 2 – Оператор манипулятора*</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работы манипуляторов с программным управлением.</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101202 2 – Оператор автоматических и полуавтоматических линий станков и установок*</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работы автоматических и полуавтоматических линий станков и установок.</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101202 2 – Оператор станков с программным управлением*</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работы оператора станков с программным управлением</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101202 2 – Контролер по обслуживанию промышленных роботов*</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обслуживания промышленных роботов</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ДО.00</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по выбору организации образования**</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52/304**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для получения первичных профессиональных навыков(ознакомительная, учебная)</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профилю специальности (производственная)</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практика</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ПП.04</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ПП.05</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Дипломная работа</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ПА.00</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ИА.00</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ИА.01</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ИА.02 (ОУППК)</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4-х часов в неделю в период теоретического обучения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1" w:id="110"/>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Рекомендуемые формы итоговой аттестации: защита дипломной работы со сдачей экзамена итоговой аттестации по одной из специальных дисциплин (СД.04).</w:t>
      </w:r>
    </w:p>
    <w:bookmarkEnd w:id="110"/>
    <w:p>
      <w:pPr>
        <w:spacing w:after="0"/>
        <w:ind w:left="0"/>
        <w:jc w:val="both"/>
      </w:pP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r>
        <w:rPr>
          <w:rFonts w:ascii="Times New Roman"/>
          <w:b w:val="false"/>
          <w:i/>
          <w:color w:val="000000"/>
          <w:sz w:val="28"/>
        </w:rPr>
        <w:t>.</w:t>
      </w:r>
    </w:p>
    <w:bookmarkStart w:name="z112" w:id="111"/>
    <w:p>
      <w:pPr>
        <w:spacing w:after="0"/>
        <w:ind w:left="0"/>
        <w:jc w:val="both"/>
      </w:pPr>
      <w:r>
        <w:rPr>
          <w:rFonts w:ascii="Times New Roman"/>
          <w:b w:val="false"/>
          <w:i w:val="false"/>
          <w:color w:val="000000"/>
          <w:sz w:val="28"/>
        </w:rPr>
        <w:t xml:space="preserve">
Приложение 200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111"/>
    <w:bookmarkStart w:name="z113" w:id="112"/>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12"/>
    <w:p>
      <w:pPr>
        <w:spacing w:after="0"/>
        <w:ind w:left="0"/>
        <w:jc w:val="both"/>
      </w:pPr>
      <w:r>
        <w:rPr>
          <w:rFonts w:ascii="Times New Roman"/>
          <w:b/>
          <w:i w:val="false"/>
          <w:color w:val="000000"/>
          <w:sz w:val="28"/>
        </w:rPr>
        <w:t>      Код и профиль образования:</w:t>
      </w:r>
      <w:r>
        <w:rPr>
          <w:rFonts w:ascii="Times New Roman"/>
          <w:b w:val="false"/>
          <w:i w:val="false"/>
          <w:color w:val="000000"/>
          <w:sz w:val="28"/>
        </w:rPr>
        <w:t xml:space="preserve"> 1000000 Металлургия и машиностроение. Технология машиностроения</w:t>
      </w:r>
      <w:r>
        <w:br/>
      </w:r>
      <w:r>
        <w:rPr>
          <w:rFonts w:ascii="Times New Roman"/>
          <w:b w:val="false"/>
          <w:i w:val="false"/>
          <w:color w:val="000000"/>
          <w:sz w:val="28"/>
        </w:rPr>
        <w:t>
</w:t>
      </w:r>
      <w:r>
        <w:rPr>
          <w:rFonts w:ascii="Times New Roman"/>
          <w:b/>
          <w:i w:val="false"/>
          <w:color w:val="000000"/>
          <w:sz w:val="28"/>
        </w:rPr>
        <w:t>      Специальность:</w:t>
      </w:r>
      <w:r>
        <w:rPr>
          <w:rFonts w:ascii="Times New Roman"/>
          <w:b w:val="false"/>
          <w:i w:val="false"/>
          <w:color w:val="000000"/>
          <w:sz w:val="28"/>
        </w:rPr>
        <w:t xml:space="preserve"> 1012000 – Гибкие автоматические линии</w:t>
      </w:r>
      <w:r>
        <w:br/>
      </w:r>
      <w:r>
        <w:rPr>
          <w:rFonts w:ascii="Times New Roman"/>
          <w:b w:val="false"/>
          <w:i w:val="false"/>
          <w:color w:val="000000"/>
          <w:sz w:val="28"/>
        </w:rPr>
        <w:t>
</w:t>
      </w:r>
      <w:r>
        <w:rPr>
          <w:rFonts w:ascii="Times New Roman"/>
          <w:b/>
          <w:i w:val="false"/>
          <w:color w:val="000000"/>
          <w:sz w:val="28"/>
        </w:rPr>
        <w:t>      Квалификация:</w:t>
      </w:r>
      <w:r>
        <w:rPr>
          <w:rFonts w:ascii="Times New Roman"/>
          <w:b w:val="false"/>
          <w:i w:val="false"/>
          <w:color w:val="000000"/>
          <w:sz w:val="28"/>
        </w:rPr>
        <w:t xml:space="preserve"> 101205 3 – Техник - механик</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3 года 10 месяцев</w:t>
      </w:r>
      <w:r>
        <w:br/>
      </w:r>
      <w:r>
        <w:rPr>
          <w:rFonts w:ascii="Times New Roman"/>
          <w:b w:val="false"/>
          <w:i w:val="false"/>
          <w:color w:val="000000"/>
          <w:sz w:val="28"/>
        </w:rPr>
        <w:t xml:space="preserve">
на базе основного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4"/>
        <w:gridCol w:w="4512"/>
        <w:gridCol w:w="265"/>
        <w:gridCol w:w="727"/>
        <w:gridCol w:w="728"/>
        <w:gridCol w:w="436"/>
        <w:gridCol w:w="1161"/>
        <w:gridCol w:w="1311"/>
        <w:gridCol w:w="1456"/>
        <w:gridCol w:w="874"/>
        <w:gridCol w:w="1166"/>
      </w:tblGrid>
      <w:tr>
        <w:trPr>
          <w:trHeight w:val="30" w:hRule="atLeast"/>
        </w:trPr>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4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проект/работа</w:t>
            </w:r>
          </w:p>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w:t>
            </w:r>
          </w:p>
          <w:p>
            <w:pPr>
              <w:spacing w:after="20"/>
              <w:ind w:left="20"/>
              <w:jc w:val="both"/>
            </w:pPr>
            <w:r>
              <w:rPr>
                <w:rFonts w:ascii="Times New Roman"/>
                <w:b w:val="false"/>
                <w:i w:val="false"/>
                <w:color w:val="000000"/>
                <w:sz w:val="20"/>
              </w:rPr>
              <w:t>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СЭД.00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r>
              <w:rPr>
                <w:rFonts w:ascii="Times New Roman"/>
                <w:b w:val="false"/>
                <w:i w:val="false"/>
                <w:color w:val="000000"/>
                <w:sz w:val="20"/>
              </w:rPr>
              <w:t>(культурология, основы философии, основа экономики, основы социологии и политологии, основы права)</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Инженерная графика</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механика</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и электроника</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Гидравлические и пневматические системы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машиностроительного производства</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ОПД.07</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Программирование для автоматизированного оборудования</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ОПД.08</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техническими системами</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ОПД.09</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сертификации и метрологии</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ОПД.11</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отрасли</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ОПД.12</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ОПД.13</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101205 3 –Техник-механик</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Технологическое оборудование</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машиностроения</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Автоматизация технологических процессов</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 наладка и эксплуатация систем автоматического управления</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ДО.00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по выбору организации образования**</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48/457**</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для получения первичных профессиональных навыков(ознакомительная, учебная)</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профилю специальности (производственная)</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практика</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ПП.04</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ПП.05</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Дипломное проектирование</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ПА.00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ИА.00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ИА.01</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ИА.02 (ОУППК)</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4-х часов в неделю в период теоретического обучения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 w:id="113"/>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Рекомендуемые формы итоговой аттестации: защита дипломного проекта</w:t>
      </w:r>
    </w:p>
    <w:bookmarkEnd w:id="113"/>
    <w:p>
      <w:pPr>
        <w:spacing w:after="0"/>
        <w:ind w:left="0"/>
        <w:jc w:val="both"/>
      </w:pP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r>
        <w:rPr>
          <w:rFonts w:ascii="Times New Roman"/>
          <w:b w:val="false"/>
          <w:i/>
          <w:color w:val="000000"/>
          <w:sz w:val="28"/>
        </w:rPr>
        <w:t>.</w:t>
      </w:r>
    </w:p>
    <w:bookmarkStart w:name="z115" w:id="114"/>
    <w:p>
      <w:pPr>
        <w:spacing w:after="0"/>
        <w:ind w:left="0"/>
        <w:jc w:val="both"/>
      </w:pPr>
      <w:r>
        <w:rPr>
          <w:rFonts w:ascii="Times New Roman"/>
          <w:b w:val="false"/>
          <w:i w:val="false"/>
          <w:color w:val="000000"/>
          <w:sz w:val="28"/>
        </w:rPr>
        <w:t xml:space="preserve">
Приложение 201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114"/>
    <w:bookmarkStart w:name="z116" w:id="115"/>
    <w:p>
      <w:pPr>
        <w:spacing w:after="0"/>
        <w:ind w:left="0"/>
        <w:jc w:val="both"/>
      </w:pPr>
      <w:r>
        <w:rPr>
          <w:rFonts w:ascii="Times New Roman"/>
          <w:b w:val="false"/>
          <w:i w:val="false"/>
          <w:color w:val="000000"/>
          <w:sz w:val="28"/>
        </w:rPr>
        <w:t>
     </w:t>
      </w:r>
      <w:r>
        <w:rPr>
          <w:rFonts w:ascii="Times New Roman"/>
          <w:b/>
          <w:i w:val="false"/>
          <w:color w:val="000000"/>
          <w:sz w:val="28"/>
        </w:rPr>
        <w:t xml:space="preserve"> Типовой учебный план</w:t>
      </w:r>
      <w:r>
        <w:br/>
      </w:r>
      <w:r>
        <w:rPr>
          <w:rFonts w:ascii="Times New Roman"/>
          <w:b w:val="false"/>
          <w:i w:val="false"/>
          <w:color w:val="000000"/>
          <w:sz w:val="28"/>
        </w:rPr>
        <w:t>
      технического и профессионального образования:</w:t>
      </w:r>
    </w:p>
    <w:bookmarkEnd w:id="115"/>
    <w:p>
      <w:pPr>
        <w:spacing w:after="0"/>
        <w:ind w:left="0"/>
        <w:jc w:val="both"/>
      </w:pPr>
      <w:r>
        <w:rPr>
          <w:rFonts w:ascii="Times New Roman"/>
          <w:b/>
          <w:i w:val="false"/>
          <w:color w:val="000000"/>
          <w:sz w:val="28"/>
        </w:rPr>
        <w:t>      Код и профиль образования:</w:t>
      </w:r>
      <w:r>
        <w:rPr>
          <w:rFonts w:ascii="Times New Roman"/>
          <w:b w:val="false"/>
          <w:i w:val="false"/>
          <w:color w:val="000000"/>
          <w:sz w:val="28"/>
        </w:rPr>
        <w:t xml:space="preserve"> 1000000 Металлургия и машиностроение. Технология машиностроения</w:t>
      </w:r>
      <w:r>
        <w:br/>
      </w:r>
      <w:r>
        <w:rPr>
          <w:rFonts w:ascii="Times New Roman"/>
          <w:b w:val="false"/>
          <w:i w:val="false"/>
          <w:color w:val="000000"/>
          <w:sz w:val="28"/>
        </w:rPr>
        <w:t>
</w:t>
      </w:r>
      <w:r>
        <w:rPr>
          <w:rFonts w:ascii="Times New Roman"/>
          <w:b/>
          <w:i w:val="false"/>
          <w:color w:val="000000"/>
          <w:sz w:val="28"/>
        </w:rPr>
        <w:t>      Специальность:</w:t>
      </w:r>
      <w:r>
        <w:rPr>
          <w:rFonts w:ascii="Times New Roman"/>
          <w:b w:val="false"/>
          <w:i w:val="false"/>
          <w:color w:val="000000"/>
          <w:sz w:val="28"/>
        </w:rPr>
        <w:t xml:space="preserve"> 1012000 – Гибкие автоматические линии</w:t>
      </w:r>
      <w:r>
        <w:br/>
      </w:r>
      <w:r>
        <w:rPr>
          <w:rFonts w:ascii="Times New Roman"/>
          <w:b w:val="false"/>
          <w:i w:val="false"/>
          <w:color w:val="000000"/>
          <w:sz w:val="28"/>
        </w:rPr>
        <w:t>
</w:t>
      </w:r>
      <w:r>
        <w:rPr>
          <w:rFonts w:ascii="Times New Roman"/>
          <w:b/>
          <w:i w:val="false"/>
          <w:color w:val="000000"/>
          <w:sz w:val="28"/>
        </w:rPr>
        <w:t>      Квалификация:</w:t>
      </w:r>
      <w:r>
        <w:rPr>
          <w:rFonts w:ascii="Times New Roman"/>
          <w:b w:val="false"/>
          <w:i w:val="false"/>
          <w:color w:val="000000"/>
          <w:sz w:val="28"/>
        </w:rPr>
        <w:t xml:space="preserve"> 1012053 – Техник - механик</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xml:space="preserve">
на базе общего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4794"/>
        <w:gridCol w:w="435"/>
        <w:gridCol w:w="435"/>
        <w:gridCol w:w="726"/>
        <w:gridCol w:w="436"/>
        <w:gridCol w:w="1160"/>
        <w:gridCol w:w="1308"/>
        <w:gridCol w:w="1453"/>
        <w:gridCol w:w="872"/>
        <w:gridCol w:w="1019"/>
      </w:tblGrid>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4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проект/работа</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w:t>
            </w:r>
          </w:p>
          <w:p>
            <w:pPr>
              <w:spacing w:after="20"/>
              <w:ind w:left="20"/>
              <w:jc w:val="both"/>
            </w:pPr>
            <w:r>
              <w:rPr>
                <w:rFonts w:ascii="Times New Roman"/>
                <w:b w:val="false"/>
                <w:i w:val="false"/>
                <w:color w:val="000000"/>
                <w:sz w:val="20"/>
              </w:rPr>
              <w:t>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СЭД.00</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основа экономики, основы социологии и политологии, основы права)</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Инженерная графика</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механика</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и электроника</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Гидравлические и пневматические системы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машиностроительного производства</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ОПД.07</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Программирование для автоматизированного оборудования</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ОПД.08</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техническими системами</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ОПД.09</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сертификации и метрологии</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ОПД.10</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ОПД.11</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отрасли</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ОПД.12</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ОПД.13</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Технологическое оборудование</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машиностроения</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Автоматизация технологических процессов</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 наладка и эксплуатация систем автоматического управления</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ДОО.00</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по выбору организации образования**</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72/501**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для получения первичных профессиональных навыков(ознакомительная, учебная)</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профилю специальности (производственная)</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практика</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ПП.04</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ПП.05</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Дипломное проектирование</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ПА.00</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ИА.00</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ИА.01</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ИА.02 (ОУППК)</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4-х часов в неделю в период теоретического обучения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7" w:id="116"/>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Рекомендуемые формы итоговой аттестации: защита дипломного проекта</w:t>
      </w:r>
    </w:p>
    <w:bookmarkEnd w:id="116"/>
    <w:p>
      <w:pPr>
        <w:spacing w:after="0"/>
        <w:ind w:left="0"/>
        <w:jc w:val="both"/>
      </w:pP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r>
        <w:rPr>
          <w:rFonts w:ascii="Times New Roman"/>
          <w:b w:val="false"/>
          <w:i/>
          <w:color w:val="000000"/>
          <w:sz w:val="28"/>
        </w:rPr>
        <w:t>.</w:t>
      </w:r>
    </w:p>
    <w:bookmarkStart w:name="z118" w:id="117"/>
    <w:p>
      <w:pPr>
        <w:spacing w:after="0"/>
        <w:ind w:left="0"/>
        <w:jc w:val="both"/>
      </w:pPr>
      <w:r>
        <w:rPr>
          <w:rFonts w:ascii="Times New Roman"/>
          <w:b w:val="false"/>
          <w:i w:val="false"/>
          <w:color w:val="000000"/>
          <w:sz w:val="28"/>
        </w:rPr>
        <w:t xml:space="preserve">
Приложение 202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117"/>
    <w:bookmarkStart w:name="z119" w:id="118"/>
    <w:p>
      <w:pPr>
        <w:spacing w:after="0"/>
        <w:ind w:left="0"/>
        <w:jc w:val="both"/>
      </w:pPr>
      <w:r>
        <w:rPr>
          <w:rFonts w:ascii="Times New Roman"/>
          <w:b w:val="false"/>
          <w:i w:val="false"/>
          <w:color w:val="000000"/>
          <w:sz w:val="28"/>
        </w:rPr>
        <w:t>
</w:t>
      </w:r>
      <w:r>
        <w:rPr>
          <w:rFonts w:ascii="Times New Roman"/>
          <w:b/>
          <w:i w:val="false"/>
          <w:color w:val="000000"/>
          <w:sz w:val="28"/>
        </w:rPr>
        <w:t>Типовые образовательные учебные программы технического и</w:t>
      </w:r>
      <w:r>
        <w:br/>
      </w:r>
      <w:r>
        <w:rPr>
          <w:rFonts w:ascii="Times New Roman"/>
          <w:b w:val="false"/>
          <w:i w:val="false"/>
          <w:color w:val="000000"/>
          <w:sz w:val="28"/>
        </w:rPr>
        <w:t>
</w:t>
      </w:r>
      <w:r>
        <w:rPr>
          <w:rFonts w:ascii="Times New Roman"/>
          <w:b/>
          <w:i w:val="false"/>
          <w:color w:val="000000"/>
          <w:sz w:val="28"/>
        </w:rPr>
        <w:t>профессионального образования по специальности:</w:t>
      </w:r>
      <w:r>
        <w:br/>
      </w:r>
      <w:r>
        <w:rPr>
          <w:rFonts w:ascii="Times New Roman"/>
          <w:b w:val="false"/>
          <w:i w:val="false"/>
          <w:color w:val="000000"/>
          <w:sz w:val="28"/>
        </w:rPr>
        <w:t>
</w:t>
      </w:r>
      <w:r>
        <w:rPr>
          <w:rFonts w:ascii="Times New Roman"/>
          <w:b/>
          <w:i w:val="false"/>
          <w:color w:val="000000"/>
          <w:sz w:val="28"/>
        </w:rPr>
        <w:t>1012000 – Гибкие автоматические линии</w:t>
      </w:r>
    </w:p>
    <w:bookmarkEnd w:id="118"/>
    <w:p>
      <w:pPr>
        <w:spacing w:after="0"/>
        <w:ind w:left="0"/>
        <w:jc w:val="both"/>
      </w:pPr>
      <w:r>
        <w:rPr>
          <w:rFonts w:ascii="Times New Roman"/>
          <w:b/>
          <w:i w:val="false"/>
          <w:color w:val="000000"/>
          <w:sz w:val="28"/>
        </w:rPr>
        <w:t>      Содержание образовательной программы по циклам дисциплин</w:t>
      </w:r>
      <w:r>
        <w:br/>
      </w:r>
      <w:r>
        <w:rPr>
          <w:rFonts w:ascii="Times New Roman"/>
          <w:b w:val="false"/>
          <w:i w:val="false"/>
          <w:color w:val="000000"/>
          <w:sz w:val="28"/>
        </w:rPr>
        <w:t>
</w:t>
      </w:r>
      <w:r>
        <w:rPr>
          <w:rFonts w:ascii="Times New Roman"/>
          <w:b/>
          <w:i w:val="false"/>
          <w:color w:val="000000"/>
          <w:sz w:val="28"/>
        </w:rPr>
        <w:t>и профессиональной практике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0"/>
        <w:gridCol w:w="5351"/>
        <w:gridCol w:w="140"/>
        <w:gridCol w:w="4788"/>
        <w:gridCol w:w="1691"/>
      </w:tblGrid>
      <w:tr>
        <w:trPr>
          <w:trHeight w:val="42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Обозначение цикла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 основные разделы дисциплины, практики</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Формируемые знания, умения и навыки</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формируемой компетенции</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174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казахский(русский) язык</w:t>
            </w:r>
            <w:r>
              <w:br/>
            </w:r>
            <w:r>
              <w:rPr>
                <w:rFonts w:ascii="Times New Roman"/>
                <w:b w:val="false"/>
                <w:i w:val="false"/>
                <w:color w:val="000000"/>
                <w:sz w:val="20"/>
              </w:rPr>
              <w:t>
</w:t>
            </w:r>
            <w:r>
              <w:rPr>
                <w:rFonts w:ascii="Times New Roman"/>
                <w:b w:val="false"/>
                <w:i w:val="false"/>
                <w:color w:val="000000"/>
                <w:sz w:val="20"/>
              </w:rPr>
              <w:t>Синтаксис казахского(русский) языка.</w:t>
            </w:r>
            <w:r>
              <w:br/>
            </w:r>
            <w:r>
              <w:rPr>
                <w:rFonts w:ascii="Times New Roman"/>
                <w:b w:val="false"/>
                <w:i w:val="false"/>
                <w:color w:val="000000"/>
                <w:sz w:val="20"/>
              </w:rPr>
              <w:t>
</w:t>
            </w:r>
            <w:r>
              <w:rPr>
                <w:rFonts w:ascii="Times New Roman"/>
                <w:b w:val="false"/>
                <w:i w:val="false"/>
                <w:color w:val="000000"/>
                <w:sz w:val="20"/>
              </w:rPr>
              <w:t>Терминология по специальности.</w:t>
            </w:r>
            <w:r>
              <w:br/>
            </w:r>
            <w:r>
              <w:rPr>
                <w:rFonts w:ascii="Times New Roman"/>
                <w:b w:val="false"/>
                <w:i w:val="false"/>
                <w:color w:val="000000"/>
                <w:sz w:val="20"/>
              </w:rPr>
              <w:t>
</w:t>
            </w:r>
            <w:r>
              <w:rPr>
                <w:rFonts w:ascii="Times New Roman"/>
                <w:b w:val="false"/>
                <w:i w:val="false"/>
                <w:color w:val="000000"/>
                <w:sz w:val="20"/>
              </w:rPr>
              <w:t>Техника перевода (со словарем) профессионально ориентированных текстов.</w:t>
            </w:r>
            <w:r>
              <w:br/>
            </w:r>
            <w:r>
              <w:rPr>
                <w:rFonts w:ascii="Times New Roman"/>
                <w:b w:val="false"/>
                <w:i w:val="false"/>
                <w:color w:val="000000"/>
                <w:sz w:val="20"/>
              </w:rPr>
              <w:t>
</w:t>
            </w:r>
            <w:r>
              <w:rPr>
                <w:rFonts w:ascii="Times New Roman"/>
                <w:b w:val="false"/>
                <w:i w:val="false"/>
                <w:color w:val="000000"/>
                <w:sz w:val="20"/>
              </w:rPr>
              <w:t>Профессиональное общение развитие.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синтаксис казахского (русский) языка;</w:t>
            </w:r>
            <w:r>
              <w:br/>
            </w:r>
            <w:r>
              <w:rPr>
                <w:rFonts w:ascii="Times New Roman"/>
                <w:b w:val="false"/>
                <w:i w:val="false"/>
                <w:color w:val="000000"/>
                <w:sz w:val="20"/>
              </w:rPr>
              <w:t>
</w:t>
            </w:r>
            <w:r>
              <w:rPr>
                <w:rFonts w:ascii="Times New Roman"/>
                <w:b w:val="false"/>
                <w:i w:val="false"/>
                <w:color w:val="000000"/>
                <w:sz w:val="20"/>
              </w:rPr>
              <w:t>- профессиональное общение развитие;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применять терминологию по специальности;</w:t>
            </w:r>
            <w:r>
              <w:br/>
            </w:r>
            <w:r>
              <w:rPr>
                <w:rFonts w:ascii="Times New Roman"/>
                <w:b w:val="false"/>
                <w:i w:val="false"/>
                <w:color w:val="000000"/>
                <w:sz w:val="20"/>
              </w:rPr>
              <w:t>
</w:t>
            </w:r>
            <w:r>
              <w:rPr>
                <w:rFonts w:ascii="Times New Roman"/>
                <w:b w:val="false"/>
                <w:i w:val="false"/>
                <w:color w:val="000000"/>
                <w:sz w:val="20"/>
              </w:rPr>
              <w:t>- пользоваться техническим переводом (со словарем) профессионально ориентированного текста</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13</w:t>
            </w:r>
          </w:p>
        </w:tc>
      </w:tr>
      <w:tr>
        <w:trPr>
          <w:trHeight w:val="99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(английский) язык</w:t>
            </w:r>
            <w:r>
              <w:br/>
            </w:r>
            <w:r>
              <w:rPr>
                <w:rFonts w:ascii="Times New Roman"/>
                <w:b w:val="false"/>
                <w:i w:val="false"/>
                <w:color w:val="000000"/>
                <w:sz w:val="20"/>
              </w:rPr>
              <w:t>
</w:t>
            </w:r>
            <w:r>
              <w:rPr>
                <w:rFonts w:ascii="Times New Roman"/>
                <w:b w:val="false"/>
                <w:i w:val="false"/>
                <w:color w:val="000000"/>
                <w:sz w:val="20"/>
              </w:rPr>
              <w:t>Лексико-грамматический материал по специальности, необходимый для профессионального общения.</w:t>
            </w:r>
            <w:r>
              <w:br/>
            </w:r>
            <w:r>
              <w:rPr>
                <w:rFonts w:ascii="Times New Roman"/>
                <w:b w:val="false"/>
                <w:i w:val="false"/>
                <w:color w:val="000000"/>
                <w:sz w:val="20"/>
              </w:rPr>
              <w:t>
</w:t>
            </w:r>
            <w:r>
              <w:rPr>
                <w:rFonts w:ascii="Times New Roman"/>
                <w:b w:val="false"/>
                <w:i w:val="false"/>
                <w:color w:val="000000"/>
                <w:sz w:val="20"/>
              </w:rPr>
              <w:t>Различные виды речевой деятельности и формы речи (устной, письменной, монологической, диалогической).</w:t>
            </w:r>
            <w:r>
              <w:br/>
            </w:r>
            <w:r>
              <w:rPr>
                <w:rFonts w:ascii="Times New Roman"/>
                <w:b w:val="false"/>
                <w:i w:val="false"/>
                <w:color w:val="000000"/>
                <w:sz w:val="20"/>
              </w:rPr>
              <w:t>
</w:t>
            </w:r>
            <w:r>
              <w:rPr>
                <w:rFonts w:ascii="Times New Roman"/>
                <w:b w:val="false"/>
                <w:i w:val="false"/>
                <w:color w:val="000000"/>
                <w:sz w:val="20"/>
              </w:rPr>
              <w:t>Техника перевода профессионально ориентированных словосочетаний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лексико-грамматический материал по специальности, необходимый для профессионального общения;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различать виды речевой деятельности и формы речи (устной, письменной, монологической, диалогической)</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13</w:t>
            </w:r>
          </w:p>
        </w:tc>
      </w:tr>
      <w:tr>
        <w:trPr>
          <w:trHeight w:val="84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роль физической культуры в общекультурном, профессиональном, социальном развитии человека; социально-биологические и психофизиологические основы физической культуры; основы физического и спортивного самосовершенствования; профессионально-прикладная физическая подготовка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роль физической культуры в общекультурном, профессиональном, социальном развитии человека;</w:t>
            </w:r>
            <w:r>
              <w:br/>
            </w:r>
            <w:r>
              <w:rPr>
                <w:rFonts w:ascii="Times New Roman"/>
                <w:b w:val="false"/>
                <w:i w:val="false"/>
                <w:color w:val="000000"/>
                <w:sz w:val="20"/>
              </w:rPr>
              <w:t>
</w:t>
            </w:r>
            <w:r>
              <w:rPr>
                <w:rFonts w:ascii="Times New Roman"/>
                <w:b w:val="false"/>
                <w:i w:val="false"/>
                <w:color w:val="000000"/>
                <w:sz w:val="20"/>
              </w:rPr>
              <w:t>- основы физического и спортивного самосовершенствования.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выполнять нормативы физической подготовки</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9</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ПД.00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дисциплины</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r>
              <w:br/>
            </w:r>
            <w:r>
              <w:rPr>
                <w:rFonts w:ascii="Times New Roman"/>
                <w:b w:val="false"/>
                <w:i w:val="false"/>
                <w:color w:val="000000"/>
                <w:sz w:val="20"/>
              </w:rPr>
              <w:t>
</w:t>
            </w:r>
            <w:r>
              <w:rPr>
                <w:rFonts w:ascii="Times New Roman"/>
                <w:b w:val="false"/>
                <w:i w:val="false"/>
                <w:color w:val="000000"/>
                <w:sz w:val="20"/>
              </w:rPr>
              <w:t>101 201 2- Оператор манипулятора*</w:t>
            </w:r>
            <w:r>
              <w:br/>
            </w:r>
            <w:r>
              <w:rPr>
                <w:rFonts w:ascii="Times New Roman"/>
                <w:b w:val="false"/>
                <w:i w:val="false"/>
                <w:color w:val="000000"/>
                <w:sz w:val="20"/>
              </w:rPr>
              <w:t>
</w:t>
            </w:r>
            <w:r>
              <w:rPr>
                <w:rFonts w:ascii="Times New Roman"/>
                <w:b w:val="false"/>
                <w:i w:val="false"/>
                <w:color w:val="000000"/>
                <w:sz w:val="20"/>
              </w:rPr>
              <w:t>101202 2- Оператор автоматических и полуавтоматических станков и установок*</w:t>
            </w:r>
            <w:r>
              <w:br/>
            </w:r>
            <w:r>
              <w:rPr>
                <w:rFonts w:ascii="Times New Roman"/>
                <w:b w:val="false"/>
                <w:i w:val="false"/>
                <w:color w:val="000000"/>
                <w:sz w:val="20"/>
              </w:rPr>
              <w:t>
</w:t>
            </w:r>
            <w:r>
              <w:rPr>
                <w:rFonts w:ascii="Times New Roman"/>
                <w:b w:val="false"/>
                <w:i w:val="false"/>
                <w:color w:val="000000"/>
                <w:sz w:val="20"/>
              </w:rPr>
              <w:t>101203 2 – Оператор станков с программным управлением*</w:t>
            </w:r>
            <w:r>
              <w:br/>
            </w:r>
            <w:r>
              <w:rPr>
                <w:rFonts w:ascii="Times New Roman"/>
                <w:b w:val="false"/>
                <w:i w:val="false"/>
                <w:color w:val="000000"/>
                <w:sz w:val="20"/>
              </w:rPr>
              <w:t>
</w:t>
            </w:r>
            <w:r>
              <w:rPr>
                <w:rFonts w:ascii="Times New Roman"/>
                <w:b w:val="false"/>
                <w:i w:val="false"/>
                <w:color w:val="000000"/>
                <w:sz w:val="20"/>
              </w:rPr>
              <w:t>101204 2- Контролер по обслуживанию промышленных роботов*</w:t>
            </w:r>
          </w:p>
        </w:tc>
      </w:tr>
      <w:tr>
        <w:trPr>
          <w:trHeight w:val="84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Черчение:</w:t>
            </w:r>
            <w:r>
              <w:br/>
            </w:r>
            <w:r>
              <w:rPr>
                <w:rFonts w:ascii="Times New Roman"/>
                <w:b w:val="false"/>
                <w:i w:val="false"/>
                <w:color w:val="000000"/>
                <w:sz w:val="20"/>
              </w:rPr>
              <w:t>
</w:t>
            </w:r>
            <w:r>
              <w:rPr>
                <w:rFonts w:ascii="Times New Roman"/>
                <w:b w:val="false"/>
                <w:i w:val="false"/>
                <w:color w:val="000000"/>
                <w:sz w:val="20"/>
              </w:rPr>
              <w:t>Государственные стандарты. Основные правила выполнения и оформления чертежей по ЕСКД. Трехмерные изображения на технических чертежах. Инженерно-графические чертежи деталей машин, приборов и их элементов. Cборочные чертежи на ижненерно-технических программах: AutoCAD, КОМПАС 3D, ADEM, APMWinMachine деталировать чертежи общего вида.</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правила построения и оформления чертежей;</w:t>
            </w:r>
            <w:r>
              <w:br/>
            </w:r>
            <w:r>
              <w:rPr>
                <w:rFonts w:ascii="Times New Roman"/>
                <w:b w:val="false"/>
                <w:i w:val="false"/>
                <w:color w:val="000000"/>
                <w:sz w:val="20"/>
              </w:rPr>
              <w:t>
</w:t>
            </w:r>
            <w:r>
              <w:rPr>
                <w:rFonts w:ascii="Times New Roman"/>
                <w:b w:val="false"/>
                <w:i w:val="false"/>
                <w:color w:val="000000"/>
                <w:sz w:val="20"/>
              </w:rPr>
              <w:t>- способы графического представления пространственных образов;</w:t>
            </w:r>
            <w:r>
              <w:br/>
            </w:r>
            <w:r>
              <w:rPr>
                <w:rFonts w:ascii="Times New Roman"/>
                <w:b w:val="false"/>
                <w:i w:val="false"/>
                <w:color w:val="000000"/>
                <w:sz w:val="20"/>
              </w:rPr>
              <w:t>
</w:t>
            </w:r>
            <w:r>
              <w:rPr>
                <w:rFonts w:ascii="Times New Roman"/>
                <w:b w:val="false"/>
                <w:i w:val="false"/>
                <w:color w:val="000000"/>
                <w:sz w:val="20"/>
              </w:rPr>
              <w:t>- основные положения конструкторской, технологической и другой нормативной документации;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пользоваться ГОСТами, технической документацией и справочной литературой;</w:t>
            </w:r>
            <w:r>
              <w:br/>
            </w:r>
            <w:r>
              <w:rPr>
                <w:rFonts w:ascii="Times New Roman"/>
                <w:b w:val="false"/>
                <w:i w:val="false"/>
                <w:color w:val="000000"/>
                <w:sz w:val="20"/>
              </w:rPr>
              <w:t>
</w:t>
            </w:r>
            <w:r>
              <w:rPr>
                <w:rFonts w:ascii="Times New Roman"/>
                <w:b w:val="false"/>
                <w:i w:val="false"/>
                <w:color w:val="000000"/>
                <w:sz w:val="20"/>
              </w:rPr>
              <w:t>- оформлять чертежи в соответствии с действующей нормативной базой;</w:t>
            </w:r>
            <w:r>
              <w:br/>
            </w:r>
            <w:r>
              <w:rPr>
                <w:rFonts w:ascii="Times New Roman"/>
                <w:b w:val="false"/>
                <w:i w:val="false"/>
                <w:color w:val="000000"/>
                <w:sz w:val="20"/>
              </w:rPr>
              <w:t>
</w:t>
            </w:r>
            <w:r>
              <w:rPr>
                <w:rFonts w:ascii="Times New Roman"/>
                <w:b w:val="false"/>
                <w:i w:val="false"/>
                <w:color w:val="000000"/>
                <w:sz w:val="20"/>
              </w:rPr>
              <w:t>- работа по программе AutoCAD, КОМПАС 3D, ADEM, APMWinMachine;</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БК12</w:t>
            </w:r>
            <w:r>
              <w:br/>
            </w:r>
            <w:r>
              <w:rPr>
                <w:rFonts w:ascii="Times New Roman"/>
                <w:b w:val="false"/>
                <w:i w:val="false"/>
                <w:color w:val="000000"/>
                <w:sz w:val="20"/>
              </w:rPr>
              <w:t>
</w:t>
            </w:r>
            <w:r>
              <w:rPr>
                <w:rFonts w:ascii="Times New Roman"/>
                <w:b w:val="false"/>
                <w:i w:val="false"/>
                <w:color w:val="000000"/>
                <w:sz w:val="20"/>
              </w:rPr>
              <w:t>БК 15</w:t>
            </w:r>
            <w:r>
              <w:br/>
            </w:r>
            <w:r>
              <w:rPr>
                <w:rFonts w:ascii="Times New Roman"/>
                <w:b w:val="false"/>
                <w:i w:val="false"/>
                <w:color w:val="000000"/>
                <w:sz w:val="20"/>
              </w:rPr>
              <w:t>
</w:t>
            </w:r>
            <w:r>
              <w:rPr>
                <w:rFonts w:ascii="Times New Roman"/>
                <w:b w:val="false"/>
                <w:i w:val="false"/>
                <w:color w:val="000000"/>
                <w:sz w:val="20"/>
              </w:rPr>
              <w:t>ПК 2.3.5</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Электротехника:</w:t>
            </w:r>
            <w:r>
              <w:br/>
            </w:r>
            <w:r>
              <w:rPr>
                <w:rFonts w:ascii="Times New Roman"/>
                <w:b w:val="false"/>
                <w:i w:val="false"/>
                <w:color w:val="000000"/>
                <w:sz w:val="20"/>
              </w:rPr>
              <w:t>
</w:t>
            </w:r>
            <w:r>
              <w:rPr>
                <w:rFonts w:ascii="Times New Roman"/>
                <w:b w:val="false"/>
                <w:i w:val="false"/>
                <w:color w:val="000000"/>
                <w:sz w:val="20"/>
              </w:rPr>
              <w:t>определение электрической и магнитной цепей; источники и приемники (потребители) электрической энергии; основные электрические и магнитные величины; мост постоянного тока; понятие о нелинейных цепях постоянного тока; классификация магнитных цепей; элементы магнитной цепи; характеристики элементов магнитной цепи; классификация электрических цепей переменного тока; принцип действия и устройство электрических машин.</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электротехники;</w:t>
            </w:r>
            <w:r>
              <w:br/>
            </w:r>
            <w:r>
              <w:rPr>
                <w:rFonts w:ascii="Times New Roman"/>
                <w:b w:val="false"/>
                <w:i w:val="false"/>
                <w:color w:val="000000"/>
                <w:sz w:val="20"/>
              </w:rPr>
              <w:t>
</w:t>
            </w:r>
            <w:r>
              <w:rPr>
                <w:rFonts w:ascii="Times New Roman"/>
                <w:b w:val="false"/>
                <w:i w:val="false"/>
                <w:color w:val="000000"/>
                <w:sz w:val="20"/>
              </w:rPr>
              <w:t>- устройств и принципов работы электрических машин;</w:t>
            </w:r>
            <w:r>
              <w:br/>
            </w:r>
            <w:r>
              <w:rPr>
                <w:rFonts w:ascii="Times New Roman"/>
                <w:b w:val="false"/>
                <w:i w:val="false"/>
                <w:color w:val="000000"/>
                <w:sz w:val="20"/>
              </w:rPr>
              <w:t>
</w:t>
            </w:r>
            <w:r>
              <w:rPr>
                <w:rFonts w:ascii="Times New Roman"/>
                <w:b w:val="false"/>
                <w:i w:val="false"/>
                <w:color w:val="000000"/>
                <w:sz w:val="20"/>
              </w:rPr>
              <w:t>- электронные приборы;</w:t>
            </w:r>
            <w:r>
              <w:br/>
            </w:r>
            <w:r>
              <w:rPr>
                <w:rFonts w:ascii="Times New Roman"/>
                <w:b w:val="false"/>
                <w:i w:val="false"/>
                <w:color w:val="000000"/>
                <w:sz w:val="20"/>
              </w:rPr>
              <w:t>
</w:t>
            </w:r>
            <w:r>
              <w:rPr>
                <w:rFonts w:ascii="Times New Roman"/>
                <w:b w:val="false"/>
                <w:i w:val="false"/>
                <w:color w:val="000000"/>
                <w:sz w:val="20"/>
              </w:rPr>
              <w:t>- о электробезопасности;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включать, выключать и эксплуатировать оборудование оснащенное электрическими приводами;</w:t>
            </w:r>
            <w:r>
              <w:br/>
            </w:r>
            <w:r>
              <w:rPr>
                <w:rFonts w:ascii="Times New Roman"/>
                <w:b w:val="false"/>
                <w:i w:val="false"/>
                <w:color w:val="000000"/>
                <w:sz w:val="20"/>
              </w:rPr>
              <w:t>
</w:t>
            </w:r>
            <w:r>
              <w:rPr>
                <w:rFonts w:ascii="Times New Roman"/>
                <w:b w:val="false"/>
                <w:i w:val="false"/>
                <w:color w:val="000000"/>
                <w:sz w:val="20"/>
              </w:rPr>
              <w:t>- соблюдать электробезопасность;</w:t>
            </w:r>
            <w:r>
              <w:br/>
            </w:r>
            <w:r>
              <w:rPr>
                <w:rFonts w:ascii="Times New Roman"/>
                <w:b w:val="false"/>
                <w:i w:val="false"/>
                <w:color w:val="000000"/>
                <w:sz w:val="20"/>
              </w:rPr>
              <w:t>
</w:t>
            </w:r>
            <w:r>
              <w:rPr>
                <w:rFonts w:ascii="Times New Roman"/>
                <w:b w:val="false"/>
                <w:i w:val="false"/>
                <w:color w:val="000000"/>
                <w:sz w:val="20"/>
              </w:rPr>
              <w:t>- оказывать первую медицинскую помощь при поражении электротоком.</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2.4.1</w:t>
            </w:r>
            <w:r>
              <w:br/>
            </w:r>
            <w:r>
              <w:rPr>
                <w:rFonts w:ascii="Times New Roman"/>
                <w:b w:val="false"/>
                <w:i w:val="false"/>
                <w:color w:val="000000"/>
                <w:sz w:val="20"/>
              </w:rPr>
              <w:t>
</w:t>
            </w:r>
            <w:r>
              <w:rPr>
                <w:rFonts w:ascii="Times New Roman"/>
                <w:b w:val="false"/>
                <w:i w:val="false"/>
                <w:color w:val="000000"/>
                <w:sz w:val="20"/>
              </w:rPr>
              <w:t>ПК 2.4.4</w:t>
            </w:r>
            <w:r>
              <w:br/>
            </w:r>
            <w:r>
              <w:rPr>
                <w:rFonts w:ascii="Times New Roman"/>
                <w:b w:val="false"/>
                <w:i w:val="false"/>
                <w:color w:val="000000"/>
                <w:sz w:val="20"/>
              </w:rPr>
              <w:t>
</w:t>
            </w:r>
            <w:r>
              <w:rPr>
                <w:rFonts w:ascii="Times New Roman"/>
                <w:b w:val="false"/>
                <w:i w:val="false"/>
                <w:color w:val="000000"/>
                <w:sz w:val="20"/>
              </w:rPr>
              <w:t>ПК 2.4.5</w:t>
            </w:r>
          </w:p>
        </w:tc>
      </w:tr>
      <w:tr>
        <w:trPr>
          <w:trHeight w:val="15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рыночной экономики:</w:t>
            </w:r>
            <w:r>
              <w:br/>
            </w:r>
            <w:r>
              <w:rPr>
                <w:rFonts w:ascii="Times New Roman"/>
                <w:b w:val="false"/>
                <w:i w:val="false"/>
                <w:color w:val="000000"/>
                <w:sz w:val="20"/>
              </w:rPr>
              <w:t>
</w:t>
            </w:r>
            <w:r>
              <w:rPr>
                <w:rFonts w:ascii="Times New Roman"/>
                <w:b w:val="false"/>
                <w:i w:val="false"/>
                <w:color w:val="000000"/>
                <w:sz w:val="20"/>
              </w:rPr>
              <w:t>введение в рыночную экономику;</w:t>
            </w:r>
            <w:r>
              <w:br/>
            </w:r>
            <w:r>
              <w:rPr>
                <w:rFonts w:ascii="Times New Roman"/>
                <w:b w:val="false"/>
                <w:i w:val="false"/>
                <w:color w:val="000000"/>
                <w:sz w:val="20"/>
              </w:rPr>
              <w:t>
</w:t>
            </w:r>
            <w:r>
              <w:rPr>
                <w:rFonts w:ascii="Times New Roman"/>
                <w:b w:val="false"/>
                <w:i w:val="false"/>
                <w:color w:val="000000"/>
                <w:sz w:val="20"/>
              </w:rPr>
              <w:t>основные принципы рыночной экономики мониторинг, спрос и предложение; рыночная система, монополия и конкуренция; развитие предпринимательства и субъекты рыночных отношений; экономические затраты и результаты деятельности предприятий; маркетинг и реклама; цена и ценообразование; эффективность производства – хозяйственной деятельности; налоги и налогообложение.</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определения продукта, товара;</w:t>
            </w:r>
            <w:r>
              <w:br/>
            </w:r>
            <w:r>
              <w:rPr>
                <w:rFonts w:ascii="Times New Roman"/>
                <w:b w:val="false"/>
                <w:i w:val="false"/>
                <w:color w:val="000000"/>
                <w:sz w:val="20"/>
              </w:rPr>
              <w:t>
</w:t>
            </w:r>
            <w:r>
              <w:rPr>
                <w:rFonts w:ascii="Times New Roman"/>
                <w:b w:val="false"/>
                <w:i w:val="false"/>
                <w:color w:val="000000"/>
                <w:sz w:val="20"/>
              </w:rPr>
              <w:t xml:space="preserve">определение конкуренции </w:t>
            </w:r>
            <w:r>
              <w:rPr>
                <w:rFonts w:ascii="Times New Roman"/>
                <w:b w:val="false"/>
                <w:i w:val="false"/>
                <w:color w:val="000000"/>
                <w:sz w:val="20"/>
              </w:rPr>
              <w:t>сущность и функции;</w:t>
            </w:r>
            <w:r>
              <w:br/>
            </w:r>
            <w:r>
              <w:rPr>
                <w:rFonts w:ascii="Times New Roman"/>
                <w:b w:val="false"/>
                <w:i w:val="false"/>
                <w:color w:val="000000"/>
                <w:sz w:val="20"/>
              </w:rPr>
              <w:t>
</w:t>
            </w:r>
            <w:r>
              <w:rPr>
                <w:rFonts w:ascii="Times New Roman"/>
                <w:b w:val="false"/>
                <w:i w:val="false"/>
                <w:color w:val="000000"/>
                <w:sz w:val="20"/>
              </w:rPr>
              <w:t>- определение и функции банков;</w:t>
            </w:r>
            <w:r>
              <w:br/>
            </w:r>
            <w:r>
              <w:rPr>
                <w:rFonts w:ascii="Times New Roman"/>
                <w:b w:val="false"/>
                <w:i w:val="false"/>
                <w:color w:val="000000"/>
                <w:sz w:val="20"/>
              </w:rPr>
              <w:t>
</w:t>
            </w:r>
            <w:r>
              <w:rPr>
                <w:rFonts w:ascii="Times New Roman"/>
                <w:b w:val="false"/>
                <w:i w:val="false"/>
                <w:color w:val="000000"/>
                <w:sz w:val="20"/>
              </w:rPr>
              <w:t>- основные понятия по затратам, субъекта рынка;</w:t>
            </w:r>
            <w:r>
              <w:br/>
            </w:r>
            <w:r>
              <w:rPr>
                <w:rFonts w:ascii="Times New Roman"/>
                <w:b w:val="false"/>
                <w:i w:val="false"/>
                <w:color w:val="000000"/>
                <w:sz w:val="20"/>
              </w:rPr>
              <w:t>
</w:t>
            </w:r>
            <w:r>
              <w:rPr>
                <w:rFonts w:ascii="Times New Roman"/>
                <w:b w:val="false"/>
                <w:i w:val="false"/>
                <w:color w:val="000000"/>
                <w:sz w:val="20"/>
              </w:rPr>
              <w:t>- сущности, принципах и определении маркетинга;</w:t>
            </w:r>
            <w:r>
              <w:br/>
            </w:r>
            <w:r>
              <w:rPr>
                <w:rFonts w:ascii="Times New Roman"/>
                <w:b w:val="false"/>
                <w:i w:val="false"/>
                <w:color w:val="000000"/>
                <w:sz w:val="20"/>
              </w:rPr>
              <w:t>
</w:t>
            </w:r>
            <w:r>
              <w:rPr>
                <w:rFonts w:ascii="Times New Roman"/>
                <w:b w:val="false"/>
                <w:i w:val="false"/>
                <w:color w:val="000000"/>
                <w:sz w:val="20"/>
              </w:rPr>
              <w:t>- рекламе, видах рекламы;</w:t>
            </w:r>
            <w:r>
              <w:br/>
            </w:r>
            <w:r>
              <w:rPr>
                <w:rFonts w:ascii="Times New Roman"/>
                <w:b w:val="false"/>
                <w:i w:val="false"/>
                <w:color w:val="000000"/>
                <w:sz w:val="20"/>
              </w:rPr>
              <w:t>
</w:t>
            </w:r>
            <w:r>
              <w:rPr>
                <w:rFonts w:ascii="Times New Roman"/>
                <w:b w:val="false"/>
                <w:i w:val="false"/>
                <w:color w:val="000000"/>
                <w:sz w:val="20"/>
              </w:rPr>
              <w:t>- определение цены;</w:t>
            </w:r>
            <w:r>
              <w:br/>
            </w:r>
            <w:r>
              <w:rPr>
                <w:rFonts w:ascii="Times New Roman"/>
                <w:b w:val="false"/>
                <w:i w:val="false"/>
                <w:color w:val="000000"/>
                <w:sz w:val="20"/>
              </w:rPr>
              <w:t>
</w:t>
            </w:r>
            <w:r>
              <w:rPr>
                <w:rFonts w:ascii="Times New Roman"/>
                <w:b w:val="false"/>
                <w:i w:val="false"/>
                <w:color w:val="000000"/>
                <w:sz w:val="20"/>
              </w:rPr>
              <w:t>- видах налогов;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рассчитать доходы, расходы;</w:t>
            </w:r>
            <w:r>
              <w:br/>
            </w:r>
            <w:r>
              <w:rPr>
                <w:rFonts w:ascii="Times New Roman"/>
                <w:b w:val="false"/>
                <w:i w:val="false"/>
                <w:color w:val="000000"/>
                <w:sz w:val="20"/>
              </w:rPr>
              <w:t>
</w:t>
            </w:r>
            <w:r>
              <w:rPr>
                <w:rFonts w:ascii="Times New Roman"/>
                <w:b w:val="false"/>
                <w:i w:val="false"/>
                <w:color w:val="000000"/>
                <w:sz w:val="20"/>
              </w:rPr>
              <w:t>- определить цену себестоимости товара, цену производства, оптовую цену, розничную цену (методом примера);</w:t>
            </w:r>
            <w:r>
              <w:br/>
            </w:r>
            <w:r>
              <w:rPr>
                <w:rFonts w:ascii="Times New Roman"/>
                <w:b w:val="false"/>
                <w:i w:val="false"/>
                <w:color w:val="000000"/>
                <w:sz w:val="20"/>
              </w:rPr>
              <w:t>
</w:t>
            </w:r>
            <w:r>
              <w:rPr>
                <w:rFonts w:ascii="Times New Roman"/>
                <w:b w:val="false"/>
                <w:i w:val="false"/>
                <w:color w:val="000000"/>
                <w:sz w:val="20"/>
              </w:rPr>
              <w:t>- составить бизнес-план;</w:t>
            </w:r>
            <w:r>
              <w:br/>
            </w:r>
            <w:r>
              <w:rPr>
                <w:rFonts w:ascii="Times New Roman"/>
                <w:b w:val="false"/>
                <w:i w:val="false"/>
                <w:color w:val="000000"/>
                <w:sz w:val="20"/>
              </w:rPr>
              <w:t>
</w:t>
            </w:r>
            <w:r>
              <w:rPr>
                <w:rFonts w:ascii="Times New Roman"/>
                <w:b w:val="false"/>
                <w:i w:val="false"/>
                <w:color w:val="000000"/>
                <w:sz w:val="20"/>
              </w:rPr>
              <w:t>- объяснить сущность налога.</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2.3.2</w:t>
            </w:r>
          </w:p>
        </w:tc>
      </w:tr>
      <w:tr>
        <w:trPr>
          <w:trHeight w:val="120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информатики и автоматизации производства:</w:t>
            </w:r>
            <w:r>
              <w:br/>
            </w:r>
            <w:r>
              <w:rPr>
                <w:rFonts w:ascii="Times New Roman"/>
                <w:b w:val="false"/>
                <w:i w:val="false"/>
                <w:color w:val="000000"/>
                <w:sz w:val="20"/>
              </w:rPr>
              <w:t>
</w:t>
            </w:r>
            <w:r>
              <w:rPr>
                <w:rFonts w:ascii="Times New Roman"/>
                <w:b w:val="false"/>
                <w:i w:val="false"/>
                <w:color w:val="000000"/>
                <w:sz w:val="20"/>
              </w:rPr>
              <w:t>техника безопасности; информация; кодирование информации; системы счисления; перевод из одной системы в другую; двоичная арифметика; логика – как предмет; формальная, математическая логика; моделирование; понятие модели; типы моделей; виды ОС WINDOWS; текстовый процессор WORD; электронные таблицы EXCEL; векторный редактор Corel DRAW; защита от вирусов; архиватор WinZip; ОС DOS; программа-оболочка Norton Commander; игры; понятие алгоритма; свойства, способы представления; типы алгоритмов; язык программирования; программа, ее структуризация; команды и операторы; условные операторы; операторы цикла; типы данных; программирование линейных программ; программирование разветвляющихся программ; программирование цикличных программ; графические программы; разработка творческих проектов; автоматическое регулирование: понятие, определение, регулируемый параметр, объект регулирования, его свойства, схемы; автоматические</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правила кодирования информации;</w:t>
            </w:r>
            <w:r>
              <w:br/>
            </w:r>
            <w:r>
              <w:rPr>
                <w:rFonts w:ascii="Times New Roman"/>
                <w:b w:val="false"/>
                <w:i w:val="false"/>
                <w:color w:val="000000"/>
                <w:sz w:val="20"/>
              </w:rPr>
              <w:t>
</w:t>
            </w:r>
            <w:r>
              <w:rPr>
                <w:rFonts w:ascii="Times New Roman"/>
                <w:b w:val="false"/>
                <w:i w:val="false"/>
                <w:color w:val="000000"/>
                <w:sz w:val="20"/>
              </w:rPr>
              <w:t>- системы счисления;</w:t>
            </w:r>
            <w:r>
              <w:br/>
            </w:r>
            <w:r>
              <w:rPr>
                <w:rFonts w:ascii="Times New Roman"/>
                <w:b w:val="false"/>
                <w:i w:val="false"/>
                <w:color w:val="000000"/>
                <w:sz w:val="20"/>
              </w:rPr>
              <w:t>
</w:t>
            </w:r>
            <w:r>
              <w:rPr>
                <w:rFonts w:ascii="Times New Roman"/>
                <w:b w:val="false"/>
                <w:i w:val="false"/>
                <w:color w:val="000000"/>
                <w:sz w:val="20"/>
              </w:rPr>
              <w:t>- двоичная арифметика;</w:t>
            </w:r>
            <w:r>
              <w:br/>
            </w:r>
            <w:r>
              <w:rPr>
                <w:rFonts w:ascii="Times New Roman"/>
                <w:b w:val="false"/>
                <w:i w:val="false"/>
                <w:color w:val="000000"/>
                <w:sz w:val="20"/>
              </w:rPr>
              <w:t>
</w:t>
            </w:r>
            <w:r>
              <w:rPr>
                <w:rFonts w:ascii="Times New Roman"/>
                <w:b w:val="false"/>
                <w:i w:val="false"/>
                <w:color w:val="000000"/>
                <w:sz w:val="20"/>
              </w:rPr>
              <w:t>- логику – как предмет;</w:t>
            </w:r>
            <w:r>
              <w:br/>
            </w:r>
            <w:r>
              <w:rPr>
                <w:rFonts w:ascii="Times New Roman"/>
                <w:b w:val="false"/>
                <w:i w:val="false"/>
                <w:color w:val="000000"/>
                <w:sz w:val="20"/>
              </w:rPr>
              <w:t>
</w:t>
            </w:r>
            <w:r>
              <w:rPr>
                <w:rFonts w:ascii="Times New Roman"/>
                <w:b w:val="false"/>
                <w:i w:val="false"/>
                <w:color w:val="000000"/>
                <w:sz w:val="20"/>
              </w:rPr>
              <w:t>- формальной, математической логике;</w:t>
            </w:r>
            <w:r>
              <w:br/>
            </w:r>
            <w:r>
              <w:rPr>
                <w:rFonts w:ascii="Times New Roman"/>
                <w:b w:val="false"/>
                <w:i w:val="false"/>
                <w:color w:val="000000"/>
                <w:sz w:val="20"/>
              </w:rPr>
              <w:t>
</w:t>
            </w:r>
            <w:r>
              <w:rPr>
                <w:rFonts w:ascii="Times New Roman"/>
                <w:b w:val="false"/>
                <w:i w:val="false"/>
                <w:color w:val="000000"/>
                <w:sz w:val="20"/>
              </w:rPr>
              <w:t>- видах ОС WINDOWS. Архиватор WinZip, ОС DOS;</w:t>
            </w:r>
            <w:r>
              <w:br/>
            </w:r>
            <w:r>
              <w:rPr>
                <w:rFonts w:ascii="Times New Roman"/>
                <w:b w:val="false"/>
                <w:i w:val="false"/>
                <w:color w:val="000000"/>
                <w:sz w:val="20"/>
              </w:rPr>
              <w:t>
</w:t>
            </w:r>
            <w:r>
              <w:rPr>
                <w:rFonts w:ascii="Times New Roman"/>
                <w:b w:val="false"/>
                <w:i w:val="false"/>
                <w:color w:val="000000"/>
                <w:sz w:val="20"/>
              </w:rPr>
              <w:t>- программы-оболочки;</w:t>
            </w:r>
            <w:r>
              <w:br/>
            </w:r>
            <w:r>
              <w:rPr>
                <w:rFonts w:ascii="Times New Roman"/>
                <w:b w:val="false"/>
                <w:i w:val="false"/>
                <w:color w:val="000000"/>
                <w:sz w:val="20"/>
              </w:rPr>
              <w:t>
</w:t>
            </w:r>
            <w:r>
              <w:rPr>
                <w:rFonts w:ascii="Times New Roman"/>
                <w:b w:val="false"/>
                <w:i w:val="false"/>
                <w:color w:val="000000"/>
                <w:sz w:val="20"/>
              </w:rPr>
              <w:t>- алгоритме;</w:t>
            </w:r>
            <w:r>
              <w:br/>
            </w:r>
            <w:r>
              <w:rPr>
                <w:rFonts w:ascii="Times New Roman"/>
                <w:b w:val="false"/>
                <w:i w:val="false"/>
                <w:color w:val="000000"/>
                <w:sz w:val="20"/>
              </w:rPr>
              <w:t>
</w:t>
            </w:r>
            <w:r>
              <w:rPr>
                <w:rFonts w:ascii="Times New Roman"/>
                <w:b w:val="false"/>
                <w:i w:val="false"/>
                <w:color w:val="000000"/>
                <w:sz w:val="20"/>
              </w:rPr>
              <w:t>- типах алгоритмов;</w:t>
            </w:r>
            <w:r>
              <w:br/>
            </w:r>
            <w:r>
              <w:rPr>
                <w:rFonts w:ascii="Times New Roman"/>
                <w:b w:val="false"/>
                <w:i w:val="false"/>
                <w:color w:val="000000"/>
                <w:sz w:val="20"/>
              </w:rPr>
              <w:t>
</w:t>
            </w:r>
            <w:r>
              <w:rPr>
                <w:rFonts w:ascii="Times New Roman"/>
                <w:b w:val="false"/>
                <w:i w:val="false"/>
                <w:color w:val="000000"/>
                <w:sz w:val="20"/>
              </w:rPr>
              <w:t>- языках программирования;</w:t>
            </w:r>
            <w:r>
              <w:br/>
            </w:r>
            <w:r>
              <w:rPr>
                <w:rFonts w:ascii="Times New Roman"/>
                <w:b w:val="false"/>
                <w:i w:val="false"/>
                <w:color w:val="000000"/>
                <w:sz w:val="20"/>
              </w:rPr>
              <w:t>
</w:t>
            </w:r>
            <w:r>
              <w:rPr>
                <w:rFonts w:ascii="Times New Roman"/>
                <w:b w:val="false"/>
                <w:i w:val="false"/>
                <w:color w:val="000000"/>
                <w:sz w:val="20"/>
              </w:rPr>
              <w:t>- способах программирования;</w:t>
            </w:r>
            <w:r>
              <w:br/>
            </w:r>
            <w:r>
              <w:rPr>
                <w:rFonts w:ascii="Times New Roman"/>
                <w:b w:val="false"/>
                <w:i w:val="false"/>
                <w:color w:val="000000"/>
                <w:sz w:val="20"/>
              </w:rPr>
              <w:t>
</w:t>
            </w:r>
            <w:r>
              <w:rPr>
                <w:rFonts w:ascii="Times New Roman"/>
                <w:b w:val="false"/>
                <w:i w:val="false"/>
                <w:color w:val="000000"/>
                <w:sz w:val="20"/>
              </w:rPr>
              <w:t>- графические программы;</w:t>
            </w:r>
            <w:r>
              <w:br/>
            </w:r>
            <w:r>
              <w:rPr>
                <w:rFonts w:ascii="Times New Roman"/>
                <w:b w:val="false"/>
                <w:i w:val="false"/>
                <w:color w:val="000000"/>
                <w:sz w:val="20"/>
              </w:rPr>
              <w:t>
</w:t>
            </w:r>
            <w:r>
              <w:rPr>
                <w:rFonts w:ascii="Times New Roman"/>
                <w:b w:val="false"/>
                <w:i w:val="false"/>
                <w:color w:val="000000"/>
                <w:sz w:val="20"/>
              </w:rPr>
              <w:t>- порядок перевода с автоматического управления процесса на ручное и обратно;</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переводить из одной системы в другую;</w:t>
            </w:r>
            <w:r>
              <w:br/>
            </w:r>
            <w:r>
              <w:rPr>
                <w:rFonts w:ascii="Times New Roman"/>
                <w:b w:val="false"/>
                <w:i w:val="false"/>
                <w:color w:val="000000"/>
                <w:sz w:val="20"/>
              </w:rPr>
              <w:t>
</w:t>
            </w:r>
            <w:r>
              <w:rPr>
                <w:rFonts w:ascii="Times New Roman"/>
                <w:b w:val="false"/>
                <w:i w:val="false"/>
                <w:color w:val="000000"/>
                <w:sz w:val="20"/>
              </w:rPr>
              <w:t>- работать с текстовым процессором WORD, с электронной таблицей EXCEL, с векторным редактором Corel DRAW;</w:t>
            </w:r>
            <w:r>
              <w:br/>
            </w:r>
            <w:r>
              <w:rPr>
                <w:rFonts w:ascii="Times New Roman"/>
                <w:b w:val="false"/>
                <w:i w:val="false"/>
                <w:color w:val="000000"/>
                <w:sz w:val="20"/>
              </w:rPr>
              <w:t>
</w:t>
            </w:r>
            <w:r>
              <w:rPr>
                <w:rFonts w:ascii="Times New Roman"/>
                <w:b w:val="false"/>
                <w:i w:val="false"/>
                <w:color w:val="000000"/>
                <w:sz w:val="20"/>
              </w:rPr>
              <w:t>- ставить защиту от вирусов;</w:t>
            </w:r>
            <w:r>
              <w:br/>
            </w:r>
            <w:r>
              <w:rPr>
                <w:rFonts w:ascii="Times New Roman"/>
                <w:b w:val="false"/>
                <w:i w:val="false"/>
                <w:color w:val="000000"/>
                <w:sz w:val="20"/>
              </w:rPr>
              <w:t>
</w:t>
            </w:r>
            <w:r>
              <w:rPr>
                <w:rFonts w:ascii="Times New Roman"/>
                <w:b w:val="false"/>
                <w:i w:val="false"/>
                <w:color w:val="000000"/>
                <w:sz w:val="20"/>
              </w:rPr>
              <w:t>- разрабатывать творческие проекты;</w:t>
            </w:r>
            <w:r>
              <w:br/>
            </w:r>
            <w:r>
              <w:rPr>
                <w:rFonts w:ascii="Times New Roman"/>
                <w:b w:val="false"/>
                <w:i w:val="false"/>
                <w:color w:val="000000"/>
                <w:sz w:val="20"/>
              </w:rPr>
              <w:t>
</w:t>
            </w:r>
            <w:r>
              <w:rPr>
                <w:rFonts w:ascii="Times New Roman"/>
                <w:b w:val="false"/>
                <w:i w:val="false"/>
                <w:color w:val="000000"/>
                <w:sz w:val="20"/>
              </w:rPr>
              <w:t>- применять автоматическое регулирование;</w:t>
            </w:r>
            <w:r>
              <w:br/>
            </w:r>
            <w:r>
              <w:rPr>
                <w:rFonts w:ascii="Times New Roman"/>
                <w:b w:val="false"/>
                <w:i w:val="false"/>
                <w:color w:val="000000"/>
                <w:sz w:val="20"/>
              </w:rPr>
              <w:t>
</w:t>
            </w:r>
            <w:r>
              <w:rPr>
                <w:rFonts w:ascii="Times New Roman"/>
                <w:b w:val="false"/>
                <w:i w:val="false"/>
                <w:color w:val="000000"/>
                <w:sz w:val="20"/>
              </w:rPr>
              <w:t>- использовать вспомогательные средства автоматических систем управления: панели, станции и блоки управления, датчики указатели положения, программные устройства;</w:t>
            </w:r>
            <w:r>
              <w:br/>
            </w:r>
            <w:r>
              <w:rPr>
                <w:rFonts w:ascii="Times New Roman"/>
                <w:b w:val="false"/>
                <w:i w:val="false"/>
                <w:color w:val="000000"/>
                <w:sz w:val="20"/>
              </w:rPr>
              <w:t>
</w:t>
            </w:r>
            <w:r>
              <w:rPr>
                <w:rFonts w:ascii="Times New Roman"/>
                <w:b w:val="false"/>
                <w:i w:val="false"/>
                <w:color w:val="000000"/>
                <w:sz w:val="20"/>
              </w:rPr>
              <w:t>- соблюдать технику безопасности.</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2.3.2</w:t>
            </w:r>
            <w:r>
              <w:br/>
            </w:r>
            <w:r>
              <w:rPr>
                <w:rFonts w:ascii="Times New Roman"/>
                <w:b w:val="false"/>
                <w:i w:val="false"/>
                <w:color w:val="000000"/>
                <w:sz w:val="20"/>
              </w:rPr>
              <w:t>
</w:t>
            </w:r>
            <w:r>
              <w:rPr>
                <w:rFonts w:ascii="Times New Roman"/>
                <w:b w:val="false"/>
                <w:i w:val="false"/>
                <w:color w:val="000000"/>
                <w:sz w:val="20"/>
              </w:rPr>
              <w:t>ПК 2.3.6</w:t>
            </w:r>
            <w:r>
              <w:br/>
            </w:r>
            <w:r>
              <w:rPr>
                <w:rFonts w:ascii="Times New Roman"/>
                <w:b w:val="false"/>
                <w:i w:val="false"/>
                <w:color w:val="000000"/>
                <w:sz w:val="20"/>
              </w:rPr>
              <w:t>
</w:t>
            </w:r>
            <w:r>
              <w:rPr>
                <w:rFonts w:ascii="Times New Roman"/>
                <w:b w:val="false"/>
                <w:i w:val="false"/>
                <w:color w:val="000000"/>
                <w:sz w:val="20"/>
              </w:rPr>
              <w:t>ПК 2.4.1</w:t>
            </w:r>
          </w:p>
        </w:tc>
      </w:tr>
      <w:tr>
        <w:trPr>
          <w:trHeight w:val="1035"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стандартизации, сертификации и метрологии:</w:t>
            </w:r>
            <w:r>
              <w:br/>
            </w:r>
            <w:r>
              <w:rPr>
                <w:rFonts w:ascii="Times New Roman"/>
                <w:b w:val="false"/>
                <w:i w:val="false"/>
                <w:color w:val="000000"/>
                <w:sz w:val="20"/>
              </w:rPr>
              <w:t>
</w:t>
            </w:r>
            <w:r>
              <w:rPr>
                <w:rFonts w:ascii="Times New Roman"/>
                <w:b w:val="false"/>
                <w:i w:val="false"/>
                <w:color w:val="000000"/>
                <w:sz w:val="20"/>
              </w:rPr>
              <w:t xml:space="preserve">основы сертификации; термины и определения; </w:t>
            </w:r>
            <w:r>
              <w:rPr>
                <w:rFonts w:ascii="Times New Roman"/>
                <w:b w:val="false"/>
                <w:i w:val="false"/>
                <w:color w:val="000000"/>
                <w:sz w:val="20"/>
              </w:rPr>
              <w:t>закон</w:t>
            </w:r>
            <w:r>
              <w:rPr>
                <w:rFonts w:ascii="Times New Roman"/>
                <w:b w:val="false"/>
                <w:i w:val="false"/>
                <w:color w:val="000000"/>
                <w:sz w:val="20"/>
              </w:rPr>
              <w:t xml:space="preserve"> РК «О сертификации»; качество продукции и декларация о соответствии; разработка и внедрение системы менеджмента качества; метрология;</w:t>
            </w:r>
            <w:r>
              <w:br/>
            </w:r>
            <w:r>
              <w:rPr>
                <w:rFonts w:ascii="Times New Roman"/>
                <w:b w:val="false"/>
                <w:i w:val="false"/>
                <w:color w:val="000000"/>
                <w:sz w:val="20"/>
              </w:rPr>
              <w:t>
</w:t>
            </w:r>
            <w:r>
              <w:rPr>
                <w:rFonts w:ascii="Times New Roman"/>
                <w:b w:val="false"/>
                <w:i w:val="false"/>
                <w:color w:val="000000"/>
                <w:sz w:val="20"/>
              </w:rPr>
              <w:t>основы метрологии;</w:t>
            </w:r>
            <w:r>
              <w:br/>
            </w:r>
            <w:r>
              <w:rPr>
                <w:rFonts w:ascii="Times New Roman"/>
                <w:b w:val="false"/>
                <w:i w:val="false"/>
                <w:color w:val="000000"/>
                <w:sz w:val="20"/>
              </w:rPr>
              <w:t>
</w:t>
            </w:r>
            <w:r>
              <w:rPr>
                <w:rFonts w:ascii="Times New Roman"/>
                <w:b w:val="false"/>
                <w:i w:val="false"/>
                <w:color w:val="000000"/>
                <w:sz w:val="20"/>
              </w:rPr>
              <w:t>государственный метрологический контроль и надзор.</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стандартизации;</w:t>
            </w:r>
            <w:r>
              <w:br/>
            </w:r>
            <w:r>
              <w:rPr>
                <w:rFonts w:ascii="Times New Roman"/>
                <w:b w:val="false"/>
                <w:i w:val="false"/>
                <w:color w:val="000000"/>
                <w:sz w:val="20"/>
              </w:rPr>
              <w:t>
</w:t>
            </w:r>
            <w:r>
              <w:rPr>
                <w:rFonts w:ascii="Times New Roman"/>
                <w:b w:val="false"/>
                <w:i w:val="false"/>
                <w:color w:val="000000"/>
                <w:sz w:val="20"/>
              </w:rPr>
              <w:t>- истории возникновения и развития стандартизации;</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закон</w:t>
            </w:r>
            <w:r>
              <w:rPr>
                <w:rFonts w:ascii="Times New Roman"/>
                <w:b w:val="false"/>
                <w:i w:val="false"/>
                <w:color w:val="000000"/>
                <w:sz w:val="20"/>
              </w:rPr>
              <w:t xml:space="preserve"> РК «О стандартизации»;</w:t>
            </w:r>
            <w:r>
              <w:br/>
            </w:r>
            <w:r>
              <w:rPr>
                <w:rFonts w:ascii="Times New Roman"/>
                <w:b w:val="false"/>
                <w:i w:val="false"/>
                <w:color w:val="000000"/>
                <w:sz w:val="20"/>
              </w:rPr>
              <w:t>
</w:t>
            </w:r>
            <w:r>
              <w:rPr>
                <w:rFonts w:ascii="Times New Roman"/>
                <w:b w:val="false"/>
                <w:i w:val="false"/>
                <w:color w:val="000000"/>
                <w:sz w:val="20"/>
              </w:rPr>
              <w:t>- основ метрологии;</w:t>
            </w:r>
            <w:r>
              <w:br/>
            </w:r>
            <w:r>
              <w:rPr>
                <w:rFonts w:ascii="Times New Roman"/>
                <w:b w:val="false"/>
                <w:i w:val="false"/>
                <w:color w:val="000000"/>
                <w:sz w:val="20"/>
              </w:rPr>
              <w:t>
</w:t>
            </w:r>
            <w:r>
              <w:rPr>
                <w:rFonts w:ascii="Times New Roman"/>
                <w:b w:val="false"/>
                <w:i w:val="false"/>
                <w:color w:val="000000"/>
                <w:sz w:val="20"/>
              </w:rPr>
              <w:t>- основ сертификации;</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закон</w:t>
            </w:r>
            <w:r>
              <w:rPr>
                <w:rFonts w:ascii="Times New Roman"/>
                <w:b w:val="false"/>
                <w:i w:val="false"/>
                <w:color w:val="000000"/>
                <w:sz w:val="20"/>
              </w:rPr>
              <w:t xml:space="preserve"> РК «О сертификации»;</w:t>
            </w:r>
            <w:r>
              <w:br/>
            </w:r>
            <w:r>
              <w:rPr>
                <w:rFonts w:ascii="Times New Roman"/>
                <w:b w:val="false"/>
                <w:i w:val="false"/>
                <w:color w:val="000000"/>
                <w:sz w:val="20"/>
              </w:rPr>
              <w:t>
</w:t>
            </w:r>
            <w:r>
              <w:rPr>
                <w:rFonts w:ascii="Times New Roman"/>
                <w:b w:val="false"/>
                <w:i w:val="false"/>
                <w:color w:val="000000"/>
                <w:sz w:val="20"/>
              </w:rPr>
              <w:t>- средствах измерений;</w:t>
            </w:r>
            <w:r>
              <w:br/>
            </w:r>
            <w:r>
              <w:rPr>
                <w:rFonts w:ascii="Times New Roman"/>
                <w:b w:val="false"/>
                <w:i w:val="false"/>
                <w:color w:val="000000"/>
                <w:sz w:val="20"/>
              </w:rPr>
              <w:t>
</w:t>
            </w:r>
            <w:r>
              <w:rPr>
                <w:rFonts w:ascii="Times New Roman"/>
                <w:b w:val="false"/>
                <w:i w:val="false"/>
                <w:color w:val="000000"/>
                <w:sz w:val="20"/>
              </w:rPr>
              <w:t>- эталонах величин;</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применять термины и определения;</w:t>
            </w:r>
            <w:r>
              <w:br/>
            </w:r>
            <w:r>
              <w:rPr>
                <w:rFonts w:ascii="Times New Roman"/>
                <w:b w:val="false"/>
                <w:i w:val="false"/>
                <w:color w:val="000000"/>
                <w:sz w:val="20"/>
              </w:rPr>
              <w:t>
</w:t>
            </w:r>
            <w:r>
              <w:rPr>
                <w:rFonts w:ascii="Times New Roman"/>
                <w:b w:val="false"/>
                <w:i w:val="false"/>
                <w:color w:val="000000"/>
                <w:sz w:val="20"/>
              </w:rPr>
              <w:t>- определять качество продукции.</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ПК 2.2.7</w:t>
            </w:r>
            <w:r>
              <w:br/>
            </w:r>
            <w:r>
              <w:rPr>
                <w:rFonts w:ascii="Times New Roman"/>
                <w:b w:val="false"/>
                <w:i w:val="false"/>
                <w:color w:val="000000"/>
                <w:sz w:val="20"/>
              </w:rPr>
              <w:t>
</w:t>
            </w:r>
            <w:r>
              <w:rPr>
                <w:rFonts w:ascii="Times New Roman"/>
                <w:b w:val="false"/>
                <w:i w:val="false"/>
                <w:color w:val="000000"/>
                <w:sz w:val="20"/>
              </w:rPr>
              <w:t>ПК 2.2.6</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Машиностроительное производство</w:t>
            </w:r>
            <w:r>
              <w:br/>
            </w:r>
            <w:r>
              <w:rPr>
                <w:rFonts w:ascii="Times New Roman"/>
                <w:b w:val="false"/>
                <w:i w:val="false"/>
                <w:color w:val="000000"/>
                <w:sz w:val="20"/>
              </w:rPr>
              <w:t>
</w:t>
            </w:r>
            <w:r>
              <w:rPr>
                <w:rFonts w:ascii="Times New Roman"/>
                <w:b w:val="false"/>
                <w:i w:val="false"/>
                <w:color w:val="000000"/>
                <w:sz w:val="20"/>
              </w:rPr>
              <w:t>Изделия машиностроительного производства. Производственные и технологические процессы. Типы и организационные формы. ЕСКД</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процессы создания машиностроительного производства;</w:t>
            </w:r>
            <w:r>
              <w:br/>
            </w:r>
            <w:r>
              <w:rPr>
                <w:rFonts w:ascii="Times New Roman"/>
                <w:b w:val="false"/>
                <w:i w:val="false"/>
                <w:color w:val="000000"/>
                <w:sz w:val="20"/>
              </w:rPr>
              <w:t>
</w:t>
            </w:r>
            <w:r>
              <w:rPr>
                <w:rFonts w:ascii="Times New Roman"/>
                <w:b w:val="false"/>
                <w:i w:val="false"/>
                <w:color w:val="000000"/>
                <w:sz w:val="20"/>
              </w:rPr>
              <w:t>- системы связей;</w:t>
            </w:r>
            <w:r>
              <w:br/>
            </w:r>
            <w:r>
              <w:rPr>
                <w:rFonts w:ascii="Times New Roman"/>
                <w:b w:val="false"/>
                <w:i w:val="false"/>
                <w:color w:val="000000"/>
                <w:sz w:val="20"/>
              </w:rPr>
              <w:t>
</w:t>
            </w:r>
            <w:r>
              <w:rPr>
                <w:rFonts w:ascii="Times New Roman"/>
                <w:b w:val="false"/>
                <w:i w:val="false"/>
                <w:color w:val="000000"/>
                <w:sz w:val="20"/>
              </w:rPr>
              <w:t>- структуру технологических процессов;</w:t>
            </w:r>
            <w:r>
              <w:br/>
            </w:r>
            <w:r>
              <w:rPr>
                <w:rFonts w:ascii="Times New Roman"/>
                <w:b w:val="false"/>
                <w:i w:val="false"/>
                <w:color w:val="000000"/>
                <w:sz w:val="20"/>
              </w:rPr>
              <w:t>
</w:t>
            </w:r>
            <w:r>
              <w:rPr>
                <w:rFonts w:ascii="Times New Roman"/>
                <w:b w:val="false"/>
                <w:i w:val="false"/>
                <w:color w:val="000000"/>
                <w:sz w:val="20"/>
              </w:rPr>
              <w:t>- виды производства, показатели;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рассчитывать коэффициенты;</w:t>
            </w:r>
            <w:r>
              <w:br/>
            </w:r>
            <w:r>
              <w:rPr>
                <w:rFonts w:ascii="Times New Roman"/>
                <w:b w:val="false"/>
                <w:i w:val="false"/>
                <w:color w:val="000000"/>
                <w:sz w:val="20"/>
              </w:rPr>
              <w:t>
</w:t>
            </w:r>
            <w:r>
              <w:rPr>
                <w:rFonts w:ascii="Times New Roman"/>
                <w:b w:val="false"/>
                <w:i w:val="false"/>
                <w:color w:val="000000"/>
                <w:sz w:val="20"/>
              </w:rPr>
              <w:t>- рассчитывать показатели производства.</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2.1.4</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2.2.3</w:t>
            </w:r>
            <w:r>
              <w:br/>
            </w:r>
            <w:r>
              <w:rPr>
                <w:rFonts w:ascii="Times New Roman"/>
                <w:b w:val="false"/>
                <w:i w:val="false"/>
                <w:color w:val="000000"/>
                <w:sz w:val="20"/>
              </w:rPr>
              <w:t>
</w:t>
            </w: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2.3.2</w:t>
            </w:r>
            <w:r>
              <w:br/>
            </w:r>
            <w:r>
              <w:rPr>
                <w:rFonts w:ascii="Times New Roman"/>
                <w:b w:val="false"/>
                <w:i w:val="false"/>
                <w:color w:val="000000"/>
                <w:sz w:val="20"/>
              </w:rPr>
              <w:t>
</w:t>
            </w:r>
            <w:r>
              <w:rPr>
                <w:rFonts w:ascii="Times New Roman"/>
                <w:b w:val="false"/>
                <w:i w:val="false"/>
                <w:color w:val="000000"/>
                <w:sz w:val="20"/>
              </w:rPr>
              <w:t>ПК 2.3.3</w:t>
            </w:r>
            <w:r>
              <w:br/>
            </w:r>
            <w:r>
              <w:rPr>
                <w:rFonts w:ascii="Times New Roman"/>
                <w:b w:val="false"/>
                <w:i w:val="false"/>
                <w:color w:val="000000"/>
                <w:sz w:val="20"/>
              </w:rPr>
              <w:t>
</w:t>
            </w:r>
            <w:r>
              <w:rPr>
                <w:rFonts w:ascii="Times New Roman"/>
                <w:b w:val="false"/>
                <w:i w:val="false"/>
                <w:color w:val="000000"/>
                <w:sz w:val="20"/>
              </w:rPr>
              <w:t>ПК 2.3.6</w:t>
            </w:r>
            <w:r>
              <w:br/>
            </w:r>
            <w:r>
              <w:rPr>
                <w:rFonts w:ascii="Times New Roman"/>
                <w:b w:val="false"/>
                <w:i w:val="false"/>
                <w:color w:val="000000"/>
                <w:sz w:val="20"/>
              </w:rPr>
              <w:t>
</w:t>
            </w:r>
            <w:r>
              <w:rPr>
                <w:rFonts w:ascii="Times New Roman"/>
                <w:b w:val="false"/>
                <w:i w:val="false"/>
                <w:color w:val="000000"/>
                <w:sz w:val="20"/>
              </w:rPr>
              <w:t>ПК 2.4.1</w:t>
            </w:r>
          </w:p>
        </w:tc>
      </w:tr>
      <w:tr>
        <w:trPr>
          <w:trHeight w:val="825"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 машиностроительного производства</w:t>
            </w:r>
            <w:r>
              <w:br/>
            </w:r>
            <w:r>
              <w:rPr>
                <w:rFonts w:ascii="Times New Roman"/>
                <w:b w:val="false"/>
                <w:i w:val="false"/>
                <w:color w:val="000000"/>
                <w:sz w:val="20"/>
              </w:rPr>
              <w:t>
</w:t>
            </w:r>
            <w:r>
              <w:rPr>
                <w:rFonts w:ascii="Times New Roman"/>
                <w:b w:val="false"/>
                <w:i w:val="false"/>
                <w:color w:val="000000"/>
                <w:sz w:val="20"/>
              </w:rPr>
              <w:t>Автоматические линии (АЛ), гибкие производственные системы (ГПС) и их значение; робототехнические комплексы (РТК); конвейеры; загрузочные устройства; накопители; механизация и автоматизация складских работ; устройство для транспортирования отходов производства.</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виды автоматических линий ГПС, РТК, АЛ;</w:t>
            </w:r>
            <w:r>
              <w:br/>
            </w:r>
            <w:r>
              <w:rPr>
                <w:rFonts w:ascii="Times New Roman"/>
                <w:b w:val="false"/>
                <w:i w:val="false"/>
                <w:color w:val="000000"/>
                <w:sz w:val="20"/>
              </w:rPr>
              <w:t>
</w:t>
            </w:r>
            <w:r>
              <w:rPr>
                <w:rFonts w:ascii="Times New Roman"/>
                <w:b w:val="false"/>
                <w:i w:val="false"/>
                <w:color w:val="000000"/>
                <w:sz w:val="20"/>
              </w:rPr>
              <w:t>- роботехнические комплексы;</w:t>
            </w:r>
            <w:r>
              <w:br/>
            </w:r>
            <w:r>
              <w:rPr>
                <w:rFonts w:ascii="Times New Roman"/>
                <w:b w:val="false"/>
                <w:i w:val="false"/>
                <w:color w:val="000000"/>
                <w:sz w:val="20"/>
              </w:rPr>
              <w:t>
</w:t>
            </w:r>
            <w:r>
              <w:rPr>
                <w:rFonts w:ascii="Times New Roman"/>
                <w:b w:val="false"/>
                <w:i w:val="false"/>
                <w:color w:val="000000"/>
                <w:sz w:val="20"/>
              </w:rPr>
              <w:t>- загрузочные устройства, конвейеры.</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осуществлять операции на оборудовании автоматических линий, гибких производственных системах, конвейерах, загрузочных устройствах, робототехнических комплексах;</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2.1.6</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2.4.2</w:t>
            </w:r>
            <w:r>
              <w:br/>
            </w:r>
            <w:r>
              <w:rPr>
                <w:rFonts w:ascii="Times New Roman"/>
                <w:b w:val="false"/>
                <w:i w:val="false"/>
                <w:color w:val="000000"/>
                <w:sz w:val="20"/>
              </w:rPr>
              <w:t>
</w:t>
            </w:r>
            <w:r>
              <w:rPr>
                <w:rFonts w:ascii="Times New Roman"/>
                <w:b w:val="false"/>
                <w:i w:val="false"/>
                <w:color w:val="000000"/>
                <w:sz w:val="20"/>
              </w:rPr>
              <w:t>ПК 2.4.3</w:t>
            </w:r>
          </w:p>
        </w:tc>
      </w:tr>
      <w:tr>
        <w:trPr>
          <w:trHeight w:val="168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Материаловедение</w:t>
            </w:r>
            <w:r>
              <w:br/>
            </w:r>
            <w:r>
              <w:rPr>
                <w:rFonts w:ascii="Times New Roman"/>
                <w:b w:val="false"/>
                <w:i w:val="false"/>
                <w:color w:val="000000"/>
                <w:sz w:val="20"/>
              </w:rPr>
              <w:t>
</w:t>
            </w:r>
            <w:r>
              <w:rPr>
                <w:rFonts w:ascii="Times New Roman"/>
                <w:b w:val="false"/>
                <w:i w:val="false"/>
                <w:color w:val="000000"/>
                <w:sz w:val="20"/>
              </w:rPr>
              <w:t>Виды конструкционных материалов и требования, предъявляемые к ним.</w:t>
            </w:r>
            <w:r>
              <w:br/>
            </w:r>
            <w:r>
              <w:rPr>
                <w:rFonts w:ascii="Times New Roman"/>
                <w:b w:val="false"/>
                <w:i w:val="false"/>
                <w:color w:val="000000"/>
                <w:sz w:val="20"/>
              </w:rPr>
              <w:t>
</w:t>
            </w:r>
            <w:r>
              <w:rPr>
                <w:rFonts w:ascii="Times New Roman"/>
                <w:b w:val="false"/>
                <w:i w:val="false"/>
                <w:color w:val="000000"/>
                <w:sz w:val="20"/>
              </w:rPr>
              <w:t>Способы производства стали и чугуна, основы металловедения и термической обработки; промышленного использования основных конструкционных и инструментальных материалов и методов получения заготовок.</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материалы, используемые при изготовлении деталей машин и механизмов, режущего, измерительного инструмента и эталонов;</w:t>
            </w:r>
            <w:r>
              <w:br/>
            </w:r>
            <w:r>
              <w:rPr>
                <w:rFonts w:ascii="Times New Roman"/>
                <w:b w:val="false"/>
                <w:i w:val="false"/>
                <w:color w:val="000000"/>
                <w:sz w:val="20"/>
              </w:rPr>
              <w:t>
</w:t>
            </w:r>
            <w:r>
              <w:rPr>
                <w:rFonts w:ascii="Times New Roman"/>
                <w:b w:val="false"/>
                <w:i w:val="false"/>
                <w:color w:val="000000"/>
                <w:sz w:val="20"/>
              </w:rPr>
              <w:t>- основы конструирования заготовок.</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определять основные характеристики материалов;</w:t>
            </w:r>
            <w:r>
              <w:br/>
            </w:r>
            <w:r>
              <w:rPr>
                <w:rFonts w:ascii="Times New Roman"/>
                <w:b w:val="false"/>
                <w:i w:val="false"/>
                <w:color w:val="000000"/>
                <w:sz w:val="20"/>
              </w:rPr>
              <w:t>
</w:t>
            </w:r>
            <w:r>
              <w:rPr>
                <w:rFonts w:ascii="Times New Roman"/>
                <w:b w:val="false"/>
                <w:i w:val="false"/>
                <w:color w:val="000000"/>
                <w:sz w:val="20"/>
              </w:rPr>
              <w:t>- выбирать марку материала для различных деталей и инструментов;</w:t>
            </w:r>
            <w:r>
              <w:br/>
            </w:r>
            <w:r>
              <w:rPr>
                <w:rFonts w:ascii="Times New Roman"/>
                <w:b w:val="false"/>
                <w:i w:val="false"/>
                <w:color w:val="000000"/>
                <w:sz w:val="20"/>
              </w:rPr>
              <w:t>
</w:t>
            </w:r>
            <w:r>
              <w:rPr>
                <w:rFonts w:ascii="Times New Roman"/>
                <w:b w:val="false"/>
                <w:i w:val="false"/>
                <w:color w:val="000000"/>
                <w:sz w:val="20"/>
              </w:rPr>
              <w:t>- назначать способы термической обработки материалов;</w:t>
            </w:r>
            <w:r>
              <w:br/>
            </w:r>
            <w:r>
              <w:rPr>
                <w:rFonts w:ascii="Times New Roman"/>
                <w:b w:val="false"/>
                <w:i w:val="false"/>
                <w:color w:val="000000"/>
                <w:sz w:val="20"/>
              </w:rPr>
              <w:t>
</w:t>
            </w:r>
            <w:r>
              <w:rPr>
                <w:rFonts w:ascii="Times New Roman"/>
                <w:b w:val="false"/>
                <w:i w:val="false"/>
                <w:color w:val="000000"/>
                <w:sz w:val="20"/>
              </w:rPr>
              <w:t>- выбирать наиболее рациональный способ получения заготовок.</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2.2.6</w:t>
            </w:r>
            <w:r>
              <w:br/>
            </w:r>
            <w:r>
              <w:rPr>
                <w:rFonts w:ascii="Times New Roman"/>
                <w:b w:val="false"/>
                <w:i w:val="false"/>
                <w:color w:val="000000"/>
                <w:sz w:val="20"/>
              </w:rPr>
              <w:t>
</w:t>
            </w:r>
            <w:r>
              <w:rPr>
                <w:rFonts w:ascii="Times New Roman"/>
                <w:b w:val="false"/>
                <w:i w:val="false"/>
                <w:color w:val="000000"/>
                <w:sz w:val="20"/>
              </w:rPr>
              <w:t>ПК 2.2.7</w:t>
            </w:r>
            <w:r>
              <w:br/>
            </w:r>
            <w:r>
              <w:rPr>
                <w:rFonts w:ascii="Times New Roman"/>
                <w:b w:val="false"/>
                <w:i w:val="false"/>
                <w:color w:val="000000"/>
                <w:sz w:val="20"/>
              </w:rPr>
              <w:t>
</w:t>
            </w:r>
            <w:r>
              <w:rPr>
                <w:rFonts w:ascii="Times New Roman"/>
                <w:b w:val="false"/>
                <w:i w:val="false"/>
                <w:color w:val="000000"/>
                <w:sz w:val="20"/>
              </w:rPr>
              <w:t>ПК 2.3.4</w:t>
            </w:r>
            <w:r>
              <w:br/>
            </w:r>
            <w:r>
              <w:rPr>
                <w:rFonts w:ascii="Times New Roman"/>
                <w:b w:val="false"/>
                <w:i w:val="false"/>
                <w:color w:val="000000"/>
                <w:sz w:val="20"/>
              </w:rPr>
              <w:t>
</w:t>
            </w:r>
            <w:r>
              <w:rPr>
                <w:rFonts w:ascii="Times New Roman"/>
                <w:b w:val="false"/>
                <w:i w:val="false"/>
                <w:color w:val="000000"/>
                <w:sz w:val="20"/>
              </w:rPr>
              <w:t>ПК 2.3.5</w:t>
            </w:r>
            <w:r>
              <w:br/>
            </w:r>
            <w:r>
              <w:rPr>
                <w:rFonts w:ascii="Times New Roman"/>
                <w:b w:val="false"/>
                <w:i w:val="false"/>
                <w:color w:val="000000"/>
                <w:sz w:val="20"/>
              </w:rPr>
              <w:t>
</w:t>
            </w:r>
            <w:r>
              <w:rPr>
                <w:rFonts w:ascii="Times New Roman"/>
                <w:b w:val="false"/>
                <w:i w:val="false"/>
                <w:color w:val="000000"/>
                <w:sz w:val="20"/>
              </w:rPr>
              <w:t>ПК 2.4.5</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r>
              <w:br/>
            </w:r>
            <w:r>
              <w:rPr>
                <w:rFonts w:ascii="Times New Roman"/>
                <w:b w:val="false"/>
                <w:i w:val="false"/>
                <w:color w:val="000000"/>
                <w:sz w:val="20"/>
              </w:rPr>
              <w:t>
</w:t>
            </w:r>
            <w:r>
              <w:rPr>
                <w:rFonts w:ascii="Times New Roman"/>
                <w:b/>
                <w:i w:val="false"/>
                <w:color w:val="000000"/>
                <w:sz w:val="20"/>
              </w:rPr>
              <w:t>101201 2- Оператор манипулятора*</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работы манипуляторов с программным управлением</w:t>
            </w:r>
            <w:r>
              <w:br/>
            </w:r>
            <w:r>
              <w:rPr>
                <w:rFonts w:ascii="Times New Roman"/>
                <w:b w:val="false"/>
                <w:i w:val="false"/>
                <w:color w:val="000000"/>
                <w:sz w:val="20"/>
              </w:rPr>
              <w:t>
</w:t>
            </w:r>
            <w:r>
              <w:rPr>
                <w:rFonts w:ascii="Times New Roman"/>
                <w:b w:val="false"/>
                <w:i w:val="false"/>
                <w:color w:val="000000"/>
                <w:sz w:val="20"/>
              </w:rPr>
              <w:t>Виды, структурные схемы манипуляторов с программным управлением. Классификации, режимы работы.</w:t>
            </w:r>
            <w:r>
              <w:br/>
            </w:r>
            <w:r>
              <w:rPr>
                <w:rFonts w:ascii="Times New Roman"/>
                <w:b w:val="false"/>
                <w:i w:val="false"/>
                <w:color w:val="000000"/>
                <w:sz w:val="20"/>
              </w:rPr>
              <w:t>
</w:t>
            </w:r>
            <w:r>
              <w:rPr>
                <w:rFonts w:ascii="Times New Roman"/>
                <w:b w:val="false"/>
                <w:i w:val="false"/>
                <w:color w:val="000000"/>
                <w:sz w:val="20"/>
              </w:rPr>
              <w:t xml:space="preserve">Наладка отдельных узлов промышленных манипуляторов (роботов) с программным управлением, оборудования блочно-модульных систем типа "Станок (машина) - робот" и гибких автоматических линий.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виды, структурных схем, режимы работы;</w:t>
            </w:r>
            <w:r>
              <w:br/>
            </w:r>
            <w:r>
              <w:rPr>
                <w:rFonts w:ascii="Times New Roman"/>
                <w:b w:val="false"/>
                <w:i w:val="false"/>
                <w:color w:val="000000"/>
                <w:sz w:val="20"/>
              </w:rPr>
              <w:t>
</w:t>
            </w:r>
            <w:r>
              <w:rPr>
                <w:rFonts w:ascii="Times New Roman"/>
                <w:b w:val="false"/>
                <w:i w:val="false"/>
                <w:color w:val="000000"/>
                <w:sz w:val="20"/>
              </w:rPr>
              <w:t>- классификации манипуляторов;</w:t>
            </w:r>
            <w:r>
              <w:br/>
            </w:r>
            <w:r>
              <w:rPr>
                <w:rFonts w:ascii="Times New Roman"/>
                <w:b w:val="false"/>
                <w:i w:val="false"/>
                <w:color w:val="000000"/>
                <w:sz w:val="20"/>
              </w:rPr>
              <w:t>
</w:t>
            </w:r>
            <w:r>
              <w:rPr>
                <w:rFonts w:ascii="Times New Roman"/>
                <w:b w:val="false"/>
                <w:i w:val="false"/>
                <w:color w:val="000000"/>
                <w:sz w:val="20"/>
              </w:rPr>
              <w:t>- принципы работы;</w:t>
            </w:r>
            <w:r>
              <w:br/>
            </w:r>
            <w:r>
              <w:rPr>
                <w:rFonts w:ascii="Times New Roman"/>
                <w:b w:val="false"/>
                <w:i w:val="false"/>
                <w:color w:val="000000"/>
                <w:sz w:val="20"/>
              </w:rPr>
              <w:t>
</w:t>
            </w:r>
            <w:r>
              <w:rPr>
                <w:rFonts w:ascii="Times New Roman"/>
                <w:b w:val="false"/>
                <w:i w:val="false"/>
                <w:color w:val="000000"/>
                <w:sz w:val="20"/>
              </w:rPr>
              <w:t>- сравнительные характеристики;</w:t>
            </w:r>
            <w:r>
              <w:br/>
            </w:r>
            <w:r>
              <w:rPr>
                <w:rFonts w:ascii="Times New Roman"/>
                <w:b w:val="false"/>
                <w:i w:val="false"/>
                <w:color w:val="000000"/>
                <w:sz w:val="20"/>
              </w:rPr>
              <w:t>
</w:t>
            </w:r>
            <w:r>
              <w:rPr>
                <w:rFonts w:ascii="Times New Roman"/>
                <w:b w:val="false"/>
                <w:i w:val="false"/>
                <w:color w:val="000000"/>
                <w:sz w:val="20"/>
              </w:rPr>
              <w:t>- способы установки инструмента в блоки;</w:t>
            </w:r>
            <w:r>
              <w:br/>
            </w:r>
            <w:r>
              <w:rPr>
                <w:rFonts w:ascii="Times New Roman"/>
                <w:b w:val="false"/>
                <w:i w:val="false"/>
                <w:color w:val="000000"/>
                <w:sz w:val="20"/>
              </w:rPr>
              <w:t>
</w:t>
            </w:r>
            <w:r>
              <w:rPr>
                <w:rFonts w:ascii="Times New Roman"/>
                <w:b w:val="false"/>
                <w:i w:val="false"/>
                <w:color w:val="000000"/>
                <w:sz w:val="20"/>
              </w:rPr>
              <w:t>- правила регулирования приспособлений.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различать по классификации и структурным схемам;</w:t>
            </w:r>
            <w:r>
              <w:br/>
            </w:r>
            <w:r>
              <w:rPr>
                <w:rFonts w:ascii="Times New Roman"/>
                <w:b w:val="false"/>
                <w:i w:val="false"/>
                <w:color w:val="000000"/>
                <w:sz w:val="20"/>
              </w:rPr>
              <w:t>
</w:t>
            </w:r>
            <w:r>
              <w:rPr>
                <w:rFonts w:ascii="Times New Roman"/>
                <w:b w:val="false"/>
                <w:i w:val="false"/>
                <w:color w:val="000000"/>
                <w:sz w:val="20"/>
              </w:rPr>
              <w:t>- навыков работы с различными видами манипуляторов с программным управлением.</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2.1.4</w:t>
            </w:r>
            <w:r>
              <w:br/>
            </w:r>
            <w:r>
              <w:rPr>
                <w:rFonts w:ascii="Times New Roman"/>
                <w:b w:val="false"/>
                <w:i w:val="false"/>
                <w:color w:val="000000"/>
                <w:sz w:val="20"/>
              </w:rPr>
              <w:t>
</w:t>
            </w: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ПК 2.1.6</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r>
              <w:br/>
            </w:r>
            <w:r>
              <w:rPr>
                <w:rFonts w:ascii="Times New Roman"/>
                <w:b w:val="false"/>
                <w:i w:val="false"/>
                <w:color w:val="000000"/>
                <w:sz w:val="20"/>
              </w:rPr>
              <w:t>
</w:t>
            </w:r>
            <w:r>
              <w:rPr>
                <w:rFonts w:ascii="Times New Roman"/>
                <w:b/>
                <w:i w:val="false"/>
                <w:color w:val="000000"/>
                <w:sz w:val="20"/>
              </w:rPr>
              <w:t>101201 2- Оператор автоматических и полуавтоматических линий станков и установок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755"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работы автоматических и полуавтоматических линий станков и установок</w:t>
            </w:r>
            <w:r>
              <w:br/>
            </w:r>
            <w:r>
              <w:rPr>
                <w:rFonts w:ascii="Times New Roman"/>
                <w:b w:val="false"/>
                <w:i w:val="false"/>
                <w:color w:val="000000"/>
                <w:sz w:val="20"/>
              </w:rPr>
              <w:t>
</w:t>
            </w:r>
            <w:r>
              <w:rPr>
                <w:rFonts w:ascii="Times New Roman"/>
                <w:b w:val="false"/>
                <w:i w:val="false"/>
                <w:color w:val="000000"/>
                <w:sz w:val="20"/>
              </w:rPr>
              <w:t>Линии станков и установок. Ведение процесса обработки с пульта управления на автоматических и полуавтоматических станков и установок с несколькими видами обработки. Подналадка отдельных механизмов в процессе работы. Устройства контрольно-измерительных приборов.</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принципы работы обслуживаемой автоматической и полуавтоматической линии станков и установок;</w:t>
            </w:r>
            <w:r>
              <w:br/>
            </w:r>
            <w:r>
              <w:rPr>
                <w:rFonts w:ascii="Times New Roman"/>
                <w:b w:val="false"/>
                <w:i w:val="false"/>
                <w:color w:val="000000"/>
                <w:sz w:val="20"/>
              </w:rPr>
              <w:t>
</w:t>
            </w:r>
            <w:r>
              <w:rPr>
                <w:rFonts w:ascii="Times New Roman"/>
                <w:b w:val="false"/>
                <w:i w:val="false"/>
                <w:color w:val="000000"/>
                <w:sz w:val="20"/>
              </w:rPr>
              <w:t>- наименования, назначение, устройств и условия применения наиболее распространенных приспособлений, режущего, контрольно измерительных инструментов;</w:t>
            </w:r>
            <w:r>
              <w:br/>
            </w:r>
            <w:r>
              <w:rPr>
                <w:rFonts w:ascii="Times New Roman"/>
                <w:b w:val="false"/>
                <w:i w:val="false"/>
                <w:color w:val="000000"/>
                <w:sz w:val="20"/>
              </w:rPr>
              <w:t>
</w:t>
            </w:r>
            <w:r>
              <w:rPr>
                <w:rFonts w:ascii="Times New Roman"/>
                <w:b w:val="false"/>
                <w:i w:val="false"/>
                <w:color w:val="000000"/>
                <w:sz w:val="20"/>
              </w:rPr>
              <w:t xml:space="preserve">- наименование и маркировку обрабатываемых материалов; </w:t>
            </w:r>
            <w:r>
              <w:br/>
            </w:r>
            <w:r>
              <w:rPr>
                <w:rFonts w:ascii="Times New Roman"/>
                <w:b w:val="false"/>
                <w:i w:val="false"/>
                <w:color w:val="000000"/>
                <w:sz w:val="20"/>
              </w:rPr>
              <w:t>
</w:t>
            </w:r>
            <w:r>
              <w:rPr>
                <w:rFonts w:ascii="Times New Roman"/>
                <w:b w:val="false"/>
                <w:i w:val="false"/>
                <w:color w:val="000000"/>
                <w:sz w:val="20"/>
              </w:rPr>
              <w:t>- систему допусков и посадок;-</w:t>
            </w:r>
            <w:r>
              <w:br/>
            </w:r>
            <w:r>
              <w:rPr>
                <w:rFonts w:ascii="Times New Roman"/>
                <w:b w:val="false"/>
                <w:i w:val="false"/>
                <w:color w:val="000000"/>
                <w:sz w:val="20"/>
              </w:rPr>
              <w:t>
</w:t>
            </w:r>
            <w:r>
              <w:rPr>
                <w:rFonts w:ascii="Times New Roman"/>
                <w:b w:val="false"/>
                <w:i w:val="false"/>
                <w:color w:val="000000"/>
                <w:sz w:val="20"/>
              </w:rPr>
              <w:t>- параметры шероховатости;</w:t>
            </w:r>
            <w:r>
              <w:br/>
            </w:r>
            <w:r>
              <w:rPr>
                <w:rFonts w:ascii="Times New Roman"/>
                <w:b w:val="false"/>
                <w:i w:val="false"/>
                <w:color w:val="000000"/>
                <w:sz w:val="20"/>
              </w:rPr>
              <w:t>
</w:t>
            </w:r>
            <w:r>
              <w:rPr>
                <w:rFonts w:ascii="Times New Roman"/>
                <w:b w:val="false"/>
                <w:i w:val="false"/>
                <w:color w:val="000000"/>
                <w:sz w:val="20"/>
              </w:rPr>
              <w:t>- назначение и свойства охлаждающих и смазывающих жидкостей.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ведение процесса обработки с пульта управления простых деталей на автоматической и полуавтоматической линии станков и установок с одним видом обработки;</w:t>
            </w:r>
            <w:r>
              <w:br/>
            </w:r>
            <w:r>
              <w:rPr>
                <w:rFonts w:ascii="Times New Roman"/>
                <w:b w:val="false"/>
                <w:i w:val="false"/>
                <w:color w:val="000000"/>
                <w:sz w:val="20"/>
              </w:rPr>
              <w:t>
</w:t>
            </w:r>
            <w:r>
              <w:rPr>
                <w:rFonts w:ascii="Times New Roman"/>
                <w:b w:val="false"/>
                <w:i w:val="false"/>
                <w:color w:val="000000"/>
                <w:sz w:val="20"/>
              </w:rPr>
              <w:t>- загрузка заготовок в бункера и снятие готовых деталей с линии станков и установок;</w:t>
            </w:r>
            <w:r>
              <w:br/>
            </w:r>
            <w:r>
              <w:rPr>
                <w:rFonts w:ascii="Times New Roman"/>
                <w:b w:val="false"/>
                <w:i w:val="false"/>
                <w:color w:val="000000"/>
                <w:sz w:val="20"/>
              </w:rPr>
              <w:t>
</w:t>
            </w:r>
            <w:r>
              <w:rPr>
                <w:rFonts w:ascii="Times New Roman"/>
                <w:b w:val="false"/>
                <w:i w:val="false"/>
                <w:color w:val="000000"/>
                <w:sz w:val="20"/>
              </w:rPr>
              <w:t>- наблюдение за состоянием применяемого инструмента, системами смазки и охлаждения;</w:t>
            </w:r>
            <w:r>
              <w:br/>
            </w:r>
            <w:r>
              <w:rPr>
                <w:rFonts w:ascii="Times New Roman"/>
                <w:b w:val="false"/>
                <w:i w:val="false"/>
                <w:color w:val="000000"/>
                <w:sz w:val="20"/>
              </w:rPr>
              <w:t>
</w:t>
            </w:r>
            <w:r>
              <w:rPr>
                <w:rFonts w:ascii="Times New Roman"/>
                <w:b w:val="false"/>
                <w:i w:val="false"/>
                <w:color w:val="000000"/>
                <w:sz w:val="20"/>
              </w:rPr>
              <w:t>- проверка качества изготовления деталей специальными контрольно-измерительными инструментами.</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2.2.3</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2.2.6</w:t>
            </w:r>
            <w:r>
              <w:br/>
            </w:r>
            <w:r>
              <w:rPr>
                <w:rFonts w:ascii="Times New Roman"/>
                <w:b w:val="false"/>
                <w:i w:val="false"/>
                <w:color w:val="000000"/>
                <w:sz w:val="20"/>
              </w:rPr>
              <w:t>
</w:t>
            </w:r>
            <w:r>
              <w:rPr>
                <w:rFonts w:ascii="Times New Roman"/>
                <w:b w:val="false"/>
                <w:i w:val="false"/>
                <w:color w:val="000000"/>
                <w:sz w:val="20"/>
              </w:rPr>
              <w:t>ПК 2.2.7</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r>
              <w:br/>
            </w:r>
            <w:r>
              <w:rPr>
                <w:rFonts w:ascii="Times New Roman"/>
                <w:b w:val="false"/>
                <w:i w:val="false"/>
                <w:color w:val="000000"/>
                <w:sz w:val="20"/>
              </w:rPr>
              <w:t>
</w:t>
            </w:r>
            <w:r>
              <w:rPr>
                <w:rFonts w:ascii="Times New Roman"/>
                <w:b/>
                <w:i w:val="false"/>
                <w:color w:val="000000"/>
                <w:sz w:val="20"/>
              </w:rPr>
              <w:t>101203 2- Оператор станков с программным управлением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55"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работы оператора станков с программным управлением</w:t>
            </w:r>
            <w:r>
              <w:br/>
            </w:r>
            <w:r>
              <w:rPr>
                <w:rFonts w:ascii="Times New Roman"/>
                <w:b w:val="false"/>
                <w:i w:val="false"/>
                <w:color w:val="000000"/>
                <w:sz w:val="20"/>
              </w:rPr>
              <w:t>
</w:t>
            </w:r>
            <w:r>
              <w:rPr>
                <w:rFonts w:ascii="Times New Roman"/>
                <w:b w:val="false"/>
                <w:i w:val="false"/>
                <w:color w:val="000000"/>
                <w:sz w:val="20"/>
              </w:rPr>
              <w:t>Ведение процесса обработки с пульта управления средней сложности и сложных с большим числом переходов на станках с программным управлением и применением трех и более режущих инструментов. Контроль выхода инструмента в исходную точку и его корректировка. Замена блоков с инструментом. Контроль обработки поверхности деталей контрольно-измерительными приборами и инструментами. Устранение мелких неполадок в работе инструмента и приспособлений. Подналадка отдельных простых и средней сложности узлов и механизмов в процессе работы.</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устройств отдельных узлов обслуживаемых станков с программным управлением и особенности их работы;</w:t>
            </w:r>
            <w:r>
              <w:br/>
            </w:r>
            <w:r>
              <w:rPr>
                <w:rFonts w:ascii="Times New Roman"/>
                <w:b w:val="false"/>
                <w:i w:val="false"/>
                <w:color w:val="000000"/>
                <w:sz w:val="20"/>
              </w:rPr>
              <w:t>
</w:t>
            </w:r>
            <w:r>
              <w:rPr>
                <w:rFonts w:ascii="Times New Roman"/>
                <w:b w:val="false"/>
                <w:i w:val="false"/>
                <w:color w:val="000000"/>
                <w:sz w:val="20"/>
              </w:rPr>
              <w:t>- работу станка в автоматическом режиме и в режиме ручного управления;</w:t>
            </w:r>
            <w:r>
              <w:br/>
            </w:r>
            <w:r>
              <w:rPr>
                <w:rFonts w:ascii="Times New Roman"/>
                <w:b w:val="false"/>
                <w:i w:val="false"/>
                <w:color w:val="000000"/>
                <w:sz w:val="20"/>
              </w:rPr>
              <w:t>
</w:t>
            </w:r>
            <w:r>
              <w:rPr>
                <w:rFonts w:ascii="Times New Roman"/>
                <w:b w:val="false"/>
                <w:i w:val="false"/>
                <w:color w:val="000000"/>
                <w:sz w:val="20"/>
              </w:rPr>
              <w:t>- назначение и условия применения контрольно-измерительных инструментов и приборов;</w:t>
            </w:r>
            <w:r>
              <w:br/>
            </w:r>
            <w:r>
              <w:rPr>
                <w:rFonts w:ascii="Times New Roman"/>
                <w:b w:val="false"/>
                <w:i w:val="false"/>
                <w:color w:val="000000"/>
                <w:sz w:val="20"/>
              </w:rPr>
              <w:t>
</w:t>
            </w:r>
            <w:r>
              <w:rPr>
                <w:rFonts w:ascii="Times New Roman"/>
                <w:b w:val="false"/>
                <w:i w:val="false"/>
                <w:color w:val="000000"/>
                <w:sz w:val="20"/>
              </w:rPr>
              <w:t>- конструкцию приспособлений для установки и крепления деталей на станках с программным управлением;</w:t>
            </w:r>
            <w:r>
              <w:br/>
            </w:r>
            <w:r>
              <w:rPr>
                <w:rFonts w:ascii="Times New Roman"/>
                <w:b w:val="false"/>
                <w:i w:val="false"/>
                <w:color w:val="000000"/>
                <w:sz w:val="20"/>
              </w:rPr>
              <w:t>
</w:t>
            </w:r>
            <w:r>
              <w:rPr>
                <w:rFonts w:ascii="Times New Roman"/>
                <w:b w:val="false"/>
                <w:i w:val="false"/>
                <w:color w:val="000000"/>
                <w:sz w:val="20"/>
              </w:rPr>
              <w:t>- системы программного управления станками;</w:t>
            </w:r>
            <w:r>
              <w:br/>
            </w:r>
            <w:r>
              <w:rPr>
                <w:rFonts w:ascii="Times New Roman"/>
                <w:b w:val="false"/>
                <w:i w:val="false"/>
                <w:color w:val="000000"/>
                <w:sz w:val="20"/>
              </w:rPr>
              <w:t>
</w:t>
            </w:r>
            <w:r>
              <w:rPr>
                <w:rFonts w:ascii="Times New Roman"/>
                <w:b w:val="false"/>
                <w:i w:val="false"/>
                <w:color w:val="000000"/>
                <w:sz w:val="20"/>
              </w:rPr>
              <w:t>- технологический процесс обработки деталей;</w:t>
            </w:r>
            <w:r>
              <w:br/>
            </w:r>
            <w:r>
              <w:rPr>
                <w:rFonts w:ascii="Times New Roman"/>
                <w:b w:val="false"/>
                <w:i w:val="false"/>
                <w:color w:val="000000"/>
                <w:sz w:val="20"/>
              </w:rPr>
              <w:t>
</w:t>
            </w:r>
            <w:r>
              <w:rPr>
                <w:rFonts w:ascii="Times New Roman"/>
                <w:b w:val="false"/>
                <w:i w:val="false"/>
                <w:color w:val="000000"/>
                <w:sz w:val="20"/>
              </w:rPr>
              <w:t>- систему допусков и посадок; квалитеты и параметры шероховатости;</w:t>
            </w:r>
            <w:r>
              <w:br/>
            </w:r>
            <w:r>
              <w:rPr>
                <w:rFonts w:ascii="Times New Roman"/>
                <w:b w:val="false"/>
                <w:i w:val="false"/>
                <w:color w:val="000000"/>
                <w:sz w:val="20"/>
              </w:rPr>
              <w:t>
</w:t>
            </w:r>
            <w:r>
              <w:rPr>
                <w:rFonts w:ascii="Times New Roman"/>
                <w:b w:val="false"/>
                <w:i w:val="false"/>
                <w:color w:val="000000"/>
                <w:sz w:val="20"/>
              </w:rPr>
              <w:t>- организацию работ при многостаночном обслуживании станков с программным управлением;</w:t>
            </w:r>
            <w:r>
              <w:br/>
            </w:r>
            <w:r>
              <w:rPr>
                <w:rFonts w:ascii="Times New Roman"/>
                <w:b w:val="false"/>
                <w:i w:val="false"/>
                <w:color w:val="000000"/>
                <w:sz w:val="20"/>
              </w:rPr>
              <w:t>
</w:t>
            </w:r>
            <w:r>
              <w:rPr>
                <w:rFonts w:ascii="Times New Roman"/>
                <w:b w:val="false"/>
                <w:i w:val="false"/>
                <w:color w:val="000000"/>
                <w:sz w:val="20"/>
              </w:rPr>
              <w:t>- правила чтения чертежей обрабатываемых деталей и программы по распечатке;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начать работы с различного основного кадра;</w:t>
            </w:r>
            <w:r>
              <w:br/>
            </w:r>
            <w:r>
              <w:rPr>
                <w:rFonts w:ascii="Times New Roman"/>
                <w:b w:val="false"/>
                <w:i w:val="false"/>
                <w:color w:val="000000"/>
                <w:sz w:val="20"/>
              </w:rPr>
              <w:t>
</w:t>
            </w:r>
            <w:r>
              <w:rPr>
                <w:rFonts w:ascii="Times New Roman"/>
                <w:b w:val="false"/>
                <w:i w:val="false"/>
                <w:color w:val="000000"/>
                <w:sz w:val="20"/>
              </w:rPr>
              <w:t>- найти причины возникновения неисправностей станков с программным управлением и способы их предупреждения;</w:t>
            </w:r>
            <w:r>
              <w:br/>
            </w:r>
            <w:r>
              <w:rPr>
                <w:rFonts w:ascii="Times New Roman"/>
                <w:b w:val="false"/>
                <w:i w:val="false"/>
                <w:color w:val="000000"/>
                <w:sz w:val="20"/>
              </w:rPr>
              <w:t>
</w:t>
            </w:r>
            <w:r>
              <w:rPr>
                <w:rFonts w:ascii="Times New Roman"/>
                <w:b w:val="false"/>
                <w:i w:val="false"/>
                <w:color w:val="000000"/>
                <w:sz w:val="20"/>
              </w:rPr>
              <w:t>- устранять мелкие неполадки в работе инструмента и приспособлений;</w:t>
            </w:r>
            <w:r>
              <w:br/>
            </w:r>
            <w:r>
              <w:rPr>
                <w:rFonts w:ascii="Times New Roman"/>
                <w:b w:val="false"/>
                <w:i w:val="false"/>
                <w:color w:val="000000"/>
                <w:sz w:val="20"/>
              </w:rPr>
              <w:t>
</w:t>
            </w:r>
            <w:r>
              <w:rPr>
                <w:rFonts w:ascii="Times New Roman"/>
                <w:b w:val="false"/>
                <w:i w:val="false"/>
                <w:color w:val="000000"/>
                <w:sz w:val="20"/>
              </w:rPr>
              <w:t>- выполнять подналадку отдельных простых и средней сложности узлов и механизмов в процессе работы.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2.3.2</w:t>
            </w:r>
            <w:r>
              <w:br/>
            </w:r>
            <w:r>
              <w:rPr>
                <w:rFonts w:ascii="Times New Roman"/>
                <w:b w:val="false"/>
                <w:i w:val="false"/>
                <w:color w:val="000000"/>
                <w:sz w:val="20"/>
              </w:rPr>
              <w:t>
</w:t>
            </w:r>
            <w:r>
              <w:rPr>
                <w:rFonts w:ascii="Times New Roman"/>
                <w:b w:val="false"/>
                <w:i w:val="false"/>
                <w:color w:val="000000"/>
                <w:sz w:val="20"/>
              </w:rPr>
              <w:t>ПК 2.3.3</w:t>
            </w:r>
            <w:r>
              <w:br/>
            </w:r>
            <w:r>
              <w:rPr>
                <w:rFonts w:ascii="Times New Roman"/>
                <w:b w:val="false"/>
                <w:i w:val="false"/>
                <w:color w:val="000000"/>
                <w:sz w:val="20"/>
              </w:rPr>
              <w:t>
</w:t>
            </w:r>
            <w:r>
              <w:rPr>
                <w:rFonts w:ascii="Times New Roman"/>
                <w:b w:val="false"/>
                <w:i w:val="false"/>
                <w:color w:val="000000"/>
                <w:sz w:val="20"/>
              </w:rPr>
              <w:t>ПК 2.3.4</w:t>
            </w:r>
            <w:r>
              <w:br/>
            </w:r>
            <w:r>
              <w:rPr>
                <w:rFonts w:ascii="Times New Roman"/>
                <w:b w:val="false"/>
                <w:i w:val="false"/>
                <w:color w:val="000000"/>
                <w:sz w:val="20"/>
              </w:rPr>
              <w:t>
</w:t>
            </w:r>
            <w:r>
              <w:rPr>
                <w:rFonts w:ascii="Times New Roman"/>
                <w:b w:val="false"/>
                <w:i w:val="false"/>
                <w:color w:val="000000"/>
                <w:sz w:val="20"/>
              </w:rPr>
              <w:t>ПК 2.3.5</w:t>
            </w:r>
            <w:r>
              <w:br/>
            </w:r>
            <w:r>
              <w:rPr>
                <w:rFonts w:ascii="Times New Roman"/>
                <w:b w:val="false"/>
                <w:i w:val="false"/>
                <w:color w:val="000000"/>
                <w:sz w:val="20"/>
              </w:rPr>
              <w:t>
</w:t>
            </w:r>
            <w:r>
              <w:rPr>
                <w:rFonts w:ascii="Times New Roman"/>
                <w:b w:val="false"/>
                <w:i w:val="false"/>
                <w:color w:val="000000"/>
                <w:sz w:val="20"/>
              </w:rPr>
              <w:t>ПК 2.3.6</w:t>
            </w:r>
            <w:r>
              <w:br/>
            </w:r>
            <w:r>
              <w:rPr>
                <w:rFonts w:ascii="Times New Roman"/>
                <w:b w:val="false"/>
                <w:i w:val="false"/>
                <w:color w:val="000000"/>
                <w:sz w:val="20"/>
              </w:rPr>
              <w:t>
</w:t>
            </w:r>
            <w:r>
              <w:rPr>
                <w:rFonts w:ascii="Times New Roman"/>
                <w:b w:val="false"/>
                <w:i w:val="false"/>
                <w:color w:val="000000"/>
                <w:sz w:val="20"/>
              </w:rPr>
              <w:t>ПК 2.3.7</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r>
              <w:br/>
            </w:r>
            <w:r>
              <w:rPr>
                <w:rFonts w:ascii="Times New Roman"/>
                <w:b w:val="false"/>
                <w:i w:val="false"/>
                <w:color w:val="000000"/>
                <w:sz w:val="20"/>
              </w:rPr>
              <w:t>
</w:t>
            </w:r>
            <w:r>
              <w:rPr>
                <w:rFonts w:ascii="Times New Roman"/>
                <w:b/>
                <w:i w:val="false"/>
                <w:color w:val="000000"/>
                <w:sz w:val="20"/>
              </w:rPr>
              <w:t>101204 2- Контролер по обслуживанию промышленных роботов*</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обслуживания промышленных роботов</w:t>
            </w:r>
            <w:r>
              <w:br/>
            </w:r>
            <w:r>
              <w:rPr>
                <w:rFonts w:ascii="Times New Roman"/>
                <w:b w:val="false"/>
                <w:i w:val="false"/>
                <w:color w:val="000000"/>
                <w:sz w:val="20"/>
              </w:rPr>
              <w:t>
</w:t>
            </w:r>
            <w:r>
              <w:rPr>
                <w:rFonts w:ascii="Times New Roman"/>
                <w:b w:val="false"/>
                <w:i w:val="false"/>
                <w:color w:val="000000"/>
                <w:sz w:val="20"/>
              </w:rPr>
              <w:t>Регулировка обрабатывающих с программным управлением для обработки деталей. Регулировка промышленных роботов с программным управлением и оборудования участков ГАЛ, применяемых в технологическом, электротехническом, подъемно транспортном и теплосиловом производствах.</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конструктивные особенности универсальных, специальных приспособлений и другой оснастки для сложных роботов с программным управлением;</w:t>
            </w:r>
            <w:r>
              <w:br/>
            </w:r>
            <w:r>
              <w:rPr>
                <w:rFonts w:ascii="Times New Roman"/>
                <w:b w:val="false"/>
                <w:i w:val="false"/>
                <w:color w:val="000000"/>
                <w:sz w:val="20"/>
              </w:rPr>
              <w:t>
</w:t>
            </w:r>
            <w:r>
              <w:rPr>
                <w:rFonts w:ascii="Times New Roman"/>
                <w:b w:val="false"/>
                <w:i w:val="false"/>
                <w:color w:val="000000"/>
                <w:sz w:val="20"/>
              </w:rPr>
              <w:t>- электрические схемы обслуживаемых роботов.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регулировать и контролировать программы для гибких автоматических линий;</w:t>
            </w:r>
            <w:r>
              <w:br/>
            </w:r>
            <w:r>
              <w:rPr>
                <w:rFonts w:ascii="Times New Roman"/>
                <w:b w:val="false"/>
                <w:i w:val="false"/>
                <w:color w:val="000000"/>
                <w:sz w:val="20"/>
              </w:rPr>
              <w:t>
</w:t>
            </w:r>
            <w:r>
              <w:rPr>
                <w:rFonts w:ascii="Times New Roman"/>
                <w:b w:val="false"/>
                <w:i w:val="false"/>
                <w:color w:val="000000"/>
                <w:sz w:val="20"/>
              </w:rPr>
              <w:t>- проводить диагностику общего состояния оборудования и установления основных причин отказов узлов и систем;</w:t>
            </w:r>
            <w:r>
              <w:br/>
            </w:r>
            <w:r>
              <w:rPr>
                <w:rFonts w:ascii="Times New Roman"/>
                <w:b w:val="false"/>
                <w:i w:val="false"/>
                <w:color w:val="000000"/>
                <w:sz w:val="20"/>
              </w:rPr>
              <w:t>
</w:t>
            </w:r>
            <w:r>
              <w:rPr>
                <w:rFonts w:ascii="Times New Roman"/>
                <w:b w:val="false"/>
                <w:i w:val="false"/>
                <w:color w:val="000000"/>
                <w:sz w:val="20"/>
              </w:rPr>
              <w:t>- приемы ремонта, сборки и монтажа узлов, механизмов и устройств всех систем оборудования.</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2.4.1</w:t>
            </w:r>
            <w:r>
              <w:br/>
            </w:r>
            <w:r>
              <w:rPr>
                <w:rFonts w:ascii="Times New Roman"/>
                <w:b w:val="false"/>
                <w:i w:val="false"/>
                <w:color w:val="000000"/>
                <w:sz w:val="20"/>
              </w:rPr>
              <w:t>
</w:t>
            </w:r>
            <w:r>
              <w:rPr>
                <w:rFonts w:ascii="Times New Roman"/>
                <w:b w:val="false"/>
                <w:i w:val="false"/>
                <w:color w:val="000000"/>
                <w:sz w:val="20"/>
              </w:rPr>
              <w:t>ПК 2.4.2</w:t>
            </w:r>
            <w:r>
              <w:br/>
            </w:r>
            <w:r>
              <w:rPr>
                <w:rFonts w:ascii="Times New Roman"/>
                <w:b w:val="false"/>
                <w:i w:val="false"/>
                <w:color w:val="000000"/>
                <w:sz w:val="20"/>
              </w:rPr>
              <w:t>
</w:t>
            </w:r>
            <w:r>
              <w:rPr>
                <w:rFonts w:ascii="Times New Roman"/>
                <w:b w:val="false"/>
                <w:i w:val="false"/>
                <w:color w:val="000000"/>
                <w:sz w:val="20"/>
              </w:rPr>
              <w:t>ПК 2.4.3</w:t>
            </w:r>
            <w:r>
              <w:br/>
            </w:r>
            <w:r>
              <w:rPr>
                <w:rFonts w:ascii="Times New Roman"/>
                <w:b w:val="false"/>
                <w:i w:val="false"/>
                <w:color w:val="000000"/>
                <w:sz w:val="20"/>
              </w:rPr>
              <w:t>
</w:t>
            </w:r>
            <w:r>
              <w:rPr>
                <w:rFonts w:ascii="Times New Roman"/>
                <w:b w:val="false"/>
                <w:i w:val="false"/>
                <w:color w:val="000000"/>
                <w:sz w:val="20"/>
              </w:rPr>
              <w:t>ПК 2.4.4</w:t>
            </w:r>
            <w:r>
              <w:br/>
            </w:r>
            <w:r>
              <w:rPr>
                <w:rFonts w:ascii="Times New Roman"/>
                <w:b w:val="false"/>
                <w:i w:val="false"/>
                <w:color w:val="000000"/>
                <w:sz w:val="20"/>
              </w:rPr>
              <w:t>
</w:t>
            </w:r>
            <w:r>
              <w:rPr>
                <w:rFonts w:ascii="Times New Roman"/>
                <w:b w:val="false"/>
                <w:i w:val="false"/>
                <w:color w:val="000000"/>
                <w:sz w:val="20"/>
              </w:rPr>
              <w:t>ПК 2.4.5</w:t>
            </w:r>
            <w:r>
              <w:br/>
            </w:r>
            <w:r>
              <w:rPr>
                <w:rFonts w:ascii="Times New Roman"/>
                <w:b w:val="false"/>
                <w:i w:val="false"/>
                <w:color w:val="000000"/>
                <w:sz w:val="20"/>
              </w:rPr>
              <w:t>
</w:t>
            </w:r>
            <w:r>
              <w:rPr>
                <w:rFonts w:ascii="Times New Roman"/>
                <w:b w:val="false"/>
                <w:i w:val="false"/>
                <w:color w:val="000000"/>
                <w:sz w:val="20"/>
              </w:rPr>
              <w:t>ПК 2.4.6</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по выбору организации образования</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15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1065"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для получения первичных профессиональных навыков(ознакомительная, учебная)</w:t>
            </w:r>
            <w:r>
              <w:br/>
            </w:r>
            <w:r>
              <w:rPr>
                <w:rFonts w:ascii="Times New Roman"/>
                <w:b w:val="false"/>
                <w:i w:val="false"/>
                <w:color w:val="000000"/>
                <w:sz w:val="20"/>
              </w:rPr>
              <w:t>
</w:t>
            </w:r>
            <w:r>
              <w:rPr>
                <w:rFonts w:ascii="Times New Roman"/>
                <w:b w:val="false"/>
                <w:i w:val="false"/>
                <w:color w:val="000000"/>
                <w:sz w:val="20"/>
              </w:rPr>
              <w:t>Структура организации предприятий. Должностные характеристики работников предприятия. Основные виды оборудования. Условия эксплуатации оборудования предприятий. Выполнение простых технологических операций.</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ориентироваться в структуре организации предприятия;</w:t>
            </w:r>
            <w:r>
              <w:br/>
            </w:r>
            <w:r>
              <w:rPr>
                <w:rFonts w:ascii="Times New Roman"/>
                <w:b w:val="false"/>
                <w:i w:val="false"/>
                <w:color w:val="000000"/>
                <w:sz w:val="20"/>
              </w:rPr>
              <w:t>
</w:t>
            </w:r>
            <w:r>
              <w:rPr>
                <w:rFonts w:ascii="Times New Roman"/>
                <w:b w:val="false"/>
                <w:i w:val="false"/>
                <w:color w:val="000000"/>
                <w:sz w:val="20"/>
              </w:rPr>
              <w:t>- определять типы и виды объектов гибких автоматических линий;</w:t>
            </w:r>
            <w:r>
              <w:br/>
            </w:r>
            <w:r>
              <w:rPr>
                <w:rFonts w:ascii="Times New Roman"/>
                <w:b w:val="false"/>
                <w:i w:val="false"/>
                <w:color w:val="000000"/>
                <w:sz w:val="20"/>
              </w:rPr>
              <w:t>
</w:t>
            </w:r>
            <w:r>
              <w:rPr>
                <w:rFonts w:ascii="Times New Roman"/>
                <w:b w:val="false"/>
                <w:i w:val="false"/>
                <w:color w:val="000000"/>
                <w:sz w:val="20"/>
              </w:rPr>
              <w:t>- определять условия эксплуатации оборудования;</w:t>
            </w:r>
            <w:r>
              <w:br/>
            </w:r>
            <w:r>
              <w:rPr>
                <w:rFonts w:ascii="Times New Roman"/>
                <w:b w:val="false"/>
                <w:i w:val="false"/>
                <w:color w:val="000000"/>
                <w:sz w:val="20"/>
              </w:rPr>
              <w:t>
</w:t>
            </w:r>
            <w:r>
              <w:rPr>
                <w:rFonts w:ascii="Times New Roman"/>
                <w:b w:val="false"/>
                <w:i w:val="false"/>
                <w:color w:val="000000"/>
                <w:sz w:val="20"/>
              </w:rPr>
              <w:t>- выполнение простых технологических операций на рабочем месте;</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определение структуры организации предприятия гибких автоматических линий;</w:t>
            </w:r>
            <w:r>
              <w:br/>
            </w:r>
            <w:r>
              <w:rPr>
                <w:rFonts w:ascii="Times New Roman"/>
                <w:b w:val="false"/>
                <w:i w:val="false"/>
                <w:color w:val="000000"/>
                <w:sz w:val="20"/>
              </w:rPr>
              <w:t>
</w:t>
            </w:r>
            <w:r>
              <w:rPr>
                <w:rFonts w:ascii="Times New Roman"/>
                <w:b w:val="false"/>
                <w:i w:val="false"/>
                <w:color w:val="000000"/>
                <w:sz w:val="20"/>
              </w:rPr>
              <w:t>- определение видов и типов объектов гибких автоматических линий;</w:t>
            </w:r>
            <w:r>
              <w:br/>
            </w:r>
            <w:r>
              <w:rPr>
                <w:rFonts w:ascii="Times New Roman"/>
                <w:b w:val="false"/>
                <w:i w:val="false"/>
                <w:color w:val="000000"/>
                <w:sz w:val="20"/>
              </w:rPr>
              <w:t>
</w:t>
            </w:r>
            <w:r>
              <w:rPr>
                <w:rFonts w:ascii="Times New Roman"/>
                <w:b w:val="false"/>
                <w:i w:val="false"/>
                <w:color w:val="000000"/>
                <w:sz w:val="20"/>
              </w:rPr>
              <w:t>- определение условий эксплуатации оборудования предприятий;</w:t>
            </w:r>
            <w:r>
              <w:br/>
            </w:r>
            <w:r>
              <w:rPr>
                <w:rFonts w:ascii="Times New Roman"/>
                <w:b w:val="false"/>
                <w:i w:val="false"/>
                <w:color w:val="000000"/>
                <w:sz w:val="20"/>
              </w:rPr>
              <w:t>
</w:t>
            </w:r>
            <w:r>
              <w:rPr>
                <w:rFonts w:ascii="Times New Roman"/>
                <w:b w:val="false"/>
                <w:i w:val="false"/>
                <w:color w:val="000000"/>
                <w:sz w:val="20"/>
              </w:rPr>
              <w:t>- выполнение простых технологических операций на рабочем месте.</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ПК 2.1.4</w:t>
            </w:r>
          </w:p>
        </w:tc>
      </w:tr>
      <w:tr>
        <w:trPr>
          <w:trHeight w:val="15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профилю специальности (производственная)</w:t>
            </w:r>
            <w:r>
              <w:br/>
            </w:r>
            <w:r>
              <w:rPr>
                <w:rFonts w:ascii="Times New Roman"/>
                <w:b w:val="false"/>
                <w:i w:val="false"/>
                <w:color w:val="000000"/>
                <w:sz w:val="20"/>
              </w:rPr>
              <w:t>
</w:t>
            </w:r>
            <w:r>
              <w:rPr>
                <w:rFonts w:ascii="Times New Roman"/>
                <w:b w:val="false"/>
                <w:i w:val="false"/>
                <w:color w:val="000000"/>
                <w:sz w:val="20"/>
              </w:rPr>
              <w:t>Наладка механических и электромеханических устройств, станков с программным управлением для обработки сложных деталей с применением различного режущего инструмента. Наладка отдельных узлов промышленных манипуляторов (роботов) с программным управлением. Контроль и регулирование с пульта управления промышленными роботами и манипуляторами. Проводить диагностику общего состояния оборудования и установления основных причин отказов узлов и систем</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выявлять причины возникновения неисправностей станков с программным управлением и способы их предупреждения;</w:t>
            </w:r>
            <w:r>
              <w:br/>
            </w:r>
            <w:r>
              <w:rPr>
                <w:rFonts w:ascii="Times New Roman"/>
                <w:b w:val="false"/>
                <w:i w:val="false"/>
                <w:color w:val="000000"/>
                <w:sz w:val="20"/>
              </w:rPr>
              <w:t>
</w:t>
            </w:r>
            <w:r>
              <w:rPr>
                <w:rFonts w:ascii="Times New Roman"/>
                <w:b w:val="false"/>
                <w:i w:val="false"/>
                <w:color w:val="000000"/>
                <w:sz w:val="20"/>
              </w:rPr>
              <w:t>- применять наиболее распространенные приспособления, режущие, контрольно-измерительные инструменты;</w:t>
            </w:r>
            <w:r>
              <w:br/>
            </w:r>
            <w:r>
              <w:rPr>
                <w:rFonts w:ascii="Times New Roman"/>
                <w:b w:val="false"/>
                <w:i w:val="false"/>
                <w:color w:val="000000"/>
                <w:sz w:val="20"/>
              </w:rPr>
              <w:t>
</w:t>
            </w:r>
            <w:r>
              <w:rPr>
                <w:rFonts w:ascii="Times New Roman"/>
                <w:b w:val="false"/>
                <w:i w:val="false"/>
                <w:color w:val="000000"/>
                <w:sz w:val="20"/>
              </w:rPr>
              <w:t>- подбирать и устанавливать инструментальные блоки с заменой и юстировкой;</w:t>
            </w:r>
            <w:r>
              <w:br/>
            </w:r>
            <w:r>
              <w:rPr>
                <w:rFonts w:ascii="Times New Roman"/>
                <w:b w:val="false"/>
                <w:i w:val="false"/>
                <w:color w:val="000000"/>
                <w:sz w:val="20"/>
              </w:rPr>
              <w:t>
</w:t>
            </w:r>
            <w:r>
              <w:rPr>
                <w:rFonts w:ascii="Times New Roman"/>
                <w:b w:val="false"/>
                <w:i w:val="false"/>
                <w:color w:val="000000"/>
                <w:sz w:val="20"/>
              </w:rPr>
              <w:t>- устранять мелкие неполадки в работе станков с программным управлением, промышленных роботах, приспособлений;</w:t>
            </w:r>
            <w:r>
              <w:br/>
            </w:r>
            <w:r>
              <w:rPr>
                <w:rFonts w:ascii="Times New Roman"/>
                <w:b w:val="false"/>
                <w:i w:val="false"/>
                <w:color w:val="000000"/>
                <w:sz w:val="20"/>
              </w:rPr>
              <w:t>
</w:t>
            </w:r>
            <w:r>
              <w:rPr>
                <w:rFonts w:ascii="Times New Roman"/>
                <w:b w:val="false"/>
                <w:i w:val="false"/>
                <w:color w:val="000000"/>
                <w:sz w:val="20"/>
              </w:rPr>
              <w:t>- выполнять подналадку отдельных простых и средней сложности узлов и блоков в процессе работы.</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работы с различными видами манипуляторов с программным управлением;</w:t>
            </w:r>
            <w:r>
              <w:br/>
            </w:r>
            <w:r>
              <w:rPr>
                <w:rFonts w:ascii="Times New Roman"/>
                <w:b w:val="false"/>
                <w:i w:val="false"/>
                <w:color w:val="000000"/>
                <w:sz w:val="20"/>
              </w:rPr>
              <w:t>
</w:t>
            </w:r>
            <w:r>
              <w:rPr>
                <w:rFonts w:ascii="Times New Roman"/>
                <w:b w:val="false"/>
                <w:i w:val="false"/>
                <w:color w:val="000000"/>
                <w:sz w:val="20"/>
              </w:rPr>
              <w:t>- определение видов и типов объектов гибких автоматических линий;</w:t>
            </w:r>
            <w:r>
              <w:br/>
            </w:r>
            <w:r>
              <w:rPr>
                <w:rFonts w:ascii="Times New Roman"/>
                <w:b w:val="false"/>
                <w:i w:val="false"/>
                <w:color w:val="000000"/>
                <w:sz w:val="20"/>
              </w:rPr>
              <w:t>
</w:t>
            </w:r>
            <w:r>
              <w:rPr>
                <w:rFonts w:ascii="Times New Roman"/>
                <w:b w:val="false"/>
                <w:i w:val="false"/>
                <w:color w:val="000000"/>
                <w:sz w:val="20"/>
              </w:rPr>
              <w:t>- определение условий эксплуатации оборудования предприятий;</w:t>
            </w:r>
            <w:r>
              <w:br/>
            </w:r>
            <w:r>
              <w:rPr>
                <w:rFonts w:ascii="Times New Roman"/>
                <w:b w:val="false"/>
                <w:i w:val="false"/>
                <w:color w:val="000000"/>
                <w:sz w:val="20"/>
              </w:rPr>
              <w:t>
</w:t>
            </w:r>
            <w:r>
              <w:rPr>
                <w:rFonts w:ascii="Times New Roman"/>
                <w:b w:val="false"/>
                <w:i w:val="false"/>
                <w:color w:val="000000"/>
                <w:sz w:val="20"/>
              </w:rPr>
              <w:t>- выполнение простых технологических операций на рабочем месте;</w:t>
            </w:r>
            <w:r>
              <w:br/>
            </w:r>
            <w:r>
              <w:rPr>
                <w:rFonts w:ascii="Times New Roman"/>
                <w:b w:val="false"/>
                <w:i w:val="false"/>
                <w:color w:val="000000"/>
                <w:sz w:val="20"/>
              </w:rPr>
              <w:t>
</w:t>
            </w:r>
            <w:r>
              <w:rPr>
                <w:rFonts w:ascii="Times New Roman"/>
                <w:b w:val="false"/>
                <w:i w:val="false"/>
                <w:color w:val="000000"/>
                <w:sz w:val="20"/>
              </w:rPr>
              <w:t>- соблюдение допусков и посадок;</w:t>
            </w:r>
            <w:r>
              <w:br/>
            </w:r>
            <w:r>
              <w:rPr>
                <w:rFonts w:ascii="Times New Roman"/>
                <w:b w:val="false"/>
                <w:i w:val="false"/>
                <w:color w:val="000000"/>
                <w:sz w:val="20"/>
              </w:rPr>
              <w:t>
</w:t>
            </w:r>
            <w:r>
              <w:rPr>
                <w:rFonts w:ascii="Times New Roman"/>
                <w:b w:val="false"/>
                <w:i w:val="false"/>
                <w:color w:val="000000"/>
                <w:sz w:val="20"/>
              </w:rPr>
              <w:t>- наблюдения за показаниями цифровых табло и сигнальных ламп.</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2.1.4</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2.2.6</w:t>
            </w:r>
            <w:r>
              <w:br/>
            </w:r>
            <w:r>
              <w:rPr>
                <w:rFonts w:ascii="Times New Roman"/>
                <w:b w:val="false"/>
                <w:i w:val="false"/>
                <w:color w:val="000000"/>
                <w:sz w:val="20"/>
              </w:rPr>
              <w:t>
</w:t>
            </w:r>
            <w:r>
              <w:rPr>
                <w:rFonts w:ascii="Times New Roman"/>
                <w:b w:val="false"/>
                <w:i w:val="false"/>
                <w:color w:val="000000"/>
                <w:sz w:val="20"/>
              </w:rPr>
              <w:t>ПК 2.3.3</w:t>
            </w:r>
            <w:r>
              <w:br/>
            </w:r>
            <w:r>
              <w:rPr>
                <w:rFonts w:ascii="Times New Roman"/>
                <w:b w:val="false"/>
                <w:i w:val="false"/>
                <w:color w:val="000000"/>
                <w:sz w:val="20"/>
              </w:rPr>
              <w:t>
</w:t>
            </w:r>
            <w:r>
              <w:rPr>
                <w:rFonts w:ascii="Times New Roman"/>
                <w:b w:val="false"/>
                <w:i w:val="false"/>
                <w:color w:val="000000"/>
                <w:sz w:val="20"/>
              </w:rPr>
              <w:t>ПК 2.3.4</w:t>
            </w:r>
            <w:r>
              <w:br/>
            </w:r>
            <w:r>
              <w:rPr>
                <w:rFonts w:ascii="Times New Roman"/>
                <w:b w:val="false"/>
                <w:i w:val="false"/>
                <w:color w:val="000000"/>
                <w:sz w:val="20"/>
              </w:rPr>
              <w:t>
</w:t>
            </w:r>
            <w:r>
              <w:rPr>
                <w:rFonts w:ascii="Times New Roman"/>
                <w:b w:val="false"/>
                <w:i w:val="false"/>
                <w:color w:val="000000"/>
                <w:sz w:val="20"/>
              </w:rPr>
              <w:t>ПК 2.4.4</w:t>
            </w:r>
            <w:r>
              <w:br/>
            </w:r>
            <w:r>
              <w:rPr>
                <w:rFonts w:ascii="Times New Roman"/>
                <w:b w:val="false"/>
                <w:i w:val="false"/>
                <w:color w:val="000000"/>
                <w:sz w:val="20"/>
              </w:rPr>
              <w:t>
</w:t>
            </w:r>
            <w:r>
              <w:rPr>
                <w:rFonts w:ascii="Times New Roman"/>
                <w:b w:val="false"/>
                <w:i w:val="false"/>
                <w:color w:val="000000"/>
                <w:sz w:val="20"/>
              </w:rPr>
              <w:t>ПК 2.4.5</w:t>
            </w:r>
          </w:p>
        </w:tc>
      </w:tr>
      <w:tr>
        <w:trPr>
          <w:trHeight w:val="15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w:t>
            </w:r>
            <w:r>
              <w:br/>
            </w:r>
            <w:r>
              <w:rPr>
                <w:rFonts w:ascii="Times New Roman"/>
                <w:b w:val="false"/>
                <w:i w:val="false"/>
                <w:color w:val="000000"/>
                <w:sz w:val="20"/>
              </w:rPr>
              <w:t>
</w:t>
            </w:r>
            <w:r>
              <w:rPr>
                <w:rFonts w:ascii="Times New Roman"/>
                <w:b w:val="false"/>
                <w:i w:val="false"/>
                <w:color w:val="000000"/>
                <w:sz w:val="20"/>
              </w:rPr>
              <w:t>Изучение технологических процессов. Выполнение работ по обслуживанию автоматических и полуавтоматических станков и установок; эксплуатации механизмов и систем гидравлического манипулятора; отдельных устройств, узлов и блоков промышленных роботов в качестве дублера по профессии, соответствующей выбранной квалификации; изучение должностных инструкций; обобщение материала и оформление отчета по практике.</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определять место и характер повреждения;</w:t>
            </w:r>
            <w:r>
              <w:br/>
            </w:r>
            <w:r>
              <w:rPr>
                <w:rFonts w:ascii="Times New Roman"/>
                <w:b w:val="false"/>
                <w:i w:val="false"/>
                <w:color w:val="000000"/>
                <w:sz w:val="20"/>
              </w:rPr>
              <w:t>
</w:t>
            </w:r>
            <w:r>
              <w:rPr>
                <w:rFonts w:ascii="Times New Roman"/>
                <w:b w:val="false"/>
                <w:i w:val="false"/>
                <w:color w:val="000000"/>
                <w:sz w:val="20"/>
              </w:rPr>
              <w:t>- устранять мелкие повреждения и неисправности;</w:t>
            </w:r>
            <w:r>
              <w:br/>
            </w:r>
            <w:r>
              <w:rPr>
                <w:rFonts w:ascii="Times New Roman"/>
                <w:b w:val="false"/>
                <w:i w:val="false"/>
                <w:color w:val="000000"/>
                <w:sz w:val="20"/>
              </w:rPr>
              <w:t>
</w:t>
            </w:r>
            <w:r>
              <w:rPr>
                <w:rFonts w:ascii="Times New Roman"/>
                <w:b w:val="false"/>
                <w:i w:val="false"/>
                <w:color w:val="000000"/>
                <w:sz w:val="20"/>
              </w:rPr>
              <w:t>- проводить необходимые проверки оборудования;</w:t>
            </w:r>
            <w:r>
              <w:br/>
            </w:r>
            <w:r>
              <w:rPr>
                <w:rFonts w:ascii="Times New Roman"/>
                <w:b w:val="false"/>
                <w:i w:val="false"/>
                <w:color w:val="000000"/>
                <w:sz w:val="20"/>
              </w:rPr>
              <w:t>
</w:t>
            </w:r>
            <w:r>
              <w:rPr>
                <w:rFonts w:ascii="Times New Roman"/>
                <w:b w:val="false"/>
                <w:i w:val="false"/>
                <w:color w:val="000000"/>
                <w:sz w:val="20"/>
              </w:rPr>
              <w:t>- пользоваться технической документацией;</w:t>
            </w:r>
            <w:r>
              <w:br/>
            </w:r>
            <w:r>
              <w:rPr>
                <w:rFonts w:ascii="Times New Roman"/>
                <w:b w:val="false"/>
                <w:i w:val="false"/>
                <w:color w:val="000000"/>
                <w:sz w:val="20"/>
              </w:rPr>
              <w:t>
</w:t>
            </w:r>
            <w:r>
              <w:rPr>
                <w:rFonts w:ascii="Times New Roman"/>
                <w:b w:val="false"/>
                <w:i w:val="false"/>
                <w:color w:val="000000"/>
                <w:sz w:val="20"/>
              </w:rPr>
              <w:t>- контролировать работу промышленных роботов и манипуляторов.</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работы с различными видами манипуляторов с программным управлением;</w:t>
            </w:r>
            <w:r>
              <w:br/>
            </w:r>
            <w:r>
              <w:rPr>
                <w:rFonts w:ascii="Times New Roman"/>
                <w:b w:val="false"/>
                <w:i w:val="false"/>
                <w:color w:val="000000"/>
                <w:sz w:val="20"/>
              </w:rPr>
              <w:t>
</w:t>
            </w:r>
            <w:r>
              <w:rPr>
                <w:rFonts w:ascii="Times New Roman"/>
                <w:b w:val="false"/>
                <w:i w:val="false"/>
                <w:color w:val="000000"/>
                <w:sz w:val="20"/>
              </w:rPr>
              <w:t>- определение видов и типов объектов гибких автоматических линий;</w:t>
            </w:r>
            <w:r>
              <w:br/>
            </w:r>
            <w:r>
              <w:rPr>
                <w:rFonts w:ascii="Times New Roman"/>
                <w:b w:val="false"/>
                <w:i w:val="false"/>
                <w:color w:val="000000"/>
                <w:sz w:val="20"/>
              </w:rPr>
              <w:t>
</w:t>
            </w:r>
            <w:r>
              <w:rPr>
                <w:rFonts w:ascii="Times New Roman"/>
                <w:b w:val="false"/>
                <w:i w:val="false"/>
                <w:color w:val="000000"/>
                <w:sz w:val="20"/>
              </w:rPr>
              <w:t>- определение условий эксплуатации оборудования предприятий;</w:t>
            </w:r>
            <w:r>
              <w:br/>
            </w:r>
            <w:r>
              <w:rPr>
                <w:rFonts w:ascii="Times New Roman"/>
                <w:b w:val="false"/>
                <w:i w:val="false"/>
                <w:color w:val="000000"/>
                <w:sz w:val="20"/>
              </w:rPr>
              <w:t>
</w:t>
            </w:r>
            <w:r>
              <w:rPr>
                <w:rFonts w:ascii="Times New Roman"/>
                <w:b w:val="false"/>
                <w:i w:val="false"/>
                <w:color w:val="000000"/>
                <w:sz w:val="20"/>
              </w:rPr>
              <w:t>- выполнение простых технологических операций на рабочем месте;</w:t>
            </w:r>
            <w:r>
              <w:br/>
            </w:r>
            <w:r>
              <w:rPr>
                <w:rFonts w:ascii="Times New Roman"/>
                <w:b w:val="false"/>
                <w:i w:val="false"/>
                <w:color w:val="000000"/>
                <w:sz w:val="20"/>
              </w:rPr>
              <w:t>
</w:t>
            </w:r>
            <w:r>
              <w:rPr>
                <w:rFonts w:ascii="Times New Roman"/>
                <w:b w:val="false"/>
                <w:i w:val="false"/>
                <w:color w:val="000000"/>
                <w:sz w:val="20"/>
              </w:rPr>
              <w:t>- проверки и профилактических осмотров промышленных роботов</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2.2.7</w:t>
            </w:r>
            <w:r>
              <w:br/>
            </w:r>
            <w:r>
              <w:rPr>
                <w:rFonts w:ascii="Times New Roman"/>
                <w:b w:val="false"/>
                <w:i w:val="false"/>
                <w:color w:val="000000"/>
                <w:sz w:val="20"/>
              </w:rPr>
              <w:t>
</w:t>
            </w: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2.3.5</w:t>
            </w:r>
            <w:r>
              <w:br/>
            </w:r>
            <w:r>
              <w:rPr>
                <w:rFonts w:ascii="Times New Roman"/>
                <w:b w:val="false"/>
                <w:i w:val="false"/>
                <w:color w:val="000000"/>
                <w:sz w:val="20"/>
              </w:rPr>
              <w:t>
</w:t>
            </w:r>
            <w:r>
              <w:rPr>
                <w:rFonts w:ascii="Times New Roman"/>
                <w:b w:val="false"/>
                <w:i w:val="false"/>
                <w:color w:val="000000"/>
                <w:sz w:val="20"/>
              </w:rPr>
              <w:t>ПК 2.4.1</w:t>
            </w:r>
            <w:r>
              <w:br/>
            </w:r>
            <w:r>
              <w:rPr>
                <w:rFonts w:ascii="Times New Roman"/>
                <w:b w:val="false"/>
                <w:i w:val="false"/>
                <w:color w:val="000000"/>
                <w:sz w:val="20"/>
              </w:rPr>
              <w:t>
</w:t>
            </w:r>
            <w:r>
              <w:rPr>
                <w:rFonts w:ascii="Times New Roman"/>
                <w:b w:val="false"/>
                <w:i w:val="false"/>
                <w:color w:val="000000"/>
                <w:sz w:val="20"/>
              </w:rPr>
              <w:t>ПК 2.4.2</w:t>
            </w:r>
            <w:r>
              <w:br/>
            </w:r>
            <w:r>
              <w:rPr>
                <w:rFonts w:ascii="Times New Roman"/>
                <w:b w:val="false"/>
                <w:i w:val="false"/>
                <w:color w:val="000000"/>
                <w:sz w:val="20"/>
              </w:rPr>
              <w:t>
</w:t>
            </w:r>
            <w:r>
              <w:rPr>
                <w:rFonts w:ascii="Times New Roman"/>
                <w:b w:val="false"/>
                <w:i w:val="false"/>
                <w:color w:val="000000"/>
                <w:sz w:val="20"/>
              </w:rPr>
              <w:t>ПК 2.4.3</w:t>
            </w:r>
            <w:r>
              <w:br/>
            </w:r>
            <w:r>
              <w:rPr>
                <w:rFonts w:ascii="Times New Roman"/>
                <w:b w:val="false"/>
                <w:i w:val="false"/>
                <w:color w:val="000000"/>
                <w:sz w:val="20"/>
              </w:rPr>
              <w:t>
</w:t>
            </w:r>
            <w:r>
              <w:rPr>
                <w:rFonts w:ascii="Times New Roman"/>
                <w:b w:val="false"/>
                <w:i w:val="false"/>
                <w:color w:val="000000"/>
                <w:sz w:val="20"/>
              </w:rPr>
              <w:t>ПК 2.4.4</w:t>
            </w:r>
            <w:r>
              <w:br/>
            </w:r>
            <w:r>
              <w:rPr>
                <w:rFonts w:ascii="Times New Roman"/>
                <w:b w:val="false"/>
                <w:i w:val="false"/>
                <w:color w:val="000000"/>
                <w:sz w:val="20"/>
              </w:rPr>
              <w:t>
</w:t>
            </w:r>
            <w:r>
              <w:rPr>
                <w:rFonts w:ascii="Times New Roman"/>
                <w:b w:val="false"/>
                <w:i w:val="false"/>
                <w:color w:val="000000"/>
                <w:sz w:val="20"/>
              </w:rPr>
              <w:t>ПК 2.4.6</w:t>
            </w:r>
          </w:p>
        </w:tc>
      </w:tr>
      <w:tr>
        <w:trPr>
          <w:trHeight w:val="510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r>
              <w:br/>
            </w:r>
            <w:r>
              <w:rPr>
                <w:rFonts w:ascii="Times New Roman"/>
                <w:b w:val="false"/>
                <w:i w:val="false"/>
                <w:color w:val="000000"/>
                <w:sz w:val="20"/>
              </w:rPr>
              <w:t>
</w:t>
            </w:r>
            <w:r>
              <w:rPr>
                <w:rFonts w:ascii="Times New Roman"/>
                <w:b w:val="false"/>
                <w:i w:val="false"/>
                <w:color w:val="000000"/>
                <w:sz w:val="20"/>
              </w:rPr>
              <w:t>Обобщение и совершенствование знаний и практических навыков, полученных в процессе обучения. Ознакомление с передовой технологией и экономикой производства. Сбор информации и материалов для выполнения дипломного проекта, стажировка на рабочих местах</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определять место и характер повреждения;</w:t>
            </w:r>
            <w:r>
              <w:br/>
            </w:r>
            <w:r>
              <w:rPr>
                <w:rFonts w:ascii="Times New Roman"/>
                <w:b w:val="false"/>
                <w:i w:val="false"/>
                <w:color w:val="000000"/>
                <w:sz w:val="20"/>
              </w:rPr>
              <w:t>
</w:t>
            </w:r>
            <w:r>
              <w:rPr>
                <w:rFonts w:ascii="Times New Roman"/>
                <w:b w:val="false"/>
                <w:i w:val="false"/>
                <w:color w:val="000000"/>
                <w:sz w:val="20"/>
              </w:rPr>
              <w:t>- устранять мелкие повреждения и неисправности;</w:t>
            </w:r>
            <w:r>
              <w:br/>
            </w:r>
            <w:r>
              <w:rPr>
                <w:rFonts w:ascii="Times New Roman"/>
                <w:b w:val="false"/>
                <w:i w:val="false"/>
                <w:color w:val="000000"/>
                <w:sz w:val="20"/>
              </w:rPr>
              <w:t>
</w:t>
            </w:r>
            <w:r>
              <w:rPr>
                <w:rFonts w:ascii="Times New Roman"/>
                <w:b w:val="false"/>
                <w:i w:val="false"/>
                <w:color w:val="000000"/>
                <w:sz w:val="20"/>
              </w:rPr>
              <w:t>- проводить необходимые проверки оборудования;</w:t>
            </w:r>
            <w:r>
              <w:br/>
            </w:r>
            <w:r>
              <w:rPr>
                <w:rFonts w:ascii="Times New Roman"/>
                <w:b w:val="false"/>
                <w:i w:val="false"/>
                <w:color w:val="000000"/>
                <w:sz w:val="20"/>
              </w:rPr>
              <w:t>
</w:t>
            </w:r>
            <w:r>
              <w:rPr>
                <w:rFonts w:ascii="Times New Roman"/>
                <w:b w:val="false"/>
                <w:i w:val="false"/>
                <w:color w:val="000000"/>
                <w:sz w:val="20"/>
              </w:rPr>
              <w:t>- пользоваться технической документацией;</w:t>
            </w:r>
            <w:r>
              <w:br/>
            </w:r>
            <w:r>
              <w:rPr>
                <w:rFonts w:ascii="Times New Roman"/>
                <w:b w:val="false"/>
                <w:i w:val="false"/>
                <w:color w:val="000000"/>
                <w:sz w:val="20"/>
              </w:rPr>
              <w:t>
</w:t>
            </w:r>
            <w:r>
              <w:rPr>
                <w:rFonts w:ascii="Times New Roman"/>
                <w:b w:val="false"/>
                <w:i w:val="false"/>
                <w:color w:val="000000"/>
                <w:sz w:val="20"/>
              </w:rPr>
              <w:t>- контролировать работу промышленных роботов и манипуляторов.</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работы с различными видами манипуляторов с программным управлением;</w:t>
            </w:r>
            <w:r>
              <w:br/>
            </w:r>
            <w:r>
              <w:rPr>
                <w:rFonts w:ascii="Times New Roman"/>
                <w:b w:val="false"/>
                <w:i w:val="false"/>
                <w:color w:val="000000"/>
                <w:sz w:val="20"/>
              </w:rPr>
              <w:t>
</w:t>
            </w:r>
            <w:r>
              <w:rPr>
                <w:rFonts w:ascii="Times New Roman"/>
                <w:b w:val="false"/>
                <w:i w:val="false"/>
                <w:color w:val="000000"/>
                <w:sz w:val="20"/>
              </w:rPr>
              <w:t>- определение видов и типов объектов гибких автоматических линий;</w:t>
            </w:r>
            <w:r>
              <w:br/>
            </w:r>
            <w:r>
              <w:rPr>
                <w:rFonts w:ascii="Times New Roman"/>
                <w:b w:val="false"/>
                <w:i w:val="false"/>
                <w:color w:val="000000"/>
                <w:sz w:val="20"/>
              </w:rPr>
              <w:t>
</w:t>
            </w:r>
            <w:r>
              <w:rPr>
                <w:rFonts w:ascii="Times New Roman"/>
                <w:b w:val="false"/>
                <w:i w:val="false"/>
                <w:color w:val="000000"/>
                <w:sz w:val="20"/>
              </w:rPr>
              <w:t>- определение условий эксплуатации оборудования предприятий;</w:t>
            </w:r>
            <w:r>
              <w:br/>
            </w:r>
            <w:r>
              <w:rPr>
                <w:rFonts w:ascii="Times New Roman"/>
                <w:b w:val="false"/>
                <w:i w:val="false"/>
                <w:color w:val="000000"/>
                <w:sz w:val="20"/>
              </w:rPr>
              <w:t>
</w:t>
            </w:r>
            <w:r>
              <w:rPr>
                <w:rFonts w:ascii="Times New Roman"/>
                <w:b w:val="false"/>
                <w:i w:val="false"/>
                <w:color w:val="000000"/>
                <w:sz w:val="20"/>
              </w:rPr>
              <w:t>- выполнение простых технологических операций на рабочем месте.</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2.1.4</w:t>
            </w:r>
            <w:r>
              <w:br/>
            </w:r>
            <w:r>
              <w:rPr>
                <w:rFonts w:ascii="Times New Roman"/>
                <w:b w:val="false"/>
                <w:i w:val="false"/>
                <w:color w:val="000000"/>
                <w:sz w:val="20"/>
              </w:rPr>
              <w:t>
</w:t>
            </w: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ПК 2.1.6</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2.2.3</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2.2.6</w:t>
            </w:r>
            <w:r>
              <w:br/>
            </w:r>
            <w:r>
              <w:rPr>
                <w:rFonts w:ascii="Times New Roman"/>
                <w:b w:val="false"/>
                <w:i w:val="false"/>
                <w:color w:val="000000"/>
                <w:sz w:val="20"/>
              </w:rPr>
              <w:t>
</w:t>
            </w:r>
            <w:r>
              <w:rPr>
                <w:rFonts w:ascii="Times New Roman"/>
                <w:b w:val="false"/>
                <w:i w:val="false"/>
                <w:color w:val="000000"/>
                <w:sz w:val="20"/>
              </w:rPr>
              <w:t>ПК 2.2.7</w:t>
            </w:r>
            <w:r>
              <w:br/>
            </w:r>
            <w:r>
              <w:rPr>
                <w:rFonts w:ascii="Times New Roman"/>
                <w:b w:val="false"/>
                <w:i w:val="false"/>
                <w:color w:val="000000"/>
                <w:sz w:val="20"/>
              </w:rPr>
              <w:t>
</w:t>
            </w: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2.3.2</w:t>
            </w:r>
            <w:r>
              <w:br/>
            </w:r>
            <w:r>
              <w:rPr>
                <w:rFonts w:ascii="Times New Roman"/>
                <w:b w:val="false"/>
                <w:i w:val="false"/>
                <w:color w:val="000000"/>
                <w:sz w:val="20"/>
              </w:rPr>
              <w:t>
</w:t>
            </w:r>
            <w:r>
              <w:rPr>
                <w:rFonts w:ascii="Times New Roman"/>
                <w:b w:val="false"/>
                <w:i w:val="false"/>
                <w:color w:val="000000"/>
                <w:sz w:val="20"/>
              </w:rPr>
              <w:t>ПК 2.3.3</w:t>
            </w:r>
            <w:r>
              <w:br/>
            </w:r>
            <w:r>
              <w:rPr>
                <w:rFonts w:ascii="Times New Roman"/>
                <w:b w:val="false"/>
                <w:i w:val="false"/>
                <w:color w:val="000000"/>
                <w:sz w:val="20"/>
              </w:rPr>
              <w:t>
</w:t>
            </w:r>
            <w:r>
              <w:rPr>
                <w:rFonts w:ascii="Times New Roman"/>
                <w:b w:val="false"/>
                <w:i w:val="false"/>
                <w:color w:val="000000"/>
                <w:sz w:val="20"/>
              </w:rPr>
              <w:t>ПК 2.3.4</w:t>
            </w:r>
            <w:r>
              <w:br/>
            </w:r>
            <w:r>
              <w:rPr>
                <w:rFonts w:ascii="Times New Roman"/>
                <w:b w:val="false"/>
                <w:i w:val="false"/>
                <w:color w:val="000000"/>
                <w:sz w:val="20"/>
              </w:rPr>
              <w:t>
</w:t>
            </w:r>
            <w:r>
              <w:rPr>
                <w:rFonts w:ascii="Times New Roman"/>
                <w:b w:val="false"/>
                <w:i w:val="false"/>
                <w:color w:val="000000"/>
                <w:sz w:val="20"/>
              </w:rPr>
              <w:t>ПК 2.3.5</w:t>
            </w:r>
            <w:r>
              <w:br/>
            </w:r>
            <w:r>
              <w:rPr>
                <w:rFonts w:ascii="Times New Roman"/>
                <w:b w:val="false"/>
                <w:i w:val="false"/>
                <w:color w:val="000000"/>
                <w:sz w:val="20"/>
              </w:rPr>
              <w:t>
</w:t>
            </w:r>
            <w:r>
              <w:rPr>
                <w:rFonts w:ascii="Times New Roman"/>
                <w:b w:val="false"/>
                <w:i w:val="false"/>
                <w:color w:val="000000"/>
                <w:sz w:val="20"/>
              </w:rPr>
              <w:t>ПК 2.3.6</w:t>
            </w:r>
            <w:r>
              <w:br/>
            </w:r>
            <w:r>
              <w:rPr>
                <w:rFonts w:ascii="Times New Roman"/>
                <w:b w:val="false"/>
                <w:i w:val="false"/>
                <w:color w:val="000000"/>
                <w:sz w:val="20"/>
              </w:rPr>
              <w:t>
</w:t>
            </w:r>
            <w:r>
              <w:rPr>
                <w:rFonts w:ascii="Times New Roman"/>
                <w:b w:val="false"/>
                <w:i w:val="false"/>
                <w:color w:val="000000"/>
                <w:sz w:val="20"/>
              </w:rPr>
              <w:t>ПК 2.3.7</w:t>
            </w:r>
            <w:r>
              <w:br/>
            </w:r>
            <w:r>
              <w:rPr>
                <w:rFonts w:ascii="Times New Roman"/>
                <w:b w:val="false"/>
                <w:i w:val="false"/>
                <w:color w:val="000000"/>
                <w:sz w:val="20"/>
              </w:rPr>
              <w:t>
</w:t>
            </w:r>
            <w:r>
              <w:rPr>
                <w:rFonts w:ascii="Times New Roman"/>
                <w:b w:val="false"/>
                <w:i w:val="false"/>
                <w:color w:val="000000"/>
                <w:sz w:val="20"/>
              </w:rPr>
              <w:t>ПК 2.4.1</w:t>
            </w:r>
            <w:r>
              <w:br/>
            </w:r>
            <w:r>
              <w:rPr>
                <w:rFonts w:ascii="Times New Roman"/>
                <w:b w:val="false"/>
                <w:i w:val="false"/>
                <w:color w:val="000000"/>
                <w:sz w:val="20"/>
              </w:rPr>
              <w:t>
</w:t>
            </w:r>
            <w:r>
              <w:rPr>
                <w:rFonts w:ascii="Times New Roman"/>
                <w:b w:val="false"/>
                <w:i w:val="false"/>
                <w:color w:val="000000"/>
                <w:sz w:val="20"/>
              </w:rPr>
              <w:t>ПК 2.4.2</w:t>
            </w:r>
            <w:r>
              <w:br/>
            </w:r>
            <w:r>
              <w:rPr>
                <w:rFonts w:ascii="Times New Roman"/>
                <w:b w:val="false"/>
                <w:i w:val="false"/>
                <w:color w:val="000000"/>
                <w:sz w:val="20"/>
              </w:rPr>
              <w:t>
</w:t>
            </w:r>
            <w:r>
              <w:rPr>
                <w:rFonts w:ascii="Times New Roman"/>
                <w:b w:val="false"/>
                <w:i w:val="false"/>
                <w:color w:val="000000"/>
                <w:sz w:val="20"/>
              </w:rPr>
              <w:t>ПК 2.4.3</w:t>
            </w:r>
            <w:r>
              <w:br/>
            </w:r>
            <w:r>
              <w:rPr>
                <w:rFonts w:ascii="Times New Roman"/>
                <w:b w:val="false"/>
                <w:i w:val="false"/>
                <w:color w:val="000000"/>
                <w:sz w:val="20"/>
              </w:rPr>
              <w:t>
</w:t>
            </w:r>
            <w:r>
              <w:rPr>
                <w:rFonts w:ascii="Times New Roman"/>
                <w:b w:val="false"/>
                <w:i w:val="false"/>
                <w:color w:val="000000"/>
                <w:sz w:val="20"/>
              </w:rPr>
              <w:t>ПК 2.4.4</w:t>
            </w:r>
            <w:r>
              <w:br/>
            </w:r>
            <w:r>
              <w:rPr>
                <w:rFonts w:ascii="Times New Roman"/>
                <w:b w:val="false"/>
                <w:i w:val="false"/>
                <w:color w:val="000000"/>
                <w:sz w:val="20"/>
              </w:rPr>
              <w:t>
</w:t>
            </w:r>
            <w:r>
              <w:rPr>
                <w:rFonts w:ascii="Times New Roman"/>
                <w:b w:val="false"/>
                <w:i w:val="false"/>
                <w:color w:val="000000"/>
                <w:sz w:val="20"/>
              </w:rPr>
              <w:t>ПК 2.4.5</w:t>
            </w:r>
            <w:r>
              <w:br/>
            </w:r>
            <w:r>
              <w:rPr>
                <w:rFonts w:ascii="Times New Roman"/>
                <w:b w:val="false"/>
                <w:i w:val="false"/>
                <w:color w:val="000000"/>
                <w:sz w:val="20"/>
              </w:rPr>
              <w:t>
</w:t>
            </w:r>
            <w:r>
              <w:rPr>
                <w:rFonts w:ascii="Times New Roman"/>
                <w:b w:val="false"/>
                <w:i w:val="false"/>
                <w:color w:val="000000"/>
                <w:sz w:val="20"/>
              </w:rPr>
              <w:t>ПК 2.4.6</w:t>
            </w:r>
          </w:p>
        </w:tc>
      </w:tr>
      <w:tr>
        <w:trPr>
          <w:trHeight w:val="15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Дипломное проектирование</w:t>
            </w:r>
            <w:r>
              <w:br/>
            </w:r>
            <w:r>
              <w:rPr>
                <w:rFonts w:ascii="Times New Roman"/>
                <w:b w:val="false"/>
                <w:i w:val="false"/>
                <w:color w:val="000000"/>
                <w:sz w:val="20"/>
              </w:rPr>
              <w:t>
</w:t>
            </w:r>
            <w:r>
              <w:rPr>
                <w:rFonts w:ascii="Times New Roman"/>
                <w:b w:val="false"/>
                <w:i w:val="false"/>
                <w:color w:val="000000"/>
                <w:sz w:val="20"/>
              </w:rPr>
              <w:t>Систематизация, закрепление и расширение теоретических и практических знаний учащихся; углубленное изучение комплекса вопросов специальной технологии; закрепление навыков технических и технико-экономических расчетов.</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стандарты и нормативно-техническую документацию;</w:t>
            </w:r>
            <w:r>
              <w:br/>
            </w:r>
            <w:r>
              <w:rPr>
                <w:rFonts w:ascii="Times New Roman"/>
                <w:b w:val="false"/>
                <w:i w:val="false"/>
                <w:color w:val="000000"/>
                <w:sz w:val="20"/>
              </w:rPr>
              <w:t>
</w:t>
            </w:r>
            <w:r>
              <w:rPr>
                <w:rFonts w:ascii="Times New Roman"/>
                <w:b w:val="false"/>
                <w:i w:val="false"/>
                <w:color w:val="000000"/>
                <w:sz w:val="20"/>
              </w:rPr>
              <w:t>- составлять технологические схемы производства;</w:t>
            </w:r>
            <w:r>
              <w:br/>
            </w:r>
            <w:r>
              <w:rPr>
                <w:rFonts w:ascii="Times New Roman"/>
                <w:b w:val="false"/>
                <w:i w:val="false"/>
                <w:color w:val="000000"/>
                <w:sz w:val="20"/>
              </w:rPr>
              <w:t>
</w:t>
            </w:r>
            <w:r>
              <w:rPr>
                <w:rFonts w:ascii="Times New Roman"/>
                <w:b w:val="false"/>
                <w:i w:val="false"/>
                <w:color w:val="000000"/>
                <w:sz w:val="20"/>
              </w:rPr>
              <w:t>- выбирать оборудование производства;</w:t>
            </w:r>
            <w:r>
              <w:br/>
            </w:r>
            <w:r>
              <w:rPr>
                <w:rFonts w:ascii="Times New Roman"/>
                <w:b w:val="false"/>
                <w:i w:val="false"/>
                <w:color w:val="000000"/>
                <w:sz w:val="20"/>
              </w:rPr>
              <w:t>
</w:t>
            </w:r>
            <w:r>
              <w:rPr>
                <w:rFonts w:ascii="Times New Roman"/>
                <w:b w:val="false"/>
                <w:i w:val="false"/>
                <w:color w:val="000000"/>
                <w:sz w:val="20"/>
              </w:rPr>
              <w:t>- понимать перспективы развития отрасли;</w:t>
            </w:r>
            <w:r>
              <w:br/>
            </w:r>
            <w:r>
              <w:rPr>
                <w:rFonts w:ascii="Times New Roman"/>
                <w:b w:val="false"/>
                <w:i w:val="false"/>
                <w:color w:val="000000"/>
                <w:sz w:val="20"/>
              </w:rPr>
              <w:t>
</w:t>
            </w:r>
            <w:r>
              <w:rPr>
                <w:rFonts w:ascii="Times New Roman"/>
                <w:b w:val="false"/>
                <w:i w:val="false"/>
                <w:color w:val="000000"/>
                <w:sz w:val="20"/>
              </w:rPr>
              <w:t>- применять в дипломном проекте основные методы контроля качества продукции;</w:t>
            </w:r>
            <w:r>
              <w:br/>
            </w:r>
            <w:r>
              <w:rPr>
                <w:rFonts w:ascii="Times New Roman"/>
                <w:b w:val="false"/>
                <w:i w:val="false"/>
                <w:color w:val="000000"/>
                <w:sz w:val="20"/>
              </w:rPr>
              <w:t>
</w:t>
            </w:r>
            <w:r>
              <w:rPr>
                <w:rFonts w:ascii="Times New Roman"/>
                <w:b w:val="false"/>
                <w:i w:val="false"/>
                <w:color w:val="000000"/>
                <w:sz w:val="20"/>
              </w:rPr>
              <w:t>- применять правила техники безопасности и охраны окружающей среды;</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самостоятельного решения вопросов проектирования и компоновки оборудования в технологическую цепочку;</w:t>
            </w:r>
            <w:r>
              <w:br/>
            </w:r>
            <w:r>
              <w:rPr>
                <w:rFonts w:ascii="Times New Roman"/>
                <w:b w:val="false"/>
                <w:i w:val="false"/>
                <w:color w:val="000000"/>
                <w:sz w:val="20"/>
              </w:rPr>
              <w:t>
</w:t>
            </w:r>
            <w:r>
              <w:rPr>
                <w:rFonts w:ascii="Times New Roman"/>
                <w:b w:val="false"/>
                <w:i w:val="false"/>
                <w:color w:val="000000"/>
                <w:sz w:val="20"/>
              </w:rPr>
              <w:t>- ориентирования в вопросах автоматизации участка;</w:t>
            </w:r>
            <w:r>
              <w:br/>
            </w:r>
            <w:r>
              <w:rPr>
                <w:rFonts w:ascii="Times New Roman"/>
                <w:b w:val="false"/>
                <w:i w:val="false"/>
                <w:color w:val="000000"/>
                <w:sz w:val="20"/>
              </w:rPr>
              <w:t>
</w:t>
            </w:r>
            <w:r>
              <w:rPr>
                <w:rFonts w:ascii="Times New Roman"/>
                <w:b w:val="false"/>
                <w:i w:val="false"/>
                <w:color w:val="000000"/>
                <w:sz w:val="20"/>
              </w:rPr>
              <w:t>- выполнения технических и технико-экономических расчетов;</w:t>
            </w:r>
            <w:r>
              <w:br/>
            </w:r>
            <w:r>
              <w:rPr>
                <w:rFonts w:ascii="Times New Roman"/>
                <w:b w:val="false"/>
                <w:i w:val="false"/>
                <w:color w:val="000000"/>
                <w:sz w:val="20"/>
              </w:rPr>
              <w:t>
</w:t>
            </w:r>
            <w:r>
              <w:rPr>
                <w:rFonts w:ascii="Times New Roman"/>
                <w:b w:val="false"/>
                <w:i w:val="false"/>
                <w:color w:val="000000"/>
                <w:sz w:val="20"/>
              </w:rPr>
              <w:t>- выполнения графической части дипломного проекта;</w:t>
            </w:r>
            <w:r>
              <w:br/>
            </w:r>
            <w:r>
              <w:rPr>
                <w:rFonts w:ascii="Times New Roman"/>
                <w:b w:val="false"/>
                <w:i w:val="false"/>
                <w:color w:val="000000"/>
                <w:sz w:val="20"/>
              </w:rPr>
              <w:t>
</w:t>
            </w:r>
            <w:r>
              <w:rPr>
                <w:rFonts w:ascii="Times New Roman"/>
                <w:b w:val="false"/>
                <w:i w:val="false"/>
                <w:color w:val="000000"/>
                <w:sz w:val="20"/>
              </w:rPr>
              <w:t>оформления технической и учетно-отчетной документации;</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2.4.1</w:t>
            </w:r>
            <w:r>
              <w:br/>
            </w:r>
            <w:r>
              <w:rPr>
                <w:rFonts w:ascii="Times New Roman"/>
                <w:b w:val="false"/>
                <w:i w:val="false"/>
                <w:color w:val="000000"/>
                <w:sz w:val="20"/>
              </w:rPr>
              <w:t>
</w:t>
            </w:r>
            <w:r>
              <w:rPr>
                <w:rFonts w:ascii="Times New Roman"/>
                <w:b w:val="false"/>
                <w:i w:val="false"/>
                <w:color w:val="000000"/>
                <w:sz w:val="20"/>
              </w:rPr>
              <w:t>ПК 2.4.2</w:t>
            </w:r>
            <w:r>
              <w:br/>
            </w:r>
            <w:r>
              <w:rPr>
                <w:rFonts w:ascii="Times New Roman"/>
                <w:b w:val="false"/>
                <w:i w:val="false"/>
                <w:color w:val="000000"/>
                <w:sz w:val="20"/>
              </w:rPr>
              <w:t>
</w:t>
            </w:r>
            <w:r>
              <w:rPr>
                <w:rFonts w:ascii="Times New Roman"/>
                <w:b w:val="false"/>
                <w:i w:val="false"/>
                <w:color w:val="000000"/>
                <w:sz w:val="20"/>
              </w:rPr>
              <w:t>ПК 2.4.3</w:t>
            </w:r>
            <w:r>
              <w:br/>
            </w:r>
            <w:r>
              <w:rPr>
                <w:rFonts w:ascii="Times New Roman"/>
                <w:b w:val="false"/>
                <w:i w:val="false"/>
                <w:color w:val="000000"/>
                <w:sz w:val="20"/>
              </w:rPr>
              <w:t>
</w:t>
            </w:r>
            <w:r>
              <w:rPr>
                <w:rFonts w:ascii="Times New Roman"/>
                <w:b w:val="false"/>
                <w:i w:val="false"/>
                <w:color w:val="000000"/>
                <w:sz w:val="20"/>
              </w:rPr>
              <w:t>ПК 2.4.4</w:t>
            </w:r>
            <w:r>
              <w:br/>
            </w:r>
            <w:r>
              <w:rPr>
                <w:rFonts w:ascii="Times New Roman"/>
                <w:b w:val="false"/>
                <w:i w:val="false"/>
                <w:color w:val="000000"/>
                <w:sz w:val="20"/>
              </w:rPr>
              <w:t>
</w:t>
            </w:r>
            <w:r>
              <w:rPr>
                <w:rFonts w:ascii="Times New Roman"/>
                <w:b w:val="false"/>
                <w:i w:val="false"/>
                <w:color w:val="000000"/>
                <w:sz w:val="20"/>
              </w:rPr>
              <w:t>ПК 2.4.5</w:t>
            </w:r>
            <w:r>
              <w:br/>
            </w:r>
            <w:r>
              <w:rPr>
                <w:rFonts w:ascii="Times New Roman"/>
                <w:b w:val="false"/>
                <w:i w:val="false"/>
                <w:color w:val="000000"/>
                <w:sz w:val="20"/>
              </w:rPr>
              <w:t>
</w:t>
            </w:r>
            <w:r>
              <w:rPr>
                <w:rFonts w:ascii="Times New Roman"/>
                <w:b w:val="false"/>
                <w:i w:val="false"/>
                <w:color w:val="000000"/>
                <w:sz w:val="20"/>
              </w:rPr>
              <w:t>ПК 2.4.6</w:t>
            </w:r>
          </w:p>
        </w:tc>
      </w:tr>
    </w:tbl>
    <w:p>
      <w:pPr>
        <w:spacing w:after="0"/>
        <w:ind w:left="0"/>
        <w:jc w:val="both"/>
      </w:pPr>
      <w:r>
        <w:rPr>
          <w:rFonts w:ascii="Times New Roman"/>
          <w:b/>
          <w:i w:val="false"/>
          <w:color w:val="000000"/>
          <w:sz w:val="28"/>
        </w:rPr>
        <w:t>  Содержание образовательной программы по циклам дисциплин и</w:t>
      </w:r>
      <w:r>
        <w:br/>
      </w:r>
      <w:r>
        <w:rPr>
          <w:rFonts w:ascii="Times New Roman"/>
          <w:b w:val="false"/>
          <w:i w:val="false"/>
          <w:color w:val="000000"/>
          <w:sz w:val="28"/>
        </w:rPr>
        <w:t>
</w:t>
      </w:r>
      <w:r>
        <w:rPr>
          <w:rFonts w:ascii="Times New Roman"/>
          <w:b/>
          <w:i w:val="false"/>
          <w:color w:val="000000"/>
          <w:sz w:val="28"/>
        </w:rPr>
        <w:t>     профессиональной практике (специалист среднего звена)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2"/>
        <w:gridCol w:w="4506"/>
        <w:gridCol w:w="4647"/>
        <w:gridCol w:w="2535"/>
      </w:tblGrid>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Обозначение цикла</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 основные разделы дисциплины, практики</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Формируемые знания, умения и навыки</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формируемой компетенции</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казахский(русский) язык:</w:t>
            </w:r>
            <w:r>
              <w:br/>
            </w:r>
            <w:r>
              <w:rPr>
                <w:rFonts w:ascii="Times New Roman"/>
                <w:b w:val="false"/>
                <w:i w:val="false"/>
                <w:color w:val="000000"/>
                <w:sz w:val="20"/>
              </w:rPr>
              <w:t>
</w:t>
            </w:r>
            <w:r>
              <w:rPr>
                <w:rFonts w:ascii="Times New Roman"/>
                <w:b w:val="false"/>
                <w:i w:val="false"/>
                <w:color w:val="000000"/>
                <w:sz w:val="20"/>
              </w:rPr>
              <w:t>Синтаксис казахского(русский) языка.</w:t>
            </w:r>
            <w:r>
              <w:br/>
            </w:r>
            <w:r>
              <w:rPr>
                <w:rFonts w:ascii="Times New Roman"/>
                <w:b w:val="false"/>
                <w:i w:val="false"/>
                <w:color w:val="000000"/>
                <w:sz w:val="20"/>
              </w:rPr>
              <w:t>
</w:t>
            </w:r>
            <w:r>
              <w:rPr>
                <w:rFonts w:ascii="Times New Roman"/>
                <w:b w:val="false"/>
                <w:i w:val="false"/>
                <w:color w:val="000000"/>
                <w:sz w:val="20"/>
              </w:rPr>
              <w:t>Терминология по специальности.</w:t>
            </w:r>
            <w:r>
              <w:br/>
            </w:r>
            <w:r>
              <w:rPr>
                <w:rFonts w:ascii="Times New Roman"/>
                <w:b w:val="false"/>
                <w:i w:val="false"/>
                <w:color w:val="000000"/>
                <w:sz w:val="20"/>
              </w:rPr>
              <w:t>
</w:t>
            </w:r>
            <w:r>
              <w:rPr>
                <w:rFonts w:ascii="Times New Roman"/>
                <w:b w:val="false"/>
                <w:i w:val="false"/>
                <w:color w:val="000000"/>
                <w:sz w:val="20"/>
              </w:rPr>
              <w:t>Техника перевода (со словарем) профессионально ориентированных текстов.</w:t>
            </w:r>
            <w:r>
              <w:br/>
            </w:r>
            <w:r>
              <w:rPr>
                <w:rFonts w:ascii="Times New Roman"/>
                <w:b w:val="false"/>
                <w:i w:val="false"/>
                <w:color w:val="000000"/>
                <w:sz w:val="20"/>
              </w:rPr>
              <w:t>
</w:t>
            </w:r>
            <w:r>
              <w:rPr>
                <w:rFonts w:ascii="Times New Roman"/>
                <w:b w:val="false"/>
                <w:i w:val="false"/>
                <w:color w:val="000000"/>
                <w:sz w:val="20"/>
              </w:rPr>
              <w:t xml:space="preserve">Профессиональное общение развитие. </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синтаксис казахского (русский) языка;</w:t>
            </w:r>
            <w:r>
              <w:br/>
            </w:r>
            <w:r>
              <w:rPr>
                <w:rFonts w:ascii="Times New Roman"/>
                <w:b w:val="false"/>
                <w:i w:val="false"/>
                <w:color w:val="000000"/>
                <w:sz w:val="20"/>
              </w:rPr>
              <w:t>
</w:t>
            </w:r>
            <w:r>
              <w:rPr>
                <w:rFonts w:ascii="Times New Roman"/>
                <w:b w:val="false"/>
                <w:i w:val="false"/>
                <w:color w:val="000000"/>
                <w:sz w:val="20"/>
              </w:rPr>
              <w:t>- профессиональное общение развитие;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применять терминологию по специальности;</w:t>
            </w:r>
            <w:r>
              <w:br/>
            </w:r>
            <w:r>
              <w:rPr>
                <w:rFonts w:ascii="Times New Roman"/>
                <w:b w:val="false"/>
                <w:i w:val="false"/>
                <w:color w:val="000000"/>
                <w:sz w:val="20"/>
              </w:rPr>
              <w:t>
</w:t>
            </w:r>
            <w:r>
              <w:rPr>
                <w:rFonts w:ascii="Times New Roman"/>
                <w:b w:val="false"/>
                <w:i w:val="false"/>
                <w:color w:val="000000"/>
                <w:sz w:val="20"/>
              </w:rPr>
              <w:t>- пользоваться техническим переводом (со словарем) профессионально ориентированного текста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13</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(английский) язык:</w:t>
            </w:r>
            <w:r>
              <w:br/>
            </w:r>
            <w:r>
              <w:rPr>
                <w:rFonts w:ascii="Times New Roman"/>
                <w:b w:val="false"/>
                <w:i w:val="false"/>
                <w:color w:val="000000"/>
                <w:sz w:val="20"/>
              </w:rPr>
              <w:t>
</w:t>
            </w:r>
            <w:r>
              <w:rPr>
                <w:rFonts w:ascii="Times New Roman"/>
                <w:b w:val="false"/>
                <w:i w:val="false"/>
                <w:color w:val="000000"/>
                <w:sz w:val="20"/>
              </w:rPr>
              <w:t>Лексико-грамматический материал по специальности, необходимый для профессионального общения.</w:t>
            </w:r>
            <w:r>
              <w:br/>
            </w:r>
            <w:r>
              <w:rPr>
                <w:rFonts w:ascii="Times New Roman"/>
                <w:b w:val="false"/>
                <w:i w:val="false"/>
                <w:color w:val="000000"/>
                <w:sz w:val="20"/>
              </w:rPr>
              <w:t>
</w:t>
            </w:r>
            <w:r>
              <w:rPr>
                <w:rFonts w:ascii="Times New Roman"/>
                <w:b w:val="false"/>
                <w:i w:val="false"/>
                <w:color w:val="000000"/>
                <w:sz w:val="20"/>
              </w:rPr>
              <w:t>Различные виды речевой деятельности и формы речи (устной, письменной, монологической, диалогической).</w:t>
            </w:r>
            <w:r>
              <w:br/>
            </w:r>
            <w:r>
              <w:rPr>
                <w:rFonts w:ascii="Times New Roman"/>
                <w:b w:val="false"/>
                <w:i w:val="false"/>
                <w:color w:val="000000"/>
                <w:sz w:val="20"/>
              </w:rPr>
              <w:t>
</w:t>
            </w:r>
            <w:r>
              <w:rPr>
                <w:rFonts w:ascii="Times New Roman"/>
                <w:b w:val="false"/>
                <w:i w:val="false"/>
                <w:color w:val="000000"/>
                <w:sz w:val="20"/>
              </w:rPr>
              <w:t>Техника перевода профессионально ориентированных словосочетаний</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лексико-грамматический материал по специальности, необходимый для профессионального общения;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различать виды речевой деятельности и формы речи (устной, письменной, монологической, диалогической)</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13</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ОГД.03</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Казахстана</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ОГД.04</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роль физической культуры в общекультурном, профессиональном, социальном развитии человека; социально-биологические и психофизиологические основы физической культуры; основы физического и спортивного самосовершенствования; профессионально-прикладная физическая подготовка</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роль физической культуры в общекультурном, профессиональном, социальном развитии человека;</w:t>
            </w:r>
            <w:r>
              <w:br/>
            </w:r>
            <w:r>
              <w:rPr>
                <w:rFonts w:ascii="Times New Roman"/>
                <w:b w:val="false"/>
                <w:i w:val="false"/>
                <w:color w:val="000000"/>
                <w:sz w:val="20"/>
              </w:rPr>
              <w:t>
</w:t>
            </w:r>
            <w:r>
              <w:rPr>
                <w:rFonts w:ascii="Times New Roman"/>
                <w:b w:val="false"/>
                <w:i w:val="false"/>
                <w:color w:val="000000"/>
                <w:sz w:val="20"/>
              </w:rPr>
              <w:t>- основы физического и спортивного самосовершенствования.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выполнять нормативы физической подготовки</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9</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СЭД.01</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Культурология:</w:t>
            </w:r>
            <w:r>
              <w:br/>
            </w:r>
            <w:r>
              <w:rPr>
                <w:rFonts w:ascii="Times New Roman"/>
                <w:b w:val="false"/>
                <w:i w:val="false"/>
                <w:color w:val="000000"/>
                <w:sz w:val="20"/>
              </w:rPr>
              <w:t>
</w:t>
            </w:r>
            <w:r>
              <w:rPr>
                <w:rFonts w:ascii="Times New Roman"/>
                <w:b w:val="false"/>
                <w:i w:val="false"/>
                <w:color w:val="000000"/>
                <w:sz w:val="20"/>
              </w:rPr>
              <w:t>Общество и культура. Культура и цивилизация. Развитие культуры, традиции, новаторство. Преемственность культуры. Национальное и общечеловеческое в культуре. Познание культурно-исторических ценностей своего народа, нации в сочетании с достоянием общечеловеческой культуры. Этапы развития культуры Казахстана, от зарождения первых шагов в искусстве до эпохи ранней бронзы. Художественная культура средневековых народов Казахстана, их обряды, традиции, обычаи и народное искусство. Культура современного Казахстана, от музыки до прикладного искусства, театра, кино.</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понятия;</w:t>
            </w:r>
            <w:r>
              <w:br/>
            </w:r>
            <w:r>
              <w:rPr>
                <w:rFonts w:ascii="Times New Roman"/>
                <w:b w:val="false"/>
                <w:i w:val="false"/>
                <w:color w:val="000000"/>
                <w:sz w:val="20"/>
              </w:rPr>
              <w:t>
</w:t>
            </w:r>
            <w:r>
              <w:rPr>
                <w:rFonts w:ascii="Times New Roman"/>
                <w:b w:val="false"/>
                <w:i w:val="false"/>
                <w:color w:val="000000"/>
                <w:sz w:val="20"/>
              </w:rPr>
              <w:t>- понятия: конфуцианство; даосизм; искусство Китая;</w:t>
            </w:r>
            <w:r>
              <w:br/>
            </w:r>
            <w:r>
              <w:rPr>
                <w:rFonts w:ascii="Times New Roman"/>
                <w:b w:val="false"/>
                <w:i w:val="false"/>
                <w:color w:val="000000"/>
                <w:sz w:val="20"/>
              </w:rPr>
              <w:t>
</w:t>
            </w:r>
            <w:r>
              <w:rPr>
                <w:rFonts w:ascii="Times New Roman"/>
                <w:b w:val="false"/>
                <w:i w:val="false"/>
                <w:color w:val="000000"/>
                <w:sz w:val="20"/>
              </w:rPr>
              <w:t>- особенности индийской культуры и ее основные достижения.</w:t>
            </w:r>
            <w:r>
              <w:br/>
            </w:r>
            <w:r>
              <w:rPr>
                <w:rFonts w:ascii="Times New Roman"/>
                <w:b w:val="false"/>
                <w:i w:val="false"/>
                <w:color w:val="000000"/>
                <w:sz w:val="20"/>
              </w:rPr>
              <w:t>
</w:t>
            </w:r>
            <w:r>
              <w:rPr>
                <w:rFonts w:ascii="Times New Roman"/>
                <w:b w:val="false"/>
                <w:i w:val="false"/>
                <w:color w:val="000000"/>
                <w:sz w:val="20"/>
              </w:rPr>
              <w:t>- понятия: ислам; курайш; Мухаммед; Коран; Аллах; Мекка;</w:t>
            </w:r>
            <w:r>
              <w:br/>
            </w:r>
            <w:r>
              <w:rPr>
                <w:rFonts w:ascii="Times New Roman"/>
                <w:b w:val="false"/>
                <w:i w:val="false"/>
                <w:color w:val="000000"/>
                <w:sz w:val="20"/>
              </w:rPr>
              <w:t>
</w:t>
            </w:r>
            <w:r>
              <w:rPr>
                <w:rFonts w:ascii="Times New Roman"/>
                <w:b w:val="false"/>
                <w:i w:val="false"/>
                <w:color w:val="000000"/>
                <w:sz w:val="20"/>
              </w:rPr>
              <w:t>- основные принципы христианского учения и его ценностные ориентации;</w:t>
            </w:r>
            <w:r>
              <w:br/>
            </w:r>
            <w:r>
              <w:rPr>
                <w:rFonts w:ascii="Times New Roman"/>
                <w:b w:val="false"/>
                <w:i w:val="false"/>
                <w:color w:val="000000"/>
                <w:sz w:val="20"/>
              </w:rPr>
              <w:t>
</w:t>
            </w:r>
            <w:r>
              <w:rPr>
                <w:rFonts w:ascii="Times New Roman"/>
                <w:b w:val="false"/>
                <w:i w:val="false"/>
                <w:color w:val="000000"/>
                <w:sz w:val="20"/>
              </w:rPr>
              <w:t>- культуру Франции: Ашельскую культуру, кроманьонцы, галлы, франки, литература, философия;</w:t>
            </w:r>
            <w:r>
              <w:br/>
            </w:r>
            <w:r>
              <w:rPr>
                <w:rFonts w:ascii="Times New Roman"/>
                <w:b w:val="false"/>
                <w:i w:val="false"/>
                <w:color w:val="000000"/>
                <w:sz w:val="20"/>
              </w:rPr>
              <w:t>
</w:t>
            </w:r>
            <w:r>
              <w:rPr>
                <w:rFonts w:ascii="Times New Roman"/>
                <w:b w:val="false"/>
                <w:i w:val="false"/>
                <w:color w:val="000000"/>
                <w:sz w:val="20"/>
              </w:rPr>
              <w:t>- об образе жизни и системе ценностей кочевников;</w:t>
            </w:r>
            <w:r>
              <w:br/>
            </w:r>
            <w:r>
              <w:rPr>
                <w:rFonts w:ascii="Times New Roman"/>
                <w:b w:val="false"/>
                <w:i w:val="false"/>
                <w:color w:val="000000"/>
                <w:sz w:val="20"/>
              </w:rPr>
              <w:t>
</w:t>
            </w:r>
            <w:r>
              <w:rPr>
                <w:rFonts w:ascii="Times New Roman"/>
                <w:b w:val="false"/>
                <w:i w:val="false"/>
                <w:color w:val="000000"/>
                <w:sz w:val="20"/>
              </w:rPr>
              <w:t>- сформировать знания о культурном фундаменте казахского этноса в период средневековья;</w:t>
            </w:r>
            <w:r>
              <w:br/>
            </w:r>
            <w:r>
              <w:rPr>
                <w:rFonts w:ascii="Times New Roman"/>
                <w:b w:val="false"/>
                <w:i w:val="false"/>
                <w:color w:val="000000"/>
                <w:sz w:val="20"/>
              </w:rPr>
              <w:t>
</w:t>
            </w:r>
            <w:r>
              <w:rPr>
                <w:rFonts w:ascii="Times New Roman"/>
                <w:b w:val="false"/>
                <w:i w:val="false"/>
                <w:color w:val="000000"/>
                <w:sz w:val="20"/>
              </w:rPr>
              <w:t>- о влиянии тюркской и арабской культуры на средневековую культуру Казахстана;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раскрыть особенности китайской культуры;</w:t>
            </w:r>
            <w:r>
              <w:br/>
            </w:r>
            <w:r>
              <w:rPr>
                <w:rFonts w:ascii="Times New Roman"/>
                <w:b w:val="false"/>
                <w:i w:val="false"/>
                <w:color w:val="000000"/>
                <w:sz w:val="20"/>
              </w:rPr>
              <w:t>
</w:t>
            </w:r>
            <w:r>
              <w:rPr>
                <w:rFonts w:ascii="Times New Roman"/>
                <w:b w:val="false"/>
                <w:i w:val="false"/>
                <w:color w:val="000000"/>
                <w:sz w:val="20"/>
              </w:rPr>
              <w:t>- свободно пользоваться понятиями культурологи;</w:t>
            </w:r>
            <w:r>
              <w:br/>
            </w:r>
            <w:r>
              <w:rPr>
                <w:rFonts w:ascii="Times New Roman"/>
                <w:b w:val="false"/>
                <w:i w:val="false"/>
                <w:color w:val="000000"/>
                <w:sz w:val="20"/>
              </w:rPr>
              <w:t>
</w:t>
            </w:r>
            <w:r>
              <w:rPr>
                <w:rFonts w:ascii="Times New Roman"/>
                <w:b w:val="false"/>
                <w:i w:val="false"/>
                <w:color w:val="000000"/>
                <w:sz w:val="20"/>
              </w:rPr>
              <w:t>- показать специфику материальной и духовной культуры кочевников.</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11</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СЭД.02</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философии:</w:t>
            </w:r>
            <w:r>
              <w:br/>
            </w:r>
            <w:r>
              <w:rPr>
                <w:rFonts w:ascii="Times New Roman"/>
                <w:b w:val="false"/>
                <w:i w:val="false"/>
                <w:color w:val="000000"/>
                <w:sz w:val="20"/>
              </w:rPr>
              <w:t>
</w:t>
            </w:r>
            <w:r>
              <w:rPr>
                <w:rFonts w:ascii="Times New Roman"/>
                <w:b w:val="false"/>
                <w:i w:val="false"/>
                <w:color w:val="000000"/>
                <w:sz w:val="20"/>
              </w:rPr>
              <w:t>предмет философии, основные вехи мировой философской мысли;</w:t>
            </w:r>
            <w:r>
              <w:br/>
            </w:r>
            <w:r>
              <w:rPr>
                <w:rFonts w:ascii="Times New Roman"/>
                <w:b w:val="false"/>
                <w:i w:val="false"/>
                <w:color w:val="000000"/>
                <w:sz w:val="20"/>
              </w:rPr>
              <w:t>
</w:t>
            </w:r>
            <w:r>
              <w:rPr>
                <w:rFonts w:ascii="Times New Roman"/>
                <w:b w:val="false"/>
                <w:i w:val="false"/>
                <w:color w:val="000000"/>
                <w:sz w:val="20"/>
              </w:rPr>
              <w:t>природа человека и смысл его существования; человек и Бог;</w:t>
            </w:r>
            <w:r>
              <w:br/>
            </w:r>
            <w:r>
              <w:rPr>
                <w:rFonts w:ascii="Times New Roman"/>
                <w:b w:val="false"/>
                <w:i w:val="false"/>
                <w:color w:val="000000"/>
                <w:sz w:val="20"/>
              </w:rPr>
              <w:t>
</w:t>
            </w:r>
            <w:r>
              <w:rPr>
                <w:rFonts w:ascii="Times New Roman"/>
                <w:b w:val="false"/>
                <w:i w:val="false"/>
                <w:color w:val="000000"/>
                <w:sz w:val="20"/>
              </w:rPr>
              <w:t>человек и космос;</w:t>
            </w:r>
            <w:r>
              <w:br/>
            </w:r>
            <w:r>
              <w:rPr>
                <w:rFonts w:ascii="Times New Roman"/>
                <w:b w:val="false"/>
                <w:i w:val="false"/>
                <w:color w:val="000000"/>
                <w:sz w:val="20"/>
              </w:rPr>
              <w:t>
</w:t>
            </w:r>
            <w:r>
              <w:rPr>
                <w:rFonts w:ascii="Times New Roman"/>
                <w:b w:val="false"/>
                <w:i w:val="false"/>
                <w:color w:val="000000"/>
                <w:sz w:val="20"/>
              </w:rPr>
              <w:t>человек, общество, цивилизация, культура; свобода и ответственность личности;</w:t>
            </w:r>
            <w:r>
              <w:br/>
            </w:r>
            <w:r>
              <w:rPr>
                <w:rFonts w:ascii="Times New Roman"/>
                <w:b w:val="false"/>
                <w:i w:val="false"/>
                <w:color w:val="000000"/>
                <w:sz w:val="20"/>
              </w:rPr>
              <w:t>
</w:t>
            </w:r>
            <w:r>
              <w:rPr>
                <w:rFonts w:ascii="Times New Roman"/>
                <w:b w:val="false"/>
                <w:i w:val="false"/>
                <w:color w:val="000000"/>
                <w:sz w:val="20"/>
              </w:rPr>
              <w:t>человеческое познание и деятельность;</w:t>
            </w:r>
            <w:r>
              <w:br/>
            </w:r>
            <w:r>
              <w:rPr>
                <w:rFonts w:ascii="Times New Roman"/>
                <w:b w:val="false"/>
                <w:i w:val="false"/>
                <w:color w:val="000000"/>
                <w:sz w:val="20"/>
              </w:rPr>
              <w:t>
</w:t>
            </w:r>
            <w:r>
              <w:rPr>
                <w:rFonts w:ascii="Times New Roman"/>
                <w:b w:val="false"/>
                <w:i w:val="false"/>
                <w:color w:val="000000"/>
                <w:sz w:val="20"/>
              </w:rPr>
              <w:t>наука и ее роль;</w:t>
            </w:r>
            <w:r>
              <w:br/>
            </w:r>
            <w:r>
              <w:rPr>
                <w:rFonts w:ascii="Times New Roman"/>
                <w:b w:val="false"/>
                <w:i w:val="false"/>
                <w:color w:val="000000"/>
                <w:sz w:val="20"/>
              </w:rPr>
              <w:t>
</w:t>
            </w:r>
            <w:r>
              <w:rPr>
                <w:rFonts w:ascii="Times New Roman"/>
                <w:b w:val="false"/>
                <w:i w:val="false"/>
                <w:color w:val="000000"/>
                <w:sz w:val="20"/>
              </w:rPr>
              <w:t>человечество перед лицом глобальных проблем.</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философские, научные и религиозные картины мира, смысл жизни человека;</w:t>
            </w:r>
            <w:r>
              <w:br/>
            </w:r>
            <w:r>
              <w:rPr>
                <w:rFonts w:ascii="Times New Roman"/>
                <w:b w:val="false"/>
                <w:i w:val="false"/>
                <w:color w:val="000000"/>
                <w:sz w:val="20"/>
              </w:rPr>
              <w:t>
</w:t>
            </w:r>
            <w:r>
              <w:rPr>
                <w:rFonts w:ascii="Times New Roman"/>
                <w:b w:val="false"/>
                <w:i w:val="false"/>
                <w:color w:val="000000"/>
                <w:sz w:val="20"/>
              </w:rPr>
              <w:t>- роль науки и научного познания, его структуру, формы и методы, социальные и этические проблемы;</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определять поведение человека в биологическом и социальном, телесном и духовном началах, сущности его сознания, сознательного и бессознательного поведения;</w:t>
            </w:r>
            <w:r>
              <w:br/>
            </w:r>
            <w:r>
              <w:rPr>
                <w:rFonts w:ascii="Times New Roman"/>
                <w:b w:val="false"/>
                <w:i w:val="false"/>
                <w:color w:val="000000"/>
                <w:sz w:val="20"/>
              </w:rPr>
              <w:t>
</w:t>
            </w:r>
            <w:r>
              <w:rPr>
                <w:rFonts w:ascii="Times New Roman"/>
                <w:b w:val="false"/>
                <w:i w:val="false"/>
                <w:color w:val="000000"/>
                <w:sz w:val="20"/>
              </w:rPr>
              <w:t>- регулировать нравственные нормы отношений между людьми в обществе;</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8</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СЭД.03</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политологии и социологии:</w:t>
            </w:r>
            <w:r>
              <w:br/>
            </w:r>
            <w:r>
              <w:rPr>
                <w:rFonts w:ascii="Times New Roman"/>
                <w:b w:val="false"/>
                <w:i w:val="false"/>
                <w:color w:val="000000"/>
                <w:sz w:val="20"/>
              </w:rPr>
              <w:t>
</w:t>
            </w:r>
            <w:r>
              <w:rPr>
                <w:rFonts w:ascii="Times New Roman"/>
                <w:b w:val="false"/>
                <w:i w:val="false"/>
                <w:color w:val="000000"/>
                <w:sz w:val="20"/>
              </w:rPr>
              <w:t>социология как наука;</w:t>
            </w:r>
            <w:r>
              <w:br/>
            </w:r>
            <w:r>
              <w:rPr>
                <w:rFonts w:ascii="Times New Roman"/>
                <w:b w:val="false"/>
                <w:i w:val="false"/>
                <w:color w:val="000000"/>
                <w:sz w:val="20"/>
              </w:rPr>
              <w:t>
</w:t>
            </w:r>
            <w:r>
              <w:rPr>
                <w:rFonts w:ascii="Times New Roman"/>
                <w:b w:val="false"/>
                <w:i w:val="false"/>
                <w:color w:val="000000"/>
                <w:sz w:val="20"/>
              </w:rPr>
              <w:t>общество как социокультурная система;</w:t>
            </w:r>
            <w:r>
              <w:br/>
            </w:r>
            <w:r>
              <w:rPr>
                <w:rFonts w:ascii="Times New Roman"/>
                <w:b w:val="false"/>
                <w:i w:val="false"/>
                <w:color w:val="000000"/>
                <w:sz w:val="20"/>
              </w:rPr>
              <w:t>
</w:t>
            </w:r>
            <w:r>
              <w:rPr>
                <w:rFonts w:ascii="Times New Roman"/>
                <w:b w:val="false"/>
                <w:i w:val="false"/>
                <w:color w:val="000000"/>
                <w:sz w:val="20"/>
              </w:rPr>
              <w:t>социальные общности;</w:t>
            </w:r>
            <w:r>
              <w:br/>
            </w:r>
            <w:r>
              <w:rPr>
                <w:rFonts w:ascii="Times New Roman"/>
                <w:b w:val="false"/>
                <w:i w:val="false"/>
                <w:color w:val="000000"/>
                <w:sz w:val="20"/>
              </w:rPr>
              <w:t>
</w:t>
            </w:r>
            <w:r>
              <w:rPr>
                <w:rFonts w:ascii="Times New Roman"/>
                <w:b w:val="false"/>
                <w:i w:val="false"/>
                <w:color w:val="000000"/>
                <w:sz w:val="20"/>
              </w:rPr>
              <w:t>социальные и этнонациональные отношения;</w:t>
            </w:r>
            <w:r>
              <w:br/>
            </w:r>
            <w:r>
              <w:rPr>
                <w:rFonts w:ascii="Times New Roman"/>
                <w:b w:val="false"/>
                <w:i w:val="false"/>
                <w:color w:val="000000"/>
                <w:sz w:val="20"/>
              </w:rPr>
              <w:t>
</w:t>
            </w:r>
            <w:r>
              <w:rPr>
                <w:rFonts w:ascii="Times New Roman"/>
                <w:b w:val="false"/>
                <w:i w:val="false"/>
                <w:color w:val="000000"/>
                <w:sz w:val="20"/>
              </w:rPr>
              <w:t>социальные процессы;</w:t>
            </w:r>
            <w:r>
              <w:br/>
            </w:r>
            <w:r>
              <w:rPr>
                <w:rFonts w:ascii="Times New Roman"/>
                <w:b w:val="false"/>
                <w:i w:val="false"/>
                <w:color w:val="000000"/>
                <w:sz w:val="20"/>
              </w:rPr>
              <w:t>
</w:t>
            </w:r>
            <w:r>
              <w:rPr>
                <w:rFonts w:ascii="Times New Roman"/>
                <w:b w:val="false"/>
                <w:i w:val="false"/>
                <w:color w:val="000000"/>
                <w:sz w:val="20"/>
              </w:rPr>
              <w:t>социальные институты и организации;</w:t>
            </w:r>
            <w:r>
              <w:br/>
            </w:r>
            <w:r>
              <w:rPr>
                <w:rFonts w:ascii="Times New Roman"/>
                <w:b w:val="false"/>
                <w:i w:val="false"/>
                <w:color w:val="000000"/>
                <w:sz w:val="20"/>
              </w:rPr>
              <w:t>
</w:t>
            </w:r>
            <w:r>
              <w:rPr>
                <w:rFonts w:ascii="Times New Roman"/>
                <w:b w:val="false"/>
                <w:i w:val="false"/>
                <w:color w:val="000000"/>
                <w:sz w:val="20"/>
              </w:rPr>
              <w:t>личность: ее социальные роли и социальное поведение;</w:t>
            </w:r>
            <w:r>
              <w:br/>
            </w:r>
            <w:r>
              <w:rPr>
                <w:rFonts w:ascii="Times New Roman"/>
                <w:b w:val="false"/>
                <w:i w:val="false"/>
                <w:color w:val="000000"/>
                <w:sz w:val="20"/>
              </w:rPr>
              <w:t>
</w:t>
            </w:r>
            <w:r>
              <w:rPr>
                <w:rFonts w:ascii="Times New Roman"/>
                <w:b w:val="false"/>
                <w:i w:val="false"/>
                <w:color w:val="000000"/>
                <w:sz w:val="20"/>
              </w:rPr>
              <w:t>предмет политологии;</w:t>
            </w:r>
            <w:r>
              <w:br/>
            </w:r>
            <w:r>
              <w:rPr>
                <w:rFonts w:ascii="Times New Roman"/>
                <w:b w:val="false"/>
                <w:i w:val="false"/>
                <w:color w:val="000000"/>
                <w:sz w:val="20"/>
              </w:rPr>
              <w:t>
</w:t>
            </w:r>
            <w:r>
              <w:rPr>
                <w:rFonts w:ascii="Times New Roman"/>
                <w:b w:val="false"/>
                <w:i w:val="false"/>
                <w:color w:val="000000"/>
                <w:sz w:val="20"/>
              </w:rPr>
              <w:t>политическая власть и властные отношения;</w:t>
            </w:r>
            <w:r>
              <w:br/>
            </w:r>
            <w:r>
              <w:rPr>
                <w:rFonts w:ascii="Times New Roman"/>
                <w:b w:val="false"/>
                <w:i w:val="false"/>
                <w:color w:val="000000"/>
                <w:sz w:val="20"/>
              </w:rPr>
              <w:t>
</w:t>
            </w:r>
            <w:r>
              <w:rPr>
                <w:rFonts w:ascii="Times New Roman"/>
                <w:b w:val="false"/>
                <w:i w:val="false"/>
                <w:color w:val="000000"/>
                <w:sz w:val="20"/>
              </w:rPr>
              <w:t>политическая система;</w:t>
            </w:r>
            <w:r>
              <w:br/>
            </w:r>
            <w:r>
              <w:rPr>
                <w:rFonts w:ascii="Times New Roman"/>
                <w:b w:val="false"/>
                <w:i w:val="false"/>
                <w:color w:val="000000"/>
                <w:sz w:val="20"/>
              </w:rPr>
              <w:t>
</w:t>
            </w:r>
            <w:r>
              <w:rPr>
                <w:rFonts w:ascii="Times New Roman"/>
                <w:b w:val="false"/>
                <w:i w:val="false"/>
                <w:color w:val="000000"/>
                <w:sz w:val="20"/>
              </w:rPr>
              <w:t>социально-экономические процессы в Казахстане.</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 социологическом подходе в понимании закономерностей;</w:t>
            </w:r>
            <w:r>
              <w:br/>
            </w:r>
            <w:r>
              <w:rPr>
                <w:rFonts w:ascii="Times New Roman"/>
                <w:b w:val="false"/>
                <w:i w:val="false"/>
                <w:color w:val="000000"/>
                <w:sz w:val="20"/>
              </w:rPr>
              <w:t>
</w:t>
            </w:r>
            <w:r>
              <w:rPr>
                <w:rFonts w:ascii="Times New Roman"/>
                <w:b w:val="false"/>
                <w:i w:val="false"/>
                <w:color w:val="000000"/>
                <w:sz w:val="20"/>
              </w:rPr>
              <w:t>- о социальной структуре, социальном расслоении, социальном взаимодействии;</w:t>
            </w:r>
            <w:r>
              <w:br/>
            </w:r>
            <w:r>
              <w:rPr>
                <w:rFonts w:ascii="Times New Roman"/>
                <w:b w:val="false"/>
                <w:i w:val="false"/>
                <w:color w:val="000000"/>
                <w:sz w:val="20"/>
              </w:rPr>
              <w:t>
</w:t>
            </w:r>
            <w:r>
              <w:rPr>
                <w:rFonts w:ascii="Times New Roman"/>
                <w:b w:val="false"/>
                <w:i w:val="false"/>
                <w:color w:val="000000"/>
                <w:sz w:val="20"/>
              </w:rPr>
              <w:t>- знания особенности процесса социализации личности, формы регуляции;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развивать социальные движения и другие факторы социального изменения и развития;</w:t>
            </w:r>
            <w:r>
              <w:br/>
            </w:r>
            <w:r>
              <w:rPr>
                <w:rFonts w:ascii="Times New Roman"/>
                <w:b w:val="false"/>
                <w:i w:val="false"/>
                <w:color w:val="000000"/>
                <w:sz w:val="20"/>
              </w:rPr>
              <w:t>
</w:t>
            </w:r>
            <w:r>
              <w:rPr>
                <w:rFonts w:ascii="Times New Roman"/>
                <w:b w:val="false"/>
                <w:i w:val="false"/>
                <w:color w:val="000000"/>
                <w:sz w:val="20"/>
              </w:rPr>
              <w:t>- выявлять сущность власти, субъекты политики, политические отношения и процессы (в Казахстане и в мире в целом);</w:t>
            </w:r>
            <w:r>
              <w:br/>
            </w:r>
            <w:r>
              <w:rPr>
                <w:rFonts w:ascii="Times New Roman"/>
                <w:b w:val="false"/>
                <w:i w:val="false"/>
                <w:color w:val="000000"/>
                <w:sz w:val="20"/>
              </w:rPr>
              <w:t>
</w:t>
            </w:r>
            <w:r>
              <w:rPr>
                <w:rFonts w:ascii="Times New Roman"/>
                <w:b w:val="false"/>
                <w:i w:val="false"/>
                <w:color w:val="000000"/>
                <w:sz w:val="20"/>
              </w:rPr>
              <w:t>- составить представление о политических системах и политических режимах.</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11</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СЭД.04</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экономики:</w:t>
            </w:r>
            <w:r>
              <w:br/>
            </w:r>
            <w:r>
              <w:rPr>
                <w:rFonts w:ascii="Times New Roman"/>
                <w:b w:val="false"/>
                <w:i w:val="false"/>
                <w:color w:val="000000"/>
                <w:sz w:val="20"/>
              </w:rPr>
              <w:t>
</w:t>
            </w:r>
            <w:r>
              <w:rPr>
                <w:rFonts w:ascii="Times New Roman"/>
                <w:b w:val="false"/>
                <w:i w:val="false"/>
                <w:color w:val="000000"/>
                <w:sz w:val="20"/>
              </w:rPr>
              <w:t>цели, основные понятия, функции, сущность, принципы;</w:t>
            </w:r>
            <w:r>
              <w:br/>
            </w:r>
            <w:r>
              <w:rPr>
                <w:rFonts w:ascii="Times New Roman"/>
                <w:b w:val="false"/>
                <w:i w:val="false"/>
                <w:color w:val="000000"/>
                <w:sz w:val="20"/>
              </w:rPr>
              <w:t>
</w:t>
            </w:r>
            <w:r>
              <w:rPr>
                <w:rFonts w:ascii="Times New Roman"/>
                <w:b w:val="false"/>
                <w:i w:val="false"/>
                <w:color w:val="000000"/>
                <w:sz w:val="20"/>
              </w:rPr>
              <w:t>формы и виды собственности, управление собственностью;</w:t>
            </w:r>
            <w:r>
              <w:br/>
            </w:r>
            <w:r>
              <w:rPr>
                <w:rFonts w:ascii="Times New Roman"/>
                <w:b w:val="false"/>
                <w:i w:val="false"/>
                <w:color w:val="000000"/>
                <w:sz w:val="20"/>
              </w:rPr>
              <w:t>
</w:t>
            </w:r>
            <w:r>
              <w:rPr>
                <w:rFonts w:ascii="Times New Roman"/>
                <w:b w:val="false"/>
                <w:i w:val="false"/>
                <w:color w:val="000000"/>
                <w:sz w:val="20"/>
              </w:rPr>
              <w:t>виды планов, их основные этапы, содержание, стратегическое планирование;</w:t>
            </w:r>
            <w:r>
              <w:br/>
            </w:r>
            <w:r>
              <w:rPr>
                <w:rFonts w:ascii="Times New Roman"/>
                <w:b w:val="false"/>
                <w:i w:val="false"/>
                <w:color w:val="000000"/>
                <w:sz w:val="20"/>
              </w:rPr>
              <w:t>
</w:t>
            </w:r>
            <w:r>
              <w:rPr>
                <w:rFonts w:ascii="Times New Roman"/>
                <w:b w:val="false"/>
                <w:i w:val="false"/>
                <w:color w:val="000000"/>
                <w:sz w:val="20"/>
              </w:rPr>
              <w:t>методы экономического обоснования планов и разработки прогнозов;</w:t>
            </w:r>
            <w:r>
              <w:br/>
            </w:r>
            <w:r>
              <w:rPr>
                <w:rFonts w:ascii="Times New Roman"/>
                <w:b w:val="false"/>
                <w:i w:val="false"/>
                <w:color w:val="000000"/>
                <w:sz w:val="20"/>
              </w:rPr>
              <w:t>
</w:t>
            </w:r>
            <w:r>
              <w:rPr>
                <w:rFonts w:ascii="Times New Roman"/>
                <w:b w:val="false"/>
                <w:i w:val="false"/>
                <w:color w:val="000000"/>
                <w:sz w:val="20"/>
              </w:rPr>
              <w:t>бизнес-планирование;</w:t>
            </w:r>
            <w:r>
              <w:br/>
            </w:r>
            <w:r>
              <w:rPr>
                <w:rFonts w:ascii="Times New Roman"/>
                <w:b w:val="false"/>
                <w:i w:val="false"/>
                <w:color w:val="000000"/>
                <w:sz w:val="20"/>
              </w:rPr>
              <w:t>
</w:t>
            </w:r>
            <w:r>
              <w:rPr>
                <w:rFonts w:ascii="Times New Roman"/>
                <w:b w:val="false"/>
                <w:i w:val="false"/>
                <w:color w:val="000000"/>
                <w:sz w:val="20"/>
              </w:rPr>
              <w:t>экономический анализ;</w:t>
            </w:r>
            <w:r>
              <w:br/>
            </w:r>
            <w:r>
              <w:rPr>
                <w:rFonts w:ascii="Times New Roman"/>
                <w:b w:val="false"/>
                <w:i w:val="false"/>
                <w:color w:val="000000"/>
                <w:sz w:val="20"/>
              </w:rPr>
              <w:t>
</w:t>
            </w:r>
            <w:r>
              <w:rPr>
                <w:rFonts w:ascii="Times New Roman"/>
                <w:b w:val="false"/>
                <w:i w:val="false"/>
                <w:color w:val="000000"/>
                <w:sz w:val="20"/>
              </w:rPr>
              <w:t>анализ состояния рынка товаров народного потребления и услуг; рыночная инфраструктура</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общие положения экономической теории;</w:t>
            </w:r>
            <w:r>
              <w:br/>
            </w:r>
            <w:r>
              <w:rPr>
                <w:rFonts w:ascii="Times New Roman"/>
                <w:b w:val="false"/>
                <w:i w:val="false"/>
                <w:color w:val="000000"/>
                <w:sz w:val="20"/>
              </w:rPr>
              <w:t>
</w:t>
            </w:r>
            <w:r>
              <w:rPr>
                <w:rFonts w:ascii="Times New Roman"/>
                <w:b w:val="false"/>
                <w:i w:val="false"/>
                <w:color w:val="000000"/>
                <w:sz w:val="20"/>
              </w:rPr>
              <w:t>- экономические ситуации в стране и за рубежом;</w:t>
            </w:r>
            <w:r>
              <w:br/>
            </w:r>
            <w:r>
              <w:rPr>
                <w:rFonts w:ascii="Times New Roman"/>
                <w:b w:val="false"/>
                <w:i w:val="false"/>
                <w:color w:val="000000"/>
                <w:sz w:val="20"/>
              </w:rPr>
              <w:t>
</w:t>
            </w:r>
            <w:r>
              <w:rPr>
                <w:rFonts w:ascii="Times New Roman"/>
                <w:b w:val="false"/>
                <w:i w:val="false"/>
                <w:color w:val="000000"/>
                <w:sz w:val="20"/>
              </w:rPr>
              <w:t>- основы макро- и микроэкономики, о налоговой, денежно-кредитной, социальной и инвестиционной политике;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находить и использовать экономическую информацию, необходимую для ориентации в своей профессиональной деятельности.</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 xml:space="preserve">БК 11 </w:t>
            </w:r>
            <w:r>
              <w:br/>
            </w:r>
            <w:r>
              <w:rPr>
                <w:rFonts w:ascii="Times New Roman"/>
                <w:b w:val="false"/>
                <w:i w:val="false"/>
                <w:color w:val="000000"/>
                <w:sz w:val="20"/>
              </w:rPr>
              <w:t>
</w:t>
            </w:r>
            <w:r>
              <w:rPr>
                <w:rFonts w:ascii="Times New Roman"/>
                <w:b w:val="false"/>
                <w:i w:val="false"/>
                <w:color w:val="000000"/>
                <w:sz w:val="20"/>
              </w:rPr>
              <w:t>БК 14</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СЭД.05</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права:</w:t>
            </w:r>
            <w:r>
              <w:br/>
            </w:r>
            <w:r>
              <w:rPr>
                <w:rFonts w:ascii="Times New Roman"/>
                <w:b w:val="false"/>
                <w:i w:val="false"/>
                <w:color w:val="000000"/>
                <w:sz w:val="20"/>
              </w:rPr>
              <w:t>
</w:t>
            </w:r>
            <w:r>
              <w:rPr>
                <w:rFonts w:ascii="Times New Roman"/>
                <w:b w:val="false"/>
                <w:i w:val="false"/>
                <w:color w:val="000000"/>
                <w:sz w:val="20"/>
              </w:rPr>
              <w:t>понятие правового регулирования в сфере профессиональной деятельности; правовое положение субъектов предпринимательской деятельности; организационно-правовые формы юридических лиц; трудовое право; трудовой договор, порядок его заключения, основания прекращения; оплата труда; роль государственного регулирования в обеспечении</w:t>
            </w:r>
            <w:r>
              <w:br/>
            </w:r>
            <w:r>
              <w:rPr>
                <w:rFonts w:ascii="Times New Roman"/>
                <w:b w:val="false"/>
                <w:i w:val="false"/>
                <w:color w:val="000000"/>
                <w:sz w:val="20"/>
              </w:rPr>
              <w:t>
</w:t>
            </w:r>
            <w:r>
              <w:rPr>
                <w:rFonts w:ascii="Times New Roman"/>
                <w:b w:val="false"/>
                <w:i w:val="false"/>
                <w:color w:val="000000"/>
                <w:sz w:val="20"/>
              </w:rPr>
              <w:t>занятости населения;</w:t>
            </w:r>
            <w:r>
              <w:br/>
            </w:r>
            <w:r>
              <w:rPr>
                <w:rFonts w:ascii="Times New Roman"/>
                <w:b w:val="false"/>
                <w:i w:val="false"/>
                <w:color w:val="000000"/>
                <w:sz w:val="20"/>
              </w:rPr>
              <w:t>
</w:t>
            </w:r>
            <w:r>
              <w:rPr>
                <w:rFonts w:ascii="Times New Roman"/>
                <w:b w:val="false"/>
                <w:i w:val="false"/>
                <w:color w:val="000000"/>
                <w:sz w:val="20"/>
              </w:rPr>
              <w:t>дисциплинарная и материальная ответственность работников; право социальной защиты граждан; защита нарушенных прав и судебный порядок разрешения споров</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основные положения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w:t>
            </w:r>
            <w:r>
              <w:br/>
            </w:r>
            <w:r>
              <w:rPr>
                <w:rFonts w:ascii="Times New Roman"/>
                <w:b w:val="false"/>
                <w:i w:val="false"/>
                <w:color w:val="000000"/>
                <w:sz w:val="20"/>
              </w:rPr>
              <w:t>
</w:t>
            </w:r>
            <w:r>
              <w:rPr>
                <w:rFonts w:ascii="Times New Roman"/>
                <w:b w:val="false"/>
                <w:i w:val="false"/>
                <w:color w:val="000000"/>
                <w:sz w:val="20"/>
              </w:rPr>
              <w:t>- иметь представление об основных отраслях права Республики Казахстан;</w:t>
            </w:r>
            <w:r>
              <w:br/>
            </w:r>
            <w:r>
              <w:rPr>
                <w:rFonts w:ascii="Times New Roman"/>
                <w:b w:val="false"/>
                <w:i w:val="false"/>
                <w:color w:val="000000"/>
                <w:sz w:val="20"/>
              </w:rPr>
              <w:t>
</w:t>
            </w:r>
            <w:r>
              <w:rPr>
                <w:rFonts w:ascii="Times New Roman"/>
                <w:b w:val="false"/>
                <w:i w:val="false"/>
                <w:color w:val="000000"/>
                <w:sz w:val="20"/>
              </w:rPr>
              <w:t>- знания права и свободы человека и гражданина, механизмы их реализации;</w:t>
            </w:r>
          </w:p>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знания о правах и обязанностях работников в сфере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умения защищать свои права в соответствии с трудовым законодательством.</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p>
        </w:tc>
      </w:tr>
      <w:tr>
        <w:trPr>
          <w:trHeight w:val="15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r>
              <w:br/>
            </w:r>
            <w:r>
              <w:rPr>
                <w:rFonts w:ascii="Times New Roman"/>
                <w:b w:val="false"/>
                <w:i w:val="false"/>
                <w:color w:val="000000"/>
                <w:sz w:val="20"/>
              </w:rPr>
              <w:t>
</w:t>
            </w:r>
            <w:r>
              <w:rPr>
                <w:rFonts w:ascii="Times New Roman"/>
                <w:b w:val="false"/>
                <w:i w:val="false"/>
                <w:color w:val="000000"/>
                <w:sz w:val="20"/>
              </w:rPr>
              <w:t>1012053 – Техник-механик</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Инженерная графика:</w:t>
            </w:r>
            <w:r>
              <w:br/>
            </w:r>
            <w:r>
              <w:rPr>
                <w:rFonts w:ascii="Times New Roman"/>
                <w:b w:val="false"/>
                <w:i w:val="false"/>
                <w:color w:val="000000"/>
                <w:sz w:val="20"/>
              </w:rPr>
              <w:t>
</w:t>
            </w:r>
            <w:r>
              <w:rPr>
                <w:rFonts w:ascii="Times New Roman"/>
                <w:b w:val="false"/>
                <w:i w:val="false"/>
                <w:color w:val="000000"/>
                <w:sz w:val="20"/>
              </w:rPr>
              <w:t>Государственные стандарты. Основные правила выполнения и оформления чертежей по ЕСКД. Трехмерные изображения на технических чертежах. Инженерно-графические чертежи деталей машин, приборов и их элементов. Cборочные чертежи на ижненерно-технических программах: AutoCAD, КОМПАС 3D, ADEM, APMWinMachine деталировать чертежи общего вида.</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правила построения и оформления чертежей;</w:t>
            </w:r>
            <w:r>
              <w:br/>
            </w:r>
            <w:r>
              <w:rPr>
                <w:rFonts w:ascii="Times New Roman"/>
                <w:b w:val="false"/>
                <w:i w:val="false"/>
                <w:color w:val="000000"/>
                <w:sz w:val="20"/>
              </w:rPr>
              <w:t>
</w:t>
            </w:r>
            <w:r>
              <w:rPr>
                <w:rFonts w:ascii="Times New Roman"/>
                <w:b w:val="false"/>
                <w:i w:val="false"/>
                <w:color w:val="000000"/>
                <w:sz w:val="20"/>
              </w:rPr>
              <w:t>- способы графического представления пространственных образов;</w:t>
            </w:r>
            <w:r>
              <w:br/>
            </w:r>
            <w:r>
              <w:rPr>
                <w:rFonts w:ascii="Times New Roman"/>
                <w:b w:val="false"/>
                <w:i w:val="false"/>
                <w:color w:val="000000"/>
                <w:sz w:val="20"/>
              </w:rPr>
              <w:t>
</w:t>
            </w:r>
            <w:r>
              <w:rPr>
                <w:rFonts w:ascii="Times New Roman"/>
                <w:b w:val="false"/>
                <w:i w:val="false"/>
                <w:color w:val="000000"/>
                <w:sz w:val="20"/>
              </w:rPr>
              <w:t>- основные положения конструкторской, технологической и другой нормативной документации;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пользоваться ГОСТами, технической документацией и справочной литературой;</w:t>
            </w:r>
            <w:r>
              <w:br/>
            </w:r>
            <w:r>
              <w:rPr>
                <w:rFonts w:ascii="Times New Roman"/>
                <w:b w:val="false"/>
                <w:i w:val="false"/>
                <w:color w:val="000000"/>
                <w:sz w:val="20"/>
              </w:rPr>
              <w:t>
</w:t>
            </w:r>
            <w:r>
              <w:rPr>
                <w:rFonts w:ascii="Times New Roman"/>
                <w:b w:val="false"/>
                <w:i w:val="false"/>
                <w:color w:val="000000"/>
                <w:sz w:val="20"/>
              </w:rPr>
              <w:t>оформлять чертежи в соответствии с действующей нормативной базой;</w:t>
            </w:r>
            <w:r>
              <w:br/>
            </w:r>
            <w:r>
              <w:rPr>
                <w:rFonts w:ascii="Times New Roman"/>
                <w:b w:val="false"/>
                <w:i w:val="false"/>
                <w:color w:val="000000"/>
                <w:sz w:val="20"/>
              </w:rPr>
              <w:t>
</w:t>
            </w:r>
            <w:r>
              <w:rPr>
                <w:rFonts w:ascii="Times New Roman"/>
                <w:b w:val="false"/>
                <w:i w:val="false"/>
                <w:color w:val="000000"/>
                <w:sz w:val="20"/>
              </w:rPr>
              <w:t>- работа по программе AutoCAD, КОМПАС 3D, ADEM, APMWinMachine;</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15</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Техническая механика</w:t>
            </w:r>
            <w:r>
              <w:br/>
            </w:r>
            <w:r>
              <w:rPr>
                <w:rFonts w:ascii="Times New Roman"/>
                <w:b w:val="false"/>
                <w:i w:val="false"/>
                <w:color w:val="000000"/>
                <w:sz w:val="20"/>
              </w:rPr>
              <w:t>
</w:t>
            </w:r>
            <w:r>
              <w:rPr>
                <w:rFonts w:ascii="Times New Roman"/>
                <w:b w:val="false"/>
                <w:i w:val="false"/>
                <w:color w:val="000000"/>
                <w:sz w:val="20"/>
              </w:rPr>
              <w:t>Законы технической механики:</w:t>
            </w:r>
            <w:r>
              <w:br/>
            </w:r>
            <w:r>
              <w:rPr>
                <w:rFonts w:ascii="Times New Roman"/>
                <w:b w:val="false"/>
                <w:i w:val="false"/>
                <w:color w:val="000000"/>
                <w:sz w:val="20"/>
              </w:rPr>
              <w:t>
</w:t>
            </w:r>
            <w:r>
              <w:rPr>
                <w:rFonts w:ascii="Times New Roman"/>
                <w:b w:val="false"/>
                <w:i w:val="false"/>
                <w:color w:val="000000"/>
                <w:sz w:val="20"/>
              </w:rPr>
              <w:t>статика, кинематика, динамика.</w:t>
            </w:r>
            <w:r>
              <w:br/>
            </w:r>
            <w:r>
              <w:rPr>
                <w:rFonts w:ascii="Times New Roman"/>
                <w:b w:val="false"/>
                <w:i w:val="false"/>
                <w:color w:val="000000"/>
                <w:sz w:val="20"/>
              </w:rPr>
              <w:t>
</w:t>
            </w:r>
            <w:r>
              <w:rPr>
                <w:rFonts w:ascii="Times New Roman"/>
                <w:b w:val="false"/>
                <w:i w:val="false"/>
                <w:color w:val="000000"/>
                <w:sz w:val="20"/>
              </w:rPr>
              <w:t>Сопротивление материалов:</w:t>
            </w:r>
            <w:r>
              <w:br/>
            </w:r>
            <w:r>
              <w:rPr>
                <w:rFonts w:ascii="Times New Roman"/>
                <w:b w:val="false"/>
                <w:i w:val="false"/>
                <w:color w:val="000000"/>
                <w:sz w:val="20"/>
              </w:rPr>
              <w:t>
</w:t>
            </w:r>
            <w:r>
              <w:rPr>
                <w:rFonts w:ascii="Times New Roman"/>
                <w:b w:val="false"/>
                <w:i w:val="false"/>
                <w:color w:val="000000"/>
                <w:sz w:val="20"/>
              </w:rPr>
              <w:t>деформации упругие и пластические. Метод сечений. Классификация нагрузок и элементов конструкции, кручение, изгиб.</w:t>
            </w:r>
            <w:r>
              <w:br/>
            </w:r>
            <w:r>
              <w:rPr>
                <w:rFonts w:ascii="Times New Roman"/>
                <w:b w:val="false"/>
                <w:i w:val="false"/>
                <w:color w:val="000000"/>
                <w:sz w:val="20"/>
              </w:rPr>
              <w:t>
</w:t>
            </w:r>
            <w:r>
              <w:rPr>
                <w:rFonts w:ascii="Times New Roman"/>
                <w:b w:val="false"/>
                <w:i w:val="false"/>
                <w:color w:val="000000"/>
                <w:sz w:val="20"/>
              </w:rPr>
              <w:t>Детали машин. Критерий работоспособности и расчета деталей машин и передач.</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r>
              <w:rPr>
                <w:rFonts w:ascii="Times New Roman"/>
                <w:b/>
                <w:i w:val="false"/>
                <w:color w:val="000000"/>
                <w:sz w:val="20"/>
              </w:rPr>
              <w:t>нания:</w:t>
            </w:r>
            <w:r>
              <w:br/>
            </w:r>
            <w:r>
              <w:rPr>
                <w:rFonts w:ascii="Times New Roman"/>
                <w:b w:val="false"/>
                <w:i w:val="false"/>
                <w:color w:val="000000"/>
                <w:sz w:val="20"/>
              </w:rPr>
              <w:t>
</w:t>
            </w:r>
            <w:r>
              <w:rPr>
                <w:rFonts w:ascii="Times New Roman"/>
                <w:b w:val="false"/>
                <w:i w:val="false"/>
                <w:color w:val="000000"/>
                <w:sz w:val="20"/>
              </w:rPr>
              <w:t>- законы статики, кинематики и динамики;</w:t>
            </w:r>
            <w:r>
              <w:br/>
            </w:r>
            <w:r>
              <w:rPr>
                <w:rFonts w:ascii="Times New Roman"/>
                <w:b w:val="false"/>
                <w:i w:val="false"/>
                <w:color w:val="000000"/>
                <w:sz w:val="20"/>
              </w:rPr>
              <w:t>
</w:t>
            </w:r>
            <w:r>
              <w:rPr>
                <w:rFonts w:ascii="Times New Roman"/>
                <w:b w:val="false"/>
                <w:i w:val="false"/>
                <w:color w:val="000000"/>
                <w:sz w:val="20"/>
              </w:rPr>
              <w:t>- методику расчета элементов конструкций на прочность и жесткость при различных видах деформаций;</w:t>
            </w:r>
            <w:r>
              <w:br/>
            </w:r>
            <w:r>
              <w:rPr>
                <w:rFonts w:ascii="Times New Roman"/>
                <w:b w:val="false"/>
                <w:i w:val="false"/>
                <w:color w:val="000000"/>
                <w:sz w:val="20"/>
              </w:rPr>
              <w:t>
</w:t>
            </w:r>
            <w:r>
              <w:rPr>
                <w:rFonts w:ascii="Times New Roman"/>
                <w:b w:val="false"/>
                <w:i w:val="false"/>
                <w:color w:val="000000"/>
                <w:sz w:val="20"/>
              </w:rPr>
              <w:t>- методику определения статических и динамических нагрузок на элементы конструкций;</w:t>
            </w:r>
            <w:r>
              <w:br/>
            </w:r>
            <w:r>
              <w:rPr>
                <w:rFonts w:ascii="Times New Roman"/>
                <w:b w:val="false"/>
                <w:i w:val="false"/>
                <w:color w:val="000000"/>
                <w:sz w:val="20"/>
              </w:rPr>
              <w:t>
</w:t>
            </w:r>
            <w:r>
              <w:rPr>
                <w:rFonts w:ascii="Times New Roman"/>
                <w:b w:val="false"/>
                <w:i w:val="false"/>
                <w:color w:val="000000"/>
                <w:sz w:val="20"/>
              </w:rPr>
              <w:t>- методику определения кинематических и динамических характеристик машин и механизмов;</w:t>
            </w:r>
            <w:r>
              <w:br/>
            </w:r>
            <w:r>
              <w:rPr>
                <w:rFonts w:ascii="Times New Roman"/>
                <w:b w:val="false"/>
                <w:i w:val="false"/>
                <w:color w:val="000000"/>
                <w:sz w:val="20"/>
              </w:rPr>
              <w:t>
</w:t>
            </w:r>
            <w:r>
              <w:rPr>
                <w:rFonts w:ascii="Times New Roman"/>
                <w:b w:val="false"/>
                <w:i w:val="false"/>
                <w:color w:val="000000"/>
                <w:sz w:val="20"/>
              </w:rPr>
              <w:t>- единицы измерения всех изучаемых величин;</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применять при анализе механического состояния тела терминологию технической механики;</w:t>
            </w:r>
            <w:r>
              <w:br/>
            </w:r>
            <w:r>
              <w:rPr>
                <w:rFonts w:ascii="Times New Roman"/>
                <w:b w:val="false"/>
                <w:i w:val="false"/>
                <w:color w:val="000000"/>
                <w:sz w:val="20"/>
              </w:rPr>
              <w:t>
</w:t>
            </w:r>
            <w:r>
              <w:rPr>
                <w:rFonts w:ascii="Times New Roman"/>
                <w:b w:val="false"/>
                <w:i w:val="false"/>
                <w:color w:val="000000"/>
                <w:sz w:val="20"/>
              </w:rPr>
              <w:t>- выделять из системы тел рассматриваемое тело и силы, действующие на него;</w:t>
            </w:r>
            <w:r>
              <w:br/>
            </w:r>
            <w:r>
              <w:rPr>
                <w:rFonts w:ascii="Times New Roman"/>
                <w:b w:val="false"/>
                <w:i w:val="false"/>
                <w:color w:val="000000"/>
                <w:sz w:val="20"/>
              </w:rPr>
              <w:t>
</w:t>
            </w:r>
            <w:r>
              <w:rPr>
                <w:rFonts w:ascii="Times New Roman"/>
                <w:b w:val="false"/>
                <w:i w:val="false"/>
                <w:color w:val="000000"/>
                <w:sz w:val="20"/>
              </w:rPr>
              <w:t>- определять характер нагружения и напряженное состояние в точке элемента конструкции;</w:t>
            </w:r>
            <w:r>
              <w:br/>
            </w:r>
            <w:r>
              <w:rPr>
                <w:rFonts w:ascii="Times New Roman"/>
                <w:b w:val="false"/>
                <w:i w:val="false"/>
                <w:color w:val="000000"/>
                <w:sz w:val="20"/>
              </w:rPr>
              <w:t>
</w:t>
            </w:r>
            <w:r>
              <w:rPr>
                <w:rFonts w:ascii="Times New Roman"/>
                <w:b w:val="false"/>
                <w:i w:val="false"/>
                <w:color w:val="000000"/>
                <w:sz w:val="20"/>
              </w:rPr>
              <w:t>- проводить несложные расчеты конструкции на прочность и жесткость;</w:t>
            </w:r>
            <w:r>
              <w:br/>
            </w:r>
            <w:r>
              <w:rPr>
                <w:rFonts w:ascii="Times New Roman"/>
                <w:b w:val="false"/>
                <w:i w:val="false"/>
                <w:color w:val="000000"/>
                <w:sz w:val="20"/>
              </w:rPr>
              <w:t>
</w:t>
            </w:r>
            <w:r>
              <w:rPr>
                <w:rFonts w:ascii="Times New Roman"/>
                <w:b w:val="false"/>
                <w:i w:val="false"/>
                <w:color w:val="000000"/>
                <w:sz w:val="20"/>
              </w:rPr>
              <w:t>- применять экономически выгодные и рациональные принципы проектирования деталей и узлов;</w:t>
            </w:r>
            <w:r>
              <w:br/>
            </w:r>
            <w:r>
              <w:rPr>
                <w:rFonts w:ascii="Times New Roman"/>
                <w:b w:val="false"/>
                <w:i w:val="false"/>
                <w:color w:val="000000"/>
                <w:sz w:val="20"/>
              </w:rPr>
              <w:t>
</w:t>
            </w:r>
            <w:r>
              <w:rPr>
                <w:rFonts w:ascii="Times New Roman"/>
                <w:b w:val="false"/>
                <w:i w:val="false"/>
                <w:color w:val="000000"/>
                <w:sz w:val="20"/>
              </w:rPr>
              <w:t>- использовать справочную и нормативную документацию.</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3.1.1</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Электротехника и электроника</w:t>
            </w:r>
            <w:r>
              <w:br/>
            </w:r>
            <w:r>
              <w:rPr>
                <w:rFonts w:ascii="Times New Roman"/>
                <w:b w:val="false"/>
                <w:i w:val="false"/>
                <w:color w:val="000000"/>
                <w:sz w:val="20"/>
              </w:rPr>
              <w:t>
</w:t>
            </w:r>
            <w:r>
              <w:rPr>
                <w:rFonts w:ascii="Times New Roman"/>
                <w:b w:val="false"/>
                <w:i w:val="false"/>
                <w:color w:val="000000"/>
                <w:sz w:val="20"/>
              </w:rPr>
              <w:t>Электрические цепи постоянного и переменного токов. Электрические полупроводники. Трансформаторы.</w:t>
            </w:r>
            <w:r>
              <w:br/>
            </w:r>
            <w:r>
              <w:rPr>
                <w:rFonts w:ascii="Times New Roman"/>
                <w:b w:val="false"/>
                <w:i w:val="false"/>
                <w:color w:val="000000"/>
                <w:sz w:val="20"/>
              </w:rPr>
              <w:t>
</w:t>
            </w:r>
            <w:r>
              <w:rPr>
                <w:rFonts w:ascii="Times New Roman"/>
                <w:b w:val="false"/>
                <w:i w:val="false"/>
                <w:color w:val="000000"/>
                <w:sz w:val="20"/>
              </w:rPr>
              <w:t>Электрические сети. Трехфазные электрические цепи. Электроприводы. Электрические измерения. Микроэлектроника.</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условных обозначений схем электрических элементов;</w:t>
            </w:r>
            <w:r>
              <w:br/>
            </w:r>
            <w:r>
              <w:rPr>
                <w:rFonts w:ascii="Times New Roman"/>
                <w:b w:val="false"/>
                <w:i w:val="false"/>
                <w:color w:val="000000"/>
                <w:sz w:val="20"/>
              </w:rPr>
              <w:t>
</w:t>
            </w:r>
            <w:r>
              <w:rPr>
                <w:rFonts w:ascii="Times New Roman"/>
                <w:b w:val="false"/>
                <w:i w:val="false"/>
                <w:color w:val="000000"/>
                <w:sz w:val="20"/>
              </w:rPr>
              <w:t>- построения проводниковых приборов;</w:t>
            </w:r>
            <w:r>
              <w:br/>
            </w:r>
            <w:r>
              <w:rPr>
                <w:rFonts w:ascii="Times New Roman"/>
                <w:b w:val="false"/>
                <w:i w:val="false"/>
                <w:color w:val="000000"/>
                <w:sz w:val="20"/>
              </w:rPr>
              <w:t>
</w:t>
            </w:r>
            <w:r>
              <w:rPr>
                <w:rFonts w:ascii="Times New Roman"/>
                <w:b w:val="false"/>
                <w:i w:val="false"/>
                <w:color w:val="000000"/>
                <w:sz w:val="20"/>
              </w:rPr>
              <w:t>- микроэлектронике и интегральных микросхемах;</w:t>
            </w:r>
            <w:r>
              <w:br/>
            </w:r>
            <w:r>
              <w:rPr>
                <w:rFonts w:ascii="Times New Roman"/>
                <w:b w:val="false"/>
                <w:i w:val="false"/>
                <w:color w:val="000000"/>
                <w:sz w:val="20"/>
              </w:rPr>
              <w:t>
</w:t>
            </w:r>
            <w:r>
              <w:rPr>
                <w:rFonts w:ascii="Times New Roman"/>
                <w:b w:val="false"/>
                <w:i w:val="false"/>
                <w:color w:val="000000"/>
                <w:sz w:val="20"/>
              </w:rPr>
              <w:t>- устройстве электроприводов и видов.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использовать проводниковые приборы;</w:t>
            </w:r>
            <w:r>
              <w:br/>
            </w:r>
            <w:r>
              <w:rPr>
                <w:rFonts w:ascii="Times New Roman"/>
                <w:b w:val="false"/>
                <w:i w:val="false"/>
                <w:color w:val="000000"/>
                <w:sz w:val="20"/>
              </w:rPr>
              <w:t>
</w:t>
            </w:r>
            <w:r>
              <w:rPr>
                <w:rFonts w:ascii="Times New Roman"/>
                <w:b w:val="false"/>
                <w:i w:val="false"/>
                <w:color w:val="000000"/>
                <w:sz w:val="20"/>
              </w:rPr>
              <w:t>- различать схемы;</w:t>
            </w:r>
            <w:r>
              <w:br/>
            </w:r>
            <w:r>
              <w:rPr>
                <w:rFonts w:ascii="Times New Roman"/>
                <w:b w:val="false"/>
                <w:i w:val="false"/>
                <w:color w:val="000000"/>
                <w:sz w:val="20"/>
              </w:rPr>
              <w:t>
</w:t>
            </w:r>
            <w:r>
              <w:rPr>
                <w:rFonts w:ascii="Times New Roman"/>
                <w:b w:val="false"/>
                <w:i w:val="false"/>
                <w:color w:val="000000"/>
                <w:sz w:val="20"/>
              </w:rPr>
              <w:t>- рассчитать мощность электродвигателей;</w:t>
            </w:r>
            <w:r>
              <w:br/>
            </w:r>
            <w:r>
              <w:rPr>
                <w:rFonts w:ascii="Times New Roman"/>
                <w:b w:val="false"/>
                <w:i w:val="false"/>
                <w:color w:val="000000"/>
                <w:sz w:val="20"/>
              </w:rPr>
              <w:t>
</w:t>
            </w:r>
            <w:r>
              <w:rPr>
                <w:rFonts w:ascii="Times New Roman"/>
                <w:b w:val="false"/>
                <w:i w:val="false"/>
                <w:color w:val="000000"/>
                <w:sz w:val="20"/>
              </w:rPr>
              <w:t>- составлять принципиальные схемы логических элементов.</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3.1.7</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Материаловедение</w:t>
            </w:r>
            <w:r>
              <w:br/>
            </w:r>
            <w:r>
              <w:rPr>
                <w:rFonts w:ascii="Times New Roman"/>
                <w:b w:val="false"/>
                <w:i w:val="false"/>
                <w:color w:val="000000"/>
                <w:sz w:val="20"/>
              </w:rPr>
              <w:t>
</w:t>
            </w:r>
            <w:r>
              <w:rPr>
                <w:rFonts w:ascii="Times New Roman"/>
                <w:b w:val="false"/>
                <w:i w:val="false"/>
                <w:color w:val="000000"/>
                <w:sz w:val="20"/>
              </w:rPr>
              <w:t>Виды конструкционных материалов и требования, предъявляемые к ним.</w:t>
            </w:r>
            <w:r>
              <w:br/>
            </w:r>
            <w:r>
              <w:rPr>
                <w:rFonts w:ascii="Times New Roman"/>
                <w:b w:val="false"/>
                <w:i w:val="false"/>
                <w:color w:val="000000"/>
                <w:sz w:val="20"/>
              </w:rPr>
              <w:t>
</w:t>
            </w:r>
            <w:r>
              <w:rPr>
                <w:rFonts w:ascii="Times New Roman"/>
                <w:b w:val="false"/>
                <w:i w:val="false"/>
                <w:color w:val="000000"/>
                <w:sz w:val="20"/>
              </w:rPr>
              <w:t>Способы производства стали и чугуна, основы металловедения и термической обработки; промышленного использования основных конструкционных и инструментальных материалов и методов получения заготовок.</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 материалах, используемых при изготовлении деталей машин и механизмов, режущего, измерительного инструментов и эталонов;</w:t>
            </w:r>
            <w:r>
              <w:br/>
            </w:r>
            <w:r>
              <w:rPr>
                <w:rFonts w:ascii="Times New Roman"/>
                <w:b w:val="false"/>
                <w:i w:val="false"/>
                <w:color w:val="000000"/>
                <w:sz w:val="20"/>
              </w:rPr>
              <w:t>
</w:t>
            </w:r>
            <w:r>
              <w:rPr>
                <w:rFonts w:ascii="Times New Roman"/>
                <w:b w:val="false"/>
                <w:i w:val="false"/>
                <w:color w:val="000000"/>
                <w:sz w:val="20"/>
              </w:rPr>
              <w:t>- основы конструирования заготовок.</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определять основные характеристики материалов;</w:t>
            </w:r>
            <w:r>
              <w:br/>
            </w:r>
            <w:r>
              <w:rPr>
                <w:rFonts w:ascii="Times New Roman"/>
                <w:b w:val="false"/>
                <w:i w:val="false"/>
                <w:color w:val="000000"/>
                <w:sz w:val="20"/>
              </w:rPr>
              <w:t>
</w:t>
            </w:r>
            <w:r>
              <w:rPr>
                <w:rFonts w:ascii="Times New Roman"/>
                <w:b w:val="false"/>
                <w:i w:val="false"/>
                <w:color w:val="000000"/>
                <w:sz w:val="20"/>
              </w:rPr>
              <w:t>- выбирать марку материала для различных деталей и инструментов;</w:t>
            </w:r>
            <w:r>
              <w:br/>
            </w:r>
            <w:r>
              <w:rPr>
                <w:rFonts w:ascii="Times New Roman"/>
                <w:b w:val="false"/>
                <w:i w:val="false"/>
                <w:color w:val="000000"/>
                <w:sz w:val="20"/>
              </w:rPr>
              <w:t>
</w:t>
            </w:r>
            <w:r>
              <w:rPr>
                <w:rFonts w:ascii="Times New Roman"/>
                <w:b w:val="false"/>
                <w:i w:val="false"/>
                <w:color w:val="000000"/>
                <w:sz w:val="20"/>
              </w:rPr>
              <w:t>- назначать способы термической обработки материалов;</w:t>
            </w:r>
            <w:r>
              <w:br/>
            </w:r>
            <w:r>
              <w:rPr>
                <w:rFonts w:ascii="Times New Roman"/>
                <w:b w:val="false"/>
                <w:i w:val="false"/>
                <w:color w:val="000000"/>
                <w:sz w:val="20"/>
              </w:rPr>
              <w:t>
</w:t>
            </w:r>
            <w:r>
              <w:rPr>
                <w:rFonts w:ascii="Times New Roman"/>
                <w:b w:val="false"/>
                <w:i w:val="false"/>
                <w:color w:val="000000"/>
                <w:sz w:val="20"/>
              </w:rPr>
              <w:t>- выбирать наиболее рациональный способ получения заготовок.</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3.2.6</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Гидравлические и пневматические системы</w:t>
            </w:r>
            <w:r>
              <w:br/>
            </w:r>
            <w:r>
              <w:rPr>
                <w:rFonts w:ascii="Times New Roman"/>
                <w:b w:val="false"/>
                <w:i w:val="false"/>
                <w:color w:val="000000"/>
                <w:sz w:val="20"/>
              </w:rPr>
              <w:t>
</w:t>
            </w:r>
            <w:r>
              <w:rPr>
                <w:rFonts w:ascii="Times New Roman"/>
                <w:b w:val="false"/>
                <w:i w:val="false"/>
                <w:color w:val="000000"/>
                <w:sz w:val="20"/>
              </w:rPr>
              <w:t>Физические основы функционирования систем</w:t>
            </w:r>
            <w:r>
              <w:rPr>
                <w:rFonts w:ascii="Times New Roman"/>
                <w:b/>
                <w:i w:val="false"/>
                <w:color w:val="000000"/>
                <w:sz w:val="20"/>
              </w:rPr>
              <w:t xml:space="preserve">: </w:t>
            </w:r>
            <w:r>
              <w:rPr>
                <w:rFonts w:ascii="Times New Roman"/>
                <w:b w:val="false"/>
                <w:i w:val="false"/>
                <w:color w:val="000000"/>
                <w:sz w:val="20"/>
              </w:rPr>
              <w:t>основы гидростатики и гидродинамики, термодинамики; гидравлические и пневматические, комбинированные приводы; устройства, виды, типы, расчет гидро- и пневмосистем</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устройства приводов технологического оборудования, работу и их применение;</w:t>
            </w:r>
            <w:r>
              <w:br/>
            </w:r>
            <w:r>
              <w:rPr>
                <w:rFonts w:ascii="Times New Roman"/>
                <w:b w:val="false"/>
                <w:i w:val="false"/>
                <w:color w:val="000000"/>
                <w:sz w:val="20"/>
              </w:rPr>
              <w:t>
</w:t>
            </w:r>
            <w:r>
              <w:rPr>
                <w:rFonts w:ascii="Times New Roman"/>
                <w:b w:val="false"/>
                <w:i w:val="false"/>
                <w:color w:val="000000"/>
                <w:sz w:val="20"/>
              </w:rPr>
              <w:t>- номенклатуры трубопроводов, методику их расчета и регулирования.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составлять принципиальные схемы приводов;</w:t>
            </w:r>
            <w:r>
              <w:br/>
            </w:r>
            <w:r>
              <w:rPr>
                <w:rFonts w:ascii="Times New Roman"/>
                <w:b w:val="false"/>
                <w:i w:val="false"/>
                <w:color w:val="000000"/>
                <w:sz w:val="20"/>
              </w:rPr>
              <w:t>
</w:t>
            </w:r>
            <w:r>
              <w:rPr>
                <w:rFonts w:ascii="Times New Roman"/>
                <w:b w:val="false"/>
                <w:i w:val="false"/>
                <w:color w:val="000000"/>
                <w:sz w:val="20"/>
              </w:rPr>
              <w:t>- рассчитывать устройство пневмо- и гидродвигателей</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3.1.7</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 машиностроительного производства</w:t>
            </w:r>
            <w:r>
              <w:br/>
            </w:r>
            <w:r>
              <w:rPr>
                <w:rFonts w:ascii="Times New Roman"/>
                <w:b w:val="false"/>
                <w:i w:val="false"/>
                <w:color w:val="000000"/>
                <w:sz w:val="20"/>
              </w:rPr>
              <w:t>
</w:t>
            </w:r>
            <w:r>
              <w:rPr>
                <w:rFonts w:ascii="Times New Roman"/>
                <w:b w:val="false"/>
                <w:i w:val="false"/>
                <w:color w:val="000000"/>
                <w:sz w:val="20"/>
              </w:rPr>
              <w:t>Автоматические линии (АЛ), гибкие производственные системы (ГПС) и их значение; робототехнические комплексы (РТК); конвейеры; загрузочные устройства; накопители; механизация и автоматизация складских работ; устройство для транспортирования отходов производства.</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назначение и область применения;</w:t>
            </w:r>
            <w:r>
              <w:br/>
            </w:r>
            <w:r>
              <w:rPr>
                <w:rFonts w:ascii="Times New Roman"/>
                <w:b w:val="false"/>
                <w:i w:val="false"/>
                <w:color w:val="000000"/>
                <w:sz w:val="20"/>
              </w:rPr>
              <w:t>
</w:t>
            </w:r>
            <w:r>
              <w:rPr>
                <w:rFonts w:ascii="Times New Roman"/>
                <w:b w:val="false"/>
                <w:i w:val="false"/>
                <w:color w:val="000000"/>
                <w:sz w:val="20"/>
              </w:rPr>
              <w:t>- видов автоматических линий ГПС, РТК, АЛ;</w:t>
            </w:r>
            <w:r>
              <w:br/>
            </w:r>
            <w:r>
              <w:rPr>
                <w:rFonts w:ascii="Times New Roman"/>
                <w:b w:val="false"/>
                <w:i w:val="false"/>
                <w:color w:val="000000"/>
                <w:sz w:val="20"/>
              </w:rPr>
              <w:t>
</w:t>
            </w:r>
            <w:r>
              <w:rPr>
                <w:rFonts w:ascii="Times New Roman"/>
                <w:b w:val="false"/>
                <w:i w:val="false"/>
                <w:color w:val="000000"/>
                <w:sz w:val="20"/>
              </w:rPr>
              <w:t>- виды и типы комплексов.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рассчитывать критерии эффективности использования АЛ, ГПС, РТК;</w:t>
            </w:r>
            <w:r>
              <w:br/>
            </w:r>
            <w:r>
              <w:rPr>
                <w:rFonts w:ascii="Times New Roman"/>
                <w:b w:val="false"/>
                <w:i w:val="false"/>
                <w:color w:val="000000"/>
                <w:sz w:val="20"/>
              </w:rPr>
              <w:t>
</w:t>
            </w:r>
            <w:r>
              <w:rPr>
                <w:rFonts w:ascii="Times New Roman"/>
                <w:b w:val="false"/>
                <w:i w:val="false"/>
                <w:color w:val="000000"/>
                <w:sz w:val="20"/>
              </w:rPr>
              <w:t>- классифирировать по типам и видам оборудование автоматических линий, гибких производственных систем, конвейеров, загрузочных устройств, робототехнических комплексов;</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БК 15</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3.1.7</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ОПД.07</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Программирование для автоматизированного оборудования</w:t>
            </w:r>
            <w:r>
              <w:br/>
            </w:r>
            <w:r>
              <w:rPr>
                <w:rFonts w:ascii="Times New Roman"/>
                <w:b w:val="false"/>
                <w:i w:val="false"/>
                <w:color w:val="000000"/>
                <w:sz w:val="20"/>
              </w:rPr>
              <w:t>
</w:t>
            </w:r>
            <w:r>
              <w:rPr>
                <w:rFonts w:ascii="Times New Roman"/>
                <w:b w:val="false"/>
                <w:i w:val="false"/>
                <w:color w:val="000000"/>
                <w:sz w:val="20"/>
              </w:rPr>
              <w:t>Управляющие программы (УП), этапы разработки; системы координат станка, деталей, инструмента; элементы траектории движения инструмента; структура УП и ее формат; кодирование, запись, контроль и редактирование УП; программирование обработки типовой детали на станке с ЧПУ; система автоматизированного программирования (САП); автоматизированное рабочее место; программирование для роботизированных технологических комплексов.</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структуры и этапы разработки УП.</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кодировать и редактировать элементы УП, систему САП;</w:t>
            </w:r>
            <w:r>
              <w:br/>
            </w:r>
            <w:r>
              <w:rPr>
                <w:rFonts w:ascii="Times New Roman"/>
                <w:b w:val="false"/>
                <w:i w:val="false"/>
                <w:color w:val="000000"/>
                <w:sz w:val="20"/>
              </w:rPr>
              <w:t>
</w:t>
            </w:r>
            <w:r>
              <w:rPr>
                <w:rFonts w:ascii="Times New Roman"/>
                <w:b w:val="false"/>
                <w:i w:val="false"/>
                <w:color w:val="000000"/>
                <w:sz w:val="20"/>
              </w:rPr>
              <w:t>- обрабатывать с применением инженерно-технических программ и производить диагностику станков с ЧПУ.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БК 15</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3.1.7</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ОПД.08</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Управление техническими системами</w:t>
            </w:r>
            <w:r>
              <w:br/>
            </w:r>
            <w:r>
              <w:rPr>
                <w:rFonts w:ascii="Times New Roman"/>
                <w:b w:val="false"/>
                <w:i w:val="false"/>
                <w:color w:val="000000"/>
                <w:sz w:val="20"/>
              </w:rPr>
              <w:t>
</w:t>
            </w:r>
            <w:r>
              <w:rPr>
                <w:rFonts w:ascii="Times New Roman"/>
                <w:b w:val="false"/>
                <w:i w:val="false"/>
                <w:color w:val="000000"/>
                <w:sz w:val="20"/>
              </w:rPr>
              <w:t xml:space="preserve">Автоматизированные системы управления. Измерительные преобразователи систем. Системы управления технологическим оборудованием. Диагностирование технического состояния систем управления. </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признаки классификации САУ;</w:t>
            </w:r>
            <w:r>
              <w:br/>
            </w:r>
            <w:r>
              <w:rPr>
                <w:rFonts w:ascii="Times New Roman"/>
                <w:b w:val="false"/>
                <w:i w:val="false"/>
                <w:color w:val="000000"/>
                <w:sz w:val="20"/>
              </w:rPr>
              <w:t>
</w:t>
            </w:r>
            <w:r>
              <w:rPr>
                <w:rFonts w:ascii="Times New Roman"/>
                <w:b w:val="false"/>
                <w:i w:val="false"/>
                <w:color w:val="000000"/>
                <w:sz w:val="20"/>
              </w:rPr>
              <w:t>- состав, классификация, типовые динамические звенья САР и их характеристика;</w:t>
            </w:r>
            <w:r>
              <w:br/>
            </w:r>
            <w:r>
              <w:rPr>
                <w:rFonts w:ascii="Times New Roman"/>
                <w:b w:val="false"/>
                <w:i w:val="false"/>
                <w:color w:val="000000"/>
                <w:sz w:val="20"/>
              </w:rPr>
              <w:t>
</w:t>
            </w:r>
            <w:r>
              <w:rPr>
                <w:rFonts w:ascii="Times New Roman"/>
                <w:b w:val="false"/>
                <w:i w:val="false"/>
                <w:color w:val="000000"/>
                <w:sz w:val="20"/>
              </w:rPr>
              <w:t>- структуру САК, понятия, системы пассивного, активного контроля;</w:t>
            </w:r>
            <w:r>
              <w:br/>
            </w:r>
            <w:r>
              <w:rPr>
                <w:rFonts w:ascii="Times New Roman"/>
                <w:b w:val="false"/>
                <w:i w:val="false"/>
                <w:color w:val="000000"/>
                <w:sz w:val="20"/>
              </w:rPr>
              <w:t>
</w:t>
            </w:r>
            <w:r>
              <w:rPr>
                <w:rFonts w:ascii="Times New Roman"/>
                <w:b w:val="false"/>
                <w:i w:val="false"/>
                <w:color w:val="000000"/>
                <w:sz w:val="20"/>
              </w:rPr>
              <w:t>- определения, классификация, виды датчиков;</w:t>
            </w:r>
            <w:r>
              <w:br/>
            </w:r>
            <w:r>
              <w:rPr>
                <w:rFonts w:ascii="Times New Roman"/>
                <w:b w:val="false"/>
                <w:i w:val="false"/>
                <w:color w:val="000000"/>
                <w:sz w:val="20"/>
              </w:rPr>
              <w:t>
</w:t>
            </w:r>
            <w:r>
              <w:rPr>
                <w:rFonts w:ascii="Times New Roman"/>
                <w:b w:val="false"/>
                <w:i w:val="false"/>
                <w:color w:val="000000"/>
                <w:sz w:val="20"/>
              </w:rPr>
              <w:t>- структурные схемы микропроцессорных устройств;</w:t>
            </w:r>
            <w:r>
              <w:br/>
            </w:r>
            <w:r>
              <w:rPr>
                <w:rFonts w:ascii="Times New Roman"/>
                <w:b w:val="false"/>
                <w:i w:val="false"/>
                <w:color w:val="000000"/>
                <w:sz w:val="20"/>
              </w:rPr>
              <w:t>
</w:t>
            </w:r>
            <w:r>
              <w:rPr>
                <w:rFonts w:ascii="Times New Roman"/>
                <w:b w:val="false"/>
                <w:i w:val="false"/>
                <w:color w:val="000000"/>
                <w:sz w:val="20"/>
              </w:rPr>
              <w:t>- основные термины и определения ГПС, управление ГПС.</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осуществлять автоматическое управление различными техническими процессами, оборудованием;</w:t>
            </w:r>
            <w:r>
              <w:br/>
            </w:r>
            <w:r>
              <w:rPr>
                <w:rFonts w:ascii="Times New Roman"/>
                <w:b w:val="false"/>
                <w:i w:val="false"/>
                <w:color w:val="000000"/>
                <w:sz w:val="20"/>
              </w:rPr>
              <w:t>
</w:t>
            </w:r>
            <w:r>
              <w:rPr>
                <w:rFonts w:ascii="Times New Roman"/>
                <w:b w:val="false"/>
                <w:i w:val="false"/>
                <w:color w:val="000000"/>
                <w:sz w:val="20"/>
              </w:rPr>
              <w:t>- работы со схемами включения датчиков;</w:t>
            </w:r>
            <w:r>
              <w:br/>
            </w:r>
            <w:r>
              <w:rPr>
                <w:rFonts w:ascii="Times New Roman"/>
                <w:b w:val="false"/>
                <w:i w:val="false"/>
                <w:color w:val="000000"/>
                <w:sz w:val="20"/>
              </w:rPr>
              <w:t>
</w:t>
            </w:r>
            <w:r>
              <w:rPr>
                <w:rFonts w:ascii="Times New Roman"/>
                <w:b w:val="false"/>
                <w:i w:val="false"/>
                <w:color w:val="000000"/>
                <w:sz w:val="20"/>
              </w:rPr>
              <w:t>- работы с функциональными схемами.</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15</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3.1.7</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ОПД.09</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стандартизации, сертификации и метрологии:</w:t>
            </w:r>
            <w:r>
              <w:br/>
            </w:r>
            <w:r>
              <w:rPr>
                <w:rFonts w:ascii="Times New Roman"/>
                <w:b w:val="false"/>
                <w:i w:val="false"/>
                <w:color w:val="000000"/>
                <w:sz w:val="20"/>
              </w:rPr>
              <w:t>
</w:t>
            </w:r>
            <w:r>
              <w:rPr>
                <w:rFonts w:ascii="Times New Roman"/>
                <w:b w:val="false"/>
                <w:i w:val="false"/>
                <w:color w:val="000000"/>
                <w:sz w:val="20"/>
              </w:rPr>
              <w:t>Понятие стандартизации. Нормативные документы, методы и системы стандартизации. Международная стандартизация. Метрология: понятие, величины, измерения и средства измерения. Сертификация: понятия, виды и порядок проведения сертификации. Системы сертификации, международная сертификация.</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профессиональная терминология, законодательные акты, методические документы по стандартизации и сертификации документации;</w:t>
            </w:r>
            <w:r>
              <w:br/>
            </w:r>
            <w:r>
              <w:rPr>
                <w:rFonts w:ascii="Times New Roman"/>
                <w:b w:val="false"/>
                <w:i w:val="false"/>
                <w:color w:val="000000"/>
                <w:sz w:val="20"/>
              </w:rPr>
              <w:t>
</w:t>
            </w:r>
            <w:r>
              <w:rPr>
                <w:rFonts w:ascii="Times New Roman"/>
                <w:b w:val="false"/>
                <w:i w:val="false"/>
                <w:color w:val="000000"/>
                <w:sz w:val="20"/>
              </w:rPr>
              <w:t>- теория измерений;</w:t>
            </w:r>
            <w:r>
              <w:br/>
            </w:r>
            <w:r>
              <w:rPr>
                <w:rFonts w:ascii="Times New Roman"/>
                <w:b w:val="false"/>
                <w:i w:val="false"/>
                <w:color w:val="000000"/>
                <w:sz w:val="20"/>
              </w:rPr>
              <w:t>
</w:t>
            </w:r>
            <w:r>
              <w:rPr>
                <w:rFonts w:ascii="Times New Roman"/>
                <w:b w:val="false"/>
                <w:i w:val="false"/>
                <w:color w:val="000000"/>
                <w:sz w:val="20"/>
              </w:rPr>
              <w:t>- возможности современных методов познания;</w:t>
            </w:r>
            <w:r>
              <w:br/>
            </w:r>
            <w:r>
              <w:rPr>
                <w:rFonts w:ascii="Times New Roman"/>
                <w:b w:val="false"/>
                <w:i w:val="false"/>
                <w:color w:val="000000"/>
                <w:sz w:val="20"/>
              </w:rPr>
              <w:t>
</w:t>
            </w:r>
            <w:r>
              <w:rPr>
                <w:rFonts w:ascii="Times New Roman"/>
                <w:b w:val="false"/>
                <w:i w:val="false"/>
                <w:color w:val="000000"/>
                <w:sz w:val="20"/>
              </w:rPr>
              <w:t>- история стандартизации, метрологии и сертификации;</w:t>
            </w:r>
            <w:r>
              <w:br/>
            </w:r>
            <w:r>
              <w:rPr>
                <w:rFonts w:ascii="Times New Roman"/>
                <w:b w:val="false"/>
                <w:i w:val="false"/>
                <w:color w:val="000000"/>
                <w:sz w:val="20"/>
              </w:rPr>
              <w:t>
</w:t>
            </w:r>
            <w:r>
              <w:rPr>
                <w:rFonts w:ascii="Times New Roman"/>
                <w:b w:val="false"/>
                <w:i w:val="false"/>
                <w:color w:val="000000"/>
                <w:sz w:val="20"/>
              </w:rPr>
              <w:t>- сущность процесса сертификации;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свободно ориентироваться в многообразии нормативных документов, пользоваться ими;</w:t>
            </w:r>
            <w:r>
              <w:br/>
            </w:r>
            <w:r>
              <w:rPr>
                <w:rFonts w:ascii="Times New Roman"/>
                <w:b w:val="false"/>
                <w:i w:val="false"/>
                <w:color w:val="000000"/>
                <w:sz w:val="20"/>
              </w:rPr>
              <w:t>
</w:t>
            </w:r>
            <w:r>
              <w:rPr>
                <w:rFonts w:ascii="Times New Roman"/>
                <w:b w:val="false"/>
                <w:i w:val="false"/>
                <w:color w:val="000000"/>
                <w:sz w:val="20"/>
              </w:rPr>
              <w:t>- пользоваться Международной системой единиц физических величин;</w:t>
            </w:r>
            <w:r>
              <w:br/>
            </w:r>
            <w:r>
              <w:rPr>
                <w:rFonts w:ascii="Times New Roman"/>
                <w:b w:val="false"/>
                <w:i w:val="false"/>
                <w:color w:val="000000"/>
                <w:sz w:val="20"/>
              </w:rPr>
              <w:t>
</w:t>
            </w:r>
            <w:r>
              <w:rPr>
                <w:rFonts w:ascii="Times New Roman"/>
                <w:b w:val="false"/>
                <w:i w:val="false"/>
                <w:color w:val="000000"/>
                <w:sz w:val="20"/>
              </w:rPr>
              <w:t>- проводить расчет погрешности при измерениях;</w:t>
            </w:r>
            <w:r>
              <w:br/>
            </w:r>
            <w:r>
              <w:rPr>
                <w:rFonts w:ascii="Times New Roman"/>
                <w:b w:val="false"/>
                <w:i w:val="false"/>
                <w:color w:val="000000"/>
                <w:sz w:val="20"/>
              </w:rPr>
              <w:t>
</w:t>
            </w:r>
            <w:r>
              <w:rPr>
                <w:rFonts w:ascii="Times New Roman"/>
                <w:b w:val="false"/>
                <w:i w:val="false"/>
                <w:color w:val="000000"/>
                <w:sz w:val="20"/>
              </w:rPr>
              <w:t>- применять теоретические знания на практике.</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15</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3.1.4</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ОПД.10</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государственном языке:</w:t>
            </w:r>
            <w:r>
              <w:br/>
            </w:r>
            <w:r>
              <w:rPr>
                <w:rFonts w:ascii="Times New Roman"/>
                <w:b w:val="false"/>
                <w:i w:val="false"/>
                <w:color w:val="000000"/>
                <w:sz w:val="20"/>
              </w:rPr>
              <w:t>
</w:t>
            </w:r>
            <w:r>
              <w:rPr>
                <w:rFonts w:ascii="Times New Roman"/>
                <w:b w:val="false"/>
                <w:i w:val="false"/>
                <w:color w:val="000000"/>
                <w:sz w:val="20"/>
              </w:rPr>
              <w:t>Предмет, цели и задачи курса.</w:t>
            </w:r>
            <w:r>
              <w:br/>
            </w:r>
            <w:r>
              <w:rPr>
                <w:rFonts w:ascii="Times New Roman"/>
                <w:b w:val="false"/>
                <w:i w:val="false"/>
                <w:color w:val="000000"/>
                <w:sz w:val="20"/>
              </w:rPr>
              <w:t>
</w:t>
            </w:r>
            <w:r>
              <w:rPr>
                <w:rFonts w:ascii="Times New Roman"/>
                <w:b w:val="false"/>
                <w:i w:val="false"/>
                <w:color w:val="000000"/>
                <w:sz w:val="20"/>
              </w:rPr>
              <w:t>Общая характеристика средств оргтехники, их назначение.</w:t>
            </w:r>
            <w:r>
              <w:br/>
            </w:r>
            <w:r>
              <w:rPr>
                <w:rFonts w:ascii="Times New Roman"/>
                <w:b w:val="false"/>
                <w:i w:val="false"/>
                <w:color w:val="000000"/>
                <w:sz w:val="20"/>
              </w:rPr>
              <w:t>
</w:t>
            </w:r>
            <w:r>
              <w:rPr>
                <w:rFonts w:ascii="Times New Roman"/>
                <w:b w:val="false"/>
                <w:i w:val="false"/>
                <w:color w:val="000000"/>
                <w:sz w:val="20"/>
              </w:rPr>
              <w:t>Понятие о делопроизводстве и корреспонденции.</w:t>
            </w:r>
            <w:r>
              <w:br/>
            </w:r>
            <w:r>
              <w:rPr>
                <w:rFonts w:ascii="Times New Roman"/>
                <w:b w:val="false"/>
                <w:i w:val="false"/>
                <w:color w:val="000000"/>
                <w:sz w:val="20"/>
              </w:rPr>
              <w:t>
</w:t>
            </w:r>
            <w:r>
              <w:rPr>
                <w:rFonts w:ascii="Times New Roman"/>
                <w:b w:val="false"/>
                <w:i w:val="false"/>
                <w:color w:val="000000"/>
                <w:sz w:val="20"/>
              </w:rPr>
              <w:t>Способы создания и функции документов.</w:t>
            </w:r>
            <w:r>
              <w:br/>
            </w:r>
            <w:r>
              <w:rPr>
                <w:rFonts w:ascii="Times New Roman"/>
                <w:b w:val="false"/>
                <w:i w:val="false"/>
                <w:color w:val="000000"/>
                <w:sz w:val="20"/>
              </w:rPr>
              <w:t>
</w:t>
            </w:r>
            <w:r>
              <w:rPr>
                <w:rFonts w:ascii="Times New Roman"/>
                <w:b w:val="false"/>
                <w:i w:val="false"/>
                <w:color w:val="000000"/>
                <w:sz w:val="20"/>
              </w:rPr>
              <w:t>Классификация, носители, назначение, составные части, правила оформления документов.</w:t>
            </w:r>
            <w:r>
              <w:br/>
            </w:r>
            <w:r>
              <w:rPr>
                <w:rFonts w:ascii="Times New Roman"/>
                <w:b w:val="false"/>
                <w:i w:val="false"/>
                <w:color w:val="000000"/>
                <w:sz w:val="20"/>
              </w:rPr>
              <w:t>
</w:t>
            </w:r>
            <w:r>
              <w:rPr>
                <w:rFonts w:ascii="Times New Roman"/>
                <w:b w:val="false"/>
                <w:i w:val="false"/>
                <w:color w:val="000000"/>
                <w:sz w:val="20"/>
              </w:rPr>
              <w:t>Организация работы с документами, документооборот, документопотоки, их виды.</w:t>
            </w:r>
            <w:r>
              <w:br/>
            </w:r>
            <w:r>
              <w:rPr>
                <w:rFonts w:ascii="Times New Roman"/>
                <w:b w:val="false"/>
                <w:i w:val="false"/>
                <w:color w:val="000000"/>
                <w:sz w:val="20"/>
              </w:rPr>
              <w:t>
</w:t>
            </w:r>
            <w:r>
              <w:rPr>
                <w:rFonts w:ascii="Times New Roman"/>
                <w:b w:val="false"/>
                <w:i w:val="false"/>
                <w:color w:val="000000"/>
                <w:sz w:val="20"/>
              </w:rPr>
              <w:t>Регистрация, учет, хранение и контроль исполнения документов.</w:t>
            </w:r>
            <w:r>
              <w:br/>
            </w:r>
            <w:r>
              <w:rPr>
                <w:rFonts w:ascii="Times New Roman"/>
                <w:b w:val="false"/>
                <w:i w:val="false"/>
                <w:color w:val="000000"/>
                <w:sz w:val="20"/>
              </w:rPr>
              <w:t>
</w:t>
            </w:r>
            <w:r>
              <w:rPr>
                <w:rFonts w:ascii="Times New Roman"/>
                <w:b w:val="false"/>
                <w:i w:val="false"/>
                <w:color w:val="000000"/>
                <w:sz w:val="20"/>
              </w:rPr>
              <w:t>Компьютеризация делопроизводства: значение, задачи, перспективы, составные части, основные принципы, организация</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предмет, цели и задачи курса;</w:t>
            </w:r>
            <w:r>
              <w:br/>
            </w:r>
            <w:r>
              <w:rPr>
                <w:rFonts w:ascii="Times New Roman"/>
                <w:b w:val="false"/>
                <w:i w:val="false"/>
                <w:color w:val="000000"/>
                <w:sz w:val="20"/>
              </w:rPr>
              <w:t>
</w:t>
            </w:r>
            <w:r>
              <w:rPr>
                <w:rFonts w:ascii="Times New Roman"/>
                <w:b w:val="false"/>
                <w:i w:val="false"/>
                <w:color w:val="000000"/>
                <w:sz w:val="20"/>
              </w:rPr>
              <w:t>- общая характеристика средств оргтехники, их назначение;</w:t>
            </w:r>
            <w:r>
              <w:br/>
            </w:r>
            <w:r>
              <w:rPr>
                <w:rFonts w:ascii="Times New Roman"/>
                <w:b w:val="false"/>
                <w:i w:val="false"/>
                <w:color w:val="000000"/>
                <w:sz w:val="20"/>
              </w:rPr>
              <w:t>
</w:t>
            </w:r>
            <w:r>
              <w:rPr>
                <w:rFonts w:ascii="Times New Roman"/>
                <w:b w:val="false"/>
                <w:i w:val="false"/>
                <w:color w:val="000000"/>
                <w:sz w:val="20"/>
              </w:rPr>
              <w:t>- понятие о делопроизводстве и корреспонденции;</w:t>
            </w:r>
            <w:r>
              <w:br/>
            </w:r>
            <w:r>
              <w:rPr>
                <w:rFonts w:ascii="Times New Roman"/>
                <w:b w:val="false"/>
                <w:i w:val="false"/>
                <w:color w:val="000000"/>
                <w:sz w:val="20"/>
              </w:rPr>
              <w:t>
</w:t>
            </w:r>
            <w:r>
              <w:rPr>
                <w:rFonts w:ascii="Times New Roman"/>
                <w:b w:val="false"/>
                <w:i w:val="false"/>
                <w:color w:val="000000"/>
                <w:sz w:val="20"/>
              </w:rPr>
              <w:t>- способы создания и функции документов;</w:t>
            </w:r>
            <w:r>
              <w:br/>
            </w:r>
            <w:r>
              <w:rPr>
                <w:rFonts w:ascii="Times New Roman"/>
                <w:b w:val="false"/>
                <w:i w:val="false"/>
                <w:color w:val="000000"/>
                <w:sz w:val="20"/>
              </w:rPr>
              <w:t>
</w:t>
            </w:r>
            <w:r>
              <w:rPr>
                <w:rFonts w:ascii="Times New Roman"/>
                <w:b w:val="false"/>
                <w:i w:val="false"/>
                <w:color w:val="000000"/>
                <w:sz w:val="20"/>
              </w:rPr>
              <w:t>- классификация, носители, назначение, составные части, правила оформления документов;</w:t>
            </w:r>
            <w:r>
              <w:br/>
            </w:r>
            <w:r>
              <w:rPr>
                <w:rFonts w:ascii="Times New Roman"/>
                <w:b w:val="false"/>
                <w:i w:val="false"/>
                <w:color w:val="000000"/>
                <w:sz w:val="20"/>
              </w:rPr>
              <w:t>
</w:t>
            </w:r>
            <w:r>
              <w:rPr>
                <w:rFonts w:ascii="Times New Roman"/>
                <w:b w:val="false"/>
                <w:i w:val="false"/>
                <w:color w:val="000000"/>
                <w:sz w:val="20"/>
              </w:rPr>
              <w:t>- значение, задачи, перспективы, составные части, основные принципы компьютеризации делопроизводства;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организовывать работу с документами, документооборотом, документопотоком;</w:t>
            </w:r>
            <w:r>
              <w:br/>
            </w:r>
            <w:r>
              <w:rPr>
                <w:rFonts w:ascii="Times New Roman"/>
                <w:b w:val="false"/>
                <w:i w:val="false"/>
                <w:color w:val="000000"/>
                <w:sz w:val="20"/>
              </w:rPr>
              <w:t>
</w:t>
            </w:r>
            <w:r>
              <w:rPr>
                <w:rFonts w:ascii="Times New Roman"/>
                <w:b w:val="false"/>
                <w:i w:val="false"/>
                <w:color w:val="000000"/>
                <w:sz w:val="20"/>
              </w:rPr>
              <w:t>- регистрировать, вести учет, хранить и контролировать исполнение документов;</w:t>
            </w:r>
            <w:r>
              <w:br/>
            </w:r>
            <w:r>
              <w:rPr>
                <w:rFonts w:ascii="Times New Roman"/>
                <w:b w:val="false"/>
                <w:i w:val="false"/>
                <w:color w:val="000000"/>
                <w:sz w:val="20"/>
              </w:rPr>
              <w:t>
</w:t>
            </w:r>
            <w:r>
              <w:rPr>
                <w:rFonts w:ascii="Times New Roman"/>
                <w:b w:val="false"/>
                <w:i w:val="false"/>
                <w:color w:val="000000"/>
                <w:sz w:val="20"/>
              </w:rPr>
              <w:t>- оформлять документы на ПЭВМ.</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БК 15</w:t>
            </w:r>
            <w:r>
              <w:br/>
            </w:r>
            <w:r>
              <w:rPr>
                <w:rFonts w:ascii="Times New Roman"/>
                <w:b w:val="false"/>
                <w:i w:val="false"/>
                <w:color w:val="000000"/>
                <w:sz w:val="20"/>
              </w:rPr>
              <w:t>
</w:t>
            </w:r>
            <w:r>
              <w:rPr>
                <w:rFonts w:ascii="Times New Roman"/>
                <w:b w:val="false"/>
                <w:i w:val="false"/>
                <w:color w:val="000000"/>
                <w:sz w:val="20"/>
              </w:rPr>
              <w:t>ПК 3.1.1</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ОПД.11</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отрасли</w:t>
            </w:r>
            <w:r>
              <w:br/>
            </w:r>
            <w:r>
              <w:rPr>
                <w:rFonts w:ascii="Times New Roman"/>
                <w:b w:val="false"/>
                <w:i w:val="false"/>
                <w:color w:val="000000"/>
                <w:sz w:val="20"/>
              </w:rPr>
              <w:t>
</w:t>
            </w:r>
            <w:r>
              <w:rPr>
                <w:rFonts w:ascii="Times New Roman"/>
                <w:b w:val="false"/>
                <w:i w:val="false"/>
                <w:color w:val="000000"/>
                <w:sz w:val="20"/>
              </w:rPr>
              <w:t>Виды макро- микроэкономики, предпринимательства; формы предприятий; организация и производительность труда, материальные ресурсы, заработная плата; издержки производства; маркетинг; формирование цен; финансы предприятия; налоговая система; производственный персонал предприятия.</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 макро- микроэкономике;</w:t>
            </w:r>
            <w:r>
              <w:br/>
            </w:r>
            <w:r>
              <w:rPr>
                <w:rFonts w:ascii="Times New Roman"/>
                <w:b w:val="false"/>
                <w:i w:val="false"/>
                <w:color w:val="000000"/>
                <w:sz w:val="20"/>
              </w:rPr>
              <w:t>
</w:t>
            </w:r>
            <w:r>
              <w:rPr>
                <w:rFonts w:ascii="Times New Roman"/>
                <w:b w:val="false"/>
                <w:i w:val="false"/>
                <w:color w:val="000000"/>
                <w:sz w:val="20"/>
              </w:rPr>
              <w:t>- о формах предпринимательства;</w:t>
            </w:r>
            <w:r>
              <w:br/>
            </w:r>
            <w:r>
              <w:rPr>
                <w:rFonts w:ascii="Times New Roman"/>
                <w:b w:val="false"/>
                <w:i w:val="false"/>
                <w:color w:val="000000"/>
                <w:sz w:val="20"/>
              </w:rPr>
              <w:t>
</w:t>
            </w:r>
            <w:r>
              <w:rPr>
                <w:rFonts w:ascii="Times New Roman"/>
                <w:b w:val="false"/>
                <w:i w:val="false"/>
                <w:color w:val="000000"/>
                <w:sz w:val="20"/>
              </w:rPr>
              <w:t>- о видах налоговых систем предприятия.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ориентироваться в социально - экономических проблемах деятельности производства, бизнеса на мировом рынке труда;</w:t>
            </w:r>
            <w:r>
              <w:br/>
            </w:r>
            <w:r>
              <w:rPr>
                <w:rFonts w:ascii="Times New Roman"/>
                <w:b w:val="false"/>
                <w:i w:val="false"/>
                <w:color w:val="000000"/>
                <w:sz w:val="20"/>
              </w:rPr>
              <w:t>
</w:t>
            </w:r>
            <w:r>
              <w:rPr>
                <w:rFonts w:ascii="Times New Roman"/>
                <w:b w:val="false"/>
                <w:i w:val="false"/>
                <w:color w:val="000000"/>
                <w:sz w:val="20"/>
              </w:rPr>
              <w:t>- принимать участие в решении управленческих задач;</w:t>
            </w:r>
            <w:r>
              <w:br/>
            </w:r>
            <w:r>
              <w:rPr>
                <w:rFonts w:ascii="Times New Roman"/>
                <w:b w:val="false"/>
                <w:i w:val="false"/>
                <w:color w:val="000000"/>
                <w:sz w:val="20"/>
              </w:rPr>
              <w:t>
</w:t>
            </w:r>
            <w:r>
              <w:rPr>
                <w:rFonts w:ascii="Times New Roman"/>
                <w:b w:val="false"/>
                <w:i w:val="false"/>
                <w:color w:val="000000"/>
                <w:sz w:val="20"/>
              </w:rPr>
              <w:t>- рассчитывать финансовые операции, доходы, прибыль производства, технико-экономические показатели труда.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15</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3.1.7</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ОПД.12</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Менеджмент</w:t>
            </w:r>
            <w:r>
              <w:br/>
            </w:r>
            <w:r>
              <w:rPr>
                <w:rFonts w:ascii="Times New Roman"/>
                <w:b w:val="false"/>
                <w:i w:val="false"/>
                <w:color w:val="000000"/>
                <w:sz w:val="20"/>
              </w:rPr>
              <w:t>
</w:t>
            </w:r>
            <w:r>
              <w:rPr>
                <w:rFonts w:ascii="Times New Roman"/>
                <w:b w:val="false"/>
                <w:i w:val="false"/>
                <w:color w:val="000000"/>
                <w:sz w:val="20"/>
              </w:rPr>
              <w:t>Теоретические основы менеджмента. Инфраструктуры менеджмента. Методы и технология принятия управленческих решений. Информационное обеспечение в менеджменте.</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организационную структуру управления;</w:t>
            </w:r>
            <w:r>
              <w:br/>
            </w:r>
            <w:r>
              <w:rPr>
                <w:rFonts w:ascii="Times New Roman"/>
                <w:b w:val="false"/>
                <w:i w:val="false"/>
                <w:color w:val="000000"/>
                <w:sz w:val="20"/>
              </w:rPr>
              <w:t>
</w:t>
            </w:r>
            <w:r>
              <w:rPr>
                <w:rFonts w:ascii="Times New Roman"/>
                <w:b w:val="false"/>
                <w:i w:val="false"/>
                <w:color w:val="000000"/>
                <w:sz w:val="20"/>
              </w:rPr>
              <w:t>- методы и современные технологии подготовки и обоснования управленческих решений;</w:t>
            </w:r>
            <w:r>
              <w:br/>
            </w:r>
            <w:r>
              <w:rPr>
                <w:rFonts w:ascii="Times New Roman"/>
                <w:b w:val="false"/>
                <w:i w:val="false"/>
                <w:color w:val="000000"/>
                <w:sz w:val="20"/>
              </w:rPr>
              <w:t>
</w:t>
            </w:r>
            <w:r>
              <w:rPr>
                <w:rFonts w:ascii="Times New Roman"/>
                <w:b w:val="false"/>
                <w:i w:val="false"/>
                <w:color w:val="000000"/>
                <w:sz w:val="20"/>
              </w:rPr>
              <w:t>- современные методы мотивации.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принимать участие в решении организационно-производственных вопросов;</w:t>
            </w:r>
            <w:r>
              <w:br/>
            </w:r>
            <w:r>
              <w:rPr>
                <w:rFonts w:ascii="Times New Roman"/>
                <w:b w:val="false"/>
                <w:i w:val="false"/>
                <w:color w:val="000000"/>
                <w:sz w:val="20"/>
              </w:rPr>
              <w:t>
</w:t>
            </w:r>
            <w:r>
              <w:rPr>
                <w:rFonts w:ascii="Times New Roman"/>
                <w:b w:val="false"/>
                <w:i w:val="false"/>
                <w:color w:val="000000"/>
                <w:sz w:val="20"/>
              </w:rPr>
              <w:t>- предупреждать и разрешать конфликтные ситуации;</w:t>
            </w:r>
            <w:r>
              <w:br/>
            </w:r>
            <w:r>
              <w:rPr>
                <w:rFonts w:ascii="Times New Roman"/>
                <w:b w:val="false"/>
                <w:i w:val="false"/>
                <w:color w:val="000000"/>
                <w:sz w:val="20"/>
              </w:rPr>
              <w:t>
</w:t>
            </w:r>
            <w:r>
              <w:rPr>
                <w:rFonts w:ascii="Times New Roman"/>
                <w:b w:val="false"/>
                <w:i w:val="false"/>
                <w:color w:val="000000"/>
                <w:sz w:val="20"/>
              </w:rPr>
              <w:t>- определять деловые качества работника.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15</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3.1.6</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ОПД.13</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w:t>
            </w:r>
            <w:r>
              <w:br/>
            </w:r>
            <w:r>
              <w:rPr>
                <w:rFonts w:ascii="Times New Roman"/>
                <w:b w:val="false"/>
                <w:i w:val="false"/>
                <w:color w:val="000000"/>
                <w:sz w:val="20"/>
              </w:rPr>
              <w:t>
</w:t>
            </w:r>
            <w:r>
              <w:rPr>
                <w:rFonts w:ascii="Times New Roman"/>
                <w:b w:val="false"/>
                <w:i w:val="false"/>
                <w:color w:val="000000"/>
                <w:sz w:val="20"/>
              </w:rPr>
              <w:t>Правовые и организационные, нормативные вопросы по охране труда;</w:t>
            </w:r>
            <w:r>
              <w:br/>
            </w:r>
            <w:r>
              <w:rPr>
                <w:rFonts w:ascii="Times New Roman"/>
                <w:b w:val="false"/>
                <w:i w:val="false"/>
                <w:color w:val="000000"/>
                <w:sz w:val="20"/>
              </w:rPr>
              <w:t>
</w:t>
            </w:r>
            <w:r>
              <w:rPr>
                <w:rFonts w:ascii="Times New Roman"/>
                <w:b w:val="false"/>
                <w:i w:val="false"/>
                <w:color w:val="000000"/>
                <w:sz w:val="20"/>
              </w:rPr>
              <w:t>законодательство об охране труда в РК;</w:t>
            </w:r>
            <w:r>
              <w:br/>
            </w:r>
            <w:r>
              <w:rPr>
                <w:rFonts w:ascii="Times New Roman"/>
                <w:b w:val="false"/>
                <w:i w:val="false"/>
                <w:color w:val="000000"/>
                <w:sz w:val="20"/>
              </w:rPr>
              <w:t>
</w:t>
            </w:r>
            <w:r>
              <w:rPr>
                <w:rFonts w:ascii="Times New Roman"/>
                <w:b w:val="false"/>
                <w:i w:val="false"/>
                <w:color w:val="000000"/>
                <w:sz w:val="20"/>
              </w:rPr>
              <w:t xml:space="preserve">системы стандартов </w:t>
            </w:r>
            <w:r>
              <w:br/>
            </w:r>
            <w:r>
              <w:rPr>
                <w:rFonts w:ascii="Times New Roman"/>
                <w:b w:val="false"/>
                <w:i w:val="false"/>
                <w:color w:val="000000"/>
                <w:sz w:val="20"/>
              </w:rPr>
              <w:t>
</w:t>
            </w:r>
            <w:r>
              <w:rPr>
                <w:rFonts w:ascii="Times New Roman"/>
                <w:b w:val="false"/>
                <w:i w:val="false"/>
                <w:color w:val="000000"/>
                <w:sz w:val="20"/>
              </w:rPr>
              <w:t>охраны труда; производственный травматизм и заболеваемость;</w:t>
            </w:r>
            <w:r>
              <w:br/>
            </w:r>
            <w:r>
              <w:rPr>
                <w:rFonts w:ascii="Times New Roman"/>
                <w:b w:val="false"/>
                <w:i w:val="false"/>
                <w:color w:val="000000"/>
                <w:sz w:val="20"/>
              </w:rPr>
              <w:t>
</w:t>
            </w:r>
            <w:r>
              <w:rPr>
                <w:rFonts w:ascii="Times New Roman"/>
                <w:b w:val="false"/>
                <w:i w:val="false"/>
                <w:color w:val="000000"/>
                <w:sz w:val="20"/>
              </w:rPr>
              <w:t>факторы, влияющие на условия труда;</w:t>
            </w:r>
            <w:r>
              <w:br/>
            </w:r>
            <w:r>
              <w:rPr>
                <w:rFonts w:ascii="Times New Roman"/>
                <w:b w:val="false"/>
                <w:i w:val="false"/>
                <w:color w:val="000000"/>
                <w:sz w:val="20"/>
              </w:rPr>
              <w:t>
</w:t>
            </w:r>
            <w:r>
              <w:rPr>
                <w:rFonts w:ascii="Times New Roman"/>
                <w:b w:val="false"/>
                <w:i w:val="false"/>
                <w:color w:val="000000"/>
                <w:sz w:val="20"/>
              </w:rPr>
              <w:t>мероприятия по охране и безопасности труда; пожарная и электробезопасность,</w:t>
            </w:r>
            <w:r>
              <w:br/>
            </w:r>
            <w:r>
              <w:rPr>
                <w:rFonts w:ascii="Times New Roman"/>
                <w:b w:val="false"/>
                <w:i w:val="false"/>
                <w:color w:val="000000"/>
                <w:sz w:val="20"/>
              </w:rPr>
              <w:t>
</w:t>
            </w:r>
            <w:r>
              <w:rPr>
                <w:rFonts w:ascii="Times New Roman"/>
                <w:b w:val="false"/>
                <w:i w:val="false"/>
                <w:color w:val="000000"/>
                <w:sz w:val="20"/>
              </w:rPr>
              <w:t>правила безопасной эксплуатации оборудования;</w:t>
            </w:r>
            <w:r>
              <w:br/>
            </w:r>
            <w:r>
              <w:rPr>
                <w:rFonts w:ascii="Times New Roman"/>
                <w:b w:val="false"/>
                <w:i w:val="false"/>
                <w:color w:val="000000"/>
                <w:sz w:val="20"/>
              </w:rPr>
              <w:t>
</w:t>
            </w:r>
            <w:r>
              <w:rPr>
                <w:rFonts w:ascii="Times New Roman"/>
                <w:b w:val="false"/>
                <w:i w:val="false"/>
                <w:color w:val="000000"/>
                <w:sz w:val="20"/>
              </w:rPr>
              <w:t>техника безопасности: виды, средства, меры предупреждения.</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 правилах производственной санитарии и гигиены,техники безопасности, пожарной безопасности.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оказывать первую помощь при производственной травме;</w:t>
            </w:r>
            <w:r>
              <w:br/>
            </w:r>
            <w:r>
              <w:rPr>
                <w:rFonts w:ascii="Times New Roman"/>
                <w:b w:val="false"/>
                <w:i w:val="false"/>
                <w:color w:val="000000"/>
                <w:sz w:val="20"/>
              </w:rPr>
              <w:t>
</w:t>
            </w:r>
            <w:r>
              <w:rPr>
                <w:rFonts w:ascii="Times New Roman"/>
                <w:b w:val="false"/>
                <w:i w:val="false"/>
                <w:color w:val="000000"/>
                <w:sz w:val="20"/>
              </w:rPr>
              <w:t>- составлять акты по нетрудоспособности работающих;</w:t>
            </w:r>
            <w:r>
              <w:br/>
            </w:r>
            <w:r>
              <w:rPr>
                <w:rFonts w:ascii="Times New Roman"/>
                <w:b w:val="false"/>
                <w:i w:val="false"/>
                <w:color w:val="000000"/>
                <w:sz w:val="20"/>
              </w:rPr>
              <w:t>
</w:t>
            </w:r>
            <w:r>
              <w:rPr>
                <w:rFonts w:ascii="Times New Roman"/>
                <w:b w:val="false"/>
                <w:i w:val="false"/>
                <w:color w:val="000000"/>
                <w:sz w:val="20"/>
              </w:rPr>
              <w:t>- разрабатывать мероприятия по охране окружающей среды.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3.1.7</w:t>
            </w:r>
          </w:p>
        </w:tc>
      </w:tr>
      <w:tr>
        <w:trPr>
          <w:trHeight w:val="165"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165"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1012053- Техник-механик</w:t>
            </w:r>
          </w:p>
        </w:tc>
      </w:tr>
      <w:tr>
        <w:trPr>
          <w:trHeight w:val="165"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Технологическое оборудование</w:t>
            </w:r>
            <w:r>
              <w:br/>
            </w:r>
            <w:r>
              <w:rPr>
                <w:rFonts w:ascii="Times New Roman"/>
                <w:b w:val="false"/>
                <w:i w:val="false"/>
                <w:color w:val="000000"/>
                <w:sz w:val="20"/>
              </w:rPr>
              <w:t>
</w:t>
            </w:r>
            <w:r>
              <w:rPr>
                <w:rFonts w:ascii="Times New Roman"/>
                <w:b w:val="false"/>
                <w:i w:val="false"/>
                <w:color w:val="000000"/>
                <w:sz w:val="20"/>
              </w:rPr>
              <w:t>Основные положения технического оборудования и ремонта. Основы ремонта технологического оборудования. Технологические процессы ремонта деталей. Ремонт деталей и механизмов узлов. Технологичность и ремонтопригодность оборудования. Проектирование технологических процессов капитального ремонта оборудования.</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 ведение учетов работы оборудования, причин и продолжительности простоев;</w:t>
            </w:r>
            <w:r>
              <w:br/>
            </w:r>
            <w:r>
              <w:rPr>
                <w:rFonts w:ascii="Times New Roman"/>
                <w:b w:val="false"/>
                <w:i w:val="false"/>
                <w:color w:val="000000"/>
                <w:sz w:val="20"/>
              </w:rPr>
              <w:t>
</w:t>
            </w:r>
            <w:r>
              <w:rPr>
                <w:rFonts w:ascii="Times New Roman"/>
                <w:b w:val="false"/>
                <w:i w:val="false"/>
                <w:color w:val="000000"/>
                <w:sz w:val="20"/>
              </w:rPr>
              <w:t>- дефект ремонтируемых деталей.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составлять заявки на получение необходимых для ремонта материалов;</w:t>
            </w:r>
            <w:r>
              <w:br/>
            </w:r>
            <w:r>
              <w:rPr>
                <w:rFonts w:ascii="Times New Roman"/>
                <w:b w:val="false"/>
                <w:i w:val="false"/>
                <w:color w:val="000000"/>
                <w:sz w:val="20"/>
              </w:rPr>
              <w:t>
</w:t>
            </w:r>
            <w:r>
              <w:rPr>
                <w:rFonts w:ascii="Times New Roman"/>
                <w:b w:val="false"/>
                <w:i w:val="false"/>
                <w:color w:val="000000"/>
                <w:sz w:val="20"/>
              </w:rPr>
              <w:t>- составлять акты приемки и испытания оборудования после ремонта;</w:t>
            </w:r>
            <w:r>
              <w:br/>
            </w:r>
            <w:r>
              <w:rPr>
                <w:rFonts w:ascii="Times New Roman"/>
                <w:b w:val="false"/>
                <w:i w:val="false"/>
                <w:color w:val="000000"/>
                <w:sz w:val="20"/>
              </w:rPr>
              <w:t>
</w:t>
            </w:r>
            <w:r>
              <w:rPr>
                <w:rFonts w:ascii="Times New Roman"/>
                <w:b w:val="false"/>
                <w:i w:val="false"/>
                <w:color w:val="000000"/>
                <w:sz w:val="20"/>
              </w:rPr>
              <w:t>- производить очистку и смазку ремонтируемых деталей;</w:t>
            </w:r>
            <w:r>
              <w:br/>
            </w:r>
            <w:r>
              <w:rPr>
                <w:rFonts w:ascii="Times New Roman"/>
                <w:b w:val="false"/>
                <w:i w:val="false"/>
                <w:color w:val="000000"/>
                <w:sz w:val="20"/>
              </w:rPr>
              <w:t>
</w:t>
            </w:r>
            <w:r>
              <w:rPr>
                <w:rFonts w:ascii="Times New Roman"/>
                <w:b w:val="false"/>
                <w:i w:val="false"/>
                <w:color w:val="000000"/>
                <w:sz w:val="20"/>
              </w:rPr>
              <w:t>- определять износ деталей машин.</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машиностроения</w:t>
            </w:r>
            <w:r>
              <w:br/>
            </w:r>
            <w:r>
              <w:rPr>
                <w:rFonts w:ascii="Times New Roman"/>
                <w:b w:val="false"/>
                <w:i w:val="false"/>
                <w:color w:val="000000"/>
                <w:sz w:val="20"/>
              </w:rPr>
              <w:t>
</w:t>
            </w:r>
            <w:r>
              <w:rPr>
                <w:rFonts w:ascii="Times New Roman"/>
                <w:b w:val="false"/>
                <w:i w:val="false"/>
                <w:color w:val="000000"/>
                <w:sz w:val="20"/>
              </w:rPr>
              <w:t>Основы проектирования технологических процессов: производственные и технологические процессы; основы проектирования приспособлений; технологическая документация; основы автоматизации машиностроения; технология сборки машин</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классификацию системы автоматического контроля;</w:t>
            </w:r>
            <w:r>
              <w:br/>
            </w:r>
            <w:r>
              <w:rPr>
                <w:rFonts w:ascii="Times New Roman"/>
                <w:b w:val="false"/>
                <w:i w:val="false"/>
                <w:color w:val="000000"/>
                <w:sz w:val="20"/>
              </w:rPr>
              <w:t>
</w:t>
            </w:r>
            <w:r>
              <w:rPr>
                <w:rFonts w:ascii="Times New Roman"/>
                <w:b w:val="false"/>
                <w:i w:val="false"/>
                <w:color w:val="000000"/>
                <w:sz w:val="20"/>
              </w:rPr>
              <w:t>- о точности механической обработки и качестве поверхности оборудования;</w:t>
            </w:r>
            <w:r>
              <w:br/>
            </w:r>
            <w:r>
              <w:rPr>
                <w:rFonts w:ascii="Times New Roman"/>
                <w:b w:val="false"/>
                <w:i w:val="false"/>
                <w:color w:val="000000"/>
                <w:sz w:val="20"/>
              </w:rPr>
              <w:t>
</w:t>
            </w:r>
            <w:r>
              <w:rPr>
                <w:rFonts w:ascii="Times New Roman"/>
                <w:b w:val="false"/>
                <w:i w:val="false"/>
                <w:color w:val="000000"/>
                <w:sz w:val="20"/>
              </w:rPr>
              <w:t>- рациональное использование загрузки оборудования.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использовать систему обеспечения САПР;</w:t>
            </w:r>
            <w:r>
              <w:br/>
            </w:r>
            <w:r>
              <w:rPr>
                <w:rFonts w:ascii="Times New Roman"/>
                <w:b w:val="false"/>
                <w:i w:val="false"/>
                <w:color w:val="000000"/>
                <w:sz w:val="20"/>
              </w:rPr>
              <w:t>
</w:t>
            </w:r>
            <w:r>
              <w:rPr>
                <w:rFonts w:ascii="Times New Roman"/>
                <w:b w:val="false"/>
                <w:i w:val="false"/>
                <w:color w:val="000000"/>
                <w:sz w:val="20"/>
              </w:rPr>
              <w:t>- внедрять в производство новые модернизированные, эффективные оборудования, давать заключения по ним.</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3.1.6</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Автоматизация технологических процессов</w:t>
            </w:r>
            <w:r>
              <w:br/>
            </w:r>
            <w:r>
              <w:rPr>
                <w:rFonts w:ascii="Times New Roman"/>
                <w:b w:val="false"/>
                <w:i w:val="false"/>
                <w:color w:val="000000"/>
                <w:sz w:val="20"/>
              </w:rPr>
              <w:t>
</w:t>
            </w:r>
            <w:r>
              <w:rPr>
                <w:rFonts w:ascii="Times New Roman"/>
                <w:b w:val="false"/>
                <w:i w:val="false"/>
                <w:color w:val="000000"/>
                <w:sz w:val="20"/>
              </w:rPr>
              <w:t>Управляющие системы технологических оборудований, гибких производственных систем; промышленные приборы и средства автоматизации;</w:t>
            </w:r>
            <w:r>
              <w:br/>
            </w:r>
            <w:r>
              <w:rPr>
                <w:rFonts w:ascii="Times New Roman"/>
                <w:b w:val="false"/>
                <w:i w:val="false"/>
                <w:color w:val="000000"/>
                <w:sz w:val="20"/>
              </w:rPr>
              <w:t>
</w:t>
            </w:r>
            <w:r>
              <w:rPr>
                <w:rFonts w:ascii="Times New Roman"/>
                <w:b w:val="false"/>
                <w:i w:val="false"/>
                <w:color w:val="000000"/>
                <w:sz w:val="20"/>
              </w:rPr>
              <w:t>система технической диагностики и автоматического контроля,</w:t>
            </w:r>
            <w:r>
              <w:br/>
            </w:r>
            <w:r>
              <w:rPr>
                <w:rFonts w:ascii="Times New Roman"/>
                <w:b w:val="false"/>
                <w:i w:val="false"/>
                <w:color w:val="000000"/>
                <w:sz w:val="20"/>
              </w:rPr>
              <w:t>
</w:t>
            </w:r>
            <w:r>
              <w:rPr>
                <w:rFonts w:ascii="Times New Roman"/>
                <w:b w:val="false"/>
                <w:i w:val="false"/>
                <w:color w:val="000000"/>
                <w:sz w:val="20"/>
              </w:rPr>
              <w:t>автоматизированное проектирование и обеспечение САПР.</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систем автоматического контроля и регулирования;</w:t>
            </w:r>
            <w:r>
              <w:br/>
            </w:r>
            <w:r>
              <w:rPr>
                <w:rFonts w:ascii="Times New Roman"/>
                <w:b w:val="false"/>
                <w:i w:val="false"/>
                <w:color w:val="000000"/>
                <w:sz w:val="20"/>
              </w:rPr>
              <w:t>
</w:t>
            </w:r>
            <w:r>
              <w:rPr>
                <w:rFonts w:ascii="Times New Roman"/>
                <w:b w:val="false"/>
                <w:i w:val="false"/>
                <w:color w:val="000000"/>
                <w:sz w:val="20"/>
              </w:rPr>
              <w:t>- элементы автоматики.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использовать систему обеспечения САПР;</w:t>
            </w:r>
            <w:r>
              <w:br/>
            </w:r>
            <w:r>
              <w:rPr>
                <w:rFonts w:ascii="Times New Roman"/>
                <w:b w:val="false"/>
                <w:i w:val="false"/>
                <w:color w:val="000000"/>
                <w:sz w:val="20"/>
              </w:rPr>
              <w:t>
</w:t>
            </w:r>
            <w:r>
              <w:rPr>
                <w:rFonts w:ascii="Times New Roman"/>
                <w:b w:val="false"/>
                <w:i w:val="false"/>
                <w:color w:val="000000"/>
                <w:sz w:val="20"/>
              </w:rPr>
              <w:t>- диагностировать машины и оборудования;</w:t>
            </w:r>
            <w:r>
              <w:br/>
            </w:r>
            <w:r>
              <w:rPr>
                <w:rFonts w:ascii="Times New Roman"/>
                <w:b w:val="false"/>
                <w:i w:val="false"/>
                <w:color w:val="000000"/>
                <w:sz w:val="20"/>
              </w:rPr>
              <w:t>
</w:t>
            </w:r>
            <w:r>
              <w:rPr>
                <w:rFonts w:ascii="Times New Roman"/>
                <w:b w:val="false"/>
                <w:i w:val="false"/>
                <w:color w:val="000000"/>
                <w:sz w:val="20"/>
              </w:rPr>
              <w:t>- устранять неполадки систем автоматического регулирования и управления.</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3.1.6</w:t>
            </w:r>
          </w:p>
        </w:tc>
      </w:tr>
      <w:tr>
        <w:trPr>
          <w:trHeight w:val="48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Монтаж, наладка и эксплуатация систем автоматического управления</w:t>
            </w:r>
            <w:r>
              <w:br/>
            </w:r>
            <w:r>
              <w:rPr>
                <w:rFonts w:ascii="Times New Roman"/>
                <w:b w:val="false"/>
                <w:i w:val="false"/>
                <w:color w:val="000000"/>
                <w:sz w:val="20"/>
              </w:rPr>
              <w:t>
</w:t>
            </w:r>
            <w:r>
              <w:rPr>
                <w:rFonts w:ascii="Times New Roman"/>
                <w:b w:val="false"/>
                <w:i w:val="false"/>
                <w:color w:val="000000"/>
                <w:sz w:val="20"/>
              </w:rPr>
              <w:t>Основы технического нормирования труда. Монтаж, наладка, эксплуатация, ремонт и восстановление систем автоматического управления. Расчет норма времени при ремонтных и монтажных работ.</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 хронометраже и ормативных документах;</w:t>
            </w:r>
            <w:r>
              <w:br/>
            </w:r>
            <w:r>
              <w:rPr>
                <w:rFonts w:ascii="Times New Roman"/>
                <w:b w:val="false"/>
                <w:i w:val="false"/>
                <w:color w:val="000000"/>
                <w:sz w:val="20"/>
              </w:rPr>
              <w:t>
</w:t>
            </w:r>
            <w:r>
              <w:rPr>
                <w:rFonts w:ascii="Times New Roman"/>
                <w:b w:val="false"/>
                <w:i w:val="false"/>
                <w:color w:val="000000"/>
                <w:sz w:val="20"/>
              </w:rPr>
              <w:t>- о видах демонтажа и монтажа оборудования.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нормировать по техпроцессу изделия;</w:t>
            </w:r>
            <w:r>
              <w:br/>
            </w:r>
            <w:r>
              <w:rPr>
                <w:rFonts w:ascii="Times New Roman"/>
                <w:b w:val="false"/>
                <w:i w:val="false"/>
                <w:color w:val="000000"/>
                <w:sz w:val="20"/>
              </w:rPr>
              <w:t>
</w:t>
            </w:r>
            <w:r>
              <w:rPr>
                <w:rFonts w:ascii="Times New Roman"/>
                <w:b w:val="false"/>
                <w:i w:val="false"/>
                <w:color w:val="000000"/>
                <w:sz w:val="20"/>
              </w:rPr>
              <w:t>- проводить подключение, проверку, устранение повреждений систем автоматического управления.</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3.1.7</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по выбору организации образования</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w:t>
            </w:r>
            <w:r>
              <w:rPr>
                <w:rFonts w:ascii="Times New Roman"/>
                <w:b/>
                <w:i w:val="false"/>
                <w:color w:val="000000"/>
                <w:sz w:val="20"/>
              </w:rPr>
              <w:t>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ПП.01</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для получения первичных профессиональных навыков (ознакомительная, учебная)</w:t>
            </w:r>
            <w:r>
              <w:br/>
            </w:r>
            <w:r>
              <w:rPr>
                <w:rFonts w:ascii="Times New Roman"/>
                <w:b w:val="false"/>
                <w:i w:val="false"/>
                <w:color w:val="000000"/>
                <w:sz w:val="20"/>
              </w:rPr>
              <w:t>
</w:t>
            </w:r>
            <w:r>
              <w:rPr>
                <w:rFonts w:ascii="Times New Roman"/>
                <w:b w:val="false"/>
                <w:i w:val="false"/>
                <w:color w:val="000000"/>
                <w:sz w:val="20"/>
              </w:rPr>
              <w:t>Структура организации предприятий. Должностные характеристики работников предприятия. Основные виды оборудования. Условия эксплуатации оборудования предприятий. Выполнение простых технологических операций.</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ориентироваться в структуре организации предприятия;</w:t>
            </w:r>
            <w:r>
              <w:br/>
            </w:r>
            <w:r>
              <w:rPr>
                <w:rFonts w:ascii="Times New Roman"/>
                <w:b w:val="false"/>
                <w:i w:val="false"/>
                <w:color w:val="000000"/>
                <w:sz w:val="20"/>
              </w:rPr>
              <w:t>
</w:t>
            </w:r>
            <w:r>
              <w:rPr>
                <w:rFonts w:ascii="Times New Roman"/>
                <w:b w:val="false"/>
                <w:i w:val="false"/>
                <w:color w:val="000000"/>
                <w:sz w:val="20"/>
              </w:rPr>
              <w:t>- определять типы и виды объектов гибких автоматических линий;</w:t>
            </w:r>
            <w:r>
              <w:br/>
            </w:r>
            <w:r>
              <w:rPr>
                <w:rFonts w:ascii="Times New Roman"/>
                <w:b w:val="false"/>
                <w:i w:val="false"/>
                <w:color w:val="000000"/>
                <w:sz w:val="20"/>
              </w:rPr>
              <w:t>
</w:t>
            </w:r>
            <w:r>
              <w:rPr>
                <w:rFonts w:ascii="Times New Roman"/>
                <w:b w:val="false"/>
                <w:i w:val="false"/>
                <w:color w:val="000000"/>
                <w:sz w:val="20"/>
              </w:rPr>
              <w:t>- определять условия эксплуатации оборудования;</w:t>
            </w:r>
            <w:r>
              <w:br/>
            </w:r>
            <w:r>
              <w:rPr>
                <w:rFonts w:ascii="Times New Roman"/>
                <w:b w:val="false"/>
                <w:i w:val="false"/>
                <w:color w:val="000000"/>
                <w:sz w:val="20"/>
              </w:rPr>
              <w:t>
</w:t>
            </w:r>
            <w:r>
              <w:rPr>
                <w:rFonts w:ascii="Times New Roman"/>
                <w:b w:val="false"/>
                <w:i w:val="false"/>
                <w:color w:val="000000"/>
                <w:sz w:val="20"/>
              </w:rPr>
              <w:t>- выполнение простых технологических операций на рабочем месте;</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определение структуры организации предприятия гибких автоматических линий;</w:t>
            </w:r>
            <w:r>
              <w:br/>
            </w:r>
            <w:r>
              <w:rPr>
                <w:rFonts w:ascii="Times New Roman"/>
                <w:b w:val="false"/>
                <w:i w:val="false"/>
                <w:color w:val="000000"/>
                <w:sz w:val="20"/>
              </w:rPr>
              <w:t>
</w:t>
            </w:r>
            <w:r>
              <w:rPr>
                <w:rFonts w:ascii="Times New Roman"/>
                <w:b w:val="false"/>
                <w:i w:val="false"/>
                <w:color w:val="000000"/>
                <w:sz w:val="20"/>
              </w:rPr>
              <w:t>- определение видов и типов объектов гибких автоматических линий;</w:t>
            </w:r>
            <w:r>
              <w:br/>
            </w:r>
            <w:r>
              <w:rPr>
                <w:rFonts w:ascii="Times New Roman"/>
                <w:b w:val="false"/>
                <w:i w:val="false"/>
                <w:color w:val="000000"/>
                <w:sz w:val="20"/>
              </w:rPr>
              <w:t>
</w:t>
            </w:r>
            <w:r>
              <w:rPr>
                <w:rFonts w:ascii="Times New Roman"/>
                <w:b w:val="false"/>
                <w:i w:val="false"/>
                <w:color w:val="000000"/>
                <w:sz w:val="20"/>
              </w:rPr>
              <w:t>- определение условий эксплуатации оборудования предприятий;</w:t>
            </w:r>
            <w:r>
              <w:br/>
            </w:r>
            <w:r>
              <w:rPr>
                <w:rFonts w:ascii="Times New Roman"/>
                <w:b w:val="false"/>
                <w:i w:val="false"/>
                <w:color w:val="000000"/>
                <w:sz w:val="20"/>
              </w:rPr>
              <w:t>
</w:t>
            </w:r>
            <w:r>
              <w:rPr>
                <w:rFonts w:ascii="Times New Roman"/>
                <w:b w:val="false"/>
                <w:i w:val="false"/>
                <w:color w:val="000000"/>
                <w:sz w:val="20"/>
              </w:rPr>
              <w:t>- выполнение простых технологических операций на рабочем месте.</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15</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профилю специальности (производственная)</w:t>
            </w:r>
            <w:r>
              <w:br/>
            </w:r>
            <w:r>
              <w:rPr>
                <w:rFonts w:ascii="Times New Roman"/>
                <w:b w:val="false"/>
                <w:i w:val="false"/>
                <w:color w:val="000000"/>
                <w:sz w:val="20"/>
              </w:rPr>
              <w:t>
</w:t>
            </w:r>
            <w:r>
              <w:rPr>
                <w:rFonts w:ascii="Times New Roman"/>
                <w:b w:val="false"/>
                <w:i w:val="false"/>
                <w:color w:val="000000"/>
                <w:sz w:val="20"/>
              </w:rPr>
              <w:t>Изучение условий работы и технический надзор за состоянием работы оборудования, механизмов, отдельных деталей и узлов.</w:t>
            </w:r>
            <w:r>
              <w:br/>
            </w:r>
            <w:r>
              <w:rPr>
                <w:rFonts w:ascii="Times New Roman"/>
                <w:b w:val="false"/>
                <w:i w:val="false"/>
                <w:color w:val="000000"/>
                <w:sz w:val="20"/>
              </w:rPr>
              <w:t>
</w:t>
            </w:r>
            <w:r>
              <w:rPr>
                <w:rFonts w:ascii="Times New Roman"/>
                <w:b w:val="false"/>
                <w:i w:val="false"/>
                <w:color w:val="000000"/>
                <w:sz w:val="20"/>
              </w:rPr>
              <w:t>Работа с нормативными документами, изучение и выявление причин преждевременного износа оборудования.</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изучать условия работы оборудования, отдельных деталей и узлов с целью выявления причин их преждевременного износа;</w:t>
            </w:r>
            <w:r>
              <w:br/>
            </w:r>
            <w:r>
              <w:rPr>
                <w:rFonts w:ascii="Times New Roman"/>
                <w:b w:val="false"/>
                <w:i w:val="false"/>
                <w:color w:val="000000"/>
                <w:sz w:val="20"/>
              </w:rPr>
              <w:t>
</w:t>
            </w:r>
            <w:r>
              <w:rPr>
                <w:rFonts w:ascii="Times New Roman"/>
                <w:b w:val="false"/>
                <w:i w:val="false"/>
                <w:color w:val="000000"/>
                <w:sz w:val="20"/>
              </w:rPr>
              <w:t>- по ремонту и модернизации оборудования;</w:t>
            </w:r>
            <w:r>
              <w:br/>
            </w:r>
            <w:r>
              <w:rPr>
                <w:rFonts w:ascii="Times New Roman"/>
                <w:b w:val="false"/>
                <w:i w:val="false"/>
                <w:color w:val="000000"/>
                <w:sz w:val="20"/>
              </w:rPr>
              <w:t>
</w:t>
            </w:r>
            <w:r>
              <w:rPr>
                <w:rFonts w:ascii="Times New Roman"/>
                <w:b w:val="false"/>
                <w:i w:val="false"/>
                <w:color w:val="000000"/>
                <w:sz w:val="20"/>
              </w:rPr>
              <w:t>- участие в установлении оптимальных режимов работы в проверке оборудования, смазке, уходу.</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работать с нормативными документами;</w:t>
            </w:r>
            <w:r>
              <w:br/>
            </w:r>
            <w:r>
              <w:rPr>
                <w:rFonts w:ascii="Times New Roman"/>
                <w:b w:val="false"/>
                <w:i w:val="false"/>
                <w:color w:val="000000"/>
                <w:sz w:val="20"/>
              </w:rPr>
              <w:t>
</w:t>
            </w:r>
            <w:r>
              <w:rPr>
                <w:rFonts w:ascii="Times New Roman"/>
                <w:b w:val="false"/>
                <w:i w:val="false"/>
                <w:color w:val="000000"/>
                <w:sz w:val="20"/>
              </w:rPr>
              <w:t>- оформлять и читать чертежи, схемы различных спецификаций;</w:t>
            </w:r>
            <w:r>
              <w:br/>
            </w:r>
            <w:r>
              <w:rPr>
                <w:rFonts w:ascii="Times New Roman"/>
                <w:b w:val="false"/>
                <w:i w:val="false"/>
                <w:color w:val="000000"/>
                <w:sz w:val="20"/>
              </w:rPr>
              <w:t>
</w:t>
            </w:r>
            <w:r>
              <w:rPr>
                <w:rFonts w:ascii="Times New Roman"/>
                <w:b w:val="false"/>
                <w:i w:val="false"/>
                <w:color w:val="000000"/>
                <w:sz w:val="20"/>
              </w:rPr>
              <w:t>- работы по монтажу и техническому обслуживанию оборудованием гибких автоматических линий;</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3.1.5</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w:t>
            </w:r>
            <w:r>
              <w:br/>
            </w:r>
            <w:r>
              <w:rPr>
                <w:rFonts w:ascii="Times New Roman"/>
                <w:b w:val="false"/>
                <w:i w:val="false"/>
                <w:color w:val="000000"/>
                <w:sz w:val="20"/>
              </w:rPr>
              <w:t>
</w:t>
            </w:r>
            <w:r>
              <w:rPr>
                <w:rFonts w:ascii="Times New Roman"/>
                <w:b w:val="false"/>
                <w:i w:val="false"/>
                <w:color w:val="000000"/>
                <w:sz w:val="20"/>
              </w:rPr>
              <w:t>Изучение технологических процессов. Выполнение работ по монтажу, техническому обслуживанию, ремонту и модернизации оборудования в качестве дублера по профессии, соответствующей выбранной квалификации; изучение должностных инструкций; обобщение материала и оформление отчета по практике.</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 ремонту и модернизации оборудования;</w:t>
            </w:r>
            <w:r>
              <w:br/>
            </w:r>
            <w:r>
              <w:rPr>
                <w:rFonts w:ascii="Times New Roman"/>
                <w:b w:val="false"/>
                <w:i w:val="false"/>
                <w:color w:val="000000"/>
                <w:sz w:val="20"/>
              </w:rPr>
              <w:t>
</w:t>
            </w:r>
            <w:r>
              <w:rPr>
                <w:rFonts w:ascii="Times New Roman"/>
                <w:b w:val="false"/>
                <w:i w:val="false"/>
                <w:color w:val="000000"/>
                <w:sz w:val="20"/>
              </w:rPr>
              <w:t>- участие в установлении оптимальных режимов работы в проверке оборудования, смазке, уходу;</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работать с нормативными документами;</w:t>
            </w:r>
            <w:r>
              <w:br/>
            </w:r>
            <w:r>
              <w:rPr>
                <w:rFonts w:ascii="Times New Roman"/>
                <w:b w:val="false"/>
                <w:i w:val="false"/>
                <w:color w:val="000000"/>
                <w:sz w:val="20"/>
              </w:rPr>
              <w:t>
</w:t>
            </w:r>
            <w:r>
              <w:rPr>
                <w:rFonts w:ascii="Times New Roman"/>
                <w:b w:val="false"/>
                <w:i w:val="false"/>
                <w:color w:val="000000"/>
                <w:sz w:val="20"/>
              </w:rPr>
              <w:t>- оформлять и читать чертежи, схемы различных спецификаций;</w:t>
            </w:r>
            <w:r>
              <w:br/>
            </w:r>
            <w:r>
              <w:rPr>
                <w:rFonts w:ascii="Times New Roman"/>
                <w:b w:val="false"/>
                <w:i w:val="false"/>
                <w:color w:val="000000"/>
                <w:sz w:val="20"/>
              </w:rPr>
              <w:t>
</w:t>
            </w:r>
            <w:r>
              <w:rPr>
                <w:rFonts w:ascii="Times New Roman"/>
                <w:b w:val="false"/>
                <w:i w:val="false"/>
                <w:color w:val="000000"/>
                <w:sz w:val="20"/>
              </w:rPr>
              <w:t>- работы по монтажу и техническому обслуживанию оборудованием гибких автоматических линий;</w:t>
            </w:r>
            <w:r>
              <w:br/>
            </w:r>
            <w:r>
              <w:rPr>
                <w:rFonts w:ascii="Times New Roman"/>
                <w:b w:val="false"/>
                <w:i w:val="false"/>
                <w:color w:val="000000"/>
                <w:sz w:val="20"/>
              </w:rPr>
              <w:t>
</w:t>
            </w:r>
            <w:r>
              <w:rPr>
                <w:rFonts w:ascii="Times New Roman"/>
                <w:b w:val="false"/>
                <w:i w:val="false"/>
                <w:color w:val="000000"/>
                <w:sz w:val="20"/>
              </w:rPr>
              <w:t>- соблюдения техники безопасности и правил охраны труда при производстве ремонтных работ;</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3.1.7</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ПП.04</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r>
              <w:br/>
            </w:r>
            <w:r>
              <w:rPr>
                <w:rFonts w:ascii="Times New Roman"/>
                <w:b w:val="false"/>
                <w:i w:val="false"/>
                <w:color w:val="000000"/>
                <w:sz w:val="20"/>
              </w:rPr>
              <w:t>
</w:t>
            </w:r>
            <w:r>
              <w:rPr>
                <w:rFonts w:ascii="Times New Roman"/>
                <w:b w:val="false"/>
                <w:i w:val="false"/>
                <w:color w:val="000000"/>
                <w:sz w:val="20"/>
              </w:rPr>
              <w:t>Обобщение и совершенствование знаний и практических навыков, полученных в процессе обучения. Ознакомление с передовой технологией и экономикой производства. Сбор информации и материалов для выполнения дипломного проекта, стажировка на рабочих местах специалистов среднего звена.</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 ремонту и модернизации оборудования;</w:t>
            </w:r>
            <w:r>
              <w:br/>
            </w:r>
            <w:r>
              <w:rPr>
                <w:rFonts w:ascii="Times New Roman"/>
                <w:b w:val="false"/>
                <w:i w:val="false"/>
                <w:color w:val="000000"/>
                <w:sz w:val="20"/>
              </w:rPr>
              <w:t>
</w:t>
            </w:r>
            <w:r>
              <w:rPr>
                <w:rFonts w:ascii="Times New Roman"/>
                <w:b w:val="false"/>
                <w:i w:val="false"/>
                <w:color w:val="000000"/>
                <w:sz w:val="20"/>
              </w:rPr>
              <w:t>- участие в установлении оптимальных режимов работы в проверке оборудования, смазке, уходу;</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работать с нормативными документами;</w:t>
            </w:r>
            <w:r>
              <w:br/>
            </w:r>
            <w:r>
              <w:rPr>
                <w:rFonts w:ascii="Times New Roman"/>
                <w:b w:val="false"/>
                <w:i w:val="false"/>
                <w:color w:val="000000"/>
                <w:sz w:val="20"/>
              </w:rPr>
              <w:t>
</w:t>
            </w:r>
            <w:r>
              <w:rPr>
                <w:rFonts w:ascii="Times New Roman"/>
                <w:b w:val="false"/>
                <w:i w:val="false"/>
                <w:color w:val="000000"/>
                <w:sz w:val="20"/>
              </w:rPr>
              <w:t>- оформлять и читать чертежи, схемы различных спецификаций;</w:t>
            </w:r>
            <w:r>
              <w:br/>
            </w:r>
            <w:r>
              <w:rPr>
                <w:rFonts w:ascii="Times New Roman"/>
                <w:b w:val="false"/>
                <w:i w:val="false"/>
                <w:color w:val="000000"/>
                <w:sz w:val="20"/>
              </w:rPr>
              <w:t>
</w:t>
            </w:r>
            <w:r>
              <w:rPr>
                <w:rFonts w:ascii="Times New Roman"/>
                <w:b w:val="false"/>
                <w:i w:val="false"/>
                <w:color w:val="000000"/>
                <w:sz w:val="20"/>
              </w:rPr>
              <w:t>- работы по монтажу и техническому обслуживанию оборудованием гибких автоматических линий;</w:t>
            </w:r>
            <w:r>
              <w:br/>
            </w:r>
            <w:r>
              <w:rPr>
                <w:rFonts w:ascii="Times New Roman"/>
                <w:b w:val="false"/>
                <w:i w:val="false"/>
                <w:color w:val="000000"/>
                <w:sz w:val="20"/>
              </w:rPr>
              <w:t>
</w:t>
            </w:r>
            <w:r>
              <w:rPr>
                <w:rFonts w:ascii="Times New Roman"/>
                <w:b w:val="false"/>
                <w:i w:val="false"/>
                <w:color w:val="000000"/>
                <w:sz w:val="20"/>
              </w:rPr>
              <w:t>- соблюдения техники безопасности и правил охраны труда при производстве ремонтных работ;</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3.1.7</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ПП.05</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Дипломное проектирование</w:t>
            </w:r>
            <w:r>
              <w:br/>
            </w:r>
            <w:r>
              <w:rPr>
                <w:rFonts w:ascii="Times New Roman"/>
                <w:b w:val="false"/>
                <w:i w:val="false"/>
                <w:color w:val="000000"/>
                <w:sz w:val="20"/>
              </w:rPr>
              <w:t>
</w:t>
            </w:r>
            <w:r>
              <w:rPr>
                <w:rFonts w:ascii="Times New Roman"/>
                <w:b w:val="false"/>
                <w:i w:val="false"/>
                <w:color w:val="000000"/>
                <w:sz w:val="20"/>
              </w:rPr>
              <w:t>Систематизация, закрепление и расширение теоретических и практических знаний учащихся; углубленное изучение комплекса вопросов специальной технологии; закрепление навыков технических и технико-экономических расчетов.</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стандарты и нормативно-техническую документацию;</w:t>
            </w:r>
            <w:r>
              <w:br/>
            </w:r>
            <w:r>
              <w:rPr>
                <w:rFonts w:ascii="Times New Roman"/>
                <w:b w:val="false"/>
                <w:i w:val="false"/>
                <w:color w:val="000000"/>
                <w:sz w:val="20"/>
              </w:rPr>
              <w:t>
</w:t>
            </w:r>
            <w:r>
              <w:rPr>
                <w:rFonts w:ascii="Times New Roman"/>
                <w:b w:val="false"/>
                <w:i w:val="false"/>
                <w:color w:val="000000"/>
                <w:sz w:val="20"/>
              </w:rPr>
              <w:t>- составлять технологические схемы производства;</w:t>
            </w:r>
            <w:r>
              <w:br/>
            </w:r>
            <w:r>
              <w:rPr>
                <w:rFonts w:ascii="Times New Roman"/>
                <w:b w:val="false"/>
                <w:i w:val="false"/>
                <w:color w:val="000000"/>
                <w:sz w:val="20"/>
              </w:rPr>
              <w:t>
</w:t>
            </w:r>
            <w:r>
              <w:rPr>
                <w:rFonts w:ascii="Times New Roman"/>
                <w:b w:val="false"/>
                <w:i w:val="false"/>
                <w:color w:val="000000"/>
                <w:sz w:val="20"/>
              </w:rPr>
              <w:t>- выбирать оборудование производства;</w:t>
            </w:r>
            <w:r>
              <w:br/>
            </w:r>
            <w:r>
              <w:rPr>
                <w:rFonts w:ascii="Times New Roman"/>
                <w:b w:val="false"/>
                <w:i w:val="false"/>
                <w:color w:val="000000"/>
                <w:sz w:val="20"/>
              </w:rPr>
              <w:t>
</w:t>
            </w:r>
            <w:r>
              <w:rPr>
                <w:rFonts w:ascii="Times New Roman"/>
                <w:b w:val="false"/>
                <w:i w:val="false"/>
                <w:color w:val="000000"/>
                <w:sz w:val="20"/>
              </w:rPr>
              <w:t>- понимать перспективы развития отрасли;</w:t>
            </w:r>
            <w:r>
              <w:br/>
            </w:r>
            <w:r>
              <w:rPr>
                <w:rFonts w:ascii="Times New Roman"/>
                <w:b w:val="false"/>
                <w:i w:val="false"/>
                <w:color w:val="000000"/>
                <w:sz w:val="20"/>
              </w:rPr>
              <w:t>
</w:t>
            </w:r>
            <w:r>
              <w:rPr>
                <w:rFonts w:ascii="Times New Roman"/>
                <w:b w:val="false"/>
                <w:i w:val="false"/>
                <w:color w:val="000000"/>
                <w:sz w:val="20"/>
              </w:rPr>
              <w:t>- применять в дипломном проекте основные методы контроля качества продукции;</w:t>
            </w:r>
            <w:r>
              <w:br/>
            </w:r>
            <w:r>
              <w:rPr>
                <w:rFonts w:ascii="Times New Roman"/>
                <w:b w:val="false"/>
                <w:i w:val="false"/>
                <w:color w:val="000000"/>
                <w:sz w:val="20"/>
              </w:rPr>
              <w:t>
</w:t>
            </w:r>
            <w:r>
              <w:rPr>
                <w:rFonts w:ascii="Times New Roman"/>
                <w:b w:val="false"/>
                <w:i w:val="false"/>
                <w:color w:val="000000"/>
                <w:sz w:val="20"/>
              </w:rPr>
              <w:t>- применять правила техники безопасности и охраны окружающей среды;</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самостоятельного решения вопросов проектирования и компоновки оборудования в технологическую цепочку;</w:t>
            </w:r>
            <w:r>
              <w:br/>
            </w:r>
            <w:r>
              <w:rPr>
                <w:rFonts w:ascii="Times New Roman"/>
                <w:b w:val="false"/>
                <w:i w:val="false"/>
                <w:color w:val="000000"/>
                <w:sz w:val="20"/>
              </w:rPr>
              <w:t>
</w:t>
            </w:r>
            <w:r>
              <w:rPr>
                <w:rFonts w:ascii="Times New Roman"/>
                <w:b w:val="false"/>
                <w:i w:val="false"/>
                <w:color w:val="000000"/>
                <w:sz w:val="20"/>
              </w:rPr>
              <w:t>- ориентирования в вопросах автоматизации участка;</w:t>
            </w:r>
            <w:r>
              <w:br/>
            </w:r>
            <w:r>
              <w:rPr>
                <w:rFonts w:ascii="Times New Roman"/>
                <w:b w:val="false"/>
                <w:i w:val="false"/>
                <w:color w:val="000000"/>
                <w:sz w:val="20"/>
              </w:rPr>
              <w:t>
</w:t>
            </w:r>
            <w:r>
              <w:rPr>
                <w:rFonts w:ascii="Times New Roman"/>
                <w:b w:val="false"/>
                <w:i w:val="false"/>
                <w:color w:val="000000"/>
                <w:sz w:val="20"/>
              </w:rPr>
              <w:t>- выполнения технических и технико-экономических расчетов;</w:t>
            </w:r>
            <w:r>
              <w:br/>
            </w:r>
            <w:r>
              <w:rPr>
                <w:rFonts w:ascii="Times New Roman"/>
                <w:b w:val="false"/>
                <w:i w:val="false"/>
                <w:color w:val="000000"/>
                <w:sz w:val="20"/>
              </w:rPr>
              <w:t>
</w:t>
            </w:r>
            <w:r>
              <w:rPr>
                <w:rFonts w:ascii="Times New Roman"/>
                <w:b w:val="false"/>
                <w:i w:val="false"/>
                <w:color w:val="000000"/>
                <w:sz w:val="20"/>
              </w:rPr>
              <w:t>- выполнения графической части дипломного проекта;</w:t>
            </w:r>
            <w:r>
              <w:br/>
            </w:r>
            <w:r>
              <w:rPr>
                <w:rFonts w:ascii="Times New Roman"/>
                <w:b w:val="false"/>
                <w:i w:val="false"/>
                <w:color w:val="000000"/>
                <w:sz w:val="20"/>
              </w:rPr>
              <w:t>
</w:t>
            </w:r>
            <w:r>
              <w:rPr>
                <w:rFonts w:ascii="Times New Roman"/>
                <w:b w:val="false"/>
                <w:i w:val="false"/>
                <w:color w:val="000000"/>
                <w:sz w:val="20"/>
              </w:rPr>
              <w:t>оформления технической и учетно-отчетной документации;</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3.1.7</w:t>
            </w:r>
          </w:p>
        </w:tc>
      </w:tr>
    </w:tbl>
    <w:p>
      <w:pPr>
        <w:spacing w:after="0"/>
        <w:ind w:left="0"/>
        <w:jc w:val="both"/>
      </w:pPr>
      <w:r>
        <w:rPr>
          <w:rFonts w:ascii="Times New Roman"/>
          <w:b w:val="false"/>
          <w:i w:val="false"/>
          <w:color w:val="000000"/>
          <w:sz w:val="28"/>
        </w:rPr>
        <w:t>      Таблица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2"/>
        <w:gridCol w:w="11988"/>
      </w:tblGrid>
      <w:tr>
        <w:trPr>
          <w:trHeight w:val="165"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компетенции</w:t>
            </w:r>
          </w:p>
        </w:tc>
        <w:tc>
          <w:tcPr>
            <w:tcW w:w="1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Базовые компетенции</w:t>
            </w:r>
          </w:p>
        </w:tc>
      </w:tr>
      <w:tr>
        <w:trPr>
          <w:trHeight w:val="165"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p>
        </w:tc>
        <w:tc>
          <w:tcPr>
            <w:tcW w:w="1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Обновлять знания и навыки в течении всей жизни</w:t>
            </w:r>
          </w:p>
        </w:tc>
      </w:tr>
      <w:tr>
        <w:trPr>
          <w:trHeight w:val="165"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p>
        </w:tc>
        <w:tc>
          <w:tcPr>
            <w:tcW w:w="1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Планировать собственные трудовые действия.</w:t>
            </w:r>
          </w:p>
        </w:tc>
      </w:tr>
      <w:tr>
        <w:trPr>
          <w:trHeight w:val="165"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p>
        </w:tc>
        <w:tc>
          <w:tcPr>
            <w:tcW w:w="1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Углублять знания по основам автоматизации и АСУТП и экономике производства.</w:t>
            </w:r>
          </w:p>
        </w:tc>
      </w:tr>
      <w:tr>
        <w:trPr>
          <w:trHeight w:val="165"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c>
          <w:tcPr>
            <w:tcW w:w="1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Применять правовые нормы, регулировать отношение между людьми, к обществу, к окружающей среде.</w:t>
            </w:r>
          </w:p>
        </w:tc>
      </w:tr>
      <w:tr>
        <w:trPr>
          <w:trHeight w:val="165"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p>
        </w:tc>
        <w:tc>
          <w:tcPr>
            <w:tcW w:w="1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Соблюдать правила межличностного и коммуникативного поведения.</w:t>
            </w:r>
          </w:p>
        </w:tc>
      </w:tr>
      <w:tr>
        <w:trPr>
          <w:trHeight w:val="165"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p>
        </w:tc>
        <w:tc>
          <w:tcPr>
            <w:tcW w:w="1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Работать самостоятельно и в команде.</w:t>
            </w:r>
          </w:p>
        </w:tc>
      </w:tr>
      <w:tr>
        <w:trPr>
          <w:trHeight w:val="165"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p>
        </w:tc>
        <w:tc>
          <w:tcPr>
            <w:tcW w:w="1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Планировать собственную трудовую деятельность.</w:t>
            </w:r>
          </w:p>
        </w:tc>
      </w:tr>
      <w:tr>
        <w:trPr>
          <w:trHeight w:val="165"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p>
        </w:tc>
        <w:tc>
          <w:tcPr>
            <w:tcW w:w="1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Анализировать социально-значимые проблемы и процессы в профессиональной и социальной деятельности.</w:t>
            </w:r>
          </w:p>
        </w:tc>
      </w:tr>
      <w:tr>
        <w:trPr>
          <w:trHeight w:val="165"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9</w:t>
            </w:r>
          </w:p>
        </w:tc>
        <w:tc>
          <w:tcPr>
            <w:tcW w:w="1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Соблюдать правила охраны труда, техники безопасности и противопожарной безопасности при эксплуатации оборудования.</w:t>
            </w:r>
          </w:p>
        </w:tc>
      </w:tr>
      <w:tr>
        <w:trPr>
          <w:trHeight w:val="165"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10</w:t>
            </w:r>
          </w:p>
        </w:tc>
        <w:tc>
          <w:tcPr>
            <w:tcW w:w="1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Вести профессиональную деятельность на иностранном языке</w:t>
            </w:r>
          </w:p>
        </w:tc>
      </w:tr>
      <w:tr>
        <w:trPr>
          <w:trHeight w:val="165"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11</w:t>
            </w:r>
          </w:p>
        </w:tc>
        <w:tc>
          <w:tcPr>
            <w:tcW w:w="1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Находить и применять необходимую информацию.</w:t>
            </w:r>
          </w:p>
        </w:tc>
      </w:tr>
      <w:tr>
        <w:trPr>
          <w:trHeight w:val="165"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w:t>
            </w:r>
          </w:p>
        </w:tc>
        <w:tc>
          <w:tcPr>
            <w:tcW w:w="1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Работать с технической документацией.</w:t>
            </w:r>
          </w:p>
        </w:tc>
      </w:tr>
      <w:tr>
        <w:trPr>
          <w:trHeight w:val="165"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13</w:t>
            </w:r>
          </w:p>
        </w:tc>
        <w:tc>
          <w:tcPr>
            <w:tcW w:w="1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Оформлять документацию на государственном языке.</w:t>
            </w:r>
          </w:p>
        </w:tc>
      </w:tr>
      <w:tr>
        <w:trPr>
          <w:trHeight w:val="165"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14</w:t>
            </w:r>
          </w:p>
        </w:tc>
        <w:tc>
          <w:tcPr>
            <w:tcW w:w="1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Проводить экономический анализ профессиональной деятельности</w:t>
            </w:r>
          </w:p>
        </w:tc>
      </w:tr>
      <w:tr>
        <w:trPr>
          <w:trHeight w:val="165"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15</w:t>
            </w:r>
          </w:p>
        </w:tc>
        <w:tc>
          <w:tcPr>
            <w:tcW w:w="1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Владеть компьютерными методами сбора, хранения и обработки информации</w:t>
            </w:r>
          </w:p>
        </w:tc>
      </w:tr>
    </w:tbl>
    <w:p>
      <w:pPr>
        <w:spacing w:after="0"/>
        <w:ind w:left="0"/>
        <w:jc w:val="both"/>
      </w:pPr>
      <w:r>
        <w:rPr>
          <w:rFonts w:ascii="Times New Roman"/>
          <w:b w:val="false"/>
          <w:i w:val="false"/>
          <w:color w:val="000000"/>
          <w:sz w:val="28"/>
        </w:rPr>
        <w:t>      Таблица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1"/>
        <w:gridCol w:w="3624"/>
        <w:gridCol w:w="8225"/>
      </w:tblGrid>
      <w:tr>
        <w:trPr>
          <w:trHeight w:val="255" w:hRule="atLeast"/>
        </w:trPr>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Уровень ТиПО</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компетенции(ПК)</w:t>
            </w:r>
          </w:p>
        </w:tc>
      </w:tr>
      <w:tr>
        <w:trPr>
          <w:trHeight w:val="2370" w:hRule="atLeast"/>
        </w:trPr>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Повышенный  уровень</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101201 2- Оператор–манипулятора*;</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ПК 2.1.1.</w:t>
            </w:r>
            <w:r>
              <w:rPr>
                <w:rFonts w:ascii="Times New Roman"/>
                <w:b w:val="false"/>
                <w:i w:val="false"/>
                <w:color w:val="000000"/>
                <w:sz w:val="20"/>
              </w:rPr>
              <w:t xml:space="preserve"> Разделять пачки хлыстов и поштучную подачу их на подающий лесотранспортер раскряжевочной установки при помощи гидравлического манипулятора;</w:t>
            </w:r>
            <w:r>
              <w:br/>
            </w:r>
            <w:r>
              <w:rPr>
                <w:rFonts w:ascii="Times New Roman"/>
                <w:b w:val="false"/>
                <w:i w:val="false"/>
                <w:color w:val="000000"/>
                <w:sz w:val="20"/>
              </w:rPr>
              <w:t>
</w:t>
            </w:r>
            <w:r>
              <w:rPr>
                <w:rFonts w:ascii="Times New Roman"/>
                <w:b/>
                <w:i w:val="false"/>
                <w:color w:val="000000"/>
                <w:sz w:val="20"/>
              </w:rPr>
              <w:t>ПК 2.1.2.</w:t>
            </w:r>
            <w:r>
              <w:rPr>
                <w:rFonts w:ascii="Times New Roman"/>
                <w:b w:val="false"/>
                <w:i w:val="false"/>
                <w:color w:val="000000"/>
                <w:sz w:val="20"/>
              </w:rPr>
              <w:t xml:space="preserve"> Контролировать за равномерной подачей хлыстов;</w:t>
            </w:r>
            <w:r>
              <w:br/>
            </w:r>
            <w:r>
              <w:rPr>
                <w:rFonts w:ascii="Times New Roman"/>
                <w:b w:val="false"/>
                <w:i w:val="false"/>
                <w:color w:val="000000"/>
                <w:sz w:val="20"/>
              </w:rPr>
              <w:t>
</w:t>
            </w:r>
            <w:r>
              <w:rPr>
                <w:rFonts w:ascii="Times New Roman"/>
                <w:b/>
                <w:i w:val="false"/>
                <w:color w:val="000000"/>
                <w:sz w:val="20"/>
              </w:rPr>
              <w:t>ПК 2.1.3</w:t>
            </w:r>
            <w:r>
              <w:rPr>
                <w:rFonts w:ascii="Times New Roman"/>
                <w:b w:val="false"/>
                <w:i w:val="false"/>
                <w:color w:val="000000"/>
                <w:sz w:val="20"/>
              </w:rPr>
              <w:t>. Содержать в исправном состоянии и выполнять правильную эксплуатацию механизмов манипулятора;</w:t>
            </w:r>
            <w:r>
              <w:br/>
            </w:r>
            <w:r>
              <w:rPr>
                <w:rFonts w:ascii="Times New Roman"/>
                <w:b w:val="false"/>
                <w:i w:val="false"/>
                <w:color w:val="000000"/>
                <w:sz w:val="20"/>
              </w:rPr>
              <w:t>
</w:t>
            </w:r>
            <w:r>
              <w:rPr>
                <w:rFonts w:ascii="Times New Roman"/>
                <w:b/>
                <w:i w:val="false"/>
                <w:color w:val="000000"/>
                <w:sz w:val="20"/>
              </w:rPr>
              <w:t>ПК 2.1.4</w:t>
            </w:r>
            <w:r>
              <w:rPr>
                <w:rFonts w:ascii="Times New Roman"/>
                <w:b w:val="false"/>
                <w:i w:val="false"/>
                <w:color w:val="000000"/>
                <w:sz w:val="20"/>
              </w:rPr>
              <w:t>. Наблюдать за работой гидравлической системы, тормозного устройства и оборудования;</w:t>
            </w:r>
            <w:r>
              <w:br/>
            </w:r>
            <w:r>
              <w:rPr>
                <w:rFonts w:ascii="Times New Roman"/>
                <w:b w:val="false"/>
                <w:i w:val="false"/>
                <w:color w:val="000000"/>
                <w:sz w:val="20"/>
              </w:rPr>
              <w:t>
</w:t>
            </w:r>
            <w:r>
              <w:rPr>
                <w:rFonts w:ascii="Times New Roman"/>
                <w:b/>
                <w:i w:val="false"/>
                <w:color w:val="000000"/>
                <w:sz w:val="20"/>
              </w:rPr>
              <w:t>ПК 2.1.5.</w:t>
            </w:r>
            <w:r>
              <w:rPr>
                <w:rFonts w:ascii="Times New Roman"/>
                <w:b w:val="false"/>
                <w:i w:val="false"/>
                <w:color w:val="000000"/>
                <w:sz w:val="20"/>
              </w:rPr>
              <w:t xml:space="preserve"> Проверять надежность крепления всех узлов;</w:t>
            </w:r>
            <w:r>
              <w:br/>
            </w:r>
            <w:r>
              <w:rPr>
                <w:rFonts w:ascii="Times New Roman"/>
                <w:b w:val="false"/>
                <w:i w:val="false"/>
                <w:color w:val="000000"/>
                <w:sz w:val="20"/>
              </w:rPr>
              <w:t>
</w:t>
            </w:r>
            <w:r>
              <w:rPr>
                <w:rFonts w:ascii="Times New Roman"/>
                <w:b/>
                <w:i w:val="false"/>
                <w:color w:val="000000"/>
                <w:sz w:val="20"/>
              </w:rPr>
              <w:t>ПК 2.1 6.</w:t>
            </w:r>
            <w:r>
              <w:rPr>
                <w:rFonts w:ascii="Times New Roman"/>
                <w:b w:val="false"/>
                <w:i w:val="false"/>
                <w:color w:val="000000"/>
                <w:sz w:val="20"/>
              </w:rPr>
              <w:t xml:space="preserve"> Участвовать в наладке и ремонте гидроманипулятора.</w:t>
            </w:r>
          </w:p>
        </w:tc>
      </w:tr>
      <w:tr>
        <w:trPr>
          <w:trHeight w:val="1965" w:hRule="atLeast"/>
        </w:trPr>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r>
              <w:rPr>
                <w:rFonts w:ascii="Times New Roman"/>
                <w:b/>
                <w:i w:val="false"/>
                <w:color w:val="000000"/>
                <w:sz w:val="20"/>
              </w:rPr>
              <w:t>101202 2</w:t>
            </w:r>
            <w:r>
              <w:rPr>
                <w:rFonts w:ascii="Times New Roman"/>
                <w:b w:val="false"/>
                <w:i w:val="false"/>
                <w:color w:val="000000"/>
                <w:sz w:val="20"/>
              </w:rPr>
              <w:t xml:space="preserve"> – Оператор автоматических и полуавтоматических станков и установок*;</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ПК 2.2.1.</w:t>
            </w:r>
            <w:r>
              <w:rPr>
                <w:rFonts w:ascii="Times New Roman"/>
                <w:b w:val="false"/>
                <w:i w:val="false"/>
                <w:color w:val="000000"/>
                <w:sz w:val="20"/>
              </w:rPr>
              <w:t xml:space="preserve"> Выполнять обработку средней сложности и сложных деталей на автоматической и полуавтоматической линии станков с пульта управления с несколькими видами обработки;</w:t>
            </w:r>
            <w:r>
              <w:br/>
            </w:r>
            <w:r>
              <w:rPr>
                <w:rFonts w:ascii="Times New Roman"/>
                <w:b w:val="false"/>
                <w:i w:val="false"/>
                <w:color w:val="000000"/>
                <w:sz w:val="20"/>
              </w:rPr>
              <w:t>
</w:t>
            </w:r>
            <w:r>
              <w:rPr>
                <w:rFonts w:ascii="Times New Roman"/>
                <w:b/>
                <w:i w:val="false"/>
                <w:color w:val="000000"/>
                <w:sz w:val="20"/>
              </w:rPr>
              <w:t>ПК 2.2.2.</w:t>
            </w:r>
            <w:r>
              <w:rPr>
                <w:rFonts w:ascii="Times New Roman"/>
                <w:b w:val="false"/>
                <w:i w:val="false"/>
                <w:color w:val="000000"/>
                <w:sz w:val="20"/>
              </w:rPr>
              <w:t xml:space="preserve"> Выполнять обработку с пульта управления крупногабаритных деталей на автоматических и полуавтоматических линиях станков и установок с несколькими видами обработки;</w:t>
            </w:r>
            <w:r>
              <w:br/>
            </w:r>
            <w:r>
              <w:rPr>
                <w:rFonts w:ascii="Times New Roman"/>
                <w:b w:val="false"/>
                <w:i w:val="false"/>
                <w:color w:val="000000"/>
                <w:sz w:val="20"/>
              </w:rPr>
              <w:t>
</w:t>
            </w:r>
            <w:r>
              <w:rPr>
                <w:rFonts w:ascii="Times New Roman"/>
                <w:b/>
                <w:i w:val="false"/>
                <w:color w:val="000000"/>
                <w:sz w:val="20"/>
              </w:rPr>
              <w:t>ПК 2.2.3.</w:t>
            </w:r>
            <w:r>
              <w:rPr>
                <w:rFonts w:ascii="Times New Roman"/>
                <w:b w:val="false"/>
                <w:i w:val="false"/>
                <w:color w:val="000000"/>
                <w:sz w:val="20"/>
              </w:rPr>
              <w:t xml:space="preserve"> Обеспечить бесперебойную работу автоматической линии;</w:t>
            </w:r>
            <w:r>
              <w:br/>
            </w:r>
            <w:r>
              <w:rPr>
                <w:rFonts w:ascii="Times New Roman"/>
                <w:b w:val="false"/>
                <w:i w:val="false"/>
                <w:color w:val="000000"/>
                <w:sz w:val="20"/>
              </w:rPr>
              <w:t>
</w:t>
            </w:r>
            <w:r>
              <w:rPr>
                <w:rFonts w:ascii="Times New Roman"/>
                <w:b/>
                <w:i w:val="false"/>
                <w:color w:val="000000"/>
                <w:sz w:val="20"/>
              </w:rPr>
              <w:t>ПК 2.2.4.</w:t>
            </w:r>
            <w:r>
              <w:rPr>
                <w:rFonts w:ascii="Times New Roman"/>
                <w:b w:val="false"/>
                <w:i w:val="false"/>
                <w:color w:val="000000"/>
                <w:sz w:val="20"/>
              </w:rPr>
              <w:t xml:space="preserve"> Выполнять подналадку оборудования и механизмов автоматической и полуавтоматической линии с различными видами управления агрегатных станков в процессе работы;</w:t>
            </w:r>
            <w:r>
              <w:br/>
            </w:r>
            <w:r>
              <w:rPr>
                <w:rFonts w:ascii="Times New Roman"/>
                <w:b w:val="false"/>
                <w:i w:val="false"/>
                <w:color w:val="000000"/>
                <w:sz w:val="20"/>
              </w:rPr>
              <w:t>
</w:t>
            </w:r>
            <w:r>
              <w:rPr>
                <w:rFonts w:ascii="Times New Roman"/>
                <w:b/>
                <w:i w:val="false"/>
                <w:color w:val="000000"/>
                <w:sz w:val="20"/>
              </w:rPr>
              <w:t>ПК 2.2.5.</w:t>
            </w:r>
            <w:r>
              <w:rPr>
                <w:rFonts w:ascii="Times New Roman"/>
                <w:b w:val="false"/>
                <w:i w:val="false"/>
                <w:color w:val="000000"/>
                <w:sz w:val="20"/>
              </w:rPr>
              <w:t xml:space="preserve"> Загружать заготовки в бункера и снимать готовые детали с линии станков и установок;</w:t>
            </w:r>
            <w:r>
              <w:br/>
            </w:r>
            <w:r>
              <w:rPr>
                <w:rFonts w:ascii="Times New Roman"/>
                <w:b w:val="false"/>
                <w:i w:val="false"/>
                <w:color w:val="000000"/>
                <w:sz w:val="20"/>
              </w:rPr>
              <w:t>
</w:t>
            </w:r>
            <w:r>
              <w:rPr>
                <w:rFonts w:ascii="Times New Roman"/>
                <w:b/>
                <w:i w:val="false"/>
                <w:color w:val="000000"/>
                <w:sz w:val="20"/>
              </w:rPr>
              <w:t>ПК 2.2.6.</w:t>
            </w:r>
            <w:r>
              <w:rPr>
                <w:rFonts w:ascii="Times New Roman"/>
                <w:b w:val="false"/>
                <w:i w:val="false"/>
                <w:color w:val="000000"/>
                <w:sz w:val="20"/>
              </w:rPr>
              <w:t xml:space="preserve"> Наблюдать за состоянием применяемого инструмента, системами смазки и охлаждения;</w:t>
            </w:r>
            <w:r>
              <w:br/>
            </w:r>
            <w:r>
              <w:rPr>
                <w:rFonts w:ascii="Times New Roman"/>
                <w:b w:val="false"/>
                <w:i w:val="false"/>
                <w:color w:val="000000"/>
                <w:sz w:val="20"/>
              </w:rPr>
              <w:t>
</w:t>
            </w:r>
            <w:r>
              <w:rPr>
                <w:rFonts w:ascii="Times New Roman"/>
                <w:b/>
                <w:i w:val="false"/>
                <w:color w:val="000000"/>
                <w:sz w:val="20"/>
              </w:rPr>
              <w:t>ПК 2.2.7.</w:t>
            </w:r>
            <w:r>
              <w:rPr>
                <w:rFonts w:ascii="Times New Roman"/>
                <w:b w:val="false"/>
                <w:i w:val="false"/>
                <w:color w:val="000000"/>
                <w:sz w:val="20"/>
              </w:rPr>
              <w:t xml:space="preserve"> Проверять качество изготовления деталей специальными контрольно-измерительными инструментами.</w:t>
            </w:r>
          </w:p>
        </w:tc>
      </w:tr>
      <w:tr>
        <w:trPr>
          <w:trHeight w:val="3285" w:hRule="atLeast"/>
        </w:trPr>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rPr>
                <w:rFonts w:ascii="Times New Roman"/>
                <w:b/>
                <w:i w:val="false"/>
                <w:color w:val="000000"/>
                <w:sz w:val="20"/>
              </w:rPr>
              <w:t xml:space="preserve">101203 2 </w:t>
            </w:r>
            <w:r>
              <w:rPr>
                <w:rFonts w:ascii="Times New Roman"/>
                <w:b w:val="false"/>
                <w:i w:val="false"/>
                <w:color w:val="000000"/>
                <w:sz w:val="20"/>
              </w:rPr>
              <w:t>– Оператор станков с программным управлением*;</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ПК 2.3.1.</w:t>
            </w:r>
            <w:r>
              <w:rPr>
                <w:rFonts w:ascii="Times New Roman"/>
                <w:b w:val="false"/>
                <w:i w:val="false"/>
                <w:color w:val="000000"/>
                <w:sz w:val="20"/>
              </w:rPr>
              <w:t>Осуществлять обработку с пульта управления простых и сложных деталей на налаженных станках с программным управлением;</w:t>
            </w:r>
            <w:r>
              <w:br/>
            </w:r>
            <w:r>
              <w:rPr>
                <w:rFonts w:ascii="Times New Roman"/>
                <w:b w:val="false"/>
                <w:i w:val="false"/>
                <w:color w:val="000000"/>
                <w:sz w:val="20"/>
              </w:rPr>
              <w:t>
</w:t>
            </w:r>
            <w:r>
              <w:rPr>
                <w:rFonts w:ascii="Times New Roman"/>
                <w:b/>
                <w:i w:val="false"/>
                <w:color w:val="000000"/>
                <w:sz w:val="20"/>
              </w:rPr>
              <w:t>ПК 2.3.2.</w:t>
            </w:r>
            <w:r>
              <w:rPr>
                <w:rFonts w:ascii="Times New Roman"/>
                <w:b w:val="false"/>
                <w:i w:val="false"/>
                <w:color w:val="000000"/>
                <w:sz w:val="20"/>
              </w:rPr>
              <w:t xml:space="preserve"> Обслуживать многоцелевые станки с числовым программным обеспечением(ЧПУ) и манипуляторы(роботы) для механической подачи заготовок на рабочее место;</w:t>
            </w:r>
            <w:r>
              <w:br/>
            </w:r>
            <w:r>
              <w:rPr>
                <w:rFonts w:ascii="Times New Roman"/>
                <w:b w:val="false"/>
                <w:i w:val="false"/>
                <w:color w:val="000000"/>
                <w:sz w:val="20"/>
              </w:rPr>
              <w:t>
</w:t>
            </w:r>
            <w:r>
              <w:rPr>
                <w:rFonts w:ascii="Times New Roman"/>
                <w:b/>
                <w:i w:val="false"/>
                <w:color w:val="000000"/>
                <w:sz w:val="20"/>
              </w:rPr>
              <w:t>ПК 2.3.3.</w:t>
            </w:r>
            <w:r>
              <w:rPr>
                <w:rFonts w:ascii="Times New Roman"/>
                <w:b w:val="false"/>
                <w:i w:val="false"/>
                <w:color w:val="000000"/>
                <w:sz w:val="20"/>
              </w:rPr>
              <w:t xml:space="preserve"> Выполнять подналадку отдельных простых и средней сложности узлов и механизмов под руководством оператора более высокой квалификации;</w:t>
            </w:r>
            <w:r>
              <w:br/>
            </w:r>
            <w:r>
              <w:rPr>
                <w:rFonts w:ascii="Times New Roman"/>
                <w:b w:val="false"/>
                <w:i w:val="false"/>
                <w:color w:val="000000"/>
                <w:sz w:val="20"/>
              </w:rPr>
              <w:t>
</w:t>
            </w:r>
            <w:r>
              <w:rPr>
                <w:rFonts w:ascii="Times New Roman"/>
                <w:b/>
                <w:i w:val="false"/>
                <w:color w:val="000000"/>
                <w:sz w:val="20"/>
              </w:rPr>
              <w:t>ПК 2.3.4.</w:t>
            </w:r>
            <w:r>
              <w:rPr>
                <w:rFonts w:ascii="Times New Roman"/>
                <w:b w:val="false"/>
                <w:i w:val="false"/>
                <w:color w:val="000000"/>
                <w:sz w:val="20"/>
              </w:rPr>
              <w:t xml:space="preserve"> Установить и снимать детали после обработки;</w:t>
            </w:r>
            <w:r>
              <w:br/>
            </w:r>
            <w:r>
              <w:rPr>
                <w:rFonts w:ascii="Times New Roman"/>
                <w:b w:val="false"/>
                <w:i w:val="false"/>
                <w:color w:val="000000"/>
                <w:sz w:val="20"/>
              </w:rPr>
              <w:t>
</w:t>
            </w:r>
            <w:r>
              <w:rPr>
                <w:rFonts w:ascii="Times New Roman"/>
                <w:b/>
                <w:i w:val="false"/>
                <w:color w:val="000000"/>
                <w:sz w:val="20"/>
              </w:rPr>
              <w:t>ПК 2.3.5.</w:t>
            </w:r>
            <w:r>
              <w:rPr>
                <w:rFonts w:ascii="Times New Roman"/>
                <w:b w:val="false"/>
                <w:i w:val="false"/>
                <w:color w:val="000000"/>
                <w:sz w:val="20"/>
              </w:rPr>
              <w:t xml:space="preserve"> Проверять качество обработки деталей контрольно-измерительными инструментами и визуально;</w:t>
            </w:r>
            <w:r>
              <w:br/>
            </w:r>
            <w:r>
              <w:rPr>
                <w:rFonts w:ascii="Times New Roman"/>
                <w:b w:val="false"/>
                <w:i w:val="false"/>
                <w:color w:val="000000"/>
                <w:sz w:val="20"/>
              </w:rPr>
              <w:t>
</w:t>
            </w:r>
            <w:r>
              <w:rPr>
                <w:rFonts w:ascii="Times New Roman"/>
                <w:b/>
                <w:i w:val="false"/>
                <w:color w:val="000000"/>
                <w:sz w:val="20"/>
              </w:rPr>
              <w:t>ПК 2.3.6.</w:t>
            </w:r>
            <w:r>
              <w:rPr>
                <w:rFonts w:ascii="Times New Roman"/>
                <w:b w:val="false"/>
                <w:i w:val="false"/>
                <w:color w:val="000000"/>
                <w:sz w:val="20"/>
              </w:rPr>
              <w:t xml:space="preserve"> Управлять группой станков с программным управлением;</w:t>
            </w:r>
            <w:r>
              <w:br/>
            </w:r>
            <w:r>
              <w:rPr>
                <w:rFonts w:ascii="Times New Roman"/>
                <w:b w:val="false"/>
                <w:i w:val="false"/>
                <w:color w:val="000000"/>
                <w:sz w:val="20"/>
              </w:rPr>
              <w:t>
</w:t>
            </w:r>
            <w:r>
              <w:rPr>
                <w:rFonts w:ascii="Times New Roman"/>
                <w:b/>
                <w:i w:val="false"/>
                <w:color w:val="000000"/>
                <w:sz w:val="20"/>
              </w:rPr>
              <w:t>ПК 2.3.7.</w:t>
            </w:r>
            <w:r>
              <w:rPr>
                <w:rFonts w:ascii="Times New Roman"/>
                <w:b w:val="false"/>
                <w:i w:val="false"/>
                <w:color w:val="000000"/>
                <w:sz w:val="20"/>
              </w:rPr>
              <w:t xml:space="preserve"> Контролировать выход инструмента в исходную точку.</w:t>
            </w:r>
          </w:p>
        </w:tc>
      </w:tr>
      <w:tr>
        <w:trPr>
          <w:trHeight w:val="705" w:hRule="atLeast"/>
        </w:trPr>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r>
              <w:rPr>
                <w:rFonts w:ascii="Times New Roman"/>
                <w:b/>
                <w:i w:val="false"/>
                <w:color w:val="000000"/>
                <w:sz w:val="20"/>
              </w:rPr>
              <w:t>101204 2 –</w:t>
            </w:r>
            <w:r>
              <w:rPr>
                <w:rFonts w:ascii="Times New Roman"/>
                <w:b w:val="false"/>
                <w:i w:val="false"/>
                <w:color w:val="000000"/>
                <w:sz w:val="20"/>
              </w:rPr>
              <w:t xml:space="preserve"> Контролер по обслуживанию промышленных роботов*;</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ПК 2.4.1. </w:t>
            </w:r>
            <w:r>
              <w:rPr>
                <w:rFonts w:ascii="Times New Roman"/>
                <w:b w:val="false"/>
                <w:i w:val="false"/>
                <w:color w:val="000000"/>
                <w:sz w:val="20"/>
              </w:rPr>
              <w:t>Контролировать работу ГПМ, а также управление отдельными устройствами в наладочном режиме;</w:t>
            </w:r>
            <w:r>
              <w:br/>
            </w:r>
            <w:r>
              <w:rPr>
                <w:rFonts w:ascii="Times New Roman"/>
                <w:b w:val="false"/>
                <w:i w:val="false"/>
                <w:color w:val="000000"/>
                <w:sz w:val="20"/>
              </w:rPr>
              <w:t>
</w:t>
            </w:r>
            <w:r>
              <w:rPr>
                <w:rFonts w:ascii="Times New Roman"/>
                <w:b/>
                <w:i w:val="false"/>
                <w:color w:val="000000"/>
                <w:sz w:val="20"/>
              </w:rPr>
              <w:t>ПК 2.4.2.</w:t>
            </w:r>
            <w:r>
              <w:rPr>
                <w:rFonts w:ascii="Times New Roman"/>
                <w:b w:val="false"/>
                <w:i w:val="false"/>
                <w:color w:val="000000"/>
                <w:sz w:val="20"/>
              </w:rPr>
              <w:t xml:space="preserve"> Контролировать и диагностировать процесс обработки и состояние инструмента в автоматическом режиме без вмешательства оператора;</w:t>
            </w:r>
            <w:r>
              <w:br/>
            </w:r>
            <w:r>
              <w:rPr>
                <w:rFonts w:ascii="Times New Roman"/>
                <w:b w:val="false"/>
                <w:i w:val="false"/>
                <w:color w:val="000000"/>
                <w:sz w:val="20"/>
              </w:rPr>
              <w:t>
</w:t>
            </w:r>
            <w:r>
              <w:rPr>
                <w:rFonts w:ascii="Times New Roman"/>
                <w:b/>
                <w:i w:val="false"/>
                <w:color w:val="000000"/>
                <w:sz w:val="20"/>
              </w:rPr>
              <w:t>ПК 2.4.3.</w:t>
            </w:r>
            <w:r>
              <w:rPr>
                <w:rFonts w:ascii="Times New Roman"/>
                <w:b w:val="false"/>
                <w:i w:val="false"/>
                <w:color w:val="000000"/>
                <w:sz w:val="20"/>
              </w:rPr>
              <w:t xml:space="preserve"> Контролировать работу подшипников передней опоры шпинделя станка(модуля) имеющие тензодатчики;</w:t>
            </w:r>
            <w:r>
              <w:br/>
            </w:r>
            <w:r>
              <w:rPr>
                <w:rFonts w:ascii="Times New Roman"/>
                <w:b w:val="false"/>
                <w:i w:val="false"/>
                <w:color w:val="000000"/>
                <w:sz w:val="20"/>
              </w:rPr>
              <w:t>
</w:t>
            </w:r>
            <w:r>
              <w:rPr>
                <w:rFonts w:ascii="Times New Roman"/>
                <w:b/>
                <w:i w:val="false"/>
                <w:color w:val="000000"/>
                <w:sz w:val="20"/>
              </w:rPr>
              <w:t>ПК 2.4.4.</w:t>
            </w:r>
            <w:r>
              <w:rPr>
                <w:rFonts w:ascii="Times New Roman"/>
                <w:b w:val="false"/>
                <w:i w:val="false"/>
                <w:color w:val="000000"/>
                <w:sz w:val="20"/>
              </w:rPr>
              <w:t xml:space="preserve"> Изменять условия обработки наружного кольца подшипника, деформировать в электрические сигналы, обрабатываемые системой управления, которая корректирует работу станка;</w:t>
            </w:r>
            <w:r>
              <w:br/>
            </w:r>
            <w:r>
              <w:rPr>
                <w:rFonts w:ascii="Times New Roman"/>
                <w:b w:val="false"/>
                <w:i w:val="false"/>
                <w:color w:val="000000"/>
                <w:sz w:val="20"/>
              </w:rPr>
              <w:t>
</w:t>
            </w:r>
            <w:r>
              <w:rPr>
                <w:rFonts w:ascii="Times New Roman"/>
                <w:b/>
                <w:i w:val="false"/>
                <w:color w:val="000000"/>
                <w:sz w:val="20"/>
              </w:rPr>
              <w:t>ПК 2.4.5.</w:t>
            </w:r>
            <w:r>
              <w:rPr>
                <w:rFonts w:ascii="Times New Roman"/>
                <w:b w:val="false"/>
                <w:i w:val="false"/>
                <w:color w:val="000000"/>
                <w:sz w:val="20"/>
              </w:rPr>
              <w:t xml:space="preserve"> Контролировать состояние режущего инструмента;</w:t>
            </w:r>
            <w:r>
              <w:br/>
            </w:r>
            <w:r>
              <w:rPr>
                <w:rFonts w:ascii="Times New Roman"/>
                <w:b w:val="false"/>
                <w:i w:val="false"/>
                <w:color w:val="000000"/>
                <w:sz w:val="20"/>
              </w:rPr>
              <w:t>
</w:t>
            </w:r>
            <w:r>
              <w:rPr>
                <w:rFonts w:ascii="Times New Roman"/>
                <w:b/>
                <w:i w:val="false"/>
                <w:color w:val="000000"/>
                <w:sz w:val="20"/>
              </w:rPr>
              <w:t>ПК 2.4.6.</w:t>
            </w:r>
            <w:r>
              <w:rPr>
                <w:rFonts w:ascii="Times New Roman"/>
                <w:b w:val="false"/>
                <w:i w:val="false"/>
                <w:color w:val="000000"/>
                <w:sz w:val="20"/>
              </w:rPr>
              <w:t xml:space="preserve"> Подавать сигналы в систему управления, которая останавливает ГПМ.</w:t>
            </w:r>
          </w:p>
        </w:tc>
      </w:tr>
      <w:tr>
        <w:trPr>
          <w:trHeight w:val="255" w:hRule="atLeast"/>
        </w:trPr>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Уровень ТиПО</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компетенции(ПК)</w:t>
            </w:r>
          </w:p>
        </w:tc>
      </w:tr>
      <w:tr>
        <w:trPr>
          <w:trHeight w:val="135" w:hRule="atLeast"/>
        </w:trPr>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3.Специалист среднего звена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r>
              <w:rPr>
                <w:rFonts w:ascii="Times New Roman"/>
                <w:b/>
                <w:i w:val="false"/>
                <w:color w:val="000000"/>
                <w:sz w:val="20"/>
              </w:rPr>
              <w:t>101205 3</w:t>
            </w:r>
            <w:r>
              <w:rPr>
                <w:rFonts w:ascii="Times New Roman"/>
                <w:b w:val="false"/>
                <w:i w:val="false"/>
                <w:color w:val="000000"/>
                <w:sz w:val="20"/>
              </w:rPr>
              <w:t xml:space="preserve"> Техник-механик</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ПК 3.1.1.</w:t>
            </w:r>
            <w:r>
              <w:rPr>
                <w:rFonts w:ascii="Times New Roman"/>
                <w:b w:val="false"/>
                <w:i w:val="false"/>
                <w:color w:val="000000"/>
                <w:sz w:val="20"/>
              </w:rPr>
              <w:t xml:space="preserve"> Выполнять работы в области научно-технической деятельности по проектированию, информационному обслуживанию, организации производства, труда и управлению, метрологическому обеспечению, техническому контролю;</w:t>
            </w:r>
            <w:r>
              <w:br/>
            </w:r>
            <w:r>
              <w:rPr>
                <w:rFonts w:ascii="Times New Roman"/>
                <w:b w:val="false"/>
                <w:i w:val="false"/>
                <w:color w:val="000000"/>
                <w:sz w:val="20"/>
              </w:rPr>
              <w:t>
</w:t>
            </w:r>
            <w:r>
              <w:rPr>
                <w:rFonts w:ascii="Times New Roman"/>
                <w:b/>
                <w:i w:val="false"/>
                <w:color w:val="000000"/>
                <w:sz w:val="20"/>
              </w:rPr>
              <w:t>ПК 3.1.2.</w:t>
            </w:r>
            <w:r>
              <w:rPr>
                <w:rFonts w:ascii="Times New Roman"/>
                <w:b w:val="false"/>
                <w:i w:val="false"/>
                <w:color w:val="000000"/>
                <w:sz w:val="20"/>
              </w:rPr>
              <w:t xml:space="preserve"> Осуществлять технический надзор за состоянием и ремонтом защитных устройств на механическом оборудовании, зданий и сооружений цеха;</w:t>
            </w:r>
            <w:r>
              <w:br/>
            </w:r>
            <w:r>
              <w:rPr>
                <w:rFonts w:ascii="Times New Roman"/>
                <w:b w:val="false"/>
                <w:i w:val="false"/>
                <w:color w:val="000000"/>
                <w:sz w:val="20"/>
              </w:rPr>
              <w:t>
</w:t>
            </w:r>
            <w:r>
              <w:rPr>
                <w:rFonts w:ascii="Times New Roman"/>
                <w:b/>
                <w:i w:val="false"/>
                <w:color w:val="000000"/>
                <w:sz w:val="20"/>
              </w:rPr>
              <w:t>ПК 3.1.3.</w:t>
            </w:r>
            <w:r>
              <w:rPr>
                <w:rFonts w:ascii="Times New Roman"/>
                <w:b w:val="false"/>
                <w:i w:val="false"/>
                <w:color w:val="000000"/>
                <w:sz w:val="20"/>
              </w:rPr>
              <w:t xml:space="preserve"> Участвовать в приеме и установке нового оборудования, проведения работ по аттестации и рационализации рабочих мест, модернизации и замене малоэффективного оборудования высокопроизводительным, во внедрении средств механизации тяжелых физических и трудоемких работ;</w:t>
            </w:r>
            <w:r>
              <w:br/>
            </w:r>
            <w:r>
              <w:rPr>
                <w:rFonts w:ascii="Times New Roman"/>
                <w:b w:val="false"/>
                <w:i w:val="false"/>
                <w:color w:val="000000"/>
                <w:sz w:val="20"/>
              </w:rPr>
              <w:t>
</w:t>
            </w:r>
            <w:r>
              <w:rPr>
                <w:rFonts w:ascii="Times New Roman"/>
                <w:b/>
                <w:i w:val="false"/>
                <w:color w:val="000000"/>
                <w:sz w:val="20"/>
              </w:rPr>
              <w:t>ПК 3.1.4.</w:t>
            </w:r>
            <w:r>
              <w:rPr>
                <w:rFonts w:ascii="Times New Roman"/>
                <w:b w:val="false"/>
                <w:i w:val="false"/>
                <w:color w:val="000000"/>
                <w:sz w:val="20"/>
              </w:rPr>
              <w:t xml:space="preserve"> Вести учет всех видов оборудования, а также отработавшего амортизационный срок и морально устаревшего, подготовку документов на их списание;</w:t>
            </w:r>
            <w:r>
              <w:br/>
            </w:r>
            <w:r>
              <w:rPr>
                <w:rFonts w:ascii="Times New Roman"/>
                <w:b w:val="false"/>
                <w:i w:val="false"/>
                <w:color w:val="000000"/>
                <w:sz w:val="20"/>
              </w:rPr>
              <w:t>
</w:t>
            </w:r>
            <w:r>
              <w:rPr>
                <w:rFonts w:ascii="Times New Roman"/>
                <w:b/>
                <w:i w:val="false"/>
                <w:color w:val="000000"/>
                <w:sz w:val="20"/>
              </w:rPr>
              <w:t>ПК 3.1.5.</w:t>
            </w:r>
            <w:r>
              <w:rPr>
                <w:rFonts w:ascii="Times New Roman"/>
                <w:b w:val="false"/>
                <w:i w:val="false"/>
                <w:color w:val="000000"/>
                <w:sz w:val="20"/>
              </w:rPr>
              <w:t xml:space="preserve"> Осуществлять анализ причин и продолжительность простоев, связанных с техническим состоянием оборудования;</w:t>
            </w:r>
            <w:r>
              <w:br/>
            </w:r>
            <w:r>
              <w:rPr>
                <w:rFonts w:ascii="Times New Roman"/>
                <w:b w:val="false"/>
                <w:i w:val="false"/>
                <w:color w:val="000000"/>
                <w:sz w:val="20"/>
              </w:rPr>
              <w:t>
</w:t>
            </w:r>
            <w:r>
              <w:rPr>
                <w:rFonts w:ascii="Times New Roman"/>
                <w:b/>
                <w:i w:val="false"/>
                <w:color w:val="000000"/>
                <w:sz w:val="20"/>
              </w:rPr>
              <w:t>ПК 3.1.6</w:t>
            </w:r>
            <w:r>
              <w:rPr>
                <w:rFonts w:ascii="Times New Roman"/>
                <w:b w:val="false"/>
                <w:i w:val="false"/>
                <w:color w:val="000000"/>
                <w:sz w:val="20"/>
              </w:rPr>
              <w:t>. Разрабатывать и внедрять прогрессивные методы ремонта и восстановления узлов и деталей механизмов;</w:t>
            </w:r>
            <w:r>
              <w:br/>
            </w:r>
            <w:r>
              <w:rPr>
                <w:rFonts w:ascii="Times New Roman"/>
                <w:b w:val="false"/>
                <w:i w:val="false"/>
                <w:color w:val="000000"/>
                <w:sz w:val="20"/>
              </w:rPr>
              <w:t>
</w:t>
            </w:r>
            <w:r>
              <w:rPr>
                <w:rFonts w:ascii="Times New Roman"/>
                <w:b/>
                <w:i w:val="false"/>
                <w:color w:val="000000"/>
                <w:sz w:val="20"/>
              </w:rPr>
              <w:t>ПК 3.1.7.</w:t>
            </w:r>
            <w:r>
              <w:rPr>
                <w:rFonts w:ascii="Times New Roman"/>
                <w:b w:val="false"/>
                <w:i w:val="false"/>
                <w:color w:val="000000"/>
                <w:sz w:val="20"/>
              </w:rPr>
              <w:t xml:space="preserve"> Обеспечивать безаварийную и надежную работу всех видов оборудования, их правильную эксплуатацию, своевременный качественный ремонт и модернизацию.</w:t>
            </w:r>
          </w:p>
        </w:tc>
      </w:tr>
    </w:tbl>
    <w:bookmarkStart w:name="z120" w:id="119"/>
    <w:p>
      <w:pPr>
        <w:spacing w:after="0"/>
        <w:ind w:left="0"/>
        <w:jc w:val="both"/>
      </w:pPr>
      <w:r>
        <w:rPr>
          <w:rFonts w:ascii="Times New Roman"/>
          <w:b w:val="false"/>
          <w:i w:val="false"/>
          <w:color w:val="000000"/>
          <w:sz w:val="28"/>
        </w:rPr>
        <w:t xml:space="preserve">
Приложение 203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119"/>
    <w:bookmarkStart w:name="z121" w:id="120"/>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20"/>
    <w:p>
      <w:pPr>
        <w:spacing w:after="0"/>
        <w:ind w:left="0"/>
        <w:jc w:val="both"/>
      </w:pPr>
      <w:r>
        <w:rPr>
          <w:rFonts w:ascii="Times New Roman"/>
          <w:b/>
          <w:i w:val="false"/>
          <w:color w:val="000000"/>
          <w:sz w:val="28"/>
        </w:rPr>
        <w:t>      Код и профиль образования:</w:t>
      </w:r>
      <w:r>
        <w:rPr>
          <w:rFonts w:ascii="Times New Roman"/>
          <w:b w:val="false"/>
          <w:i w:val="false"/>
          <w:color w:val="000000"/>
          <w:sz w:val="28"/>
        </w:rPr>
        <w:t xml:space="preserve"> 1000000 – Металлургия и машиностроение</w:t>
      </w:r>
      <w:r>
        <w:br/>
      </w:r>
      <w:r>
        <w:rPr>
          <w:rFonts w:ascii="Times New Roman"/>
          <w:b w:val="false"/>
          <w:i w:val="false"/>
          <w:color w:val="000000"/>
          <w:sz w:val="28"/>
        </w:rPr>
        <w:t>
</w:t>
      </w:r>
      <w:r>
        <w:rPr>
          <w:rFonts w:ascii="Times New Roman"/>
          <w:b/>
          <w:i w:val="false"/>
          <w:color w:val="000000"/>
          <w:sz w:val="28"/>
        </w:rPr>
        <w:t xml:space="preserve">      Специальность:     </w:t>
      </w:r>
      <w:r>
        <w:rPr>
          <w:rFonts w:ascii="Times New Roman"/>
          <w:b w:val="false"/>
          <w:i w:val="false"/>
          <w:color w:val="000000"/>
          <w:sz w:val="28"/>
        </w:rPr>
        <w:t xml:space="preserve">1013000 </w:t>
      </w:r>
      <w:r>
        <w:rPr>
          <w:rFonts w:ascii="Times New Roman"/>
          <w:b/>
          <w:i w:val="false"/>
          <w:color w:val="000000"/>
          <w:sz w:val="28"/>
        </w:rPr>
        <w:t xml:space="preserve">- </w:t>
      </w:r>
      <w:r>
        <w:rPr>
          <w:rFonts w:ascii="Times New Roman"/>
          <w:b w:val="false"/>
          <w:i w:val="false"/>
          <w:color w:val="000000"/>
          <w:sz w:val="28"/>
        </w:rPr>
        <w:t>Механообработка, контрольно – измерительные приборы и автоматика в промышленности</w:t>
      </w:r>
      <w:r>
        <w:br/>
      </w:r>
      <w:r>
        <w:rPr>
          <w:rFonts w:ascii="Times New Roman"/>
          <w:b w:val="false"/>
          <w:i w:val="false"/>
          <w:color w:val="000000"/>
          <w:sz w:val="28"/>
        </w:rPr>
        <w:t>
</w:t>
      </w:r>
      <w:r>
        <w:rPr>
          <w:rFonts w:ascii="Times New Roman"/>
          <w:b/>
          <w:i w:val="false"/>
          <w:color w:val="000000"/>
          <w:sz w:val="28"/>
        </w:rPr>
        <w:t>      Квалификации:</w:t>
      </w:r>
      <w:r>
        <w:rPr>
          <w:rFonts w:ascii="Times New Roman"/>
          <w:b w:val="false"/>
          <w:i w:val="false"/>
          <w:color w:val="000000"/>
          <w:sz w:val="28"/>
        </w:rPr>
        <w:t>      101301 2 - Наладчик автоматических линий и агрегатных станков*</w:t>
      </w:r>
      <w:r>
        <w:br/>
      </w:r>
      <w:r>
        <w:rPr>
          <w:rFonts w:ascii="Times New Roman"/>
          <w:b w:val="false"/>
          <w:i w:val="false"/>
          <w:color w:val="000000"/>
          <w:sz w:val="28"/>
        </w:rPr>
        <w:t>
      101302 2 - Наладчик автоматов и полуавтоматов*</w:t>
      </w:r>
      <w:r>
        <w:br/>
      </w:r>
      <w:r>
        <w:rPr>
          <w:rFonts w:ascii="Times New Roman"/>
          <w:b w:val="false"/>
          <w:i w:val="false"/>
          <w:color w:val="000000"/>
          <w:sz w:val="28"/>
        </w:rPr>
        <w:t>
      101303 2 - Наладчик станков и манипуляторов с программным управлением*</w:t>
      </w:r>
      <w:r>
        <w:br/>
      </w:r>
      <w:r>
        <w:rPr>
          <w:rFonts w:ascii="Times New Roman"/>
          <w:b w:val="false"/>
          <w:i w:val="false"/>
          <w:color w:val="000000"/>
          <w:sz w:val="28"/>
        </w:rPr>
        <w:t>
      101304 2 - Наладчик шлифовальных станков*</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2 года10 месяцев</w:t>
      </w:r>
      <w:r>
        <w:br/>
      </w:r>
      <w:r>
        <w:rPr>
          <w:rFonts w:ascii="Times New Roman"/>
          <w:b w:val="false"/>
          <w:i w:val="false"/>
          <w:color w:val="000000"/>
          <w:sz w:val="28"/>
        </w:rPr>
        <w:t xml:space="preserve">
на базе основного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4"/>
        <w:gridCol w:w="5796"/>
        <w:gridCol w:w="129"/>
        <w:gridCol w:w="129"/>
        <w:gridCol w:w="129"/>
        <w:gridCol w:w="129"/>
        <w:gridCol w:w="11"/>
        <w:gridCol w:w="138"/>
        <w:gridCol w:w="256"/>
        <w:gridCol w:w="190"/>
        <w:gridCol w:w="977"/>
        <w:gridCol w:w="320"/>
        <w:gridCol w:w="1380"/>
        <w:gridCol w:w="395"/>
        <w:gridCol w:w="138"/>
        <w:gridCol w:w="138"/>
        <w:gridCol w:w="138"/>
        <w:gridCol w:w="966"/>
        <w:gridCol w:w="7"/>
        <w:gridCol w:w="828"/>
        <w:gridCol w:w="226"/>
        <w:gridCol w:w="276"/>
      </w:tblGrid>
      <w:tr>
        <w:trPr>
          <w:trHeight w:val="30" w:hRule="atLeast"/>
        </w:trPr>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5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gridSpan w:val="2"/>
            <w:vMerge/>
            <w:tcBorders>
              <w:top w:val="nil"/>
              <w:left w:val="single" w:color="cfcfcf" w:sz="5"/>
              <w:bottom w:val="single" w:color="cfcfcf" w:sz="5"/>
              <w:right w:val="single" w:color="cfcfcf" w:sz="5"/>
            </w:tcBorders>
          </w:tcPr>
          <w:p/>
        </w:tc>
      </w:tr>
      <w:tr>
        <w:trPr>
          <w:trHeight w:val="18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 практические) занятия)</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gridSpan w:val="2"/>
            <w:vMerge/>
            <w:tcBorders>
              <w:top w:val="nil"/>
              <w:left w:val="single" w:color="cfcfcf" w:sz="5"/>
              <w:bottom w:val="single" w:color="cfcfcf" w:sz="5"/>
              <w:right w:val="single" w:color="cfcfcf" w:sz="5"/>
            </w:tcBorders>
          </w:tcPr>
          <w:p/>
        </w:tc>
      </w:tr>
      <w:tr>
        <w:trPr>
          <w:trHeight w:val="27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электротехники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рыночной экономики и планирование производства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Компьютерные технологии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сертификации и метрологии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Допуски, посадки и технические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механизмах и деталях машин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резания металлов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слесарных и ремонтных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Электрооборудование металлорежущих станков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12</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сведения о наладке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13</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Гигиена и охрана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14</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101301 2 - Наладчик автоматических линий и агрегатных станков*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Токарные станки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Сверлильные и расточные станки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токарных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Фрезерные станки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наладки автоматических линий и агрегатных станков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101302 2 - Наладчик автоматов и полуавтоматов*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Наладка автоматов и полуавтоматов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101303 2 - Наладчик станков и манипуляторов с программным управлением*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наладки станков и манипуляторов с программным управлением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101304 2 - Наладчик шлифовальных станков*</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шлифовальных станков.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узлы и механизмы шлифовальных станков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Электрооборудование шлифовальных станков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наладки шлифовальных станков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72-385**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Измерительная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присвоения квалификации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2" w:id="121"/>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Рекомендуемые формы итоговой аттестации: сдача комплексного экзамена по общепрофесииональным дисциплинам (ОПД.01,ОПД.02,ОПД. 03,ОПД.04,ОПД.05,ОПД.07) и по специальным дисциплинам (СД.01, СД.02, СД.03,СД.09,СД.10 ); или защита дипломной работы по спецдисциплинам и сдача комплексного экзамена по общепрофессиональным дисциплинам.</w:t>
      </w:r>
    </w:p>
    <w:bookmarkEnd w:id="121"/>
    <w:p>
      <w:pPr>
        <w:spacing w:after="0"/>
        <w:ind w:left="0"/>
        <w:jc w:val="both"/>
      </w:pP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p>
    <w:bookmarkStart w:name="z123" w:id="122"/>
    <w:p>
      <w:pPr>
        <w:spacing w:after="0"/>
        <w:ind w:left="0"/>
        <w:jc w:val="both"/>
      </w:pPr>
      <w:r>
        <w:rPr>
          <w:rFonts w:ascii="Times New Roman"/>
          <w:b w:val="false"/>
          <w:i w:val="false"/>
          <w:color w:val="000000"/>
          <w:sz w:val="28"/>
        </w:rPr>
        <w:t xml:space="preserve">
Приложение 204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122"/>
    <w:bookmarkStart w:name="z124" w:id="123"/>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23"/>
    <w:p>
      <w:pPr>
        <w:spacing w:after="0"/>
        <w:ind w:left="0"/>
        <w:jc w:val="both"/>
      </w:pPr>
      <w:r>
        <w:rPr>
          <w:rFonts w:ascii="Times New Roman"/>
          <w:b/>
          <w:i w:val="false"/>
          <w:color w:val="000000"/>
          <w:sz w:val="28"/>
        </w:rPr>
        <w:t>      Код и профиль образования:</w:t>
      </w:r>
      <w:r>
        <w:rPr>
          <w:rFonts w:ascii="Times New Roman"/>
          <w:b w:val="false"/>
          <w:i w:val="false"/>
          <w:color w:val="000000"/>
          <w:sz w:val="28"/>
        </w:rPr>
        <w:t xml:space="preserve"> 1000000 – Металлургия и машиностроение</w:t>
      </w:r>
      <w:r>
        <w:br/>
      </w:r>
      <w:r>
        <w:rPr>
          <w:rFonts w:ascii="Times New Roman"/>
          <w:b w:val="false"/>
          <w:i w:val="false"/>
          <w:color w:val="000000"/>
          <w:sz w:val="28"/>
        </w:rPr>
        <w:t>
</w:t>
      </w:r>
      <w:r>
        <w:rPr>
          <w:rFonts w:ascii="Times New Roman"/>
          <w:b/>
          <w:i w:val="false"/>
          <w:color w:val="000000"/>
          <w:sz w:val="28"/>
        </w:rPr>
        <w:t xml:space="preserve">      Специальность: </w:t>
      </w:r>
      <w:r>
        <w:rPr>
          <w:rFonts w:ascii="Times New Roman"/>
          <w:b w:val="false"/>
          <w:i w:val="false"/>
          <w:color w:val="000000"/>
          <w:sz w:val="28"/>
        </w:rPr>
        <w:t xml:space="preserve">1013000 </w:t>
      </w:r>
      <w:r>
        <w:rPr>
          <w:rFonts w:ascii="Times New Roman"/>
          <w:b/>
          <w:i w:val="false"/>
          <w:color w:val="000000"/>
          <w:sz w:val="28"/>
        </w:rPr>
        <w:t xml:space="preserve">- </w:t>
      </w:r>
      <w:r>
        <w:rPr>
          <w:rFonts w:ascii="Times New Roman"/>
          <w:b w:val="false"/>
          <w:i w:val="false"/>
          <w:color w:val="000000"/>
          <w:sz w:val="28"/>
        </w:rPr>
        <w:t>Механообработка, контрольно – измерительные приборы и автоматика в промышленности</w:t>
      </w:r>
      <w:r>
        <w:br/>
      </w:r>
      <w:r>
        <w:rPr>
          <w:rFonts w:ascii="Times New Roman"/>
          <w:b w:val="false"/>
          <w:i w:val="false"/>
          <w:color w:val="000000"/>
          <w:sz w:val="28"/>
        </w:rPr>
        <w:t>
</w:t>
      </w:r>
      <w:r>
        <w:rPr>
          <w:rFonts w:ascii="Times New Roman"/>
          <w:b/>
          <w:i w:val="false"/>
          <w:color w:val="000000"/>
          <w:sz w:val="28"/>
        </w:rPr>
        <w:t>      Квалификации:</w:t>
      </w:r>
      <w:r>
        <w:rPr>
          <w:rFonts w:ascii="Times New Roman"/>
          <w:b w:val="false"/>
          <w:i w:val="false"/>
          <w:color w:val="000000"/>
          <w:sz w:val="28"/>
        </w:rPr>
        <w:t>  101301 2 - Наладчик автоматических линий и агрегатных станков*</w:t>
      </w:r>
      <w:r>
        <w:br/>
      </w:r>
      <w:r>
        <w:rPr>
          <w:rFonts w:ascii="Times New Roman"/>
          <w:b w:val="false"/>
          <w:i w:val="false"/>
          <w:color w:val="000000"/>
          <w:sz w:val="28"/>
        </w:rPr>
        <w:t>
                       101302 2 - Наладчик автоматов и полуавтоматов*</w:t>
      </w:r>
      <w:r>
        <w:br/>
      </w:r>
      <w:r>
        <w:rPr>
          <w:rFonts w:ascii="Times New Roman"/>
          <w:b w:val="false"/>
          <w:i w:val="false"/>
          <w:color w:val="000000"/>
          <w:sz w:val="28"/>
        </w:rPr>
        <w:t>
                       101303 2 - Наладчик станков и манипуляторов с программным управлением*</w:t>
      </w:r>
      <w:r>
        <w:br/>
      </w:r>
      <w:r>
        <w:rPr>
          <w:rFonts w:ascii="Times New Roman"/>
          <w:b w:val="false"/>
          <w:i w:val="false"/>
          <w:color w:val="000000"/>
          <w:sz w:val="28"/>
        </w:rPr>
        <w:t>
                       101304 2 - Наладчик шлифовальных станков*</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1 год 10 месяцев</w:t>
      </w:r>
      <w:r>
        <w:br/>
      </w:r>
      <w:r>
        <w:rPr>
          <w:rFonts w:ascii="Times New Roman"/>
          <w:b w:val="false"/>
          <w:i w:val="false"/>
          <w:color w:val="000000"/>
          <w:sz w:val="28"/>
        </w:rPr>
        <w:t xml:space="preserve">
на базе общего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4"/>
        <w:gridCol w:w="5520"/>
        <w:gridCol w:w="552"/>
        <w:gridCol w:w="839"/>
        <w:gridCol w:w="239"/>
        <w:gridCol w:w="19"/>
        <w:gridCol w:w="828"/>
        <w:gridCol w:w="169"/>
        <w:gridCol w:w="331"/>
        <w:gridCol w:w="432"/>
        <w:gridCol w:w="432"/>
        <w:gridCol w:w="209"/>
        <w:gridCol w:w="552"/>
        <w:gridCol w:w="936"/>
        <w:gridCol w:w="190"/>
        <w:gridCol w:w="276"/>
        <w:gridCol w:w="124"/>
        <w:gridCol w:w="74"/>
        <w:gridCol w:w="138"/>
        <w:gridCol w:w="276"/>
        <w:gridCol w:w="8"/>
        <w:gridCol w:w="552"/>
      </w:tblGrid>
      <w:tr>
        <w:trPr>
          <w:trHeight w:val="30" w:hRule="atLeast"/>
        </w:trPr>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5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gridSpan w:val="2"/>
            <w:vMerge/>
            <w:tcBorders>
              <w:top w:val="nil"/>
              <w:left w:val="single" w:color="cfcfcf" w:sz="5"/>
              <w:bottom w:val="single" w:color="cfcfcf" w:sz="5"/>
              <w:right w:val="single" w:color="cfcfcf" w:sz="5"/>
            </w:tcBorders>
          </w:tcPr>
          <w:p/>
        </w:tc>
      </w:tr>
      <w:tr>
        <w:trPr>
          <w:trHeight w:val="18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gridSpan w:val="2"/>
            <w:vMerge/>
            <w:tcBorders>
              <w:top w:val="nil"/>
              <w:left w:val="single" w:color="cfcfcf" w:sz="5"/>
              <w:bottom w:val="single" w:color="cfcfcf" w:sz="5"/>
              <w:right w:val="single" w:color="cfcfcf" w:sz="5"/>
            </w:tcBorders>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w:t>
            </w:r>
          </w:p>
          <w:p>
            <w:pPr>
              <w:spacing w:after="20"/>
              <w:ind w:left="20"/>
              <w:jc w:val="both"/>
            </w:pPr>
            <w:r>
              <w:rPr>
                <w:rFonts w:ascii="Times New Roman"/>
                <w:b w:val="false"/>
                <w:i w:val="false"/>
                <w:color w:val="000000"/>
                <w:sz w:val="20"/>
              </w:rPr>
              <w:t>(лабораторно- практические) занятия)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 история Казахстана</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электротехники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рыночной экономики и планирование производства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Компьютерные технологии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сертификации и метрологии.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Допуски, посадки и технические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механизмах и деталях машин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резания металлов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слесарных и ремонтных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Электрооборудование металлорежущих станков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12</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сведения о наладке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13</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Гигиена и охрана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14</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101301 2 - Наладчик автоматических линий и агрегатных станков*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Токарные станки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Сверлильные и расточные станки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токарных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Фрезерные станки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наладки автоматических линий и агрегатов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101302 2 - Наладчик автоматов и полуавтоматов*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Наладка автоматов и полуавтоматов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Квалификация: </w:t>
            </w:r>
            <w:r>
              <w:rPr>
                <w:rFonts w:ascii="Times New Roman"/>
                <w:b w:val="false"/>
                <w:i w:val="false"/>
                <w:color w:val="000000"/>
                <w:sz w:val="20"/>
              </w:rPr>
              <w:t>101303 2 - Наладчик станков и манипуляторов с программным управлением*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наладки станков и манипуляторов с программным управлением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101304 2 - Наладчик шлифовальных станков*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шлифовальных станков</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узлы и механизмы шлифовальных станков</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Электрооборудование шлифовальных станков</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наладки шлифовальных станков</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72 -385**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Слесарная практика</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02</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Измерительная практика</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Ремонтная практика</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Монтажная практика</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присвоения квалификации</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Консультации</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5" w:id="124"/>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Рекомендуемые формы итоговой аттестации: сдача комплексного экзамена по общепрофесииональным дисциплинам (ОПД.01,ОПД.02,ОПД.  03,ОПД.04,ОПД.05,ОПД.07) и по специальным дисциплинам (СД.01, СД.02, СД.03,СД.09,СД.10 ); или защита дипломной работы по спецдисциплинам и сдача комплексного экзамена по общепрофессиональным дисциплинам.</w:t>
      </w:r>
    </w:p>
    <w:bookmarkEnd w:id="124"/>
    <w:p>
      <w:pPr>
        <w:spacing w:after="0"/>
        <w:ind w:left="0"/>
        <w:jc w:val="both"/>
      </w:pP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p>
    <w:bookmarkStart w:name="z126" w:id="125"/>
    <w:p>
      <w:pPr>
        <w:spacing w:after="0"/>
        <w:ind w:left="0"/>
        <w:jc w:val="both"/>
      </w:pPr>
      <w:r>
        <w:rPr>
          <w:rFonts w:ascii="Times New Roman"/>
          <w:b w:val="false"/>
          <w:i w:val="false"/>
          <w:color w:val="000000"/>
          <w:sz w:val="28"/>
        </w:rPr>
        <w:t xml:space="preserve">
Приложение 205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125"/>
    <w:bookmarkStart w:name="z127" w:id="126"/>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26"/>
    <w:p>
      <w:pPr>
        <w:spacing w:after="0"/>
        <w:ind w:left="0"/>
        <w:jc w:val="both"/>
      </w:pPr>
      <w:r>
        <w:rPr>
          <w:rFonts w:ascii="Times New Roman"/>
          <w:b/>
          <w:i w:val="false"/>
          <w:color w:val="000000"/>
          <w:sz w:val="28"/>
        </w:rPr>
        <w:t>      Код и профиль образования:</w:t>
      </w:r>
      <w:r>
        <w:rPr>
          <w:rFonts w:ascii="Times New Roman"/>
          <w:b w:val="false"/>
          <w:i w:val="false"/>
          <w:color w:val="000000"/>
          <w:sz w:val="28"/>
        </w:rPr>
        <w:t xml:space="preserve"> 1000000 – Металлургия и машиностроение</w:t>
      </w:r>
      <w:r>
        <w:br/>
      </w:r>
      <w:r>
        <w:rPr>
          <w:rFonts w:ascii="Times New Roman"/>
          <w:b w:val="false"/>
          <w:i w:val="false"/>
          <w:color w:val="000000"/>
          <w:sz w:val="28"/>
        </w:rPr>
        <w:t>
</w:t>
      </w:r>
      <w:r>
        <w:rPr>
          <w:rFonts w:ascii="Times New Roman"/>
          <w:b/>
          <w:i w:val="false"/>
          <w:color w:val="000000"/>
          <w:sz w:val="28"/>
        </w:rPr>
        <w:t xml:space="preserve">      Специальность: 1013000 - </w:t>
      </w:r>
      <w:r>
        <w:rPr>
          <w:rFonts w:ascii="Times New Roman"/>
          <w:b w:val="false"/>
          <w:i w:val="false"/>
          <w:color w:val="000000"/>
          <w:sz w:val="28"/>
        </w:rPr>
        <w:t>Механообработка, контрольно – измерительные приборы и автоматика в промышленности</w:t>
      </w:r>
      <w:r>
        <w:br/>
      </w:r>
      <w:r>
        <w:rPr>
          <w:rFonts w:ascii="Times New Roman"/>
          <w:b w:val="false"/>
          <w:i w:val="false"/>
          <w:color w:val="000000"/>
          <w:sz w:val="28"/>
        </w:rPr>
        <w:t>
</w:t>
      </w:r>
      <w:r>
        <w:rPr>
          <w:rFonts w:ascii="Times New Roman"/>
          <w:b/>
          <w:i w:val="false"/>
          <w:color w:val="000000"/>
          <w:sz w:val="28"/>
        </w:rPr>
        <w:t>      Квалификация:</w:t>
      </w:r>
      <w:r>
        <w:rPr>
          <w:rFonts w:ascii="Times New Roman"/>
          <w:b w:val="false"/>
          <w:i w:val="false"/>
          <w:color w:val="000000"/>
          <w:sz w:val="28"/>
        </w:rPr>
        <w:t>  101305 2 - Наладчик контрольно-измерительных приборов и автоматики*</w:t>
      </w:r>
      <w:r>
        <w:br/>
      </w:r>
      <w:r>
        <w:rPr>
          <w:rFonts w:ascii="Times New Roman"/>
          <w:b w:val="false"/>
          <w:i w:val="false"/>
          <w:color w:val="000000"/>
          <w:sz w:val="28"/>
        </w:rPr>
        <w:t>
                       101306 2 - Слесарь по контрольно-измерительным приборам и автоматике*</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xml:space="preserve">
на базе основного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5971"/>
        <w:gridCol w:w="447"/>
        <w:gridCol w:w="448"/>
        <w:gridCol w:w="597"/>
        <w:gridCol w:w="746"/>
        <w:gridCol w:w="448"/>
        <w:gridCol w:w="332"/>
        <w:gridCol w:w="476"/>
        <w:gridCol w:w="298"/>
        <w:gridCol w:w="747"/>
        <w:gridCol w:w="448"/>
        <w:gridCol w:w="301"/>
        <w:gridCol w:w="299"/>
        <w:gridCol w:w="449"/>
        <w:gridCol w:w="599"/>
      </w:tblGrid>
      <w:tr>
        <w:trPr>
          <w:trHeight w:val="330" w:hRule="atLeast"/>
        </w:trPr>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5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учебного времени (час) </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w:t>
            </w:r>
          </w:p>
          <w:p>
            <w:pPr>
              <w:spacing w:after="20"/>
              <w:ind w:left="20"/>
              <w:jc w:val="both"/>
            </w:pPr>
            <w:r>
              <w:rPr>
                <w:rFonts w:ascii="Times New Roman"/>
                <w:b w:val="false"/>
                <w:i w:val="false"/>
                <w:color w:val="000000"/>
                <w:sz w:val="20"/>
              </w:rPr>
              <w:t>ных работ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9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w:t>
            </w:r>
          </w:p>
          <w:p>
            <w:pPr>
              <w:spacing w:after="20"/>
              <w:ind w:left="20"/>
              <w:jc w:val="both"/>
            </w:pPr>
            <w:r>
              <w:rPr>
                <w:rFonts w:ascii="Times New Roman"/>
                <w:b w:val="false"/>
                <w:i w:val="false"/>
                <w:color w:val="000000"/>
                <w:sz w:val="20"/>
              </w:rPr>
              <w:t>(лабораторно- практические)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w:t>
            </w:r>
            <w:r>
              <w:rPr>
                <w:rFonts w:ascii="Times New Roman"/>
                <w:b/>
                <w:i w:val="false"/>
                <w:color w:val="000000"/>
                <w:sz w:val="20"/>
              </w:rPr>
              <w:t>)</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электротехники</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рыночной экономики и планирование производства</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Электротехнические материалы</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Электрические измерения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101305 2 - Наладчик контрольно-измерительных приборов и автоматики*</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Технологические измерения и контрольно-измерительные приборы</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автоматики и микропроцессорной техники</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промышленной электроники</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 и эксплуатация автоматизированных устройств</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101306 - 2 Слесарь по контрольно-измерительным приборам и автоматике*</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Электромонтажные работы. Наладка и испытание контрольно-измерительных приборов и элементов автоматики</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контрольно-измерительных приборов</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72 - 385**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Слесарная практика</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02</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Измерительная практика</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Ремонтная практика</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Монтажная практика</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присвоения квалификации</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Консультации</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100часов на учебный год</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8" w:id="127"/>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Рекомендуемые формы итоговой аттестации: сдача комплексного экзамена по общепрофесииональным дисциплинам (ОПД.01,ОПД.02,ОПД. 03,ОПД.04,ОПД.05,ОПД.07) и по специальным дисциплинам (СД.01, СД.02, СД.03,СД.09,СД.10 ); или защита дипломной работы по спецдисциплинам и сдача комплексного экзамена по общепрофессиональным дисциплИНАМ.</w:t>
      </w:r>
    </w:p>
    <w:bookmarkEnd w:id="127"/>
    <w:p>
      <w:pPr>
        <w:spacing w:after="0"/>
        <w:ind w:left="0"/>
        <w:jc w:val="both"/>
      </w:pP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p>
    <w:bookmarkStart w:name="z129" w:id="128"/>
    <w:p>
      <w:pPr>
        <w:spacing w:after="0"/>
        <w:ind w:left="0"/>
        <w:jc w:val="both"/>
      </w:pPr>
      <w:r>
        <w:rPr>
          <w:rFonts w:ascii="Times New Roman"/>
          <w:b w:val="false"/>
          <w:i w:val="false"/>
          <w:color w:val="000000"/>
          <w:sz w:val="28"/>
        </w:rPr>
        <w:t xml:space="preserve">
Приложение 206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128"/>
    <w:bookmarkStart w:name="z130" w:id="129"/>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29"/>
    <w:p>
      <w:pPr>
        <w:spacing w:after="0"/>
        <w:ind w:left="0"/>
        <w:jc w:val="both"/>
      </w:pPr>
      <w:r>
        <w:rPr>
          <w:rFonts w:ascii="Times New Roman"/>
          <w:b/>
          <w:i w:val="false"/>
          <w:color w:val="000000"/>
          <w:sz w:val="28"/>
        </w:rPr>
        <w:t>      Код и профиль образования</w:t>
      </w:r>
      <w:r>
        <w:rPr>
          <w:rFonts w:ascii="Times New Roman"/>
          <w:b w:val="false"/>
          <w:i w:val="false"/>
          <w:color w:val="000000"/>
          <w:sz w:val="28"/>
        </w:rPr>
        <w:t>: 1000000 – Металлургия и машиностроение</w:t>
      </w:r>
      <w:r>
        <w:br/>
      </w:r>
      <w:r>
        <w:rPr>
          <w:rFonts w:ascii="Times New Roman"/>
          <w:b w:val="false"/>
          <w:i w:val="false"/>
          <w:color w:val="000000"/>
          <w:sz w:val="28"/>
        </w:rPr>
        <w:t>
</w:t>
      </w:r>
      <w:r>
        <w:rPr>
          <w:rFonts w:ascii="Times New Roman"/>
          <w:b/>
          <w:i w:val="false"/>
          <w:color w:val="000000"/>
          <w:sz w:val="28"/>
        </w:rPr>
        <w:t xml:space="preserve">      Специальность 1013000 - </w:t>
      </w:r>
      <w:r>
        <w:rPr>
          <w:rFonts w:ascii="Times New Roman"/>
          <w:b w:val="false"/>
          <w:i w:val="false"/>
          <w:color w:val="000000"/>
          <w:sz w:val="28"/>
        </w:rPr>
        <w:t>Механообработка, контрольно – измерительные приборы и автоматика в промышленности</w:t>
      </w:r>
      <w:r>
        <w:br/>
      </w:r>
      <w:r>
        <w:rPr>
          <w:rFonts w:ascii="Times New Roman"/>
          <w:b w:val="false"/>
          <w:i w:val="false"/>
          <w:color w:val="000000"/>
          <w:sz w:val="28"/>
        </w:rPr>
        <w:t>
</w:t>
      </w:r>
      <w:r>
        <w:rPr>
          <w:rFonts w:ascii="Times New Roman"/>
          <w:b/>
          <w:i w:val="false"/>
          <w:color w:val="000000"/>
          <w:sz w:val="28"/>
        </w:rPr>
        <w:t>      Квалификации</w:t>
      </w:r>
      <w:r>
        <w:rPr>
          <w:rFonts w:ascii="Times New Roman"/>
          <w:b w:val="false"/>
          <w:i w:val="false"/>
          <w:color w:val="000000"/>
          <w:sz w:val="28"/>
        </w:rPr>
        <w:t>: 101305 2 - Наладчик контрольно-измерительных приборов и автоматики*</w:t>
      </w:r>
      <w:r>
        <w:br/>
      </w:r>
      <w:r>
        <w:rPr>
          <w:rFonts w:ascii="Times New Roman"/>
          <w:b w:val="false"/>
          <w:i w:val="false"/>
          <w:color w:val="000000"/>
          <w:sz w:val="28"/>
        </w:rPr>
        <w:t>
                      101306 2 - Слесарь по контрольно-измерительным приборам и автоматике*</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1 год 10 месяцев</w:t>
      </w:r>
      <w:r>
        <w:br/>
      </w:r>
      <w:r>
        <w:rPr>
          <w:rFonts w:ascii="Times New Roman"/>
          <w:b w:val="false"/>
          <w:i w:val="false"/>
          <w:color w:val="000000"/>
          <w:sz w:val="28"/>
        </w:rPr>
        <w:t xml:space="preserve">
на базе общего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5429"/>
        <w:gridCol w:w="511"/>
        <w:gridCol w:w="511"/>
        <w:gridCol w:w="869"/>
        <w:gridCol w:w="636"/>
        <w:gridCol w:w="1183"/>
        <w:gridCol w:w="844"/>
        <w:gridCol w:w="1202"/>
        <w:gridCol w:w="763"/>
        <w:gridCol w:w="726"/>
      </w:tblGrid>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5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8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w:t>
            </w:r>
          </w:p>
          <w:p>
            <w:pPr>
              <w:spacing w:after="20"/>
              <w:ind w:left="20"/>
              <w:jc w:val="both"/>
            </w:pPr>
            <w:r>
              <w:rPr>
                <w:rFonts w:ascii="Times New Roman"/>
                <w:b w:val="false"/>
                <w:i w:val="false"/>
                <w:color w:val="000000"/>
                <w:sz w:val="20"/>
              </w:rPr>
              <w:t>(лабораторно- практические) занятия)</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 история Казахстана)</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электротехники</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рыночной экономики и планирование производства</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Электротехнические материалы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измерения</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Квалификация:101305 2 - Наладчик контрольно-измерительных приборов и автоматики*</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Технологические измерения и контрольно-измерительные приборы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автоматики и микропроцессорной техники</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промышленной электроники</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 и эксплуатация автоматизированных устройств</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101306 2 - Слесарь по контрольно-измерительным приборам и автоматике*</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Электромонтажные работы. Наладка и испытание контрольно-измерительных приборов и элементов автоматики</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контрольно-измерительных приборов</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72 - 385**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Слесарная практика</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02</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Измерительная практика</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Ремонтная практика</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Монтажная практика</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присвоения квалификации</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Консультации</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100часов на учебный год</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1" w:id="130"/>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Рекомендуемые формы итоговой аттестации: сдача комплексного экзамена по общепрофесииональным дисциплинам (ОПД.01,ОПД.02,ОПД. 03,ОПД.04,ОПД.05,ОПД.07) и по специальным дисциплинам (СД.01, СД.02, СД.03,СД.09,СД.10 ); или защита дипломной работы по спецдисциплинам и сдача комплексного экзамена по общепрофессиональным дисциплинам.</w:t>
      </w:r>
      <w:r>
        <w:br/>
      </w:r>
      <w:r>
        <w:rPr>
          <w:rFonts w:ascii="Times New Roman"/>
          <w:b w:val="false"/>
          <w:i w:val="false"/>
          <w:color w:val="000000"/>
          <w:sz w:val="28"/>
        </w:rPr>
        <w:t>
</w:t>
      </w: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p>
    <w:bookmarkEnd w:id="130"/>
    <w:bookmarkStart w:name="z132" w:id="131"/>
    <w:p>
      <w:pPr>
        <w:spacing w:after="0"/>
        <w:ind w:left="0"/>
        <w:jc w:val="both"/>
      </w:pPr>
      <w:r>
        <w:rPr>
          <w:rFonts w:ascii="Times New Roman"/>
          <w:b w:val="false"/>
          <w:i w:val="false"/>
          <w:color w:val="000000"/>
          <w:sz w:val="28"/>
        </w:rPr>
        <w:t xml:space="preserve">
Приложение 207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131"/>
    <w:bookmarkStart w:name="z133" w:id="132"/>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32"/>
    <w:p>
      <w:pPr>
        <w:spacing w:after="0"/>
        <w:ind w:left="0"/>
        <w:jc w:val="both"/>
      </w:pPr>
      <w:r>
        <w:rPr>
          <w:rFonts w:ascii="Times New Roman"/>
          <w:b/>
          <w:i w:val="false"/>
          <w:color w:val="000000"/>
          <w:sz w:val="28"/>
        </w:rPr>
        <w:t>      Код и профиль образования:</w:t>
      </w:r>
      <w:r>
        <w:rPr>
          <w:rFonts w:ascii="Times New Roman"/>
          <w:b w:val="false"/>
          <w:i w:val="false"/>
          <w:color w:val="000000"/>
          <w:sz w:val="28"/>
        </w:rPr>
        <w:t>      1000000 - Металлургия и машиностроение</w:t>
      </w:r>
      <w:r>
        <w:br/>
      </w:r>
      <w:r>
        <w:rPr>
          <w:rFonts w:ascii="Times New Roman"/>
          <w:b w:val="false"/>
          <w:i w:val="false"/>
          <w:color w:val="000000"/>
          <w:sz w:val="28"/>
        </w:rPr>
        <w:t>
</w:t>
      </w:r>
      <w:r>
        <w:rPr>
          <w:rFonts w:ascii="Times New Roman"/>
          <w:b/>
          <w:i w:val="false"/>
          <w:color w:val="000000"/>
          <w:sz w:val="28"/>
        </w:rPr>
        <w:t>      Специальность: 1013000</w:t>
      </w:r>
      <w:r>
        <w:rPr>
          <w:rFonts w:ascii="Times New Roman"/>
          <w:b w:val="false"/>
          <w:i w:val="false"/>
          <w:color w:val="000000"/>
          <w:sz w:val="28"/>
        </w:rPr>
        <w:t xml:space="preserve"> – Механообработка, контрольно-измерительные приборы и автоматика в промышленности</w:t>
      </w:r>
      <w:r>
        <w:br/>
      </w:r>
      <w:r>
        <w:rPr>
          <w:rFonts w:ascii="Times New Roman"/>
          <w:b w:val="false"/>
          <w:i w:val="false"/>
          <w:color w:val="000000"/>
          <w:sz w:val="28"/>
        </w:rPr>
        <w:t>
</w:t>
      </w:r>
      <w:r>
        <w:rPr>
          <w:rFonts w:ascii="Times New Roman"/>
          <w:b/>
          <w:i w:val="false"/>
          <w:color w:val="000000"/>
          <w:sz w:val="28"/>
        </w:rPr>
        <w:t xml:space="preserve">      Квалификация: </w:t>
      </w:r>
      <w:r>
        <w:rPr>
          <w:rFonts w:ascii="Times New Roman"/>
          <w:b w:val="false"/>
          <w:i w:val="false"/>
          <w:color w:val="000000"/>
          <w:sz w:val="28"/>
        </w:rPr>
        <w:t>101307 3 - Техник-механик</w:t>
      </w:r>
      <w:r>
        <w:rPr>
          <w:rFonts w:ascii="Times New Roman"/>
          <w:b w:val="false"/>
          <w:i/>
          <w:color w:val="000000"/>
          <w:sz w:val="28"/>
        </w:rPr>
        <w:t>.</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3 года 10 месяцев</w:t>
      </w:r>
      <w:r>
        <w:br/>
      </w:r>
      <w:r>
        <w:rPr>
          <w:rFonts w:ascii="Times New Roman"/>
          <w:b w:val="false"/>
          <w:i w:val="false"/>
          <w:color w:val="000000"/>
          <w:sz w:val="28"/>
        </w:rPr>
        <w:t xml:space="preserve">
на базе основного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6"/>
        <w:gridCol w:w="5934"/>
        <w:gridCol w:w="414"/>
        <w:gridCol w:w="414"/>
        <w:gridCol w:w="414"/>
        <w:gridCol w:w="552"/>
        <w:gridCol w:w="1131"/>
        <w:gridCol w:w="552"/>
        <w:gridCol w:w="1104"/>
        <w:gridCol w:w="828"/>
        <w:gridCol w:w="276"/>
        <w:gridCol w:w="779"/>
        <w:gridCol w:w="436"/>
      </w:tblGrid>
      <w:tr>
        <w:trPr>
          <w:trHeight w:val="30"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5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r>
              <w:rPr>
                <w:rFonts w:ascii="Times New Roman"/>
                <w:b/>
                <w:i w:val="false"/>
                <w:color w:val="000000"/>
                <w:sz w:val="20"/>
              </w:rPr>
              <w:t>*</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gridSpan w:val="2"/>
            <w:vMerge/>
            <w:tcBorders>
              <w:top w:val="nil"/>
              <w:left w:val="single" w:color="cfcfcf" w:sz="5"/>
              <w:bottom w:val="single" w:color="cfcfcf" w:sz="5"/>
              <w:right w:val="single" w:color="cfcfcf" w:sz="5"/>
            </w:tcBorders>
          </w:tcPr>
          <w:p/>
        </w:tc>
      </w:tr>
      <w:tr>
        <w:trPr>
          <w:trHeight w:val="18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основы политологии и социологии, основы экономики,основы права)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электротехники</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рыночной экономики и планирование производства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Компьютерные технологии</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Электротехнические материалы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измерения</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сертификации и метрологии</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Технологические измерения и контрольно-измерительные приборы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автоматики и микропроцессорной техники</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промышленной электроники</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Автоматическое регулирование и регуляторы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Автоматизация производственных процессов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 и эксплуатация автоматизированных устройств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автоматического управления электроприводами</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48-423**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Слесарная практика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02</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Измерительная практика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03</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Ремонтная практика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04</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Монтажная практика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практика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присвоения квалификации</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100часов на учебный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4" w:id="133"/>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Рекомендуемые формы итоговой аттестации: сдача комплексного экзамена по общепрофесииональным дисциплинам (ОПД.01,ОПД.02,ОПД. 03,ОПД.04,ОПД.05,ОПД.07) и по специальным дисциплинам (СД.01, СД.02, СД.03,СД.09,СД.10 ); или защита дипломной работы по спецдисциплинам и сдача комплексного экзамена по общепрофессиональным дисциплинам.</w:t>
      </w:r>
    </w:p>
    <w:bookmarkEnd w:id="133"/>
    <w:p>
      <w:pPr>
        <w:spacing w:after="0"/>
        <w:ind w:left="0"/>
        <w:jc w:val="both"/>
      </w:pP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p>
    <w:bookmarkStart w:name="z135" w:id="134"/>
    <w:p>
      <w:pPr>
        <w:spacing w:after="0"/>
        <w:ind w:left="0"/>
        <w:jc w:val="both"/>
      </w:pPr>
      <w:r>
        <w:rPr>
          <w:rFonts w:ascii="Times New Roman"/>
          <w:b w:val="false"/>
          <w:i w:val="false"/>
          <w:color w:val="000000"/>
          <w:sz w:val="28"/>
        </w:rPr>
        <w:t xml:space="preserve">
Приложение 208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134"/>
    <w:bookmarkStart w:name="z136" w:id="135"/>
    <w:p>
      <w:pPr>
        <w:spacing w:after="0"/>
        <w:ind w:left="0"/>
        <w:jc w:val="both"/>
      </w:pPr>
      <w:r>
        <w:rPr>
          <w:rFonts w:ascii="Times New Roman"/>
          <w:b w:val="false"/>
          <w:i w:val="false"/>
          <w:color w:val="000000"/>
          <w:sz w:val="28"/>
        </w:rPr>
        <w:t>      
</w:t>
      </w:r>
      <w:r>
        <w:rPr>
          <w:rFonts w:ascii="Times New Roman"/>
          <w:b/>
          <w:i w:val="false"/>
          <w:color w:val="000000"/>
          <w:sz w:val="28"/>
        </w:rPr>
        <w:t xml:space="preserve"> Типовой учебный план</w:t>
      </w:r>
      <w:r>
        <w:br/>
      </w:r>
      <w:r>
        <w:rPr>
          <w:rFonts w:ascii="Times New Roman"/>
          <w:b w:val="false"/>
          <w:i w:val="false"/>
          <w:color w:val="000000"/>
          <w:sz w:val="28"/>
        </w:rPr>
        <w:t>
       технического и профессионального образования</w:t>
      </w:r>
      <w:r>
        <w:br/>
      </w:r>
      <w:r>
        <w:rPr>
          <w:rFonts w:ascii="Times New Roman"/>
          <w:b w:val="false"/>
          <w:i w:val="false"/>
          <w:color w:val="000000"/>
          <w:sz w:val="28"/>
        </w:rPr>
        <w:t>
</w:t>
      </w:r>
      <w:r>
        <w:rPr>
          <w:rFonts w:ascii="Times New Roman"/>
          <w:b/>
          <w:i w:val="false"/>
          <w:color w:val="000000"/>
          <w:sz w:val="28"/>
        </w:rPr>
        <w:t>      Код и профиль образования:</w:t>
      </w:r>
      <w:r>
        <w:rPr>
          <w:rFonts w:ascii="Times New Roman"/>
          <w:b w:val="false"/>
          <w:i w:val="false"/>
          <w:color w:val="000000"/>
          <w:sz w:val="28"/>
        </w:rPr>
        <w:t xml:space="preserve"> 1000000 Металлургия и машиностроение»</w:t>
      </w:r>
      <w:r>
        <w:br/>
      </w:r>
      <w:r>
        <w:rPr>
          <w:rFonts w:ascii="Times New Roman"/>
          <w:b w:val="false"/>
          <w:i w:val="false"/>
          <w:color w:val="000000"/>
          <w:sz w:val="28"/>
        </w:rPr>
        <w:t>
</w:t>
      </w:r>
      <w:r>
        <w:rPr>
          <w:rFonts w:ascii="Times New Roman"/>
          <w:b/>
          <w:i w:val="false"/>
          <w:color w:val="000000"/>
          <w:sz w:val="28"/>
        </w:rPr>
        <w:t xml:space="preserve">      Специальность:             </w:t>
      </w:r>
      <w:r>
        <w:rPr>
          <w:rFonts w:ascii="Times New Roman"/>
          <w:b w:val="false"/>
          <w:i w:val="false"/>
          <w:color w:val="000000"/>
          <w:sz w:val="28"/>
        </w:rPr>
        <w:t>1013000 – Механообработка, контрольно-измерительные приборы и автоматика в промышленности</w:t>
      </w:r>
      <w:r>
        <w:br/>
      </w:r>
      <w:r>
        <w:rPr>
          <w:rFonts w:ascii="Times New Roman"/>
          <w:b w:val="false"/>
          <w:i w:val="false"/>
          <w:color w:val="000000"/>
          <w:sz w:val="28"/>
        </w:rPr>
        <w:t>
</w:t>
      </w:r>
      <w:r>
        <w:rPr>
          <w:rFonts w:ascii="Times New Roman"/>
          <w:b/>
          <w:i w:val="false"/>
          <w:color w:val="000000"/>
          <w:sz w:val="28"/>
        </w:rPr>
        <w:t>      Квалификация:</w:t>
      </w:r>
      <w:r>
        <w:rPr>
          <w:rFonts w:ascii="Times New Roman"/>
          <w:b w:val="false"/>
          <w:i w:val="false"/>
          <w:color w:val="000000"/>
          <w:sz w:val="28"/>
        </w:rPr>
        <w:t>               101307 3 - Техник-механик</w:t>
      </w:r>
      <w:r>
        <w:rPr>
          <w:rFonts w:ascii="Times New Roman"/>
          <w:b w:val="false"/>
          <w:i/>
          <w:color w:val="000000"/>
          <w:sz w:val="28"/>
        </w:rPr>
        <w:t>.</w:t>
      </w:r>
    </w:p>
    <w:bookmarkEnd w:id="135"/>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xml:space="preserve">
на базе общего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5836"/>
        <w:gridCol w:w="437"/>
        <w:gridCol w:w="437"/>
        <w:gridCol w:w="875"/>
        <w:gridCol w:w="875"/>
        <w:gridCol w:w="815"/>
        <w:gridCol w:w="584"/>
        <w:gridCol w:w="1168"/>
        <w:gridCol w:w="876"/>
        <w:gridCol w:w="146"/>
        <w:gridCol w:w="584"/>
      </w:tblGrid>
      <w:tr>
        <w:trPr>
          <w:trHeight w:val="30" w:hRule="atLeast"/>
        </w:trPr>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5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часов</w:t>
            </w: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8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 практические)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история Казахстана, физическая культура)</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основы политологии и социологии, основы экономики, основы права)</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электротехники</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рыночной экономики и планирование производства</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Компьютерные технологии</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Электротехнические материалы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измерения</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сертификации и метрологии.</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Технологические измерения и контрольно-измерительные приборы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автоматики и микропроцессорной техники</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промышленной электроники</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Автоматическое регулирование и регуляторы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Автоматизация производственных процессов</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 и эксплуатация автоматизированных устройств</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автоматического управления электроприводами</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48 - 448**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Слесарная практика</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02</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Измерительная практика</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03</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Ремонтная практика</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04</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Монтажная практика</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практика</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присвоения квалификации</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100часов на учебный год</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7" w:id="136"/>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Рекомендуемые формы итоговой аттестации: сдача комплексного экзамена по общепрофесииональным дисциплинам (ОПД.01,ОПД .02,ОПД. 03,ОПД.04,ОПД.05,ОПД.07) и по специальным дисциплинам (СД.01, СД.02, СД.03,СД.09,СД.10 ); или защита дипломной работы по спецдисциплинам и сдача комплексного экзамена по общепрофессиональным дисциплинам.</w:t>
      </w:r>
      <w:r>
        <w:br/>
      </w:r>
      <w:r>
        <w:rPr>
          <w:rFonts w:ascii="Times New Roman"/>
          <w:b w:val="false"/>
          <w:i w:val="false"/>
          <w:color w:val="000000"/>
          <w:sz w:val="28"/>
        </w:rPr>
        <w:t>
</w:t>
      </w: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p>
    <w:bookmarkEnd w:id="136"/>
    <w:bookmarkStart w:name="z138" w:id="137"/>
    <w:p>
      <w:pPr>
        <w:spacing w:after="0"/>
        <w:ind w:left="0"/>
        <w:jc w:val="both"/>
      </w:pPr>
      <w:r>
        <w:rPr>
          <w:rFonts w:ascii="Times New Roman"/>
          <w:b w:val="false"/>
          <w:i w:val="false"/>
          <w:color w:val="000000"/>
          <w:sz w:val="28"/>
        </w:rPr>
        <w:t xml:space="preserve">
Приложение 209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137"/>
    <w:bookmarkStart w:name="z139" w:id="138"/>
    <w:p>
      <w:pPr>
        <w:spacing w:after="0"/>
        <w:ind w:left="0"/>
        <w:jc w:val="both"/>
      </w:pPr>
      <w:r>
        <w:rPr>
          <w:rFonts w:ascii="Times New Roman"/>
          <w:b w:val="false"/>
          <w:i w:val="false"/>
          <w:color w:val="000000"/>
          <w:sz w:val="28"/>
        </w:rPr>
        <w:t>
</w:t>
      </w:r>
      <w:r>
        <w:rPr>
          <w:rFonts w:ascii="Times New Roman"/>
          <w:b/>
          <w:i w:val="false"/>
          <w:color w:val="000000"/>
          <w:sz w:val="28"/>
        </w:rPr>
        <w:t>Типовые образовательные учебные программы технического и</w:t>
      </w:r>
      <w:r>
        <w:br/>
      </w:r>
      <w:r>
        <w:rPr>
          <w:rFonts w:ascii="Times New Roman"/>
          <w:b w:val="false"/>
          <w:i w:val="false"/>
          <w:color w:val="000000"/>
          <w:sz w:val="28"/>
        </w:rPr>
        <w:t>
</w:t>
      </w:r>
      <w:r>
        <w:rPr>
          <w:rFonts w:ascii="Times New Roman"/>
          <w:b/>
          <w:i w:val="false"/>
          <w:color w:val="000000"/>
          <w:sz w:val="28"/>
        </w:rPr>
        <w:t>профессионального образования по специальности: 1013000 –</w:t>
      </w:r>
      <w:r>
        <w:br/>
      </w:r>
      <w:r>
        <w:rPr>
          <w:rFonts w:ascii="Times New Roman"/>
          <w:b w:val="false"/>
          <w:i w:val="false"/>
          <w:color w:val="000000"/>
          <w:sz w:val="28"/>
        </w:rPr>
        <w:t>
</w:t>
      </w:r>
      <w:r>
        <w:rPr>
          <w:rFonts w:ascii="Times New Roman"/>
          <w:b/>
          <w:i w:val="false"/>
          <w:color w:val="000000"/>
          <w:sz w:val="28"/>
        </w:rPr>
        <w:t>Механообработка, контрольно-измерительные приборы и автоматика</w:t>
      </w:r>
      <w:r>
        <w:br/>
      </w:r>
      <w:r>
        <w:rPr>
          <w:rFonts w:ascii="Times New Roman"/>
          <w:b w:val="false"/>
          <w:i w:val="false"/>
          <w:color w:val="000000"/>
          <w:sz w:val="28"/>
        </w:rPr>
        <w:t>
</w:t>
      </w:r>
      <w:r>
        <w:rPr>
          <w:rFonts w:ascii="Times New Roman"/>
          <w:b/>
          <w:i w:val="false"/>
          <w:color w:val="000000"/>
          <w:sz w:val="28"/>
        </w:rPr>
        <w:t>в промышленности</w:t>
      </w:r>
    </w:p>
    <w:bookmarkEnd w:id="138"/>
    <w:p>
      <w:pPr>
        <w:spacing w:after="0"/>
        <w:ind w:left="0"/>
        <w:jc w:val="both"/>
      </w:pPr>
      <w:r>
        <w:rPr>
          <w:rFonts w:ascii="Times New Roman"/>
          <w:b w:val="false"/>
          <w:i w:val="false"/>
          <w:color w:val="000000"/>
          <w:sz w:val="28"/>
        </w:rPr>
        <w:t>Содержание образовательной программы по циклам дисциплин и</w:t>
      </w:r>
      <w:r>
        <w:br/>
      </w:r>
      <w:r>
        <w:rPr>
          <w:rFonts w:ascii="Times New Roman"/>
          <w:b w:val="false"/>
          <w:i w:val="false"/>
          <w:color w:val="000000"/>
          <w:sz w:val="28"/>
        </w:rPr>
        <w:t xml:space="preserve">
профессиональной практике </w:t>
      </w:r>
      <w:r>
        <w:rPr>
          <w:rFonts w:ascii="Times New Roman"/>
          <w:b/>
          <w:i w:val="false"/>
          <w:color w:val="000000"/>
          <w:sz w:val="28"/>
        </w:rPr>
        <w:t>(повышенный уровень)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
        <w:gridCol w:w="5297"/>
        <w:gridCol w:w="418"/>
        <w:gridCol w:w="5854"/>
        <w:gridCol w:w="1116"/>
      </w:tblGrid>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цикла (дисцип лин)</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 основные разделы дисциплины, практики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Формируемые знания, умения и навыки</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формиру емой компетен ции</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01</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Общегуманитарные дисциплины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(русский) язык.</w:t>
            </w:r>
            <w:r>
              <w:br/>
            </w:r>
            <w:r>
              <w:rPr>
                <w:rFonts w:ascii="Times New Roman"/>
                <w:b w:val="false"/>
                <w:i w:val="false"/>
                <w:color w:val="000000"/>
                <w:sz w:val="20"/>
              </w:rPr>
              <w:t>
</w:t>
            </w:r>
            <w:r>
              <w:rPr>
                <w:rFonts w:ascii="Times New Roman"/>
                <w:b w:val="false"/>
                <w:i w:val="false"/>
                <w:color w:val="000000"/>
                <w:sz w:val="20"/>
              </w:rPr>
              <w:t>Синтаксис казахского (русского) языка. Развитие речи. Терминология по специальности.</w:t>
            </w:r>
            <w:r>
              <w:br/>
            </w:r>
            <w:r>
              <w:rPr>
                <w:rFonts w:ascii="Times New Roman"/>
                <w:b w:val="false"/>
                <w:i w:val="false"/>
                <w:color w:val="000000"/>
                <w:sz w:val="20"/>
              </w:rPr>
              <w:t>
</w:t>
            </w:r>
            <w:r>
              <w:rPr>
                <w:rFonts w:ascii="Times New Roman"/>
                <w:b w:val="false"/>
                <w:i w:val="false"/>
                <w:color w:val="000000"/>
                <w:sz w:val="20"/>
              </w:rPr>
              <w:t>Техника перевода (со словарем), профессионально-ориентированных текстов. Профессиональное общение.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казахского (русского) языка в объеме необходимом для профессионального общения.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разговаривать, читать документы с применением существующей терминологии в отрасли.</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ПК 2.1.2</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Основы делового языка по специальности, профессиональная лексика, фразеологические обороты и термины. Техника перевода (со словарем), профессионально-ориентированных текстов. Профессиональное общение.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иностранного языка, владение лексическим (1200-1400 ед) и грамматическим уровнем необходимых для чтения текстов со словарем текстов социальной и профессиональной направленности.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общаться на бытовом и профессиональном уровне.</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ПК 2.1.2</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Теория физического воспитания;</w:t>
            </w:r>
            <w:r>
              <w:br/>
            </w:r>
            <w:r>
              <w:rPr>
                <w:rFonts w:ascii="Times New Roman"/>
                <w:b w:val="false"/>
                <w:i w:val="false"/>
                <w:color w:val="000000"/>
                <w:sz w:val="20"/>
              </w:rPr>
              <w:t>
</w:t>
            </w:r>
            <w:r>
              <w:rPr>
                <w:rFonts w:ascii="Times New Roman"/>
                <w:b w:val="false"/>
                <w:i w:val="false"/>
                <w:color w:val="000000"/>
                <w:sz w:val="20"/>
              </w:rPr>
              <w:t>физическая культура как часть общей культуры современного общества;</w:t>
            </w:r>
            <w:r>
              <w:br/>
            </w:r>
            <w:r>
              <w:rPr>
                <w:rFonts w:ascii="Times New Roman"/>
                <w:b w:val="false"/>
                <w:i w:val="false"/>
                <w:color w:val="000000"/>
                <w:sz w:val="20"/>
              </w:rPr>
              <w:t>
</w:t>
            </w:r>
            <w:r>
              <w:rPr>
                <w:rFonts w:ascii="Times New Roman"/>
                <w:b w:val="false"/>
                <w:i w:val="false"/>
                <w:color w:val="000000"/>
                <w:sz w:val="20"/>
              </w:rPr>
              <w:t>основные требования к организации здорового образа жизни;</w:t>
            </w:r>
            <w:r>
              <w:br/>
            </w:r>
            <w:r>
              <w:rPr>
                <w:rFonts w:ascii="Times New Roman"/>
                <w:b w:val="false"/>
                <w:i w:val="false"/>
                <w:color w:val="000000"/>
                <w:sz w:val="20"/>
              </w:rPr>
              <w:t>
</w:t>
            </w:r>
            <w:r>
              <w:rPr>
                <w:rFonts w:ascii="Times New Roman"/>
                <w:b w:val="false"/>
                <w:i w:val="false"/>
                <w:color w:val="000000"/>
                <w:sz w:val="20"/>
              </w:rPr>
              <w:t>физическое самовоспитание и самосовершенствование в здоровом образе жизни;критерии эффективности</w:t>
            </w:r>
            <w:r>
              <w:br/>
            </w:r>
            <w:r>
              <w:rPr>
                <w:rFonts w:ascii="Times New Roman"/>
                <w:b w:val="false"/>
                <w:i w:val="false"/>
                <w:color w:val="000000"/>
                <w:sz w:val="20"/>
              </w:rPr>
              <w:t>
</w:t>
            </w:r>
            <w:r>
              <w:rPr>
                <w:rFonts w:ascii="Times New Roman"/>
                <w:b w:val="false"/>
                <w:i w:val="false"/>
                <w:color w:val="000000"/>
                <w:sz w:val="20"/>
              </w:rPr>
              <w:t>здорового образа жизни; двигательные функции организма; повышение устойчивости организма человека к различным условиям внешней среды;</w:t>
            </w:r>
            <w:r>
              <w:br/>
            </w:r>
            <w:r>
              <w:rPr>
                <w:rFonts w:ascii="Times New Roman"/>
                <w:b w:val="false"/>
                <w:i w:val="false"/>
                <w:color w:val="000000"/>
                <w:sz w:val="20"/>
              </w:rPr>
              <w:t>
</w:t>
            </w:r>
            <w:r>
              <w:rPr>
                <w:rFonts w:ascii="Times New Roman"/>
                <w:b w:val="false"/>
                <w:i w:val="false"/>
                <w:color w:val="000000"/>
                <w:sz w:val="20"/>
              </w:rPr>
              <w:t>личное отношение к здоровью как условие формирования здорового образа жизни; основные требования к организации здорового образа жизни;</w:t>
            </w:r>
            <w:r>
              <w:br/>
            </w:r>
            <w:r>
              <w:rPr>
                <w:rFonts w:ascii="Times New Roman"/>
                <w:b w:val="false"/>
                <w:i w:val="false"/>
                <w:color w:val="000000"/>
                <w:sz w:val="20"/>
              </w:rPr>
              <w:t>
</w:t>
            </w:r>
            <w:r>
              <w:rPr>
                <w:rFonts w:ascii="Times New Roman"/>
                <w:b w:val="false"/>
                <w:i w:val="false"/>
                <w:color w:val="000000"/>
                <w:sz w:val="20"/>
              </w:rPr>
              <w:t>культура гигиены, предупрежние травматизма, виды оказания первой медицинской помощи;</w:t>
            </w:r>
            <w:r>
              <w:br/>
            </w:r>
            <w:r>
              <w:rPr>
                <w:rFonts w:ascii="Times New Roman"/>
                <w:b w:val="false"/>
                <w:i w:val="false"/>
                <w:color w:val="000000"/>
                <w:sz w:val="20"/>
              </w:rPr>
              <w:t>
</w:t>
            </w:r>
            <w:r>
              <w:rPr>
                <w:rFonts w:ascii="Times New Roman"/>
                <w:b w:val="false"/>
                <w:i w:val="false"/>
                <w:color w:val="000000"/>
                <w:sz w:val="20"/>
              </w:rPr>
              <w:t>режимы двигательной активности; легкая атлетика; гимнастика;лыжная подготовка;плавание;туризм; спортивные и подвижные игры;казахские национальные подвижные виды спорта и спортивные игры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физической культуре и спорте»;</w:t>
            </w:r>
            <w:r>
              <w:br/>
            </w:r>
            <w:r>
              <w:rPr>
                <w:rFonts w:ascii="Times New Roman"/>
                <w:b w:val="false"/>
                <w:i w:val="false"/>
                <w:color w:val="000000"/>
                <w:sz w:val="20"/>
              </w:rPr>
              <w:t>
</w:t>
            </w:r>
            <w:r>
              <w:rPr>
                <w:rFonts w:ascii="Times New Roman"/>
                <w:b w:val="false"/>
                <w:i w:val="false"/>
                <w:color w:val="000000"/>
                <w:sz w:val="20"/>
              </w:rPr>
              <w:t>- роли физической культуры и спорта в укреплении здоровья;</w:t>
            </w:r>
            <w:r>
              <w:br/>
            </w:r>
            <w:r>
              <w:rPr>
                <w:rFonts w:ascii="Times New Roman"/>
                <w:b w:val="false"/>
                <w:i w:val="false"/>
                <w:color w:val="000000"/>
                <w:sz w:val="20"/>
              </w:rPr>
              <w:t>
</w:t>
            </w:r>
            <w:r>
              <w:rPr>
                <w:rFonts w:ascii="Times New Roman"/>
                <w:b w:val="false"/>
                <w:i w:val="false"/>
                <w:color w:val="000000"/>
                <w:sz w:val="20"/>
              </w:rPr>
              <w:t>- способы двигательной деятельности;</w:t>
            </w:r>
            <w:r>
              <w:br/>
            </w:r>
            <w:r>
              <w:rPr>
                <w:rFonts w:ascii="Times New Roman"/>
                <w:b w:val="false"/>
                <w:i w:val="false"/>
                <w:color w:val="000000"/>
                <w:sz w:val="20"/>
              </w:rPr>
              <w:t>
</w:t>
            </w:r>
            <w:r>
              <w:rPr>
                <w:rFonts w:ascii="Times New Roman"/>
                <w:b w:val="false"/>
                <w:i w:val="false"/>
                <w:color w:val="000000"/>
                <w:sz w:val="20"/>
              </w:rPr>
              <w:t>- правил физической нагрузки и способах ее регулирования (дозирования);</w:t>
            </w:r>
            <w:r>
              <w:br/>
            </w:r>
            <w:r>
              <w:rPr>
                <w:rFonts w:ascii="Times New Roman"/>
                <w:b w:val="false"/>
                <w:i w:val="false"/>
                <w:color w:val="000000"/>
                <w:sz w:val="20"/>
              </w:rPr>
              <w:t>
</w:t>
            </w:r>
            <w:r>
              <w:rPr>
                <w:rFonts w:ascii="Times New Roman"/>
                <w:b w:val="false"/>
                <w:i w:val="false"/>
                <w:color w:val="000000"/>
                <w:sz w:val="20"/>
              </w:rPr>
              <w:t>- причин возникновения травм во время занятий физическими упражнениями, способы профилактики травматизма;</w:t>
            </w:r>
            <w:r>
              <w:br/>
            </w:r>
            <w:r>
              <w:rPr>
                <w:rFonts w:ascii="Times New Roman"/>
                <w:b w:val="false"/>
                <w:i w:val="false"/>
                <w:color w:val="000000"/>
                <w:sz w:val="20"/>
              </w:rPr>
              <w:t>
</w:t>
            </w:r>
            <w:r>
              <w:rPr>
                <w:rFonts w:ascii="Times New Roman"/>
                <w:b w:val="false"/>
                <w:i w:val="false"/>
                <w:color w:val="000000"/>
                <w:sz w:val="20"/>
              </w:rPr>
              <w:t>- правил ведения здорового образа жизни;</w:t>
            </w:r>
            <w:r>
              <w:br/>
            </w:r>
            <w:r>
              <w:rPr>
                <w:rFonts w:ascii="Times New Roman"/>
                <w:b w:val="false"/>
                <w:i w:val="false"/>
                <w:color w:val="000000"/>
                <w:sz w:val="20"/>
              </w:rPr>
              <w:t>
</w:t>
            </w:r>
            <w:r>
              <w:rPr>
                <w:rFonts w:ascii="Times New Roman"/>
                <w:b w:val="false"/>
                <w:i w:val="false"/>
                <w:color w:val="000000"/>
                <w:sz w:val="20"/>
              </w:rPr>
              <w:t>- технику выполнения легко-атлетических упражнений;</w:t>
            </w:r>
            <w:r>
              <w:br/>
            </w:r>
            <w:r>
              <w:rPr>
                <w:rFonts w:ascii="Times New Roman"/>
                <w:b w:val="false"/>
                <w:i w:val="false"/>
                <w:color w:val="000000"/>
                <w:sz w:val="20"/>
              </w:rPr>
              <w:t>
</w:t>
            </w:r>
            <w:r>
              <w:rPr>
                <w:rFonts w:ascii="Times New Roman"/>
                <w:b w:val="false"/>
                <w:i w:val="false"/>
                <w:color w:val="000000"/>
                <w:sz w:val="20"/>
              </w:rPr>
              <w:t>- технику элементов лыжных ходов;</w:t>
            </w:r>
            <w:r>
              <w:br/>
            </w:r>
            <w:r>
              <w:rPr>
                <w:rFonts w:ascii="Times New Roman"/>
                <w:b w:val="false"/>
                <w:i w:val="false"/>
                <w:color w:val="000000"/>
                <w:sz w:val="20"/>
              </w:rPr>
              <w:t>
</w:t>
            </w:r>
            <w:r>
              <w:rPr>
                <w:rFonts w:ascii="Times New Roman"/>
                <w:b w:val="false"/>
                <w:i w:val="false"/>
                <w:color w:val="000000"/>
                <w:sz w:val="20"/>
              </w:rPr>
              <w:t>- видов и технику плавания;</w:t>
            </w:r>
            <w:r>
              <w:br/>
            </w:r>
            <w:r>
              <w:rPr>
                <w:rFonts w:ascii="Times New Roman"/>
                <w:b w:val="false"/>
                <w:i w:val="false"/>
                <w:color w:val="000000"/>
                <w:sz w:val="20"/>
              </w:rPr>
              <w:t>
</w:t>
            </w:r>
            <w:r>
              <w:rPr>
                <w:rFonts w:ascii="Times New Roman"/>
                <w:b w:val="false"/>
                <w:i w:val="false"/>
                <w:color w:val="000000"/>
                <w:sz w:val="20"/>
              </w:rPr>
              <w:t>- правил туристических навыков и виды снаряжения;</w:t>
            </w:r>
            <w:r>
              <w:br/>
            </w:r>
            <w:r>
              <w:rPr>
                <w:rFonts w:ascii="Times New Roman"/>
                <w:b w:val="false"/>
                <w:i w:val="false"/>
                <w:color w:val="000000"/>
                <w:sz w:val="20"/>
              </w:rPr>
              <w:t>
</w:t>
            </w:r>
            <w:r>
              <w:rPr>
                <w:rFonts w:ascii="Times New Roman"/>
                <w:b w:val="false"/>
                <w:i w:val="false"/>
                <w:color w:val="000000"/>
                <w:sz w:val="20"/>
              </w:rPr>
              <w:t>- виды и правила казахских национальных спортивных игр;</w:t>
            </w:r>
            <w:r>
              <w:br/>
            </w:r>
            <w:r>
              <w:rPr>
                <w:rFonts w:ascii="Times New Roman"/>
                <w:b w:val="false"/>
                <w:i w:val="false"/>
                <w:color w:val="000000"/>
                <w:sz w:val="20"/>
              </w:rPr>
              <w:t>
</w:t>
            </w:r>
            <w:r>
              <w:rPr>
                <w:rFonts w:ascii="Times New Roman"/>
                <w:b w:val="false"/>
                <w:i w:val="false"/>
                <w:color w:val="000000"/>
                <w:sz w:val="20"/>
              </w:rPr>
              <w:t>- требований спортивной гигиены;</w:t>
            </w:r>
            <w:r>
              <w:br/>
            </w:r>
            <w:r>
              <w:rPr>
                <w:rFonts w:ascii="Times New Roman"/>
                <w:b w:val="false"/>
                <w:i w:val="false"/>
                <w:color w:val="000000"/>
                <w:sz w:val="20"/>
              </w:rPr>
              <w:t>
</w:t>
            </w:r>
            <w:r>
              <w:rPr>
                <w:rFonts w:ascii="Times New Roman"/>
                <w:b w:val="false"/>
                <w:i w:val="false"/>
                <w:color w:val="000000"/>
                <w:sz w:val="20"/>
              </w:rPr>
              <w:t>- нормативов Президентского теста.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владения техникой выполнения легкоатлетических упражнений;</w:t>
            </w:r>
            <w:r>
              <w:br/>
            </w:r>
            <w:r>
              <w:rPr>
                <w:rFonts w:ascii="Times New Roman"/>
                <w:b w:val="false"/>
                <w:i w:val="false"/>
                <w:color w:val="000000"/>
                <w:sz w:val="20"/>
              </w:rPr>
              <w:t>
</w:t>
            </w:r>
            <w:r>
              <w:rPr>
                <w:rFonts w:ascii="Times New Roman"/>
                <w:b w:val="false"/>
                <w:i w:val="false"/>
                <w:color w:val="000000"/>
                <w:sz w:val="20"/>
              </w:rPr>
              <w:t>- владения техникой бега на короткие, средние и длинные дистанции;</w:t>
            </w:r>
            <w:r>
              <w:br/>
            </w:r>
            <w:r>
              <w:rPr>
                <w:rFonts w:ascii="Times New Roman"/>
                <w:b w:val="false"/>
                <w:i w:val="false"/>
                <w:color w:val="000000"/>
                <w:sz w:val="20"/>
              </w:rPr>
              <w:t xml:space="preserve">
- </w:t>
            </w:r>
            <w:r>
              <w:rPr>
                <w:rFonts w:ascii="Times New Roman"/>
                <w:b w:val="false"/>
                <w:i w:val="false"/>
                <w:color w:val="000000"/>
                <w:sz w:val="20"/>
              </w:rPr>
              <w:t>владения техникой метания диска, гранаты;</w:t>
            </w:r>
            <w:r>
              <w:br/>
            </w:r>
            <w:r>
              <w:rPr>
                <w:rFonts w:ascii="Times New Roman"/>
                <w:b w:val="false"/>
                <w:i w:val="false"/>
                <w:color w:val="000000"/>
                <w:sz w:val="20"/>
              </w:rPr>
              <w:t>
</w:t>
            </w:r>
            <w:r>
              <w:rPr>
                <w:rFonts w:ascii="Times New Roman"/>
                <w:b w:val="false"/>
                <w:i w:val="false"/>
                <w:color w:val="000000"/>
                <w:sz w:val="20"/>
              </w:rPr>
              <w:t>- владения техникой выполнения прыжков в длину, с места и с разбега;</w:t>
            </w:r>
            <w:r>
              <w:br/>
            </w:r>
            <w:r>
              <w:rPr>
                <w:rFonts w:ascii="Times New Roman"/>
                <w:b w:val="false"/>
                <w:i w:val="false"/>
                <w:color w:val="000000"/>
                <w:sz w:val="20"/>
              </w:rPr>
              <w:t>
</w:t>
            </w:r>
            <w:r>
              <w:rPr>
                <w:rFonts w:ascii="Times New Roman"/>
                <w:b w:val="false"/>
                <w:i w:val="false"/>
                <w:color w:val="000000"/>
                <w:sz w:val="20"/>
              </w:rPr>
              <w:t>- владения способами ведения и броска мяча;</w:t>
            </w:r>
            <w:r>
              <w:br/>
            </w:r>
            <w:r>
              <w:rPr>
                <w:rFonts w:ascii="Times New Roman"/>
                <w:b w:val="false"/>
                <w:i w:val="false"/>
                <w:color w:val="000000"/>
                <w:sz w:val="20"/>
              </w:rPr>
              <w:t>
</w:t>
            </w:r>
            <w:r>
              <w:rPr>
                <w:rFonts w:ascii="Times New Roman"/>
                <w:b w:val="false"/>
                <w:i w:val="false"/>
                <w:color w:val="000000"/>
                <w:sz w:val="20"/>
              </w:rPr>
              <w:t>- владеть приемами подачи и приема мяча;</w:t>
            </w:r>
            <w:r>
              <w:br/>
            </w:r>
            <w:r>
              <w:rPr>
                <w:rFonts w:ascii="Times New Roman"/>
                <w:b w:val="false"/>
                <w:i w:val="false"/>
                <w:color w:val="000000"/>
                <w:sz w:val="20"/>
              </w:rPr>
              <w:t>
</w:t>
            </w:r>
            <w:r>
              <w:rPr>
                <w:rFonts w:ascii="Times New Roman"/>
                <w:b w:val="false"/>
                <w:i w:val="false"/>
                <w:color w:val="000000"/>
                <w:sz w:val="20"/>
              </w:rPr>
              <w:t>- владения техникой передвижения на лыжах различными способами;</w:t>
            </w:r>
            <w:r>
              <w:br/>
            </w:r>
            <w:r>
              <w:rPr>
                <w:rFonts w:ascii="Times New Roman"/>
                <w:b w:val="false"/>
                <w:i w:val="false"/>
                <w:color w:val="000000"/>
                <w:sz w:val="20"/>
              </w:rPr>
              <w:t>
</w:t>
            </w:r>
            <w:r>
              <w:rPr>
                <w:rFonts w:ascii="Times New Roman"/>
                <w:b w:val="false"/>
                <w:i w:val="false"/>
                <w:color w:val="000000"/>
                <w:sz w:val="20"/>
              </w:rPr>
              <w:t>- владения техникой плавания;</w:t>
            </w:r>
            <w:r>
              <w:br/>
            </w:r>
            <w:r>
              <w:rPr>
                <w:rFonts w:ascii="Times New Roman"/>
                <w:b w:val="false"/>
                <w:i w:val="false"/>
                <w:color w:val="000000"/>
                <w:sz w:val="20"/>
              </w:rPr>
              <w:t>
</w:t>
            </w:r>
            <w:r>
              <w:rPr>
                <w:rFonts w:ascii="Times New Roman"/>
                <w:b w:val="false"/>
                <w:i w:val="false"/>
                <w:color w:val="000000"/>
                <w:sz w:val="20"/>
              </w:rPr>
              <w:t>- выполнять требования спортивной гигиены;</w:t>
            </w:r>
            <w:r>
              <w:br/>
            </w:r>
            <w:r>
              <w:rPr>
                <w:rFonts w:ascii="Times New Roman"/>
                <w:b w:val="false"/>
                <w:i w:val="false"/>
                <w:color w:val="000000"/>
                <w:sz w:val="20"/>
              </w:rPr>
              <w:t>
</w:t>
            </w:r>
            <w:r>
              <w:rPr>
                <w:rFonts w:ascii="Times New Roman"/>
                <w:b w:val="false"/>
                <w:i w:val="false"/>
                <w:color w:val="000000"/>
                <w:sz w:val="20"/>
              </w:rPr>
              <w:t>- демонстрировать туристские навыки и умения;</w:t>
            </w:r>
            <w:r>
              <w:br/>
            </w:r>
            <w:r>
              <w:rPr>
                <w:rFonts w:ascii="Times New Roman"/>
                <w:b w:val="false"/>
                <w:i w:val="false"/>
                <w:color w:val="000000"/>
                <w:sz w:val="20"/>
              </w:rPr>
              <w:t>
</w:t>
            </w:r>
            <w:r>
              <w:rPr>
                <w:rFonts w:ascii="Times New Roman"/>
                <w:b w:val="false"/>
                <w:i w:val="false"/>
                <w:color w:val="000000"/>
                <w:sz w:val="20"/>
              </w:rPr>
              <w:t>- оказывать доврачебную помощь при ссадинах, царапинах, легких ушибах и потертостях;</w:t>
            </w:r>
            <w:r>
              <w:br/>
            </w:r>
            <w:r>
              <w:rPr>
                <w:rFonts w:ascii="Times New Roman"/>
                <w:b w:val="false"/>
                <w:i w:val="false"/>
                <w:color w:val="000000"/>
                <w:sz w:val="20"/>
              </w:rPr>
              <w:t>
</w:t>
            </w:r>
            <w:r>
              <w:rPr>
                <w:rFonts w:ascii="Times New Roman"/>
                <w:b w:val="false"/>
                <w:i w:val="false"/>
                <w:color w:val="000000"/>
                <w:sz w:val="20"/>
              </w:rPr>
              <w:t>- вести дневник самоконтроля.</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04</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Черчение.</w:t>
            </w:r>
            <w:r>
              <w:br/>
            </w:r>
            <w:r>
              <w:rPr>
                <w:rFonts w:ascii="Times New Roman"/>
                <w:b w:val="false"/>
                <w:i w:val="false"/>
                <w:color w:val="000000"/>
                <w:sz w:val="20"/>
              </w:rPr>
              <w:t>
</w:t>
            </w:r>
            <w:r>
              <w:rPr>
                <w:rFonts w:ascii="Times New Roman"/>
                <w:b w:val="false"/>
                <w:i w:val="false"/>
                <w:color w:val="000000"/>
                <w:sz w:val="20"/>
              </w:rPr>
              <w:t>Графическое оформление чертежей. Основы начертательной геометрии и проекционное черчение. Элементы технического рисования. Машиностроительное черчение. Общие правила</w:t>
            </w:r>
            <w:r>
              <w:br/>
            </w:r>
            <w:r>
              <w:rPr>
                <w:rFonts w:ascii="Times New Roman"/>
                <w:b w:val="false"/>
                <w:i w:val="false"/>
                <w:color w:val="000000"/>
                <w:sz w:val="20"/>
              </w:rPr>
              <w:t>
</w:t>
            </w:r>
            <w:r>
              <w:rPr>
                <w:rFonts w:ascii="Times New Roman"/>
                <w:b w:val="false"/>
                <w:i w:val="false"/>
                <w:color w:val="000000"/>
                <w:sz w:val="20"/>
              </w:rPr>
              <w:t>выполнения чертежей. Изображение и обозначение резьб. Чертежи деталей и эскизов. Соединение деталей. Передачи. Неразъемные соединения. Чертежи общего вида. Сборочный чертеж. Вычерчивание сборочных чертежей. Чертежи и схемы по специальности.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начертательной геометрии и проекционного черчения, элементы технического рисования и строительного черчения, машиностроительного черчения; единую систему конструкторской документации.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составлять и читать чертежи, схемы согласно стандартам, пользоваться</w:t>
            </w:r>
            <w:r>
              <w:br/>
            </w:r>
            <w:r>
              <w:rPr>
                <w:rFonts w:ascii="Times New Roman"/>
                <w:b w:val="false"/>
                <w:i w:val="false"/>
                <w:color w:val="000000"/>
                <w:sz w:val="20"/>
              </w:rPr>
              <w:t>
</w:t>
            </w:r>
            <w:r>
              <w:rPr>
                <w:rFonts w:ascii="Times New Roman"/>
                <w:b w:val="false"/>
                <w:i w:val="false"/>
                <w:color w:val="000000"/>
                <w:sz w:val="20"/>
              </w:rPr>
              <w:t>- справочниками, правильно выражать мысль при помощи чертежа и технического рисунка.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Теоретические основы электротехники.</w:t>
            </w:r>
            <w:r>
              <w:br/>
            </w:r>
            <w:r>
              <w:rPr>
                <w:rFonts w:ascii="Times New Roman"/>
                <w:b w:val="false"/>
                <w:i w:val="false"/>
                <w:color w:val="000000"/>
                <w:sz w:val="20"/>
              </w:rPr>
              <w:t>
</w:t>
            </w:r>
            <w:r>
              <w:rPr>
                <w:rFonts w:ascii="Times New Roman"/>
                <w:b w:val="false"/>
                <w:i w:val="false"/>
                <w:color w:val="000000"/>
                <w:sz w:val="20"/>
              </w:rPr>
              <w:t>Электрическое поле и электрическая емкость. Линейные электрические цепи постоянного тока. Магнитное поле и электромагнитная индукция. Линейные электрические цепи переменного тока. Комплексный метод расчета электрических цепей. Трехфазные электрические цепи. Электрические цепи с несинусоидальными периодическими напряжениями и токами. Нелинейные цепи. Переходные процессы в линейных электрических цепях.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характеристик электромагнитного поля: напряженность, электрический потенциал, электрическое напряжение, разность потенциалов;</w:t>
            </w:r>
            <w:r>
              <w:br/>
            </w:r>
            <w:r>
              <w:rPr>
                <w:rFonts w:ascii="Times New Roman"/>
                <w:b w:val="false"/>
                <w:i w:val="false"/>
                <w:color w:val="000000"/>
                <w:sz w:val="20"/>
              </w:rPr>
              <w:t>
</w:t>
            </w:r>
            <w:r>
              <w:rPr>
                <w:rFonts w:ascii="Times New Roman"/>
                <w:b w:val="false"/>
                <w:i w:val="false"/>
                <w:color w:val="000000"/>
                <w:sz w:val="20"/>
              </w:rPr>
              <w:t>- основных законов постоянного тока: Кулона, Ома, Кирхгофа, Джоуля-Ленца;</w:t>
            </w:r>
            <w:r>
              <w:br/>
            </w:r>
            <w:r>
              <w:rPr>
                <w:rFonts w:ascii="Times New Roman"/>
                <w:b w:val="false"/>
                <w:i w:val="false"/>
                <w:color w:val="000000"/>
                <w:sz w:val="20"/>
              </w:rPr>
              <w:t>
</w:t>
            </w:r>
            <w:r>
              <w:rPr>
                <w:rFonts w:ascii="Times New Roman"/>
                <w:b w:val="false"/>
                <w:i w:val="false"/>
                <w:color w:val="000000"/>
                <w:sz w:val="20"/>
              </w:rPr>
              <w:t>- основных методов расчета линейных и нелинейных цепей постоянного тока;</w:t>
            </w:r>
            <w:r>
              <w:br/>
            </w:r>
            <w:r>
              <w:rPr>
                <w:rFonts w:ascii="Times New Roman"/>
                <w:b w:val="false"/>
                <w:i w:val="false"/>
                <w:color w:val="000000"/>
                <w:sz w:val="20"/>
              </w:rPr>
              <w:t>
</w:t>
            </w:r>
            <w:r>
              <w:rPr>
                <w:rFonts w:ascii="Times New Roman"/>
                <w:b w:val="false"/>
                <w:i w:val="false"/>
                <w:color w:val="000000"/>
                <w:sz w:val="20"/>
              </w:rPr>
              <w:t>- причин возникновения переходных процессов;</w:t>
            </w:r>
            <w:r>
              <w:br/>
            </w:r>
            <w:r>
              <w:rPr>
                <w:rFonts w:ascii="Times New Roman"/>
                <w:b w:val="false"/>
                <w:i w:val="false"/>
                <w:color w:val="000000"/>
                <w:sz w:val="20"/>
              </w:rPr>
              <w:t>
</w:t>
            </w:r>
            <w:r>
              <w:rPr>
                <w:rFonts w:ascii="Times New Roman"/>
                <w:b w:val="false"/>
                <w:i w:val="false"/>
                <w:color w:val="000000"/>
                <w:sz w:val="20"/>
              </w:rPr>
              <w:t>- первого и второго законов коммутации.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выполнить расчеты электрических цепей;</w:t>
            </w:r>
            <w:r>
              <w:br/>
            </w:r>
            <w:r>
              <w:rPr>
                <w:rFonts w:ascii="Times New Roman"/>
                <w:b w:val="false"/>
                <w:i w:val="false"/>
                <w:color w:val="000000"/>
                <w:sz w:val="20"/>
              </w:rPr>
              <w:t>
</w:t>
            </w:r>
            <w:r>
              <w:rPr>
                <w:rFonts w:ascii="Times New Roman"/>
                <w:b w:val="false"/>
                <w:i w:val="false"/>
                <w:color w:val="000000"/>
                <w:sz w:val="20"/>
              </w:rPr>
              <w:t>- применения закона Кулона;</w:t>
            </w:r>
            <w:r>
              <w:br/>
            </w:r>
            <w:r>
              <w:rPr>
                <w:rFonts w:ascii="Times New Roman"/>
                <w:b w:val="false"/>
                <w:i w:val="false"/>
                <w:color w:val="000000"/>
                <w:sz w:val="20"/>
              </w:rPr>
              <w:t>
</w:t>
            </w:r>
            <w:r>
              <w:rPr>
                <w:rFonts w:ascii="Times New Roman"/>
                <w:b w:val="false"/>
                <w:i w:val="false"/>
                <w:color w:val="000000"/>
                <w:sz w:val="20"/>
              </w:rPr>
              <w:t>- применения теоремы Гаусса;</w:t>
            </w:r>
            <w:r>
              <w:br/>
            </w:r>
            <w:r>
              <w:rPr>
                <w:rFonts w:ascii="Times New Roman"/>
                <w:b w:val="false"/>
                <w:i w:val="false"/>
                <w:color w:val="000000"/>
                <w:sz w:val="20"/>
              </w:rPr>
              <w:t>
</w:t>
            </w:r>
            <w:r>
              <w:rPr>
                <w:rFonts w:ascii="Times New Roman"/>
                <w:b w:val="false"/>
                <w:i w:val="false"/>
                <w:color w:val="000000"/>
                <w:sz w:val="20"/>
              </w:rPr>
              <w:t>- подбирать параметры элементов по заданным условиям работы цепей и устройств постоянного тока;</w:t>
            </w:r>
            <w:r>
              <w:br/>
            </w:r>
            <w:r>
              <w:rPr>
                <w:rFonts w:ascii="Times New Roman"/>
                <w:b w:val="false"/>
                <w:i w:val="false"/>
                <w:color w:val="000000"/>
                <w:sz w:val="20"/>
              </w:rPr>
              <w:t>
</w:t>
            </w:r>
            <w:r>
              <w:rPr>
                <w:rFonts w:ascii="Times New Roman"/>
                <w:b w:val="false"/>
                <w:i w:val="false"/>
                <w:color w:val="000000"/>
                <w:sz w:val="20"/>
              </w:rPr>
              <w:t>- уметь выполнять расчеты постоянного тока;</w:t>
            </w:r>
            <w:r>
              <w:br/>
            </w:r>
            <w:r>
              <w:rPr>
                <w:rFonts w:ascii="Times New Roman"/>
                <w:b w:val="false"/>
                <w:i w:val="false"/>
                <w:color w:val="000000"/>
                <w:sz w:val="20"/>
              </w:rPr>
              <w:t>
</w:t>
            </w:r>
            <w:r>
              <w:rPr>
                <w:rFonts w:ascii="Times New Roman"/>
                <w:b w:val="false"/>
                <w:i w:val="false"/>
                <w:color w:val="000000"/>
                <w:sz w:val="20"/>
              </w:rPr>
              <w:t>- заряжать конденсатор;</w:t>
            </w:r>
            <w:r>
              <w:br/>
            </w:r>
            <w:r>
              <w:rPr>
                <w:rFonts w:ascii="Times New Roman"/>
                <w:b w:val="false"/>
                <w:i w:val="false"/>
                <w:color w:val="000000"/>
                <w:sz w:val="20"/>
              </w:rPr>
              <w:t>
</w:t>
            </w:r>
            <w:r>
              <w:rPr>
                <w:rFonts w:ascii="Times New Roman"/>
                <w:b w:val="false"/>
                <w:i w:val="false"/>
                <w:color w:val="000000"/>
                <w:sz w:val="20"/>
              </w:rPr>
              <w:t>- разряжать конденсатор;</w:t>
            </w:r>
            <w:r>
              <w:br/>
            </w:r>
            <w:r>
              <w:rPr>
                <w:rFonts w:ascii="Times New Roman"/>
                <w:b w:val="false"/>
                <w:i w:val="false"/>
                <w:color w:val="000000"/>
                <w:sz w:val="20"/>
              </w:rPr>
              <w:t>
</w:t>
            </w:r>
            <w:r>
              <w:rPr>
                <w:rFonts w:ascii="Times New Roman"/>
                <w:b w:val="false"/>
                <w:i w:val="false"/>
                <w:color w:val="000000"/>
                <w:sz w:val="20"/>
              </w:rPr>
              <w:t xml:space="preserve">- отключать </w:t>
            </w:r>
            <w:r>
              <w:rPr>
                <w:rFonts w:ascii="Times New Roman"/>
                <w:b w:val="false"/>
                <w:i w:val="false"/>
                <w:color w:val="000000"/>
                <w:sz w:val="20"/>
              </w:rPr>
              <w:t>индуктивную катушку.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2.2.6</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рыночной экономики и планирование производства.</w:t>
            </w:r>
            <w:r>
              <w:br/>
            </w:r>
            <w:r>
              <w:rPr>
                <w:rFonts w:ascii="Times New Roman"/>
                <w:b w:val="false"/>
                <w:i w:val="false"/>
                <w:color w:val="000000"/>
                <w:sz w:val="20"/>
              </w:rPr>
              <w:t>
</w:t>
            </w:r>
            <w:r>
              <w:rPr>
                <w:rFonts w:ascii="Times New Roman"/>
                <w:b w:val="false"/>
                <w:i w:val="false"/>
                <w:color w:val="000000"/>
                <w:sz w:val="20"/>
              </w:rPr>
              <w:t>Цели, основные понятия, функции, сущность, принципы;</w:t>
            </w:r>
            <w:r>
              <w:br/>
            </w:r>
            <w:r>
              <w:rPr>
                <w:rFonts w:ascii="Times New Roman"/>
                <w:b w:val="false"/>
                <w:i w:val="false"/>
                <w:color w:val="000000"/>
                <w:sz w:val="20"/>
              </w:rPr>
              <w:t>
</w:t>
            </w:r>
            <w:r>
              <w:rPr>
                <w:rFonts w:ascii="Times New Roman"/>
                <w:b w:val="false"/>
                <w:i w:val="false"/>
                <w:color w:val="000000"/>
                <w:sz w:val="20"/>
              </w:rPr>
              <w:t>формы и виды собственности, управление собственностью;</w:t>
            </w:r>
            <w:r>
              <w:br/>
            </w:r>
            <w:r>
              <w:rPr>
                <w:rFonts w:ascii="Times New Roman"/>
                <w:b w:val="false"/>
                <w:i w:val="false"/>
                <w:color w:val="000000"/>
                <w:sz w:val="20"/>
              </w:rPr>
              <w:t>
</w:t>
            </w:r>
            <w:r>
              <w:rPr>
                <w:rFonts w:ascii="Times New Roman"/>
                <w:b w:val="false"/>
                <w:i w:val="false"/>
                <w:color w:val="000000"/>
                <w:sz w:val="20"/>
              </w:rPr>
              <w:t>виды планов, их основные этапы, содержание, стратегическое планирование;</w:t>
            </w:r>
            <w:r>
              <w:br/>
            </w:r>
            <w:r>
              <w:rPr>
                <w:rFonts w:ascii="Times New Roman"/>
                <w:b w:val="false"/>
                <w:i w:val="false"/>
                <w:color w:val="000000"/>
                <w:sz w:val="20"/>
              </w:rPr>
              <w:t>
</w:t>
            </w:r>
            <w:r>
              <w:rPr>
                <w:rFonts w:ascii="Times New Roman"/>
                <w:b w:val="false"/>
                <w:i w:val="false"/>
                <w:color w:val="000000"/>
                <w:sz w:val="20"/>
              </w:rPr>
              <w:t>методы экономического обоснования планов и разработки прогнозов;</w:t>
            </w:r>
            <w:r>
              <w:br/>
            </w:r>
            <w:r>
              <w:rPr>
                <w:rFonts w:ascii="Times New Roman"/>
                <w:b w:val="false"/>
                <w:i w:val="false"/>
                <w:color w:val="000000"/>
                <w:sz w:val="20"/>
              </w:rPr>
              <w:t>
</w:t>
            </w:r>
            <w:r>
              <w:rPr>
                <w:rFonts w:ascii="Times New Roman"/>
                <w:b w:val="false"/>
                <w:i w:val="false"/>
                <w:color w:val="000000"/>
                <w:sz w:val="20"/>
              </w:rPr>
              <w:t>бизнес-планирование;</w:t>
            </w:r>
            <w:r>
              <w:br/>
            </w:r>
            <w:r>
              <w:rPr>
                <w:rFonts w:ascii="Times New Roman"/>
                <w:b w:val="false"/>
                <w:i w:val="false"/>
                <w:color w:val="000000"/>
                <w:sz w:val="20"/>
              </w:rPr>
              <w:t>
</w:t>
            </w:r>
            <w:r>
              <w:rPr>
                <w:rFonts w:ascii="Times New Roman"/>
                <w:b w:val="false"/>
                <w:i w:val="false"/>
                <w:color w:val="000000"/>
                <w:sz w:val="20"/>
              </w:rPr>
              <w:t>экономический анализ;</w:t>
            </w:r>
            <w:r>
              <w:br/>
            </w:r>
            <w:r>
              <w:rPr>
                <w:rFonts w:ascii="Times New Roman"/>
                <w:b w:val="false"/>
                <w:i w:val="false"/>
                <w:color w:val="000000"/>
                <w:sz w:val="20"/>
              </w:rPr>
              <w:t>
</w:t>
            </w:r>
            <w:r>
              <w:rPr>
                <w:rFonts w:ascii="Times New Roman"/>
                <w:b w:val="false"/>
                <w:i w:val="false"/>
                <w:color w:val="000000"/>
                <w:sz w:val="20"/>
              </w:rPr>
              <w:t>анализ со стояния рынка товаров народного потребления и услуг; рыночная инфраструктура.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общих положений экономической теории;</w:t>
            </w:r>
            <w:r>
              <w:br/>
            </w:r>
            <w:r>
              <w:rPr>
                <w:rFonts w:ascii="Times New Roman"/>
                <w:b w:val="false"/>
                <w:i w:val="false"/>
                <w:color w:val="000000"/>
                <w:sz w:val="20"/>
              </w:rPr>
              <w:t>
</w:t>
            </w:r>
            <w:r>
              <w:rPr>
                <w:rFonts w:ascii="Times New Roman"/>
                <w:b w:val="false"/>
                <w:i w:val="false"/>
                <w:color w:val="000000"/>
                <w:sz w:val="20"/>
              </w:rPr>
              <w:t>- экономические ситуации в стране и за рубежом;</w:t>
            </w:r>
            <w:r>
              <w:br/>
            </w:r>
            <w:r>
              <w:rPr>
                <w:rFonts w:ascii="Times New Roman"/>
                <w:b w:val="false"/>
                <w:i w:val="false"/>
                <w:color w:val="000000"/>
                <w:sz w:val="20"/>
              </w:rPr>
              <w:t>
</w:t>
            </w:r>
            <w:r>
              <w:rPr>
                <w:rFonts w:ascii="Times New Roman"/>
                <w:b w:val="false"/>
                <w:i w:val="false"/>
                <w:color w:val="000000"/>
                <w:sz w:val="20"/>
              </w:rPr>
              <w:t>- основ макро- и микроэкономики, о налоговой, денежно-кредитной, социальной и инвестиционной политике.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находить и использовать экономическую информацию, необходимую для ориентации в своей профессиональной деятельности.</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ПК 2.1.6</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Компьютерные технологии.</w:t>
            </w:r>
            <w:r>
              <w:br/>
            </w:r>
            <w:r>
              <w:rPr>
                <w:rFonts w:ascii="Times New Roman"/>
                <w:b w:val="false"/>
                <w:i w:val="false"/>
                <w:color w:val="000000"/>
                <w:sz w:val="20"/>
              </w:rPr>
              <w:t>
</w:t>
            </w:r>
            <w:r>
              <w:rPr>
                <w:rFonts w:ascii="Times New Roman"/>
                <w:b w:val="false"/>
                <w:i w:val="false"/>
                <w:color w:val="000000"/>
                <w:sz w:val="20"/>
              </w:rPr>
              <w:t>Современные компьютеры и их характеристики. Основные понятия и определения операционной системы. Команды операционной системы. Сервисная программа. Антивирусные программы (типы, применение, установка). Офисные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истории создания вычислительной техники;</w:t>
            </w:r>
            <w:r>
              <w:br/>
            </w:r>
            <w:r>
              <w:rPr>
                <w:rFonts w:ascii="Times New Roman"/>
                <w:b w:val="false"/>
                <w:i w:val="false"/>
                <w:color w:val="000000"/>
                <w:sz w:val="20"/>
              </w:rPr>
              <w:t>
</w:t>
            </w:r>
            <w:r>
              <w:rPr>
                <w:rFonts w:ascii="Times New Roman"/>
                <w:b w:val="false"/>
                <w:i w:val="false"/>
                <w:color w:val="000000"/>
                <w:sz w:val="20"/>
              </w:rPr>
              <w:t>- общих сведений о персональных компьютерах;</w:t>
            </w:r>
            <w:r>
              <w:br/>
            </w:r>
            <w:r>
              <w:rPr>
                <w:rFonts w:ascii="Times New Roman"/>
                <w:b w:val="false"/>
                <w:i w:val="false"/>
                <w:color w:val="000000"/>
                <w:sz w:val="20"/>
              </w:rPr>
              <w:t>
</w:t>
            </w:r>
            <w:r>
              <w:rPr>
                <w:rFonts w:ascii="Times New Roman"/>
                <w:b w:val="false"/>
                <w:i w:val="false"/>
                <w:color w:val="000000"/>
                <w:sz w:val="20"/>
              </w:rPr>
              <w:t>- структурно-функциональной схемы промышленных электронно-вычислительных машин;</w:t>
            </w:r>
            <w:r>
              <w:br/>
            </w:r>
            <w:r>
              <w:rPr>
                <w:rFonts w:ascii="Times New Roman"/>
                <w:b w:val="false"/>
                <w:i w:val="false"/>
                <w:color w:val="000000"/>
                <w:sz w:val="20"/>
              </w:rPr>
              <w:t>
</w:t>
            </w:r>
            <w:r>
              <w:rPr>
                <w:rFonts w:ascii="Times New Roman"/>
                <w:b w:val="false"/>
                <w:i w:val="false"/>
                <w:color w:val="000000"/>
                <w:sz w:val="20"/>
              </w:rPr>
              <w:t>- сервисных программ;</w:t>
            </w:r>
            <w:r>
              <w:br/>
            </w:r>
            <w:r>
              <w:rPr>
                <w:rFonts w:ascii="Times New Roman"/>
                <w:b w:val="false"/>
                <w:i w:val="false"/>
                <w:color w:val="000000"/>
                <w:sz w:val="20"/>
              </w:rPr>
              <w:t>
</w:t>
            </w:r>
            <w:r>
              <w:rPr>
                <w:rFonts w:ascii="Times New Roman"/>
                <w:b w:val="false"/>
                <w:i w:val="false"/>
                <w:color w:val="000000"/>
                <w:sz w:val="20"/>
              </w:rPr>
              <w:t>- виды антивирусных программ.</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пользоваться компьютерной техникой;</w:t>
            </w:r>
            <w:r>
              <w:br/>
            </w:r>
            <w:r>
              <w:rPr>
                <w:rFonts w:ascii="Times New Roman"/>
                <w:b w:val="false"/>
                <w:i w:val="false"/>
                <w:color w:val="000000"/>
                <w:sz w:val="20"/>
              </w:rPr>
              <w:t>
</w:t>
            </w:r>
            <w:r>
              <w:rPr>
                <w:rFonts w:ascii="Times New Roman"/>
                <w:b w:val="false"/>
                <w:i w:val="false"/>
                <w:color w:val="000000"/>
                <w:sz w:val="20"/>
              </w:rPr>
              <w:t>- использовать периферийные устройства;</w:t>
            </w:r>
            <w:r>
              <w:br/>
            </w:r>
            <w:r>
              <w:rPr>
                <w:rFonts w:ascii="Times New Roman"/>
                <w:b w:val="false"/>
                <w:i w:val="false"/>
                <w:color w:val="000000"/>
                <w:sz w:val="20"/>
              </w:rPr>
              <w:t>
</w:t>
            </w:r>
            <w:r>
              <w:rPr>
                <w:rFonts w:ascii="Times New Roman"/>
                <w:b w:val="false"/>
                <w:i w:val="false"/>
                <w:color w:val="000000"/>
                <w:sz w:val="20"/>
              </w:rPr>
              <w:t>- пользоваться антивирусными программами.</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ПК</w:t>
            </w:r>
            <w:r>
              <w:br/>
            </w:r>
            <w:r>
              <w:rPr>
                <w:rFonts w:ascii="Times New Roman"/>
                <w:b w:val="false"/>
                <w:i w:val="false"/>
                <w:color w:val="000000"/>
                <w:sz w:val="20"/>
              </w:rPr>
              <w:t>
</w:t>
            </w:r>
            <w:r>
              <w:rPr>
                <w:rFonts w:ascii="Times New Roman"/>
                <w:b w:val="false"/>
                <w:i w:val="false"/>
                <w:color w:val="000000"/>
                <w:sz w:val="20"/>
              </w:rPr>
              <w:t>2.1.4</w:t>
            </w:r>
            <w:r>
              <w:br/>
            </w:r>
            <w:r>
              <w:rPr>
                <w:rFonts w:ascii="Times New Roman"/>
                <w:b w:val="false"/>
                <w:i w:val="false"/>
                <w:color w:val="000000"/>
                <w:sz w:val="20"/>
              </w:rPr>
              <w:t>
</w:t>
            </w:r>
            <w:r>
              <w:rPr>
                <w:rFonts w:ascii="Times New Roman"/>
                <w:b w:val="false"/>
                <w:i w:val="false"/>
                <w:color w:val="000000"/>
                <w:sz w:val="20"/>
              </w:rPr>
              <w:t>ПК 2.3.6</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стандартизации, сертификации и метрологии.</w:t>
            </w:r>
            <w:r>
              <w:br/>
            </w:r>
            <w:r>
              <w:rPr>
                <w:rFonts w:ascii="Times New Roman"/>
                <w:b w:val="false"/>
                <w:i w:val="false"/>
                <w:color w:val="000000"/>
                <w:sz w:val="20"/>
              </w:rPr>
              <w:t>
</w:t>
            </w:r>
            <w:r>
              <w:rPr>
                <w:rFonts w:ascii="Times New Roman"/>
                <w:b w:val="false"/>
                <w:i w:val="false"/>
                <w:color w:val="000000"/>
                <w:sz w:val="20"/>
              </w:rPr>
              <w:t xml:space="preserve">Стандартизация, возникновение и развитие стандартизации; </w:t>
            </w:r>
            <w:r>
              <w:rPr>
                <w:rFonts w:ascii="Times New Roman"/>
                <w:b w:val="false"/>
                <w:i w:val="false"/>
                <w:color w:val="000000"/>
                <w:sz w:val="20"/>
              </w:rPr>
              <w:t>Закон</w:t>
            </w:r>
            <w:r>
              <w:rPr>
                <w:rFonts w:ascii="Times New Roman"/>
                <w:b w:val="false"/>
                <w:i w:val="false"/>
                <w:color w:val="000000"/>
                <w:sz w:val="20"/>
              </w:rPr>
              <w:t xml:space="preserve"> РК «О стандартизации»; принципы стандартизации в предприятиях питания; международная региональная стандартизация, международное сотрудничество; средства измерений; эталоны величин; сертификация; основы сертификации; термины и определения; </w:t>
            </w:r>
            <w:r>
              <w:rPr>
                <w:rFonts w:ascii="Times New Roman"/>
                <w:b w:val="false"/>
                <w:i w:val="false"/>
                <w:color w:val="000000"/>
                <w:sz w:val="20"/>
              </w:rPr>
              <w:t>Закон</w:t>
            </w:r>
            <w:r>
              <w:rPr>
                <w:rFonts w:ascii="Times New Roman"/>
                <w:b w:val="false"/>
                <w:i w:val="false"/>
                <w:color w:val="000000"/>
                <w:sz w:val="20"/>
              </w:rPr>
              <w:t xml:space="preserve"> РК</w:t>
            </w:r>
            <w:r>
              <w:br/>
            </w:r>
            <w:r>
              <w:rPr>
                <w:rFonts w:ascii="Times New Roman"/>
                <w:b w:val="false"/>
                <w:i w:val="false"/>
                <w:color w:val="000000"/>
                <w:sz w:val="20"/>
              </w:rPr>
              <w:t>
</w:t>
            </w:r>
            <w:r>
              <w:rPr>
                <w:rFonts w:ascii="Times New Roman"/>
                <w:b w:val="false"/>
                <w:i w:val="false"/>
                <w:color w:val="000000"/>
                <w:sz w:val="20"/>
              </w:rPr>
              <w:t>«О сертификации»; сертификация услуг на предприятиях питания; качество продукции и декларация о соответствии; разработка и внедрение системы менеджмента качества; метрология; основы метрологии; государственный метрологический контроль и надзор.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целей, задач, принципов, объектов, субъектов, средств, методов, правовой базы;</w:t>
            </w:r>
            <w:r>
              <w:br/>
            </w:r>
            <w:r>
              <w:rPr>
                <w:rFonts w:ascii="Times New Roman"/>
                <w:b w:val="false"/>
                <w:i w:val="false"/>
                <w:color w:val="000000"/>
                <w:sz w:val="20"/>
              </w:rPr>
              <w:t>
</w:t>
            </w:r>
            <w:r>
              <w:rPr>
                <w:rFonts w:ascii="Times New Roman"/>
                <w:b w:val="false"/>
                <w:i w:val="false"/>
                <w:color w:val="000000"/>
                <w:sz w:val="20"/>
              </w:rPr>
              <w:t>- основы теории измерений;</w:t>
            </w:r>
            <w:r>
              <w:br/>
            </w:r>
            <w:r>
              <w:rPr>
                <w:rFonts w:ascii="Times New Roman"/>
                <w:b w:val="false"/>
                <w:i w:val="false"/>
                <w:color w:val="000000"/>
                <w:sz w:val="20"/>
              </w:rPr>
              <w:t>
</w:t>
            </w:r>
            <w:r>
              <w:rPr>
                <w:rFonts w:ascii="Times New Roman"/>
                <w:b w:val="false"/>
                <w:i w:val="false"/>
                <w:color w:val="000000"/>
                <w:sz w:val="20"/>
              </w:rPr>
              <w:t>- структур международных и региональных стандартов;</w:t>
            </w:r>
            <w:r>
              <w:br/>
            </w:r>
            <w:r>
              <w:rPr>
                <w:rFonts w:ascii="Times New Roman"/>
                <w:b w:val="false"/>
                <w:i w:val="false"/>
                <w:color w:val="000000"/>
                <w:sz w:val="20"/>
              </w:rPr>
              <w:t>
</w:t>
            </w:r>
            <w:r>
              <w:rPr>
                <w:rFonts w:ascii="Times New Roman"/>
                <w:b w:val="false"/>
                <w:i w:val="false"/>
                <w:color w:val="000000"/>
                <w:sz w:val="20"/>
              </w:rPr>
              <w:t>- систем сертификации ГОСТ РК.</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применить государственные и межгосударственные системы;</w:t>
            </w:r>
            <w:r>
              <w:br/>
            </w:r>
            <w:r>
              <w:rPr>
                <w:rFonts w:ascii="Times New Roman"/>
                <w:b w:val="false"/>
                <w:i w:val="false"/>
                <w:color w:val="000000"/>
                <w:sz w:val="20"/>
              </w:rPr>
              <w:t>
</w:t>
            </w:r>
            <w:r>
              <w:rPr>
                <w:rFonts w:ascii="Times New Roman"/>
                <w:b w:val="false"/>
                <w:i w:val="false"/>
                <w:color w:val="000000"/>
                <w:sz w:val="20"/>
              </w:rPr>
              <w:t>- определить национальную, региональную, международную стандартизацию;</w:t>
            </w:r>
            <w:r>
              <w:br/>
            </w:r>
            <w:r>
              <w:rPr>
                <w:rFonts w:ascii="Times New Roman"/>
                <w:b w:val="false"/>
                <w:i w:val="false"/>
                <w:color w:val="000000"/>
                <w:sz w:val="20"/>
              </w:rPr>
              <w:t>
</w:t>
            </w:r>
            <w:r>
              <w:rPr>
                <w:rFonts w:ascii="Times New Roman"/>
                <w:b w:val="false"/>
                <w:i w:val="false"/>
                <w:color w:val="000000"/>
                <w:sz w:val="20"/>
              </w:rPr>
              <w:t>- проводить порядок сертификации пищевых продуктов, готовой продукции и услуг общественного питания.</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ПК 2.6.1</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ОПД 06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технической механики.</w:t>
            </w:r>
            <w:r>
              <w:br/>
            </w:r>
            <w:r>
              <w:rPr>
                <w:rFonts w:ascii="Times New Roman"/>
                <w:b w:val="false"/>
                <w:i w:val="false"/>
                <w:color w:val="000000"/>
                <w:sz w:val="20"/>
              </w:rPr>
              <w:t>
</w:t>
            </w:r>
            <w:r>
              <w:rPr>
                <w:rFonts w:ascii="Times New Roman"/>
                <w:b w:val="false"/>
                <w:i w:val="false"/>
                <w:color w:val="000000"/>
                <w:sz w:val="20"/>
              </w:rPr>
              <w:t>Сведения о механизмах и машинах; Кинематика мехаңизмов; Сведения о дегалях машин; Детали и сборочные единицы специального назначения; Типовые детали и сборочные единицы, применяемые в станках. Соединение деталей; Механизмы для передачи вращательного движения; Детали и сборочные единицы передач вращательного и поступательного движения; Механизмы для преобразования движения;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положений статики, кинематики, динамики, методов определения показателей работы; свойства конструкционных материалов;</w:t>
            </w:r>
            <w:r>
              <w:br/>
            </w:r>
            <w:r>
              <w:rPr>
                <w:rFonts w:ascii="Times New Roman"/>
                <w:b w:val="false"/>
                <w:i w:val="false"/>
                <w:color w:val="000000"/>
                <w:sz w:val="20"/>
              </w:rPr>
              <w:t>
</w:t>
            </w:r>
            <w:r>
              <w:rPr>
                <w:rFonts w:ascii="Times New Roman"/>
                <w:b w:val="false"/>
                <w:i w:val="false"/>
                <w:color w:val="000000"/>
                <w:sz w:val="20"/>
              </w:rPr>
              <w:t>- приемов и методов испытания материалов, расчеты деталей машин на прочность, жесткость, устойчивость; основы конструирования деталей машин и механизмов общего назначения.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пользоваться справочной литературой</w:t>
            </w:r>
            <w:r>
              <w:br/>
            </w:r>
            <w:r>
              <w:rPr>
                <w:rFonts w:ascii="Times New Roman"/>
                <w:b w:val="false"/>
                <w:i w:val="false"/>
                <w:color w:val="000000"/>
                <w:sz w:val="20"/>
              </w:rPr>
              <w:t>
</w:t>
            </w:r>
            <w:r>
              <w:rPr>
                <w:rFonts w:ascii="Times New Roman"/>
                <w:b w:val="false"/>
                <w:i w:val="false"/>
                <w:color w:val="000000"/>
                <w:sz w:val="20"/>
              </w:rPr>
              <w:t>- определять опорные реакции</w:t>
            </w:r>
            <w:r>
              <w:br/>
            </w:r>
            <w:r>
              <w:rPr>
                <w:rFonts w:ascii="Times New Roman"/>
                <w:b w:val="false"/>
                <w:i w:val="false"/>
                <w:color w:val="000000"/>
                <w:sz w:val="20"/>
              </w:rPr>
              <w:t>
</w:t>
            </w:r>
            <w:r>
              <w:rPr>
                <w:rFonts w:ascii="Times New Roman"/>
                <w:b w:val="false"/>
                <w:i w:val="false"/>
                <w:color w:val="000000"/>
                <w:sz w:val="20"/>
              </w:rPr>
              <w:t>- пользоваться стандартами;</w:t>
            </w:r>
            <w:r>
              <w:br/>
            </w:r>
            <w:r>
              <w:rPr>
                <w:rFonts w:ascii="Times New Roman"/>
                <w:b w:val="false"/>
                <w:i w:val="false"/>
                <w:color w:val="000000"/>
                <w:sz w:val="20"/>
              </w:rPr>
              <w:t>
</w:t>
            </w:r>
            <w:r>
              <w:rPr>
                <w:rFonts w:ascii="Times New Roman"/>
                <w:b w:val="false"/>
                <w:i w:val="false"/>
                <w:color w:val="000000"/>
                <w:sz w:val="20"/>
              </w:rPr>
              <w:t>- производить расчеты на прочность, жесткость, устойчивость.</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2.6.1</w:t>
            </w:r>
            <w:r>
              <w:br/>
            </w:r>
            <w:r>
              <w:rPr>
                <w:rFonts w:ascii="Times New Roman"/>
                <w:b w:val="false"/>
                <w:i w:val="false"/>
                <w:color w:val="000000"/>
                <w:sz w:val="20"/>
              </w:rPr>
              <w:t>
</w:t>
            </w: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2.4.1</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ОПД 07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Допуски, посадки и технические измерения.</w:t>
            </w:r>
            <w:r>
              <w:br/>
            </w:r>
            <w:r>
              <w:rPr>
                <w:rFonts w:ascii="Times New Roman"/>
                <w:b w:val="false"/>
                <w:i w:val="false"/>
                <w:color w:val="000000"/>
                <w:sz w:val="20"/>
              </w:rPr>
              <w:t>
</w:t>
            </w:r>
            <w:r>
              <w:rPr>
                <w:rFonts w:ascii="Times New Roman"/>
                <w:b w:val="false"/>
                <w:i w:val="false"/>
                <w:color w:val="000000"/>
                <w:sz w:val="20"/>
              </w:rPr>
              <w:t>Погрешности при изготовлении деталей и сборке. Погрешности измерений: виды и способы повышения точности измерений. Размеры: номинальный, предельный, действительный. Предельные отклонения. Допуск размера, поле допуска. Посадки. Шероховатость поверхности.Средства для измерений линейных размеров. Основные факторы, определяющие выбор измерительных ередств. Измерения линейных размеров.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погрешности при изготовлении деталей;</w:t>
            </w:r>
            <w:r>
              <w:br/>
            </w:r>
            <w:r>
              <w:rPr>
                <w:rFonts w:ascii="Times New Roman"/>
                <w:b w:val="false"/>
                <w:i w:val="false"/>
                <w:color w:val="000000"/>
                <w:sz w:val="20"/>
              </w:rPr>
              <w:t>
</w:t>
            </w:r>
            <w:r>
              <w:rPr>
                <w:rFonts w:ascii="Times New Roman"/>
                <w:b w:val="false"/>
                <w:i w:val="false"/>
                <w:color w:val="000000"/>
                <w:sz w:val="20"/>
              </w:rPr>
              <w:t>- погрешности измерений;</w:t>
            </w:r>
            <w:r>
              <w:br/>
            </w:r>
            <w:r>
              <w:rPr>
                <w:rFonts w:ascii="Times New Roman"/>
                <w:b w:val="false"/>
                <w:i w:val="false"/>
                <w:color w:val="000000"/>
                <w:sz w:val="20"/>
              </w:rPr>
              <w:t>
</w:t>
            </w:r>
            <w:r>
              <w:rPr>
                <w:rFonts w:ascii="Times New Roman"/>
                <w:b w:val="false"/>
                <w:i w:val="false"/>
                <w:color w:val="000000"/>
                <w:sz w:val="20"/>
              </w:rPr>
              <w:t>- предельные отклонения;</w:t>
            </w:r>
            <w:r>
              <w:br/>
            </w:r>
            <w:r>
              <w:rPr>
                <w:rFonts w:ascii="Times New Roman"/>
                <w:b w:val="false"/>
                <w:i w:val="false"/>
                <w:color w:val="000000"/>
                <w:sz w:val="20"/>
              </w:rPr>
              <w:t>
</w:t>
            </w:r>
            <w:r>
              <w:rPr>
                <w:rFonts w:ascii="Times New Roman"/>
                <w:b w:val="false"/>
                <w:i w:val="false"/>
                <w:color w:val="000000"/>
                <w:sz w:val="20"/>
              </w:rPr>
              <w:t>- допуски, посадки и шероховатость;</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определять номинальные, предельные и действительные размеры;</w:t>
            </w:r>
            <w:r>
              <w:br/>
            </w:r>
            <w:r>
              <w:rPr>
                <w:rFonts w:ascii="Times New Roman"/>
                <w:b w:val="false"/>
                <w:i w:val="false"/>
                <w:color w:val="000000"/>
                <w:sz w:val="20"/>
              </w:rPr>
              <w:t>
</w:t>
            </w:r>
            <w:r>
              <w:rPr>
                <w:rFonts w:ascii="Times New Roman"/>
                <w:b w:val="false"/>
                <w:i w:val="false"/>
                <w:color w:val="000000"/>
                <w:sz w:val="20"/>
              </w:rPr>
              <w:t>- определять допуски, посадки и шероховатость;</w:t>
            </w:r>
            <w:r>
              <w:br/>
            </w:r>
            <w:r>
              <w:rPr>
                <w:rFonts w:ascii="Times New Roman"/>
                <w:b w:val="false"/>
                <w:i w:val="false"/>
                <w:color w:val="000000"/>
                <w:sz w:val="20"/>
              </w:rPr>
              <w:t>
</w:t>
            </w:r>
            <w:r>
              <w:rPr>
                <w:rFonts w:ascii="Times New Roman"/>
                <w:b w:val="false"/>
                <w:i w:val="false"/>
                <w:color w:val="000000"/>
                <w:sz w:val="20"/>
              </w:rPr>
              <w:t>- определять предельные отклонения.</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2.4.2</w:t>
            </w:r>
            <w:r>
              <w:br/>
            </w:r>
            <w:r>
              <w:rPr>
                <w:rFonts w:ascii="Times New Roman"/>
                <w:b w:val="false"/>
                <w:i w:val="false"/>
                <w:color w:val="000000"/>
                <w:sz w:val="20"/>
              </w:rPr>
              <w:t>
</w:t>
            </w:r>
            <w:r>
              <w:rPr>
                <w:rFonts w:ascii="Times New Roman"/>
                <w:b w:val="false"/>
                <w:i w:val="false"/>
                <w:color w:val="000000"/>
                <w:sz w:val="20"/>
              </w:rPr>
              <w:t>ПК 2.3.3</w:t>
            </w:r>
            <w:r>
              <w:br/>
            </w:r>
            <w:r>
              <w:rPr>
                <w:rFonts w:ascii="Times New Roman"/>
                <w:b w:val="false"/>
                <w:i w:val="false"/>
                <w:color w:val="000000"/>
                <w:sz w:val="20"/>
              </w:rPr>
              <w:t>
</w:t>
            </w:r>
            <w:r>
              <w:rPr>
                <w:rFonts w:ascii="Times New Roman"/>
                <w:b w:val="false"/>
                <w:i w:val="false"/>
                <w:color w:val="000000"/>
                <w:sz w:val="20"/>
              </w:rPr>
              <w:t>ПК 2.4.1</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ОПД 08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Сведения о механизмах и деталях машин.</w:t>
            </w:r>
            <w:r>
              <w:br/>
            </w:r>
            <w:r>
              <w:rPr>
                <w:rFonts w:ascii="Times New Roman"/>
                <w:b w:val="false"/>
                <w:i w:val="false"/>
                <w:color w:val="000000"/>
                <w:sz w:val="20"/>
              </w:rPr>
              <w:t>
</w:t>
            </w:r>
            <w:r>
              <w:rPr>
                <w:rFonts w:ascii="Times New Roman"/>
                <w:b w:val="false"/>
                <w:i w:val="false"/>
                <w:color w:val="000000"/>
                <w:sz w:val="20"/>
              </w:rPr>
              <w:t>Кинематические пары и кинематические схемы механизмов. Понятия и типы кинематических пар. Правила чтения кинематических схем. Детали машин и сборочные единицы: понятие, классификация, назначение, требования, эксплуатационные характеристики, применение. Соединение деталей: понятие, виды разъемных и неразъемных соединений, назначение, характеристики, достоинства, недостатки, область применения. Механизмы для передачи вращательного движения: виды, назначение, устройство, условные обозначения на кинематических схемах, достоинства и недостатки, область применения. Механизмы для преобразования движения: виды, назначение, устройство, условные обозначения на кинематических схемах, достоинства и недостатки, область применения.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положений кинематики, динамики, методы определения показателей работы; свойства конструкционных материалов;</w:t>
            </w:r>
            <w:r>
              <w:br/>
            </w:r>
            <w:r>
              <w:rPr>
                <w:rFonts w:ascii="Times New Roman"/>
                <w:b w:val="false"/>
                <w:i w:val="false"/>
                <w:color w:val="000000"/>
                <w:sz w:val="20"/>
              </w:rPr>
              <w:t>
</w:t>
            </w:r>
            <w:r>
              <w:rPr>
                <w:rFonts w:ascii="Times New Roman"/>
                <w:b w:val="false"/>
                <w:i w:val="false"/>
                <w:color w:val="000000"/>
                <w:sz w:val="20"/>
              </w:rPr>
              <w:t>- приемов и методов испытания материалов, расчеты деталей машин на прочность, жесткость, устойчивость; основы конструирования деталей машин и механизмов общего назначения.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пользоваться справочной литературой</w:t>
            </w:r>
            <w:r>
              <w:br/>
            </w:r>
            <w:r>
              <w:rPr>
                <w:rFonts w:ascii="Times New Roman"/>
                <w:b w:val="false"/>
                <w:i w:val="false"/>
                <w:color w:val="000000"/>
                <w:sz w:val="20"/>
              </w:rPr>
              <w:t>
</w:t>
            </w:r>
            <w:r>
              <w:rPr>
                <w:rFonts w:ascii="Times New Roman"/>
                <w:b w:val="false"/>
                <w:i w:val="false"/>
                <w:color w:val="000000"/>
                <w:sz w:val="20"/>
              </w:rPr>
              <w:t>- определять опорные реакции</w:t>
            </w:r>
            <w:r>
              <w:br/>
            </w:r>
            <w:r>
              <w:rPr>
                <w:rFonts w:ascii="Times New Roman"/>
                <w:b w:val="false"/>
                <w:i w:val="false"/>
                <w:color w:val="000000"/>
                <w:sz w:val="20"/>
              </w:rPr>
              <w:t>
</w:t>
            </w:r>
            <w:r>
              <w:rPr>
                <w:rFonts w:ascii="Times New Roman"/>
                <w:b w:val="false"/>
                <w:i w:val="false"/>
                <w:color w:val="000000"/>
                <w:sz w:val="20"/>
              </w:rPr>
              <w:t>- пользоваться стандартами;</w:t>
            </w:r>
            <w:r>
              <w:br/>
            </w:r>
            <w:r>
              <w:rPr>
                <w:rFonts w:ascii="Times New Roman"/>
                <w:b w:val="false"/>
                <w:i w:val="false"/>
                <w:color w:val="000000"/>
                <w:sz w:val="20"/>
              </w:rPr>
              <w:t>
</w:t>
            </w:r>
            <w:r>
              <w:rPr>
                <w:rFonts w:ascii="Times New Roman"/>
                <w:b w:val="false"/>
                <w:i w:val="false"/>
                <w:color w:val="000000"/>
                <w:sz w:val="20"/>
              </w:rPr>
              <w:t>- производить расчеты на прочность, жесткость, устойчивость.</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2.3.4</w:t>
            </w:r>
            <w:r>
              <w:br/>
            </w:r>
            <w:r>
              <w:rPr>
                <w:rFonts w:ascii="Times New Roman"/>
                <w:b w:val="false"/>
                <w:i w:val="false"/>
                <w:color w:val="000000"/>
                <w:sz w:val="20"/>
              </w:rPr>
              <w:t>
</w:t>
            </w:r>
            <w:r>
              <w:rPr>
                <w:rFonts w:ascii="Times New Roman"/>
                <w:b w:val="false"/>
                <w:i w:val="false"/>
                <w:color w:val="000000"/>
                <w:sz w:val="20"/>
              </w:rPr>
              <w:t>ПК 2.4.1</w:t>
            </w:r>
            <w:r>
              <w:br/>
            </w:r>
            <w:r>
              <w:rPr>
                <w:rFonts w:ascii="Times New Roman"/>
                <w:b w:val="false"/>
                <w:i w:val="false"/>
                <w:color w:val="000000"/>
                <w:sz w:val="20"/>
              </w:rPr>
              <w:t>
</w:t>
            </w:r>
            <w:r>
              <w:rPr>
                <w:rFonts w:ascii="Times New Roman"/>
                <w:b w:val="false"/>
                <w:i w:val="false"/>
                <w:color w:val="000000"/>
                <w:sz w:val="20"/>
              </w:rPr>
              <w:t>ПК 2.3.3</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ОПД 09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резания металлов.</w:t>
            </w:r>
            <w:r>
              <w:br/>
            </w:r>
            <w:r>
              <w:rPr>
                <w:rFonts w:ascii="Times New Roman"/>
                <w:b w:val="false"/>
                <w:i w:val="false"/>
                <w:color w:val="000000"/>
                <w:sz w:val="20"/>
              </w:rPr>
              <w:t>
</w:t>
            </w:r>
            <w:r>
              <w:rPr>
                <w:rFonts w:ascii="Times New Roman"/>
                <w:b w:val="false"/>
                <w:i w:val="false"/>
                <w:color w:val="000000"/>
                <w:sz w:val="20"/>
              </w:rPr>
              <w:t>Понятие о резании металлов. Процесс образования стружки. Физические основы процесса резания. Режущие инструменты. Материалы для изготовления режущих инструментов. Термо-обработка, заточка, доводка и установка режущего инструмента.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физических основ резания материалов;</w:t>
            </w:r>
            <w:r>
              <w:br/>
            </w:r>
            <w:r>
              <w:rPr>
                <w:rFonts w:ascii="Times New Roman"/>
                <w:b w:val="false"/>
                <w:i w:val="false"/>
                <w:color w:val="000000"/>
                <w:sz w:val="20"/>
              </w:rPr>
              <w:t>
</w:t>
            </w:r>
            <w:r>
              <w:rPr>
                <w:rFonts w:ascii="Times New Roman"/>
                <w:b w:val="false"/>
                <w:i w:val="false"/>
                <w:color w:val="000000"/>
                <w:sz w:val="20"/>
              </w:rPr>
              <w:t>- тепловых процессов и методов оценки температуры в зоне резания;</w:t>
            </w:r>
            <w:r>
              <w:br/>
            </w:r>
            <w:r>
              <w:rPr>
                <w:rFonts w:ascii="Times New Roman"/>
                <w:b w:val="false"/>
                <w:i w:val="false"/>
                <w:color w:val="000000"/>
                <w:sz w:val="20"/>
              </w:rPr>
              <w:t>
</w:t>
            </w:r>
            <w:r>
              <w:rPr>
                <w:rFonts w:ascii="Times New Roman"/>
                <w:b w:val="false"/>
                <w:i w:val="false"/>
                <w:color w:val="000000"/>
                <w:sz w:val="20"/>
              </w:rPr>
              <w:t>- металлорежущих станков и инструментов;</w:t>
            </w:r>
            <w:r>
              <w:br/>
            </w:r>
            <w:r>
              <w:rPr>
                <w:rFonts w:ascii="Times New Roman"/>
                <w:b w:val="false"/>
                <w:i w:val="false"/>
                <w:color w:val="000000"/>
                <w:sz w:val="20"/>
              </w:rPr>
              <w:t>
</w:t>
            </w:r>
            <w:r>
              <w:rPr>
                <w:rFonts w:ascii="Times New Roman"/>
                <w:b w:val="false"/>
                <w:i w:val="false"/>
                <w:color w:val="000000"/>
                <w:sz w:val="20"/>
              </w:rPr>
              <w:t>- видов движения, скорость резания и скорость подачи;</w:t>
            </w:r>
            <w:r>
              <w:br/>
            </w:r>
            <w:r>
              <w:rPr>
                <w:rFonts w:ascii="Times New Roman"/>
                <w:b w:val="false"/>
                <w:i w:val="false"/>
                <w:color w:val="000000"/>
                <w:sz w:val="20"/>
              </w:rPr>
              <w:t>
</w:t>
            </w:r>
            <w:r>
              <w:rPr>
                <w:rFonts w:ascii="Times New Roman"/>
                <w:b w:val="false"/>
                <w:i w:val="false"/>
                <w:color w:val="000000"/>
                <w:sz w:val="20"/>
              </w:rPr>
              <w:t>- разновидности приводов станков, коробок скоростей и коробки подач.</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выполнять текущий ремонт металлорежущих станков</w:t>
            </w:r>
            <w:r>
              <w:br/>
            </w:r>
            <w:r>
              <w:rPr>
                <w:rFonts w:ascii="Times New Roman"/>
                <w:b w:val="false"/>
                <w:i w:val="false"/>
                <w:color w:val="000000"/>
                <w:sz w:val="20"/>
              </w:rPr>
              <w:t>
</w:t>
            </w:r>
            <w:r>
              <w:rPr>
                <w:rFonts w:ascii="Times New Roman"/>
                <w:b w:val="false"/>
                <w:i w:val="false"/>
                <w:color w:val="000000"/>
                <w:sz w:val="20"/>
              </w:rPr>
              <w:t>- обслуживать металлорежущие станки;</w:t>
            </w:r>
            <w:r>
              <w:br/>
            </w:r>
            <w:r>
              <w:rPr>
                <w:rFonts w:ascii="Times New Roman"/>
                <w:b w:val="false"/>
                <w:i w:val="false"/>
                <w:color w:val="000000"/>
                <w:sz w:val="20"/>
              </w:rPr>
              <w:t>
</w:t>
            </w:r>
            <w:r>
              <w:rPr>
                <w:rFonts w:ascii="Times New Roman"/>
                <w:b w:val="false"/>
                <w:i w:val="false"/>
                <w:color w:val="000000"/>
                <w:sz w:val="20"/>
              </w:rPr>
              <w:t>- определять степень износа деталей и механизмов;</w:t>
            </w:r>
            <w:r>
              <w:br/>
            </w:r>
            <w:r>
              <w:rPr>
                <w:rFonts w:ascii="Times New Roman"/>
                <w:b w:val="false"/>
                <w:i w:val="false"/>
                <w:color w:val="000000"/>
                <w:sz w:val="20"/>
              </w:rPr>
              <w:t>
</w:t>
            </w:r>
            <w:r>
              <w:rPr>
                <w:rFonts w:ascii="Times New Roman"/>
                <w:b w:val="false"/>
                <w:i w:val="false"/>
                <w:color w:val="000000"/>
                <w:sz w:val="20"/>
              </w:rPr>
              <w:t>- производить настройку и регулировку станков;</w:t>
            </w:r>
            <w:r>
              <w:br/>
            </w:r>
            <w:r>
              <w:rPr>
                <w:rFonts w:ascii="Times New Roman"/>
                <w:b w:val="false"/>
                <w:i w:val="false"/>
                <w:color w:val="000000"/>
                <w:sz w:val="20"/>
              </w:rPr>
              <w:t>
</w:t>
            </w:r>
            <w:r>
              <w:rPr>
                <w:rFonts w:ascii="Times New Roman"/>
                <w:b w:val="false"/>
                <w:i w:val="false"/>
                <w:color w:val="000000"/>
                <w:sz w:val="20"/>
              </w:rPr>
              <w:t>- обосновывать дефекты узлов и механизмов;</w:t>
            </w:r>
            <w:r>
              <w:br/>
            </w:r>
            <w:r>
              <w:rPr>
                <w:rFonts w:ascii="Times New Roman"/>
                <w:b w:val="false"/>
                <w:i w:val="false"/>
                <w:color w:val="000000"/>
                <w:sz w:val="20"/>
              </w:rPr>
              <w:t>
</w:t>
            </w:r>
            <w:r>
              <w:rPr>
                <w:rFonts w:ascii="Times New Roman"/>
                <w:b w:val="false"/>
                <w:i w:val="false"/>
                <w:color w:val="000000"/>
                <w:sz w:val="20"/>
              </w:rPr>
              <w:t>- выбирать способы ремонта оборудования.</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2.3.3</w:t>
            </w:r>
            <w:r>
              <w:br/>
            </w:r>
            <w:r>
              <w:rPr>
                <w:rFonts w:ascii="Times New Roman"/>
                <w:b w:val="false"/>
                <w:i w:val="false"/>
                <w:color w:val="000000"/>
                <w:sz w:val="20"/>
              </w:rPr>
              <w:t>
</w:t>
            </w:r>
            <w:r>
              <w:rPr>
                <w:rFonts w:ascii="Times New Roman"/>
                <w:b w:val="false"/>
                <w:i w:val="false"/>
                <w:color w:val="000000"/>
                <w:sz w:val="20"/>
              </w:rPr>
              <w:t>ПК 2.4.6</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010</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слесарных и ремонтных работ.</w:t>
            </w:r>
            <w:r>
              <w:br/>
            </w:r>
            <w:r>
              <w:rPr>
                <w:rFonts w:ascii="Times New Roman"/>
                <w:b w:val="false"/>
                <w:i w:val="false"/>
                <w:color w:val="000000"/>
                <w:sz w:val="20"/>
              </w:rPr>
              <w:t>
</w:t>
            </w:r>
            <w:r>
              <w:rPr>
                <w:rFonts w:ascii="Times New Roman"/>
                <w:b w:val="false"/>
                <w:i w:val="false"/>
                <w:color w:val="000000"/>
                <w:sz w:val="20"/>
              </w:rPr>
              <w:t>Основные слесарные операции. Слесарные инструменты и приспособления. Выполнение слесарной обработки деталей. Понятие о технологическом процессе сборки. Технологическая документация на сборку. Выполнение слесарной обработки деталей (резьбовых, шпоночных, шлицевых). Сборка подшипниковых узлов. Организация рабочего места и требования безопасности труда при выполнении сборочных работ.</w:t>
            </w:r>
            <w:r>
              <w:br/>
            </w:r>
            <w:r>
              <w:rPr>
                <w:rFonts w:ascii="Times New Roman"/>
                <w:b w:val="false"/>
                <w:i w:val="false"/>
                <w:color w:val="000000"/>
                <w:sz w:val="20"/>
              </w:rPr>
              <w:t>
</w:t>
            </w:r>
            <w:r>
              <w:rPr>
                <w:rFonts w:ascii="Times New Roman"/>
                <w:b w:val="false"/>
                <w:i w:val="false"/>
                <w:color w:val="000000"/>
                <w:sz w:val="20"/>
              </w:rPr>
              <w:t>Износ деталей. Влияние износа деталей на работу механизма. Обнаружение и восстановление изношенных деталей. Ремонт резьбовых, заклепочных и паяных соединений. Инструменты и приспособления, используемые в процессе ремонта. Методы устранения дефектов сборки подшипниковых узлов, механизмов передачи вращения и преобразования движения. Методы и средства контроля качества ремонта деталей и узлов. Организация рабочего места и требования безопасности при выполнении ремонтных работ. Подъемнотранспортное оборудование. Правила строповки и увязки грузов.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слесарных операций;</w:t>
            </w:r>
            <w:r>
              <w:br/>
            </w:r>
            <w:r>
              <w:rPr>
                <w:rFonts w:ascii="Times New Roman"/>
                <w:b w:val="false"/>
                <w:i w:val="false"/>
                <w:color w:val="000000"/>
                <w:sz w:val="20"/>
              </w:rPr>
              <w:t>
</w:t>
            </w:r>
            <w:r>
              <w:rPr>
                <w:rFonts w:ascii="Times New Roman"/>
                <w:b w:val="false"/>
                <w:i w:val="false"/>
                <w:color w:val="000000"/>
                <w:sz w:val="20"/>
              </w:rPr>
              <w:t>- слесарных инструментов и приспособлений;</w:t>
            </w:r>
            <w:r>
              <w:br/>
            </w:r>
            <w:r>
              <w:rPr>
                <w:rFonts w:ascii="Times New Roman"/>
                <w:b w:val="false"/>
                <w:i w:val="false"/>
                <w:color w:val="000000"/>
                <w:sz w:val="20"/>
              </w:rPr>
              <w:t>
</w:t>
            </w:r>
            <w:r>
              <w:rPr>
                <w:rFonts w:ascii="Times New Roman"/>
                <w:b w:val="false"/>
                <w:i w:val="false"/>
                <w:color w:val="000000"/>
                <w:sz w:val="20"/>
              </w:rPr>
              <w:t>- технологическую документацию на сборку</w:t>
            </w:r>
            <w:r>
              <w:br/>
            </w:r>
            <w:r>
              <w:rPr>
                <w:rFonts w:ascii="Times New Roman"/>
                <w:b w:val="false"/>
                <w:i w:val="false"/>
                <w:color w:val="000000"/>
                <w:sz w:val="20"/>
              </w:rPr>
              <w:t>
</w:t>
            </w:r>
            <w:r>
              <w:rPr>
                <w:rFonts w:ascii="Times New Roman"/>
                <w:b w:val="false"/>
                <w:i w:val="false"/>
                <w:color w:val="000000"/>
                <w:sz w:val="20"/>
              </w:rPr>
              <w:t>- видов износа деталей;</w:t>
            </w:r>
            <w:r>
              <w:br/>
            </w:r>
            <w:r>
              <w:rPr>
                <w:rFonts w:ascii="Times New Roman"/>
                <w:b w:val="false"/>
                <w:i w:val="false"/>
                <w:color w:val="000000"/>
                <w:sz w:val="20"/>
              </w:rPr>
              <w:t>
</w:t>
            </w:r>
            <w:r>
              <w:rPr>
                <w:rFonts w:ascii="Times New Roman"/>
                <w:b w:val="false"/>
                <w:i w:val="false"/>
                <w:color w:val="000000"/>
                <w:sz w:val="20"/>
              </w:rPr>
              <w:t>- влияния износа на работу механизма;</w:t>
            </w:r>
            <w:r>
              <w:br/>
            </w:r>
            <w:r>
              <w:rPr>
                <w:rFonts w:ascii="Times New Roman"/>
                <w:b w:val="false"/>
                <w:i w:val="false"/>
                <w:color w:val="000000"/>
                <w:sz w:val="20"/>
              </w:rPr>
              <w:t>
</w:t>
            </w:r>
            <w:r>
              <w:rPr>
                <w:rFonts w:ascii="Times New Roman"/>
                <w:b w:val="false"/>
                <w:i w:val="false"/>
                <w:color w:val="000000"/>
                <w:sz w:val="20"/>
              </w:rPr>
              <w:t>- инструментов и приспособлений, используемые в процессе ремонта;</w:t>
            </w:r>
            <w:r>
              <w:br/>
            </w:r>
            <w:r>
              <w:rPr>
                <w:rFonts w:ascii="Times New Roman"/>
                <w:b w:val="false"/>
                <w:i w:val="false"/>
                <w:color w:val="000000"/>
                <w:sz w:val="20"/>
              </w:rPr>
              <w:t>
</w:t>
            </w:r>
            <w:r>
              <w:rPr>
                <w:rFonts w:ascii="Times New Roman"/>
                <w:b w:val="false"/>
                <w:i w:val="false"/>
                <w:color w:val="000000"/>
                <w:sz w:val="20"/>
              </w:rPr>
              <w:t>- методов устранения дефектов сборки;</w:t>
            </w:r>
            <w:r>
              <w:br/>
            </w:r>
            <w:r>
              <w:rPr>
                <w:rFonts w:ascii="Times New Roman"/>
                <w:b w:val="false"/>
                <w:i w:val="false"/>
                <w:color w:val="000000"/>
                <w:sz w:val="20"/>
              </w:rPr>
              <w:t>
</w:t>
            </w:r>
            <w:r>
              <w:rPr>
                <w:rFonts w:ascii="Times New Roman"/>
                <w:b w:val="false"/>
                <w:i w:val="false"/>
                <w:color w:val="000000"/>
                <w:sz w:val="20"/>
              </w:rPr>
              <w:t>- подъемно-транспортного оборудования.</w:t>
            </w:r>
          </w:p>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слесарную обработку деталей;</w:t>
            </w:r>
            <w:r>
              <w:br/>
            </w:r>
            <w:r>
              <w:rPr>
                <w:rFonts w:ascii="Times New Roman"/>
                <w:b w:val="false"/>
                <w:i w:val="false"/>
                <w:color w:val="000000"/>
                <w:sz w:val="20"/>
              </w:rPr>
              <w:t>
</w:t>
            </w:r>
            <w:r>
              <w:rPr>
                <w:rFonts w:ascii="Times New Roman"/>
                <w:b w:val="false"/>
                <w:i w:val="false"/>
                <w:color w:val="000000"/>
                <w:sz w:val="20"/>
              </w:rPr>
              <w:t>- собирать подшипниковые узлы;</w:t>
            </w:r>
            <w:r>
              <w:br/>
            </w:r>
            <w:r>
              <w:rPr>
                <w:rFonts w:ascii="Times New Roman"/>
                <w:b w:val="false"/>
                <w:i w:val="false"/>
                <w:color w:val="000000"/>
                <w:sz w:val="20"/>
              </w:rPr>
              <w:t>
</w:t>
            </w:r>
            <w:r>
              <w:rPr>
                <w:rFonts w:ascii="Times New Roman"/>
                <w:b w:val="false"/>
                <w:i w:val="false"/>
                <w:color w:val="000000"/>
                <w:sz w:val="20"/>
              </w:rPr>
              <w:t>- организовывать рабочее место;</w:t>
            </w:r>
            <w:r>
              <w:br/>
            </w:r>
            <w:r>
              <w:rPr>
                <w:rFonts w:ascii="Times New Roman"/>
                <w:b w:val="false"/>
                <w:i w:val="false"/>
                <w:color w:val="000000"/>
                <w:sz w:val="20"/>
              </w:rPr>
              <w:t>
</w:t>
            </w:r>
            <w:r>
              <w:rPr>
                <w:rFonts w:ascii="Times New Roman"/>
                <w:b w:val="false"/>
                <w:i w:val="false"/>
                <w:color w:val="000000"/>
                <w:sz w:val="20"/>
              </w:rPr>
              <w:t>- ремонтировать резьбовые, заклепочные и паяные соединения;</w:t>
            </w:r>
            <w:r>
              <w:br/>
            </w:r>
            <w:r>
              <w:rPr>
                <w:rFonts w:ascii="Times New Roman"/>
                <w:b w:val="false"/>
                <w:i w:val="false"/>
                <w:color w:val="000000"/>
                <w:sz w:val="20"/>
              </w:rPr>
              <w:t>
</w:t>
            </w:r>
            <w:r>
              <w:rPr>
                <w:rFonts w:ascii="Times New Roman"/>
                <w:b w:val="false"/>
                <w:i w:val="false"/>
                <w:color w:val="000000"/>
                <w:sz w:val="20"/>
              </w:rPr>
              <w:t>- устраненять дефекты сборки;</w:t>
            </w:r>
            <w:r>
              <w:br/>
            </w:r>
            <w:r>
              <w:rPr>
                <w:rFonts w:ascii="Times New Roman"/>
                <w:b w:val="false"/>
                <w:i w:val="false"/>
                <w:color w:val="000000"/>
                <w:sz w:val="20"/>
              </w:rPr>
              <w:t>
</w:t>
            </w:r>
            <w:r>
              <w:rPr>
                <w:rFonts w:ascii="Times New Roman"/>
                <w:b w:val="false"/>
                <w:i w:val="false"/>
                <w:color w:val="000000"/>
                <w:sz w:val="20"/>
              </w:rPr>
              <w:t>- ремонтировать детали и узлы;</w:t>
            </w:r>
            <w:r>
              <w:br/>
            </w:r>
            <w:r>
              <w:rPr>
                <w:rFonts w:ascii="Times New Roman"/>
                <w:b w:val="false"/>
                <w:i w:val="false"/>
                <w:color w:val="000000"/>
                <w:sz w:val="20"/>
              </w:rPr>
              <w:t>
</w:t>
            </w:r>
            <w:r>
              <w:rPr>
                <w:rFonts w:ascii="Times New Roman"/>
                <w:b w:val="false"/>
                <w:i w:val="false"/>
                <w:color w:val="000000"/>
                <w:sz w:val="20"/>
              </w:rPr>
              <w:t>- контролировать качество ремонта деталей и узлов.</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ПК 2.6.2</w:t>
            </w:r>
            <w:r>
              <w:br/>
            </w:r>
            <w:r>
              <w:rPr>
                <w:rFonts w:ascii="Times New Roman"/>
                <w:b w:val="false"/>
                <w:i w:val="false"/>
                <w:color w:val="000000"/>
                <w:sz w:val="20"/>
              </w:rPr>
              <w:t>
</w:t>
            </w:r>
            <w:r>
              <w:rPr>
                <w:rFonts w:ascii="Times New Roman"/>
                <w:b w:val="false"/>
                <w:i w:val="false"/>
                <w:color w:val="000000"/>
                <w:sz w:val="20"/>
              </w:rPr>
              <w:t>ПК 2.5.6</w:t>
            </w:r>
            <w:r>
              <w:br/>
            </w:r>
            <w:r>
              <w:rPr>
                <w:rFonts w:ascii="Times New Roman"/>
                <w:b w:val="false"/>
                <w:i w:val="false"/>
                <w:color w:val="000000"/>
                <w:sz w:val="20"/>
              </w:rPr>
              <w:t>
</w:t>
            </w:r>
            <w:r>
              <w:rPr>
                <w:rFonts w:ascii="Times New Roman"/>
                <w:b w:val="false"/>
                <w:i w:val="false"/>
                <w:color w:val="000000"/>
                <w:sz w:val="20"/>
              </w:rPr>
              <w:t>ПК 2.6.3</w:t>
            </w:r>
            <w:r>
              <w:br/>
            </w:r>
            <w:r>
              <w:rPr>
                <w:rFonts w:ascii="Times New Roman"/>
                <w:b w:val="false"/>
                <w:i w:val="false"/>
                <w:color w:val="000000"/>
                <w:sz w:val="20"/>
              </w:rPr>
              <w:t>
</w:t>
            </w:r>
            <w:r>
              <w:rPr>
                <w:rFonts w:ascii="Times New Roman"/>
                <w:b w:val="false"/>
                <w:i w:val="false"/>
                <w:color w:val="000000"/>
                <w:sz w:val="20"/>
              </w:rPr>
              <w:t>ПК 2.4.5</w:t>
            </w:r>
            <w:r>
              <w:br/>
            </w:r>
            <w:r>
              <w:rPr>
                <w:rFonts w:ascii="Times New Roman"/>
                <w:b w:val="false"/>
                <w:i w:val="false"/>
                <w:color w:val="000000"/>
                <w:sz w:val="20"/>
              </w:rPr>
              <w:t>
</w:t>
            </w:r>
            <w:r>
              <w:rPr>
                <w:rFonts w:ascii="Times New Roman"/>
                <w:b w:val="false"/>
                <w:i w:val="false"/>
                <w:color w:val="000000"/>
                <w:sz w:val="20"/>
              </w:rPr>
              <w:t>ПК 2.4.6</w:t>
            </w:r>
            <w:r>
              <w:br/>
            </w:r>
            <w:r>
              <w:rPr>
                <w:rFonts w:ascii="Times New Roman"/>
                <w:b w:val="false"/>
                <w:i w:val="false"/>
                <w:color w:val="000000"/>
                <w:sz w:val="20"/>
              </w:rPr>
              <w:t>
</w:t>
            </w:r>
            <w:r>
              <w:rPr>
                <w:rFonts w:ascii="Times New Roman"/>
                <w:b w:val="false"/>
                <w:i w:val="false"/>
                <w:color w:val="000000"/>
                <w:sz w:val="20"/>
              </w:rPr>
              <w:t>ПК 2.6.4</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011</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Электрооборудование металлорежущих станков.</w:t>
            </w:r>
            <w:r>
              <w:br/>
            </w:r>
            <w:r>
              <w:rPr>
                <w:rFonts w:ascii="Times New Roman"/>
                <w:b w:val="false"/>
                <w:i w:val="false"/>
                <w:color w:val="000000"/>
                <w:sz w:val="20"/>
              </w:rPr>
              <w:t>
</w:t>
            </w:r>
            <w:r>
              <w:rPr>
                <w:rFonts w:ascii="Times New Roman"/>
                <w:b w:val="false"/>
                <w:i w:val="false"/>
                <w:color w:val="000000"/>
                <w:sz w:val="20"/>
              </w:rPr>
              <w:t>Гидро- и пневмомеханические приводы. Сведения из гидравлики. Гидравлические машины и гидросистемы. Пневмомеханический привод. Регулировка различных систем пневмомеханического привода с цилиндрами одно- и двустороннего действия для работы в заданных режимах. Гидромеханический привод. Разборка и сборка устройств и аппаратуры. Регулировка различных систем гидромеханического привода с использованием исполнительных механизмов поступательного и вращательного действия с регулировкой на заданный режим работы. Электрооборудование металлорежущих станков и автоматических линий. Электрические схемы. Аппаратура управления, защиты и автоматики. Обслуживание электрооборудования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законов гидравлики, пневматики и теплотехники;</w:t>
            </w:r>
            <w:r>
              <w:br/>
            </w:r>
            <w:r>
              <w:rPr>
                <w:rFonts w:ascii="Times New Roman"/>
                <w:b w:val="false"/>
                <w:i w:val="false"/>
                <w:color w:val="000000"/>
                <w:sz w:val="20"/>
              </w:rPr>
              <w:t>
</w:t>
            </w:r>
            <w:r>
              <w:rPr>
                <w:rFonts w:ascii="Times New Roman"/>
                <w:b w:val="false"/>
                <w:i w:val="false"/>
                <w:color w:val="000000"/>
                <w:sz w:val="20"/>
              </w:rPr>
              <w:t>- жидкостных и механических приборов для измерения давления;</w:t>
            </w:r>
            <w:r>
              <w:br/>
            </w:r>
            <w:r>
              <w:rPr>
                <w:rFonts w:ascii="Times New Roman"/>
                <w:b w:val="false"/>
                <w:i w:val="false"/>
                <w:color w:val="000000"/>
                <w:sz w:val="20"/>
              </w:rPr>
              <w:t>
</w:t>
            </w:r>
            <w:r>
              <w:rPr>
                <w:rFonts w:ascii="Times New Roman"/>
                <w:b w:val="false"/>
                <w:i w:val="false"/>
                <w:color w:val="000000"/>
                <w:sz w:val="20"/>
              </w:rPr>
              <w:t>- назначения, принцип действия и устройство гидравлического оборудования;</w:t>
            </w:r>
            <w:r>
              <w:br/>
            </w:r>
            <w:r>
              <w:rPr>
                <w:rFonts w:ascii="Times New Roman"/>
                <w:b w:val="false"/>
                <w:i w:val="false"/>
                <w:color w:val="000000"/>
                <w:sz w:val="20"/>
              </w:rPr>
              <w:t>
</w:t>
            </w:r>
            <w:r>
              <w:rPr>
                <w:rFonts w:ascii="Times New Roman"/>
                <w:b w:val="false"/>
                <w:i w:val="false"/>
                <w:color w:val="000000"/>
                <w:sz w:val="20"/>
              </w:rPr>
              <w:t>- систем гидравлического, пневматического привода и теплообменных аппаратов.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решать гидравлические задачи;</w:t>
            </w:r>
            <w:r>
              <w:br/>
            </w:r>
            <w:r>
              <w:rPr>
                <w:rFonts w:ascii="Times New Roman"/>
                <w:b w:val="false"/>
                <w:i w:val="false"/>
                <w:color w:val="000000"/>
                <w:sz w:val="20"/>
              </w:rPr>
              <w:t>
</w:t>
            </w:r>
            <w:r>
              <w:rPr>
                <w:rFonts w:ascii="Times New Roman"/>
                <w:b w:val="false"/>
                <w:i w:val="false"/>
                <w:color w:val="000000"/>
                <w:sz w:val="20"/>
              </w:rPr>
              <w:t>- пользоваться приборами для измерения давления;</w:t>
            </w:r>
            <w:r>
              <w:br/>
            </w:r>
            <w:r>
              <w:rPr>
                <w:rFonts w:ascii="Times New Roman"/>
                <w:b w:val="false"/>
                <w:i w:val="false"/>
                <w:color w:val="000000"/>
                <w:sz w:val="20"/>
              </w:rPr>
              <w:t>
</w:t>
            </w:r>
            <w:r>
              <w:rPr>
                <w:rFonts w:ascii="Times New Roman"/>
                <w:b w:val="false"/>
                <w:i w:val="false"/>
                <w:color w:val="000000"/>
                <w:sz w:val="20"/>
              </w:rPr>
              <w:t>- выполнять текущий ремонт гидравлического, пневматического привода;</w:t>
            </w:r>
            <w:r>
              <w:br/>
            </w:r>
            <w:r>
              <w:rPr>
                <w:rFonts w:ascii="Times New Roman"/>
                <w:b w:val="false"/>
                <w:i w:val="false"/>
                <w:color w:val="000000"/>
                <w:sz w:val="20"/>
              </w:rPr>
              <w:t>
</w:t>
            </w:r>
            <w:r>
              <w:rPr>
                <w:rFonts w:ascii="Times New Roman"/>
                <w:b w:val="false"/>
                <w:i w:val="false"/>
                <w:color w:val="000000"/>
                <w:sz w:val="20"/>
              </w:rPr>
              <w:t>- обслуживать гидравлические и пневматические приводы;</w:t>
            </w:r>
            <w:r>
              <w:br/>
            </w:r>
            <w:r>
              <w:rPr>
                <w:rFonts w:ascii="Times New Roman"/>
                <w:b w:val="false"/>
                <w:i w:val="false"/>
                <w:color w:val="000000"/>
                <w:sz w:val="20"/>
              </w:rPr>
              <w:t>
</w:t>
            </w:r>
            <w:r>
              <w:rPr>
                <w:rFonts w:ascii="Times New Roman"/>
                <w:b w:val="false"/>
                <w:i w:val="false"/>
                <w:color w:val="000000"/>
                <w:sz w:val="20"/>
              </w:rPr>
              <w:t>- определять степень износа приводов;</w:t>
            </w:r>
            <w:r>
              <w:br/>
            </w:r>
            <w:r>
              <w:rPr>
                <w:rFonts w:ascii="Times New Roman"/>
                <w:b w:val="false"/>
                <w:i w:val="false"/>
                <w:color w:val="000000"/>
                <w:sz w:val="20"/>
              </w:rPr>
              <w:t>
</w:t>
            </w:r>
            <w:r>
              <w:rPr>
                <w:rFonts w:ascii="Times New Roman"/>
                <w:b w:val="false"/>
                <w:i w:val="false"/>
                <w:color w:val="000000"/>
                <w:sz w:val="20"/>
              </w:rPr>
              <w:t>- производить настройку и регулировку гидравлического, пневматического привода;</w:t>
            </w:r>
            <w:r>
              <w:br/>
            </w:r>
            <w:r>
              <w:rPr>
                <w:rFonts w:ascii="Times New Roman"/>
                <w:b w:val="false"/>
                <w:i w:val="false"/>
                <w:color w:val="000000"/>
                <w:sz w:val="20"/>
              </w:rPr>
              <w:t>
</w:t>
            </w:r>
            <w:r>
              <w:rPr>
                <w:rFonts w:ascii="Times New Roman"/>
                <w:b w:val="false"/>
                <w:i w:val="false"/>
                <w:color w:val="000000"/>
                <w:sz w:val="20"/>
              </w:rPr>
              <w:t>- выбирать способы ремонта оборудования.</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2.3.3</w:t>
            </w:r>
            <w:r>
              <w:br/>
            </w:r>
            <w:r>
              <w:rPr>
                <w:rFonts w:ascii="Times New Roman"/>
                <w:b w:val="false"/>
                <w:i w:val="false"/>
                <w:color w:val="000000"/>
                <w:sz w:val="20"/>
              </w:rPr>
              <w:t>
</w:t>
            </w:r>
            <w:r>
              <w:rPr>
                <w:rFonts w:ascii="Times New Roman"/>
                <w:b w:val="false"/>
                <w:i w:val="false"/>
                <w:color w:val="000000"/>
                <w:sz w:val="20"/>
              </w:rPr>
              <w:t>ПК 2.3.4</w:t>
            </w:r>
            <w:r>
              <w:br/>
            </w:r>
            <w:r>
              <w:rPr>
                <w:rFonts w:ascii="Times New Roman"/>
                <w:b w:val="false"/>
                <w:i w:val="false"/>
                <w:color w:val="000000"/>
                <w:sz w:val="20"/>
              </w:rPr>
              <w:t>
</w:t>
            </w:r>
            <w:r>
              <w:rPr>
                <w:rFonts w:ascii="Times New Roman"/>
                <w:b w:val="false"/>
                <w:i w:val="false"/>
                <w:color w:val="000000"/>
                <w:sz w:val="20"/>
              </w:rPr>
              <w:t>ПК 2.6.1</w:t>
            </w:r>
            <w:r>
              <w:br/>
            </w:r>
            <w:r>
              <w:rPr>
                <w:rFonts w:ascii="Times New Roman"/>
                <w:b w:val="false"/>
                <w:i w:val="false"/>
                <w:color w:val="000000"/>
                <w:sz w:val="20"/>
              </w:rPr>
              <w:t>
</w:t>
            </w:r>
            <w:r>
              <w:rPr>
                <w:rFonts w:ascii="Times New Roman"/>
                <w:b w:val="false"/>
                <w:i w:val="false"/>
                <w:color w:val="000000"/>
                <w:sz w:val="20"/>
              </w:rPr>
              <w:t>ПК 2.3.7</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012</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Общие сведения о наладке.</w:t>
            </w:r>
            <w:r>
              <w:br/>
            </w:r>
            <w:r>
              <w:rPr>
                <w:rFonts w:ascii="Times New Roman"/>
                <w:b w:val="false"/>
                <w:i w:val="false"/>
                <w:color w:val="000000"/>
                <w:sz w:val="20"/>
              </w:rPr>
              <w:t>
</w:t>
            </w:r>
            <w:r>
              <w:rPr>
                <w:rFonts w:ascii="Times New Roman"/>
                <w:b w:val="false"/>
                <w:i w:val="false"/>
                <w:color w:val="000000"/>
                <w:sz w:val="20"/>
              </w:rPr>
              <w:t>Наладка. Наладка технологического процесса. Пробная обработка детали. Погрешности обработки. Контроль за работой систем и механизмов оборудования. Обработка пробной партии деталей в автоматическом цикле с полной нагрузкой и обеспечением заданной производительности. Оформление технической документации на наладку: основные правила. Безопасность труда и организация рабочего места при выполнении наладочных работ: основные требования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наладок технологического процесса;</w:t>
            </w:r>
            <w:r>
              <w:br/>
            </w:r>
            <w:r>
              <w:rPr>
                <w:rFonts w:ascii="Times New Roman"/>
                <w:b w:val="false"/>
                <w:i w:val="false"/>
                <w:color w:val="000000"/>
                <w:sz w:val="20"/>
              </w:rPr>
              <w:t>
</w:t>
            </w:r>
            <w:r>
              <w:rPr>
                <w:rFonts w:ascii="Times New Roman"/>
                <w:b w:val="false"/>
                <w:i w:val="false"/>
                <w:color w:val="000000"/>
                <w:sz w:val="20"/>
              </w:rPr>
              <w:t>- погрешности обработки;</w:t>
            </w:r>
            <w:r>
              <w:br/>
            </w:r>
            <w:r>
              <w:rPr>
                <w:rFonts w:ascii="Times New Roman"/>
                <w:b w:val="false"/>
                <w:i w:val="false"/>
                <w:color w:val="000000"/>
                <w:sz w:val="20"/>
              </w:rPr>
              <w:t>
</w:t>
            </w:r>
            <w:r>
              <w:rPr>
                <w:rFonts w:ascii="Times New Roman"/>
                <w:b w:val="false"/>
                <w:i w:val="false"/>
                <w:color w:val="000000"/>
                <w:sz w:val="20"/>
              </w:rPr>
              <w:t>- основных требований при выполнении наладочных работ;</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обрабатывать детали;</w:t>
            </w:r>
            <w:r>
              <w:br/>
            </w:r>
            <w:r>
              <w:rPr>
                <w:rFonts w:ascii="Times New Roman"/>
                <w:b w:val="false"/>
                <w:i w:val="false"/>
                <w:color w:val="000000"/>
                <w:sz w:val="20"/>
              </w:rPr>
              <w:t>
</w:t>
            </w:r>
            <w:r>
              <w:rPr>
                <w:rFonts w:ascii="Times New Roman"/>
                <w:b w:val="false"/>
                <w:i w:val="false"/>
                <w:color w:val="000000"/>
                <w:sz w:val="20"/>
              </w:rPr>
              <w:t>- контролировать работу систем и механизмов;</w:t>
            </w:r>
            <w:r>
              <w:br/>
            </w:r>
            <w:r>
              <w:rPr>
                <w:rFonts w:ascii="Times New Roman"/>
                <w:b w:val="false"/>
                <w:i w:val="false"/>
                <w:color w:val="000000"/>
                <w:sz w:val="20"/>
              </w:rPr>
              <w:t>
</w:t>
            </w:r>
            <w:r>
              <w:rPr>
                <w:rFonts w:ascii="Times New Roman"/>
                <w:b w:val="false"/>
                <w:i w:val="false"/>
                <w:color w:val="000000"/>
                <w:sz w:val="20"/>
              </w:rPr>
              <w:t>- оформлять техническую документацию;</w:t>
            </w:r>
            <w:r>
              <w:br/>
            </w:r>
            <w:r>
              <w:rPr>
                <w:rFonts w:ascii="Times New Roman"/>
                <w:b w:val="false"/>
                <w:i w:val="false"/>
                <w:color w:val="000000"/>
                <w:sz w:val="20"/>
              </w:rPr>
              <w:t>
</w:t>
            </w:r>
            <w:r>
              <w:rPr>
                <w:rFonts w:ascii="Times New Roman"/>
                <w:b w:val="false"/>
                <w:i w:val="false"/>
                <w:color w:val="000000"/>
                <w:sz w:val="20"/>
              </w:rPr>
              <w:t>- организовывать рабочее место.</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ПК 2.5.7</w:t>
            </w:r>
            <w:r>
              <w:br/>
            </w:r>
            <w:r>
              <w:rPr>
                <w:rFonts w:ascii="Times New Roman"/>
                <w:b w:val="false"/>
                <w:i w:val="false"/>
                <w:color w:val="000000"/>
                <w:sz w:val="20"/>
              </w:rPr>
              <w:t>
</w:t>
            </w:r>
            <w:r>
              <w:rPr>
                <w:rFonts w:ascii="Times New Roman"/>
                <w:b w:val="false"/>
                <w:i w:val="false"/>
                <w:color w:val="000000"/>
                <w:sz w:val="20"/>
              </w:rPr>
              <w:t>ПК 2.4.1</w:t>
            </w:r>
            <w:r>
              <w:br/>
            </w:r>
            <w:r>
              <w:rPr>
                <w:rFonts w:ascii="Times New Roman"/>
                <w:b w:val="false"/>
                <w:i w:val="false"/>
                <w:color w:val="000000"/>
                <w:sz w:val="20"/>
              </w:rPr>
              <w:t>
</w:t>
            </w:r>
            <w:r>
              <w:rPr>
                <w:rFonts w:ascii="Times New Roman"/>
                <w:b w:val="false"/>
                <w:i w:val="false"/>
                <w:color w:val="000000"/>
                <w:sz w:val="20"/>
              </w:rPr>
              <w:t>ПК 2.4.3</w:t>
            </w:r>
            <w:r>
              <w:br/>
            </w:r>
            <w:r>
              <w:rPr>
                <w:rFonts w:ascii="Times New Roman"/>
                <w:b w:val="false"/>
                <w:i w:val="false"/>
                <w:color w:val="000000"/>
                <w:sz w:val="20"/>
              </w:rPr>
              <w:t>
</w:t>
            </w:r>
            <w:r>
              <w:rPr>
                <w:rFonts w:ascii="Times New Roman"/>
                <w:b w:val="false"/>
                <w:i w:val="false"/>
                <w:color w:val="000000"/>
                <w:sz w:val="20"/>
              </w:rPr>
              <w:t>ПК 2.4.7</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013</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Гигиена и охрана труда.</w:t>
            </w:r>
            <w:r>
              <w:br/>
            </w:r>
            <w:r>
              <w:rPr>
                <w:rFonts w:ascii="Times New Roman"/>
                <w:b w:val="false"/>
                <w:i w:val="false"/>
                <w:color w:val="000000"/>
                <w:sz w:val="20"/>
              </w:rPr>
              <w:t>
</w:t>
            </w:r>
            <w:r>
              <w:rPr>
                <w:rFonts w:ascii="Times New Roman"/>
                <w:b w:val="false"/>
                <w:i w:val="false"/>
                <w:color w:val="000000"/>
                <w:sz w:val="20"/>
              </w:rPr>
              <w:t>Физиолого-гигиенические основы трудового процесса на рабочих местах. Режим рабочего дня. Гигиенические требования к рабочей одежде, уход за ней и правила ее хранения. Основные положения Законодательства по охране труда. Охрана труда женщин и подростков. Требования безопасности труда на рабочих местах и предприятиях. Нормы и правила электробезопасности. Меры и средства защиты от поражения электрическим током. Пожарная безопасность. Первая помощь при несчастных случаях (ушибах, порезах, ожогах, отравлениях, поражениях электрическим током).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гигиенических требований к рабочей одежде;</w:t>
            </w:r>
            <w:r>
              <w:br/>
            </w:r>
            <w:r>
              <w:rPr>
                <w:rFonts w:ascii="Times New Roman"/>
                <w:b w:val="false"/>
                <w:i w:val="false"/>
                <w:color w:val="000000"/>
                <w:sz w:val="20"/>
              </w:rPr>
              <w:t>
</w:t>
            </w:r>
            <w:r>
              <w:rPr>
                <w:rFonts w:ascii="Times New Roman"/>
                <w:b w:val="false"/>
                <w:i w:val="false"/>
                <w:color w:val="000000"/>
                <w:sz w:val="20"/>
              </w:rPr>
              <w:t>- законодательства по охране труда;</w:t>
            </w:r>
            <w:r>
              <w:br/>
            </w:r>
            <w:r>
              <w:rPr>
                <w:rFonts w:ascii="Times New Roman"/>
                <w:b w:val="false"/>
                <w:i w:val="false"/>
                <w:color w:val="000000"/>
                <w:sz w:val="20"/>
              </w:rPr>
              <w:t>
</w:t>
            </w:r>
            <w:r>
              <w:rPr>
                <w:rFonts w:ascii="Times New Roman"/>
                <w:b w:val="false"/>
                <w:i w:val="false"/>
                <w:color w:val="000000"/>
                <w:sz w:val="20"/>
              </w:rPr>
              <w:t>- требований безопасности труда.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анализировать условия труда и причины травматизма;</w:t>
            </w:r>
            <w:r>
              <w:br/>
            </w:r>
            <w:r>
              <w:rPr>
                <w:rFonts w:ascii="Times New Roman"/>
                <w:b w:val="false"/>
                <w:i w:val="false"/>
                <w:color w:val="000000"/>
                <w:sz w:val="20"/>
              </w:rPr>
              <w:t>
</w:t>
            </w:r>
            <w:r>
              <w:rPr>
                <w:rFonts w:ascii="Times New Roman"/>
                <w:b w:val="false"/>
                <w:i w:val="false"/>
                <w:color w:val="000000"/>
                <w:sz w:val="20"/>
              </w:rPr>
              <w:t>- организовывать работу по охране труда;</w:t>
            </w:r>
            <w:r>
              <w:br/>
            </w:r>
            <w:r>
              <w:rPr>
                <w:rFonts w:ascii="Times New Roman"/>
                <w:b w:val="false"/>
                <w:i w:val="false"/>
                <w:color w:val="000000"/>
                <w:sz w:val="20"/>
              </w:rPr>
              <w:t>
</w:t>
            </w:r>
            <w:r>
              <w:rPr>
                <w:rFonts w:ascii="Times New Roman"/>
                <w:b w:val="false"/>
                <w:i w:val="false"/>
                <w:color w:val="000000"/>
                <w:sz w:val="20"/>
              </w:rPr>
              <w:t>- пользоваться индивидуальными средствами защиты;</w:t>
            </w:r>
            <w:r>
              <w:br/>
            </w:r>
            <w:r>
              <w:rPr>
                <w:rFonts w:ascii="Times New Roman"/>
                <w:b w:val="false"/>
                <w:i w:val="false"/>
                <w:color w:val="000000"/>
                <w:sz w:val="20"/>
              </w:rPr>
              <w:t>
</w:t>
            </w:r>
            <w:r>
              <w:rPr>
                <w:rFonts w:ascii="Times New Roman"/>
                <w:b w:val="false"/>
                <w:i w:val="false"/>
                <w:color w:val="000000"/>
                <w:sz w:val="20"/>
              </w:rPr>
              <w:t>- применять на</w:t>
            </w:r>
            <w:r>
              <w:rPr>
                <w:rFonts w:ascii="Times New Roman"/>
                <w:b w:val="false"/>
                <w:i w:val="false"/>
                <w:color w:val="000000"/>
                <w:sz w:val="20"/>
              </w:rPr>
              <w:t xml:space="preserve"> практике знания по охране труда и окружающей среды;</w:t>
            </w:r>
            <w:r>
              <w:br/>
            </w:r>
            <w:r>
              <w:rPr>
                <w:rFonts w:ascii="Times New Roman"/>
                <w:b w:val="false"/>
                <w:i w:val="false"/>
                <w:color w:val="000000"/>
                <w:sz w:val="20"/>
              </w:rPr>
              <w:t>
</w:t>
            </w:r>
            <w:r>
              <w:rPr>
                <w:rFonts w:ascii="Times New Roman"/>
                <w:b w:val="false"/>
                <w:i w:val="false"/>
                <w:color w:val="000000"/>
                <w:sz w:val="20"/>
              </w:rPr>
              <w:t>- оказать помощь при производственной травме.</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3</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 для квалификаций:</w:t>
            </w:r>
            <w:r>
              <w:br/>
            </w:r>
            <w:r>
              <w:rPr>
                <w:rFonts w:ascii="Times New Roman"/>
                <w:b w:val="false"/>
                <w:i w:val="false"/>
                <w:color w:val="000000"/>
                <w:sz w:val="20"/>
              </w:rPr>
              <w:t>
</w:t>
            </w:r>
            <w:r>
              <w:rPr>
                <w:rFonts w:ascii="Times New Roman"/>
                <w:b/>
                <w:i w:val="false"/>
                <w:color w:val="000000"/>
                <w:sz w:val="20"/>
              </w:rPr>
              <w:t>101305 2 - Наладчик контрольно–измерительных приборов и автоматики*</w:t>
            </w:r>
            <w:r>
              <w:br/>
            </w:r>
            <w:r>
              <w:rPr>
                <w:rFonts w:ascii="Times New Roman"/>
                <w:b w:val="false"/>
                <w:i w:val="false"/>
                <w:color w:val="000000"/>
                <w:sz w:val="20"/>
              </w:rPr>
              <w:t>
</w:t>
            </w:r>
            <w:r>
              <w:rPr>
                <w:rFonts w:ascii="Times New Roman"/>
                <w:b/>
                <w:i w:val="false"/>
                <w:color w:val="000000"/>
                <w:sz w:val="20"/>
              </w:rPr>
              <w:t>101306 2 - Слесарь контрольно–измерительных приборов и автоматики*</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ОПД 01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государственном языке.</w:t>
            </w:r>
            <w:r>
              <w:br/>
            </w:r>
            <w:r>
              <w:rPr>
                <w:rFonts w:ascii="Times New Roman"/>
                <w:b w:val="false"/>
                <w:i w:val="false"/>
                <w:color w:val="000000"/>
                <w:sz w:val="20"/>
              </w:rPr>
              <w:t>
</w:t>
            </w:r>
            <w:r>
              <w:rPr>
                <w:rFonts w:ascii="Times New Roman"/>
                <w:b w:val="false"/>
                <w:i w:val="false"/>
                <w:color w:val="000000"/>
                <w:sz w:val="20"/>
              </w:rPr>
              <w:t>Профессиональное общение. Делопроизводство на казахском и русском языках. Документы и их назначения и способу документирования структуры документов, сбор и хранение документов, организация и технология делопроизводства, порядок организации и формирование дел, основы офисной и документационной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требований, которые предъявляются к документу, реквизитов, их оформления, службу документационного обеспечения, их функции;</w:t>
            </w:r>
            <w:r>
              <w:br/>
            </w:r>
            <w:r>
              <w:rPr>
                <w:rFonts w:ascii="Times New Roman"/>
                <w:b w:val="false"/>
                <w:i w:val="false"/>
                <w:color w:val="000000"/>
                <w:sz w:val="20"/>
              </w:rPr>
              <w:t>
</w:t>
            </w:r>
            <w:r>
              <w:rPr>
                <w:rFonts w:ascii="Times New Roman"/>
                <w:b w:val="false"/>
                <w:i w:val="false"/>
                <w:color w:val="000000"/>
                <w:sz w:val="20"/>
              </w:rPr>
              <w:t>- методики составления служебного письма, классификацию и движение документов;</w:t>
            </w:r>
            <w:r>
              <w:br/>
            </w:r>
            <w:r>
              <w:rPr>
                <w:rFonts w:ascii="Times New Roman"/>
                <w:b w:val="false"/>
                <w:i w:val="false"/>
                <w:color w:val="000000"/>
                <w:sz w:val="20"/>
              </w:rPr>
              <w:t>
</w:t>
            </w:r>
            <w:r>
              <w:rPr>
                <w:rFonts w:ascii="Times New Roman"/>
                <w:b w:val="false"/>
                <w:i w:val="false"/>
                <w:color w:val="000000"/>
                <w:sz w:val="20"/>
              </w:rPr>
              <w:t>- регистрации исходящей и входящей корреспонденции, применение персональной электронно-вычислительной машины, хранение, оформление, передачу дел в архив;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правильно разместить и заполнить реквизиты, составить служебное письмо, номенклатуру дел, проиндексировать;</w:t>
            </w:r>
            <w:r>
              <w:br/>
            </w:r>
            <w:r>
              <w:rPr>
                <w:rFonts w:ascii="Times New Roman"/>
                <w:b w:val="false"/>
                <w:i w:val="false"/>
                <w:color w:val="000000"/>
                <w:sz w:val="20"/>
              </w:rPr>
              <w:t>
</w:t>
            </w:r>
            <w:r>
              <w:rPr>
                <w:rFonts w:ascii="Times New Roman"/>
                <w:b w:val="false"/>
                <w:i w:val="false"/>
                <w:color w:val="000000"/>
                <w:sz w:val="20"/>
              </w:rPr>
              <w:t>- составить информационно- справочные, денежные и финансово-расчетные документы и обработать их в условиях автоматизированных систем.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2.5.5</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Черчение.</w:t>
            </w:r>
            <w:r>
              <w:br/>
            </w:r>
            <w:r>
              <w:rPr>
                <w:rFonts w:ascii="Times New Roman"/>
                <w:b w:val="false"/>
                <w:i w:val="false"/>
                <w:color w:val="000000"/>
                <w:sz w:val="20"/>
              </w:rPr>
              <w:t>
</w:t>
            </w:r>
            <w:r>
              <w:rPr>
                <w:rFonts w:ascii="Times New Roman"/>
                <w:b w:val="false"/>
                <w:i w:val="false"/>
                <w:color w:val="000000"/>
                <w:sz w:val="20"/>
              </w:rPr>
              <w:t>Графическое оформление чертежей. Основы начертательной геометрии и проекционное черчение. Элементы технического рисования. Машиностроительное черчение. Общие правила выполнения чертежей. Изображение и обозначение резьбы. Чертежи деталей и эскизов. Соединение деталей. Передачи. Неразъемные соединения. Чертежи общего вида. Сборочный чертеж. Вычерчивание сборочных чертежей. Чертежи и схемы по специальности.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начертательной геометрии и проекционного черчения, элементы технического рисования и строительного черчения, машиностроительного черчения; единую систему конструкторской документации (ЕСКД).</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 составлять и читать чертежи, схемы согласно стандартам, пользоваться </w:t>
            </w:r>
            <w:r>
              <w:br/>
            </w:r>
            <w:r>
              <w:rPr>
                <w:rFonts w:ascii="Times New Roman"/>
                <w:b w:val="false"/>
                <w:i w:val="false"/>
                <w:color w:val="000000"/>
                <w:sz w:val="20"/>
              </w:rPr>
              <w:t>
</w:t>
            </w:r>
            <w:r>
              <w:rPr>
                <w:rFonts w:ascii="Times New Roman"/>
                <w:b w:val="false"/>
                <w:i w:val="false"/>
                <w:color w:val="000000"/>
                <w:sz w:val="20"/>
              </w:rPr>
              <w:t>- справочниками, правильно выражать мысль при помощи чертежа и технического рисунка.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2.5.6</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технической механики.</w:t>
            </w:r>
            <w:r>
              <w:br/>
            </w:r>
            <w:r>
              <w:rPr>
                <w:rFonts w:ascii="Times New Roman"/>
                <w:b w:val="false"/>
                <w:i w:val="false"/>
                <w:color w:val="000000"/>
                <w:sz w:val="20"/>
              </w:rPr>
              <w:t>
</w:t>
            </w:r>
            <w:r>
              <w:rPr>
                <w:rFonts w:ascii="Times New Roman"/>
                <w:b w:val="false"/>
                <w:i w:val="false"/>
                <w:color w:val="000000"/>
                <w:sz w:val="20"/>
              </w:rPr>
              <w:t>Теоретическая механика. Статика. Основные понятия и аксиомы статики. Плоская система сходящихся схем. Плоская система произвольно-расположенных сил. Пространственная система сил. Центр тяжести тел. Кинематика. Динамика.</w:t>
            </w:r>
            <w:r>
              <w:br/>
            </w:r>
            <w:r>
              <w:rPr>
                <w:rFonts w:ascii="Times New Roman"/>
                <w:b w:val="false"/>
                <w:i w:val="false"/>
                <w:color w:val="000000"/>
                <w:sz w:val="20"/>
              </w:rPr>
              <w:t>
</w:t>
            </w:r>
            <w:r>
              <w:rPr>
                <w:rFonts w:ascii="Times New Roman"/>
                <w:b w:val="false"/>
                <w:i w:val="false"/>
                <w:color w:val="000000"/>
                <w:sz w:val="20"/>
              </w:rPr>
              <w:t>Сопротивление материалов. Виды деформации. Растяжение и сжатие, кручение, изгиб, сложные виды деформации. Расчеты на прочность, на срез и смятие, на усталость. Детали машин. Передачи вращательного движения, соединения деталей, редукторы, оси, валы, муфты. Расчеты передач вращательного движения (кинематический, подбор сечения, расчеты на прочность).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положений статики, кинематики, динамики, методов определения показателей работы; свойств конструкционных материалов;</w:t>
            </w:r>
            <w:r>
              <w:br/>
            </w:r>
            <w:r>
              <w:rPr>
                <w:rFonts w:ascii="Times New Roman"/>
                <w:b w:val="false"/>
                <w:i w:val="false"/>
                <w:color w:val="000000"/>
                <w:sz w:val="20"/>
              </w:rPr>
              <w:t>
</w:t>
            </w:r>
            <w:r>
              <w:rPr>
                <w:rFonts w:ascii="Times New Roman"/>
                <w:b w:val="false"/>
                <w:i w:val="false"/>
                <w:color w:val="000000"/>
                <w:sz w:val="20"/>
              </w:rPr>
              <w:t>- приемов и методов испытания материалов, расчетов деталей машин на прочность, жесткость, устойчивость; основ конструирования деталей машин и механизмов общего назначения.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пользоваться справочной литературой</w:t>
            </w:r>
            <w:r>
              <w:br/>
            </w:r>
            <w:r>
              <w:rPr>
                <w:rFonts w:ascii="Times New Roman"/>
                <w:b w:val="false"/>
                <w:i w:val="false"/>
                <w:color w:val="000000"/>
                <w:sz w:val="20"/>
              </w:rPr>
              <w:t>
</w:t>
            </w:r>
            <w:r>
              <w:rPr>
                <w:rFonts w:ascii="Times New Roman"/>
                <w:b w:val="false"/>
                <w:i w:val="false"/>
                <w:color w:val="000000"/>
                <w:sz w:val="20"/>
              </w:rPr>
              <w:t>- определять опорные реакции</w:t>
            </w:r>
            <w:r>
              <w:br/>
            </w:r>
            <w:r>
              <w:rPr>
                <w:rFonts w:ascii="Times New Roman"/>
                <w:b w:val="false"/>
                <w:i w:val="false"/>
                <w:color w:val="000000"/>
                <w:sz w:val="20"/>
              </w:rPr>
              <w:t>
</w:t>
            </w:r>
            <w:r>
              <w:rPr>
                <w:rFonts w:ascii="Times New Roman"/>
                <w:b w:val="false"/>
                <w:i w:val="false"/>
                <w:color w:val="000000"/>
                <w:sz w:val="20"/>
              </w:rPr>
              <w:t>- пользоваться стандартами;</w:t>
            </w:r>
            <w:r>
              <w:br/>
            </w:r>
            <w:r>
              <w:rPr>
                <w:rFonts w:ascii="Times New Roman"/>
                <w:b w:val="false"/>
                <w:i w:val="false"/>
                <w:color w:val="000000"/>
                <w:sz w:val="20"/>
              </w:rPr>
              <w:t>
</w:t>
            </w:r>
            <w:r>
              <w:rPr>
                <w:rFonts w:ascii="Times New Roman"/>
                <w:b w:val="false"/>
                <w:i w:val="false"/>
                <w:color w:val="000000"/>
                <w:sz w:val="20"/>
              </w:rPr>
              <w:t>- производить расчеты на прочность, жесткость, устойчивость.</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2.6.1</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Теоретические основы электротехники.</w:t>
            </w:r>
            <w:r>
              <w:br/>
            </w:r>
            <w:r>
              <w:rPr>
                <w:rFonts w:ascii="Times New Roman"/>
                <w:b w:val="false"/>
                <w:i w:val="false"/>
                <w:color w:val="000000"/>
                <w:sz w:val="20"/>
              </w:rPr>
              <w:t>
</w:t>
            </w:r>
            <w:r>
              <w:rPr>
                <w:rFonts w:ascii="Times New Roman"/>
                <w:b w:val="false"/>
                <w:i w:val="false"/>
                <w:color w:val="000000"/>
                <w:sz w:val="20"/>
              </w:rPr>
              <w:t>Электрическое поле и электрическая емкость. Линейные электрические цепи постоянного тока. Магнитное поле и электромагнитная индукция. Линейные электрические цепи переменного тока. Комплексный метод расчета электрических цепей. Трехфазные электрические цепи. Электрические цепи с несинусоидальными периодическими напряжениями и токами. Нелинейные цепи. Переходные процессы в линейных электрических цепях.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характеристик электромагнитного поля: напряженности, электрического потенциала, электрического напряжения, разности потенциалов;</w:t>
            </w:r>
            <w:r>
              <w:br/>
            </w:r>
            <w:r>
              <w:rPr>
                <w:rFonts w:ascii="Times New Roman"/>
                <w:b w:val="false"/>
                <w:i w:val="false"/>
                <w:color w:val="000000"/>
                <w:sz w:val="20"/>
              </w:rPr>
              <w:t>
</w:t>
            </w:r>
            <w:r>
              <w:rPr>
                <w:rFonts w:ascii="Times New Roman"/>
                <w:b w:val="false"/>
                <w:i w:val="false"/>
                <w:color w:val="000000"/>
                <w:sz w:val="20"/>
              </w:rPr>
              <w:t>- основных законов постоянного тока: Кулона, Ома, Кирхгофа, Джоуля-Ленца;</w:t>
            </w:r>
            <w:r>
              <w:br/>
            </w:r>
            <w:r>
              <w:rPr>
                <w:rFonts w:ascii="Times New Roman"/>
                <w:b w:val="false"/>
                <w:i w:val="false"/>
                <w:color w:val="000000"/>
                <w:sz w:val="20"/>
              </w:rPr>
              <w:t>
</w:t>
            </w:r>
            <w:r>
              <w:rPr>
                <w:rFonts w:ascii="Times New Roman"/>
                <w:b w:val="false"/>
                <w:i w:val="false"/>
                <w:color w:val="000000"/>
                <w:sz w:val="20"/>
              </w:rPr>
              <w:t>- основных методов расчета линейных и нелинейных цепей постоянного тока;</w:t>
            </w:r>
            <w:r>
              <w:br/>
            </w:r>
            <w:r>
              <w:rPr>
                <w:rFonts w:ascii="Times New Roman"/>
                <w:b w:val="false"/>
                <w:i w:val="false"/>
                <w:color w:val="000000"/>
                <w:sz w:val="20"/>
              </w:rPr>
              <w:t>
</w:t>
            </w:r>
            <w:r>
              <w:rPr>
                <w:rFonts w:ascii="Times New Roman"/>
                <w:b w:val="false"/>
                <w:i w:val="false"/>
                <w:color w:val="000000"/>
                <w:sz w:val="20"/>
              </w:rPr>
              <w:t>- причин возникновения переходных процессов;</w:t>
            </w:r>
            <w:r>
              <w:br/>
            </w:r>
            <w:r>
              <w:rPr>
                <w:rFonts w:ascii="Times New Roman"/>
                <w:b w:val="false"/>
                <w:i w:val="false"/>
                <w:color w:val="000000"/>
                <w:sz w:val="20"/>
              </w:rPr>
              <w:t>
</w:t>
            </w:r>
            <w:r>
              <w:rPr>
                <w:rFonts w:ascii="Times New Roman"/>
                <w:b w:val="false"/>
                <w:i w:val="false"/>
                <w:color w:val="000000"/>
                <w:sz w:val="20"/>
              </w:rPr>
              <w:t>- первого и второго законов коммутации.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выполнить расчеты электрических цепей;</w:t>
            </w:r>
            <w:r>
              <w:br/>
            </w:r>
            <w:r>
              <w:rPr>
                <w:rFonts w:ascii="Times New Roman"/>
                <w:b w:val="false"/>
                <w:i w:val="false"/>
                <w:color w:val="000000"/>
                <w:sz w:val="20"/>
              </w:rPr>
              <w:t>
</w:t>
            </w:r>
            <w:r>
              <w:rPr>
                <w:rFonts w:ascii="Times New Roman"/>
                <w:b w:val="false"/>
                <w:i w:val="false"/>
                <w:color w:val="000000"/>
                <w:sz w:val="20"/>
              </w:rPr>
              <w:t>- применение закона Кулона;</w:t>
            </w:r>
            <w:r>
              <w:br/>
            </w:r>
            <w:r>
              <w:rPr>
                <w:rFonts w:ascii="Times New Roman"/>
                <w:b w:val="false"/>
                <w:i w:val="false"/>
                <w:color w:val="000000"/>
                <w:sz w:val="20"/>
              </w:rPr>
              <w:t>
</w:t>
            </w:r>
            <w:r>
              <w:rPr>
                <w:rFonts w:ascii="Times New Roman"/>
                <w:b w:val="false"/>
                <w:i w:val="false"/>
                <w:color w:val="000000"/>
                <w:sz w:val="20"/>
              </w:rPr>
              <w:t>- применение теоремы Гаусса;</w:t>
            </w:r>
            <w:r>
              <w:br/>
            </w:r>
            <w:r>
              <w:rPr>
                <w:rFonts w:ascii="Times New Roman"/>
                <w:b w:val="false"/>
                <w:i w:val="false"/>
                <w:color w:val="000000"/>
                <w:sz w:val="20"/>
              </w:rPr>
              <w:t>
</w:t>
            </w:r>
            <w:r>
              <w:rPr>
                <w:rFonts w:ascii="Times New Roman"/>
                <w:b w:val="false"/>
                <w:i w:val="false"/>
                <w:color w:val="000000"/>
                <w:sz w:val="20"/>
              </w:rPr>
              <w:t>- подбирать параметры элементов по заданным условиям работы цепей и устройств постоянного тока;</w:t>
            </w:r>
            <w:r>
              <w:br/>
            </w:r>
            <w:r>
              <w:rPr>
                <w:rFonts w:ascii="Times New Roman"/>
                <w:b w:val="false"/>
                <w:i w:val="false"/>
                <w:color w:val="000000"/>
                <w:sz w:val="20"/>
              </w:rPr>
              <w:t>
</w:t>
            </w:r>
            <w:r>
              <w:rPr>
                <w:rFonts w:ascii="Times New Roman"/>
                <w:b w:val="false"/>
                <w:i w:val="false"/>
                <w:color w:val="000000"/>
                <w:sz w:val="20"/>
              </w:rPr>
              <w:t>- уметь выполнять расчеты постоянного тока;</w:t>
            </w:r>
            <w:r>
              <w:br/>
            </w:r>
            <w:r>
              <w:rPr>
                <w:rFonts w:ascii="Times New Roman"/>
                <w:b w:val="false"/>
                <w:i w:val="false"/>
                <w:color w:val="000000"/>
                <w:sz w:val="20"/>
              </w:rPr>
              <w:t>
</w:t>
            </w:r>
            <w:r>
              <w:rPr>
                <w:rFonts w:ascii="Times New Roman"/>
                <w:b w:val="false"/>
                <w:i w:val="false"/>
                <w:color w:val="000000"/>
                <w:sz w:val="20"/>
              </w:rPr>
              <w:t>- заряжать конденсатор;</w:t>
            </w:r>
            <w:r>
              <w:br/>
            </w:r>
            <w:r>
              <w:rPr>
                <w:rFonts w:ascii="Times New Roman"/>
                <w:b w:val="false"/>
                <w:i w:val="false"/>
                <w:color w:val="000000"/>
                <w:sz w:val="20"/>
              </w:rPr>
              <w:t>
</w:t>
            </w:r>
            <w:r>
              <w:rPr>
                <w:rFonts w:ascii="Times New Roman"/>
                <w:b w:val="false"/>
                <w:i w:val="false"/>
                <w:color w:val="000000"/>
                <w:sz w:val="20"/>
              </w:rPr>
              <w:t>- разряжать конденсатор;</w:t>
            </w:r>
            <w:r>
              <w:br/>
            </w:r>
            <w:r>
              <w:rPr>
                <w:rFonts w:ascii="Times New Roman"/>
                <w:b w:val="false"/>
                <w:i w:val="false"/>
                <w:color w:val="000000"/>
                <w:sz w:val="20"/>
              </w:rPr>
              <w:t>
</w:t>
            </w:r>
            <w:r>
              <w:rPr>
                <w:rFonts w:ascii="Times New Roman"/>
                <w:b w:val="false"/>
                <w:i w:val="false"/>
                <w:color w:val="000000"/>
                <w:sz w:val="20"/>
              </w:rPr>
              <w:t>- отключать индуктивную катушку.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2.5.6</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рыночной экономики и планирование производства.</w:t>
            </w:r>
            <w:r>
              <w:br/>
            </w:r>
            <w:r>
              <w:rPr>
                <w:rFonts w:ascii="Times New Roman"/>
                <w:b w:val="false"/>
                <w:i w:val="false"/>
                <w:color w:val="000000"/>
                <w:sz w:val="20"/>
              </w:rPr>
              <w:t>
</w:t>
            </w:r>
            <w:r>
              <w:rPr>
                <w:rFonts w:ascii="Times New Roman"/>
                <w:b w:val="false"/>
                <w:i w:val="false"/>
                <w:color w:val="000000"/>
                <w:sz w:val="20"/>
              </w:rPr>
              <w:t>цели, основные понятия, функции, сущность, принципы; формы и виды собственности, управление собственностью;</w:t>
            </w:r>
            <w:r>
              <w:br/>
            </w:r>
            <w:r>
              <w:rPr>
                <w:rFonts w:ascii="Times New Roman"/>
                <w:b w:val="false"/>
                <w:i w:val="false"/>
                <w:color w:val="000000"/>
                <w:sz w:val="20"/>
              </w:rPr>
              <w:t>
</w:t>
            </w:r>
            <w:r>
              <w:rPr>
                <w:rFonts w:ascii="Times New Roman"/>
                <w:b w:val="false"/>
                <w:i w:val="false"/>
                <w:color w:val="000000"/>
                <w:sz w:val="20"/>
              </w:rPr>
              <w:t>виды планов, их основные этапы, содержание, стратегическое планирование;</w:t>
            </w:r>
            <w:r>
              <w:br/>
            </w:r>
            <w:r>
              <w:rPr>
                <w:rFonts w:ascii="Times New Roman"/>
                <w:b w:val="false"/>
                <w:i w:val="false"/>
                <w:color w:val="000000"/>
                <w:sz w:val="20"/>
              </w:rPr>
              <w:t>
</w:t>
            </w:r>
            <w:r>
              <w:rPr>
                <w:rFonts w:ascii="Times New Roman"/>
                <w:b w:val="false"/>
                <w:i w:val="false"/>
                <w:color w:val="000000"/>
                <w:sz w:val="20"/>
              </w:rPr>
              <w:t>методы экономического обоснования планов и разработки прогнозов;</w:t>
            </w:r>
            <w:r>
              <w:br/>
            </w:r>
            <w:r>
              <w:rPr>
                <w:rFonts w:ascii="Times New Roman"/>
                <w:b w:val="false"/>
                <w:i w:val="false"/>
                <w:color w:val="000000"/>
                <w:sz w:val="20"/>
              </w:rPr>
              <w:t>
</w:t>
            </w:r>
            <w:r>
              <w:rPr>
                <w:rFonts w:ascii="Times New Roman"/>
                <w:b w:val="false"/>
                <w:i w:val="false"/>
                <w:color w:val="000000"/>
                <w:sz w:val="20"/>
              </w:rPr>
              <w:t>бизнес-планирование;</w:t>
            </w:r>
            <w:r>
              <w:br/>
            </w:r>
            <w:r>
              <w:rPr>
                <w:rFonts w:ascii="Times New Roman"/>
                <w:b w:val="false"/>
                <w:i w:val="false"/>
                <w:color w:val="000000"/>
                <w:sz w:val="20"/>
              </w:rPr>
              <w:t>
</w:t>
            </w:r>
            <w:r>
              <w:rPr>
                <w:rFonts w:ascii="Times New Roman"/>
                <w:b w:val="false"/>
                <w:i w:val="false"/>
                <w:color w:val="000000"/>
                <w:sz w:val="20"/>
              </w:rPr>
              <w:t>экономический анализ;</w:t>
            </w:r>
            <w:r>
              <w:br/>
            </w:r>
            <w:r>
              <w:rPr>
                <w:rFonts w:ascii="Times New Roman"/>
                <w:b w:val="false"/>
                <w:i w:val="false"/>
                <w:color w:val="000000"/>
                <w:sz w:val="20"/>
              </w:rPr>
              <w:t>
</w:t>
            </w:r>
            <w:r>
              <w:rPr>
                <w:rFonts w:ascii="Times New Roman"/>
                <w:b w:val="false"/>
                <w:i w:val="false"/>
                <w:color w:val="000000"/>
                <w:sz w:val="20"/>
              </w:rPr>
              <w:t>анализ со стояния рынка товаров народного потребления и услуг; рыночная инфраструктура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общих положений экономической теории;</w:t>
            </w:r>
            <w:r>
              <w:br/>
            </w:r>
            <w:r>
              <w:rPr>
                <w:rFonts w:ascii="Times New Roman"/>
                <w:b w:val="false"/>
                <w:i w:val="false"/>
                <w:color w:val="000000"/>
                <w:sz w:val="20"/>
              </w:rPr>
              <w:t>
</w:t>
            </w:r>
            <w:r>
              <w:rPr>
                <w:rFonts w:ascii="Times New Roman"/>
                <w:b w:val="false"/>
                <w:i w:val="false"/>
                <w:color w:val="000000"/>
                <w:sz w:val="20"/>
              </w:rPr>
              <w:t>- экономической ситуации в стране и за рубежом;</w:t>
            </w:r>
            <w:r>
              <w:br/>
            </w:r>
            <w:r>
              <w:rPr>
                <w:rFonts w:ascii="Times New Roman"/>
                <w:b w:val="false"/>
                <w:i w:val="false"/>
                <w:color w:val="000000"/>
                <w:sz w:val="20"/>
              </w:rPr>
              <w:t>
</w:t>
            </w:r>
            <w:r>
              <w:rPr>
                <w:rFonts w:ascii="Times New Roman"/>
                <w:b w:val="false"/>
                <w:i w:val="false"/>
                <w:color w:val="000000"/>
                <w:sz w:val="20"/>
              </w:rPr>
              <w:t>- основ макро- и микроэкономики, о налоговой, денежно-кредитной, социальной и инвестиционной политике.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находить и использовать экономическую информацию, необходимую для ориентации в своей профессиональной деятельности.</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2.5.3</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Гидравлика.</w:t>
            </w:r>
            <w:r>
              <w:br/>
            </w:r>
            <w:r>
              <w:rPr>
                <w:rFonts w:ascii="Times New Roman"/>
                <w:b w:val="false"/>
                <w:i w:val="false"/>
                <w:color w:val="000000"/>
                <w:sz w:val="20"/>
              </w:rPr>
              <w:t>
</w:t>
            </w:r>
            <w:r>
              <w:rPr>
                <w:rFonts w:ascii="Times New Roman"/>
                <w:b w:val="false"/>
                <w:i w:val="false"/>
                <w:color w:val="000000"/>
                <w:sz w:val="20"/>
              </w:rPr>
              <w:t>Гидростатика: основные физические свойства жидкостей. Гидростатическое давление и его свойства. Основное уравнение гидростатики. Закон Паскаля. Давление жидкости на плоскую стенку. Центр давления. Давление жидкости на криволинейную поверхность. Закон Архимеда. Приборы, машины, сооружения, принцип действия которых и расчет основан на законах гидростатики. Гидродинамика: основные понятия и определение гидродинамики. Уравнения расхода жидкости и неразрывности потока. Уравнение Бернулли для идеальной и реальной жидкости. Графическая иллюстрация. Явление дросселирования и его практическое применение. Гидравлические сопротивления: режимы движения жидкости в трубопроводах. Потери напора при равномерном движении жидкости. Коэффициент гидравлического сопротивления. Потери напора в некруглых трубах. Местные сопротивления. Движение жидкости в трубопроводах. Движение жидкости в пористой среде.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законов гидравлики, пневматики и теплотехники;</w:t>
            </w:r>
            <w:r>
              <w:br/>
            </w:r>
            <w:r>
              <w:rPr>
                <w:rFonts w:ascii="Times New Roman"/>
                <w:b w:val="false"/>
                <w:i w:val="false"/>
                <w:color w:val="000000"/>
                <w:sz w:val="20"/>
              </w:rPr>
              <w:t>
</w:t>
            </w:r>
            <w:r>
              <w:rPr>
                <w:rFonts w:ascii="Times New Roman"/>
                <w:b w:val="false"/>
                <w:i w:val="false"/>
                <w:color w:val="000000"/>
                <w:sz w:val="20"/>
              </w:rPr>
              <w:t>- жидкостных и механических приборов для измерения давления;</w:t>
            </w:r>
            <w:r>
              <w:br/>
            </w:r>
            <w:r>
              <w:rPr>
                <w:rFonts w:ascii="Times New Roman"/>
                <w:b w:val="false"/>
                <w:i w:val="false"/>
                <w:color w:val="000000"/>
                <w:sz w:val="20"/>
              </w:rPr>
              <w:t>
</w:t>
            </w:r>
            <w:r>
              <w:rPr>
                <w:rFonts w:ascii="Times New Roman"/>
                <w:b w:val="false"/>
                <w:i w:val="false"/>
                <w:color w:val="000000"/>
                <w:sz w:val="20"/>
              </w:rPr>
              <w:t>- основного уравнения гидростатики;</w:t>
            </w:r>
            <w:r>
              <w:br/>
            </w:r>
            <w:r>
              <w:rPr>
                <w:rFonts w:ascii="Times New Roman"/>
                <w:b w:val="false"/>
                <w:i w:val="false"/>
                <w:color w:val="000000"/>
                <w:sz w:val="20"/>
              </w:rPr>
              <w:t>
</w:t>
            </w:r>
            <w:r>
              <w:rPr>
                <w:rFonts w:ascii="Times New Roman"/>
                <w:b w:val="false"/>
                <w:i w:val="false"/>
                <w:color w:val="000000"/>
                <w:sz w:val="20"/>
              </w:rPr>
              <w:t>- уравнения расхода жидкостей;</w:t>
            </w:r>
            <w:r>
              <w:br/>
            </w:r>
            <w:r>
              <w:rPr>
                <w:rFonts w:ascii="Times New Roman"/>
                <w:b w:val="false"/>
                <w:i w:val="false"/>
                <w:color w:val="000000"/>
                <w:sz w:val="20"/>
              </w:rPr>
              <w:t>
</w:t>
            </w:r>
            <w:r>
              <w:rPr>
                <w:rFonts w:ascii="Times New Roman"/>
                <w:b w:val="false"/>
                <w:i w:val="false"/>
                <w:color w:val="000000"/>
                <w:sz w:val="20"/>
              </w:rPr>
              <w:t>- уравнения Бернулли;</w:t>
            </w:r>
            <w:r>
              <w:br/>
            </w:r>
            <w:r>
              <w:rPr>
                <w:rFonts w:ascii="Times New Roman"/>
                <w:b w:val="false"/>
                <w:i w:val="false"/>
                <w:color w:val="000000"/>
                <w:sz w:val="20"/>
              </w:rPr>
              <w:t>
</w:t>
            </w:r>
            <w:r>
              <w:rPr>
                <w:rFonts w:ascii="Times New Roman"/>
                <w:b w:val="false"/>
                <w:i w:val="false"/>
                <w:color w:val="000000"/>
                <w:sz w:val="20"/>
              </w:rPr>
              <w:t>-гидравлических сопротивлений;</w:t>
            </w:r>
            <w:r>
              <w:br/>
            </w:r>
            <w:r>
              <w:rPr>
                <w:rFonts w:ascii="Times New Roman"/>
                <w:b w:val="false"/>
                <w:i w:val="false"/>
                <w:color w:val="000000"/>
                <w:sz w:val="20"/>
              </w:rPr>
              <w:t>
</w:t>
            </w:r>
            <w:r>
              <w:rPr>
                <w:rFonts w:ascii="Times New Roman"/>
                <w:b w:val="false"/>
                <w:i w:val="false"/>
                <w:color w:val="000000"/>
                <w:sz w:val="20"/>
              </w:rPr>
              <w:t>- истечения жидкостей через отверстия;</w:t>
            </w:r>
            <w:r>
              <w:br/>
            </w:r>
            <w:r>
              <w:rPr>
                <w:rFonts w:ascii="Times New Roman"/>
                <w:b w:val="false"/>
                <w:i w:val="false"/>
                <w:color w:val="000000"/>
                <w:sz w:val="20"/>
              </w:rPr>
              <w:t>
</w:t>
            </w:r>
            <w:r>
              <w:rPr>
                <w:rFonts w:ascii="Times New Roman"/>
                <w:b w:val="false"/>
                <w:i w:val="false"/>
                <w:color w:val="000000"/>
                <w:sz w:val="20"/>
              </w:rPr>
              <w:t>- движения жидкостей по трубопроводам;</w:t>
            </w:r>
            <w:r>
              <w:br/>
            </w:r>
            <w:r>
              <w:rPr>
                <w:rFonts w:ascii="Times New Roman"/>
                <w:b w:val="false"/>
                <w:i w:val="false"/>
                <w:color w:val="000000"/>
                <w:sz w:val="20"/>
              </w:rPr>
              <w:t>
</w:t>
            </w:r>
            <w:r>
              <w:rPr>
                <w:rFonts w:ascii="Times New Roman"/>
                <w:b w:val="false"/>
                <w:i w:val="false"/>
                <w:color w:val="000000"/>
                <w:sz w:val="20"/>
              </w:rPr>
              <w:t>- потери напора.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решать гидравлические задачи;</w:t>
            </w:r>
            <w:r>
              <w:br/>
            </w:r>
            <w:r>
              <w:rPr>
                <w:rFonts w:ascii="Times New Roman"/>
                <w:b w:val="false"/>
                <w:i w:val="false"/>
                <w:color w:val="000000"/>
                <w:sz w:val="20"/>
              </w:rPr>
              <w:t>
</w:t>
            </w:r>
            <w:r>
              <w:rPr>
                <w:rFonts w:ascii="Times New Roman"/>
                <w:b w:val="false"/>
                <w:i w:val="false"/>
                <w:color w:val="000000"/>
                <w:sz w:val="20"/>
              </w:rPr>
              <w:t>- пользоваться приборами для измерения давления;</w:t>
            </w:r>
            <w:r>
              <w:br/>
            </w:r>
            <w:r>
              <w:rPr>
                <w:rFonts w:ascii="Times New Roman"/>
                <w:b w:val="false"/>
                <w:i w:val="false"/>
                <w:color w:val="000000"/>
                <w:sz w:val="20"/>
              </w:rPr>
              <w:t>
</w:t>
            </w:r>
            <w:r>
              <w:rPr>
                <w:rFonts w:ascii="Times New Roman"/>
                <w:b w:val="false"/>
                <w:i w:val="false"/>
                <w:color w:val="000000"/>
                <w:sz w:val="20"/>
              </w:rPr>
              <w:t>- различать виды движения жидкостей;</w:t>
            </w:r>
            <w:r>
              <w:br/>
            </w:r>
            <w:r>
              <w:rPr>
                <w:rFonts w:ascii="Times New Roman"/>
                <w:b w:val="false"/>
                <w:i w:val="false"/>
                <w:color w:val="000000"/>
                <w:sz w:val="20"/>
              </w:rPr>
              <w:t>
</w:t>
            </w:r>
            <w:r>
              <w:rPr>
                <w:rFonts w:ascii="Times New Roman"/>
                <w:b w:val="false"/>
                <w:i w:val="false"/>
                <w:color w:val="000000"/>
                <w:sz w:val="20"/>
              </w:rPr>
              <w:t>- определять потери напора в трубах;</w:t>
            </w:r>
            <w:r>
              <w:br/>
            </w:r>
            <w:r>
              <w:rPr>
                <w:rFonts w:ascii="Times New Roman"/>
                <w:b w:val="false"/>
                <w:i w:val="false"/>
                <w:color w:val="000000"/>
                <w:sz w:val="20"/>
              </w:rPr>
              <w:t>
</w:t>
            </w:r>
            <w:r>
              <w:rPr>
                <w:rFonts w:ascii="Times New Roman"/>
                <w:b w:val="false"/>
                <w:i w:val="false"/>
                <w:color w:val="000000"/>
                <w:sz w:val="20"/>
              </w:rPr>
              <w:t>- рассчитывать трубопроводы;</w:t>
            </w:r>
            <w:r>
              <w:br/>
            </w:r>
            <w:r>
              <w:rPr>
                <w:rFonts w:ascii="Times New Roman"/>
                <w:b w:val="false"/>
                <w:i w:val="false"/>
                <w:color w:val="000000"/>
                <w:sz w:val="20"/>
              </w:rPr>
              <w:t>
</w:t>
            </w:r>
            <w:r>
              <w:rPr>
                <w:rFonts w:ascii="Times New Roman"/>
                <w:b w:val="false"/>
                <w:i w:val="false"/>
                <w:color w:val="000000"/>
                <w:sz w:val="20"/>
              </w:rPr>
              <w:t>- применять в практике явление дросселирования.</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2.5.6</w:t>
            </w:r>
            <w:r>
              <w:br/>
            </w:r>
            <w:r>
              <w:rPr>
                <w:rFonts w:ascii="Times New Roman"/>
                <w:b w:val="false"/>
                <w:i w:val="false"/>
                <w:color w:val="000000"/>
                <w:sz w:val="20"/>
              </w:rPr>
              <w:t>
</w:t>
            </w:r>
            <w:r>
              <w:rPr>
                <w:rFonts w:ascii="Times New Roman"/>
                <w:b w:val="false"/>
                <w:i w:val="false"/>
                <w:color w:val="000000"/>
                <w:sz w:val="20"/>
              </w:rPr>
              <w:t>ПК 2.6.1</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Электротехнические материалы.</w:t>
            </w:r>
            <w:r>
              <w:br/>
            </w:r>
            <w:r>
              <w:rPr>
                <w:rFonts w:ascii="Times New Roman"/>
                <w:b w:val="false"/>
                <w:i w:val="false"/>
                <w:color w:val="000000"/>
                <w:sz w:val="20"/>
              </w:rPr>
              <w:t>
</w:t>
            </w:r>
            <w:r>
              <w:rPr>
                <w:rFonts w:ascii="Times New Roman"/>
                <w:b w:val="false"/>
                <w:i w:val="false"/>
                <w:color w:val="000000"/>
                <w:sz w:val="20"/>
              </w:rPr>
              <w:t>Электротехнические материалы. Параметры, оценивающие свойства материалов. Проводниковые материалы. Материалы высокой проводимости и высокого сопротивления. Сверхпроводники. Материалы, применяемые в электротехнике и в высокочастотной технике. Диэлектрические материалы. Электроизоляционные пластмассы. Каучук.</w:t>
            </w:r>
            <w:r>
              <w:br/>
            </w:r>
            <w:r>
              <w:rPr>
                <w:rFonts w:ascii="Times New Roman"/>
                <w:b w:val="false"/>
                <w:i w:val="false"/>
                <w:color w:val="000000"/>
                <w:sz w:val="20"/>
              </w:rPr>
              <w:t>
</w:t>
            </w:r>
            <w:r>
              <w:rPr>
                <w:rFonts w:ascii="Times New Roman"/>
                <w:b w:val="false"/>
                <w:i w:val="false"/>
                <w:color w:val="000000"/>
                <w:sz w:val="20"/>
              </w:rPr>
              <w:t>Лаки и эмали. Полупроводниковые материалы.</w:t>
            </w:r>
            <w:r>
              <w:br/>
            </w:r>
            <w:r>
              <w:rPr>
                <w:rFonts w:ascii="Times New Roman"/>
                <w:b w:val="false"/>
                <w:i w:val="false"/>
                <w:color w:val="000000"/>
                <w:sz w:val="20"/>
              </w:rPr>
              <w:t>
</w:t>
            </w:r>
            <w:r>
              <w:rPr>
                <w:rFonts w:ascii="Times New Roman"/>
                <w:b w:val="false"/>
                <w:i w:val="false"/>
                <w:color w:val="000000"/>
                <w:sz w:val="20"/>
              </w:rPr>
              <w:t>Элементарные и сложные полупроводники.</w:t>
            </w:r>
            <w:r>
              <w:br/>
            </w:r>
            <w:r>
              <w:rPr>
                <w:rFonts w:ascii="Times New Roman"/>
                <w:b w:val="false"/>
                <w:i w:val="false"/>
                <w:color w:val="000000"/>
                <w:sz w:val="20"/>
              </w:rPr>
              <w:t>
</w:t>
            </w:r>
            <w:r>
              <w:rPr>
                <w:rFonts w:ascii="Times New Roman"/>
                <w:b w:val="false"/>
                <w:i w:val="false"/>
                <w:color w:val="000000"/>
                <w:sz w:val="20"/>
              </w:rPr>
              <w:t>Магнитные материалы. Парамагнетики и ферромагнетики. Магнитодиэлектрики. Ферриты.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видов связей и строения вещества;</w:t>
            </w:r>
            <w:r>
              <w:br/>
            </w:r>
            <w:r>
              <w:rPr>
                <w:rFonts w:ascii="Times New Roman"/>
                <w:b w:val="false"/>
                <w:i w:val="false"/>
                <w:color w:val="000000"/>
                <w:sz w:val="20"/>
              </w:rPr>
              <w:t>
</w:t>
            </w:r>
            <w:r>
              <w:rPr>
                <w:rFonts w:ascii="Times New Roman"/>
                <w:b w:val="false"/>
                <w:i w:val="false"/>
                <w:color w:val="000000"/>
                <w:sz w:val="20"/>
              </w:rPr>
              <w:t>- структуру кристаллических веществ;</w:t>
            </w:r>
            <w:r>
              <w:br/>
            </w:r>
            <w:r>
              <w:rPr>
                <w:rFonts w:ascii="Times New Roman"/>
                <w:b w:val="false"/>
                <w:i w:val="false"/>
                <w:color w:val="000000"/>
                <w:sz w:val="20"/>
              </w:rPr>
              <w:t>
</w:t>
            </w:r>
            <w:r>
              <w:rPr>
                <w:rFonts w:ascii="Times New Roman"/>
                <w:b w:val="false"/>
                <w:i w:val="false"/>
                <w:color w:val="000000"/>
                <w:sz w:val="20"/>
              </w:rPr>
              <w:t>- аморфных, аморфно-кристаллических веществ;</w:t>
            </w:r>
            <w:r>
              <w:br/>
            </w:r>
            <w:r>
              <w:rPr>
                <w:rFonts w:ascii="Times New Roman"/>
                <w:b w:val="false"/>
                <w:i w:val="false"/>
                <w:color w:val="000000"/>
                <w:sz w:val="20"/>
              </w:rPr>
              <w:t>
</w:t>
            </w:r>
            <w:r>
              <w:rPr>
                <w:rFonts w:ascii="Times New Roman"/>
                <w:b w:val="false"/>
                <w:i w:val="false"/>
                <w:color w:val="000000"/>
                <w:sz w:val="20"/>
              </w:rPr>
              <w:t>- строения проводниковых материалов;</w:t>
            </w:r>
            <w:r>
              <w:br/>
            </w:r>
            <w:r>
              <w:rPr>
                <w:rFonts w:ascii="Times New Roman"/>
                <w:b w:val="false"/>
                <w:i w:val="false"/>
                <w:color w:val="000000"/>
                <w:sz w:val="20"/>
              </w:rPr>
              <w:t>
</w:t>
            </w:r>
            <w:r>
              <w:rPr>
                <w:rFonts w:ascii="Times New Roman"/>
                <w:b w:val="false"/>
                <w:i w:val="false"/>
                <w:color w:val="000000"/>
                <w:sz w:val="20"/>
              </w:rPr>
              <w:t>- маркировки алюминия и его сплавов;</w:t>
            </w:r>
            <w:r>
              <w:br/>
            </w:r>
            <w:r>
              <w:rPr>
                <w:rFonts w:ascii="Times New Roman"/>
                <w:b w:val="false"/>
                <w:i w:val="false"/>
                <w:color w:val="000000"/>
                <w:sz w:val="20"/>
              </w:rPr>
              <w:t>
</w:t>
            </w:r>
            <w:r>
              <w:rPr>
                <w:rFonts w:ascii="Times New Roman"/>
                <w:b w:val="false"/>
                <w:i w:val="false"/>
                <w:color w:val="000000"/>
                <w:sz w:val="20"/>
              </w:rPr>
              <w:t>- сплавов меди и железа;</w:t>
            </w:r>
            <w:r>
              <w:br/>
            </w:r>
            <w:r>
              <w:rPr>
                <w:rFonts w:ascii="Times New Roman"/>
                <w:b w:val="false"/>
                <w:i w:val="false"/>
                <w:color w:val="000000"/>
                <w:sz w:val="20"/>
              </w:rPr>
              <w:t>
</w:t>
            </w:r>
            <w:r>
              <w:rPr>
                <w:rFonts w:ascii="Times New Roman"/>
                <w:b w:val="false"/>
                <w:i w:val="false"/>
                <w:color w:val="000000"/>
                <w:sz w:val="20"/>
              </w:rPr>
              <w:t>- области применения проводниковых материалов;</w:t>
            </w:r>
            <w:r>
              <w:br/>
            </w:r>
            <w:r>
              <w:rPr>
                <w:rFonts w:ascii="Times New Roman"/>
                <w:b w:val="false"/>
                <w:i w:val="false"/>
                <w:color w:val="000000"/>
                <w:sz w:val="20"/>
              </w:rPr>
              <w:t>
</w:t>
            </w:r>
            <w:r>
              <w:rPr>
                <w:rFonts w:ascii="Times New Roman"/>
                <w:b w:val="false"/>
                <w:i w:val="false"/>
                <w:color w:val="000000"/>
                <w:sz w:val="20"/>
              </w:rPr>
              <w:t>- марок проводов и кабелей;</w:t>
            </w:r>
            <w:r>
              <w:br/>
            </w:r>
            <w:r>
              <w:rPr>
                <w:rFonts w:ascii="Times New Roman"/>
                <w:b w:val="false"/>
                <w:i w:val="false"/>
                <w:color w:val="000000"/>
                <w:sz w:val="20"/>
              </w:rPr>
              <w:t>
</w:t>
            </w:r>
            <w:r>
              <w:rPr>
                <w:rFonts w:ascii="Times New Roman"/>
                <w:b w:val="false"/>
                <w:i w:val="false"/>
                <w:color w:val="000000"/>
                <w:sz w:val="20"/>
              </w:rPr>
              <w:t>- физических свойств диэлектриков;</w:t>
            </w:r>
            <w:r>
              <w:br/>
            </w:r>
            <w:r>
              <w:rPr>
                <w:rFonts w:ascii="Times New Roman"/>
                <w:b w:val="false"/>
                <w:i w:val="false"/>
                <w:color w:val="000000"/>
                <w:sz w:val="20"/>
              </w:rPr>
              <w:t>
</w:t>
            </w:r>
            <w:r>
              <w:rPr>
                <w:rFonts w:ascii="Times New Roman"/>
                <w:b w:val="false"/>
                <w:i w:val="false"/>
                <w:color w:val="000000"/>
                <w:sz w:val="20"/>
              </w:rPr>
              <w:t>- разновидности пластмасс;</w:t>
            </w:r>
            <w:r>
              <w:br/>
            </w:r>
            <w:r>
              <w:rPr>
                <w:rFonts w:ascii="Times New Roman"/>
                <w:b w:val="false"/>
                <w:i w:val="false"/>
                <w:color w:val="000000"/>
                <w:sz w:val="20"/>
              </w:rPr>
              <w:t>
</w:t>
            </w:r>
            <w:r>
              <w:rPr>
                <w:rFonts w:ascii="Times New Roman"/>
                <w:b w:val="false"/>
                <w:i w:val="false"/>
                <w:color w:val="000000"/>
                <w:sz w:val="20"/>
              </w:rPr>
              <w:t>- разновидности изоляционных лаков;</w:t>
            </w:r>
            <w:r>
              <w:br/>
            </w:r>
            <w:r>
              <w:rPr>
                <w:rFonts w:ascii="Times New Roman"/>
                <w:b w:val="false"/>
                <w:i w:val="false"/>
                <w:color w:val="000000"/>
                <w:sz w:val="20"/>
              </w:rPr>
              <w:t>
</w:t>
            </w:r>
            <w:r>
              <w:rPr>
                <w:rFonts w:ascii="Times New Roman"/>
                <w:b w:val="false"/>
                <w:i w:val="false"/>
                <w:color w:val="000000"/>
                <w:sz w:val="20"/>
              </w:rPr>
              <w:t>- структуры волокнистых диэлектриков;</w:t>
            </w:r>
            <w:r>
              <w:br/>
            </w:r>
            <w:r>
              <w:rPr>
                <w:rFonts w:ascii="Times New Roman"/>
                <w:b w:val="false"/>
                <w:i w:val="false"/>
                <w:color w:val="000000"/>
                <w:sz w:val="20"/>
              </w:rPr>
              <w:t>
</w:t>
            </w:r>
            <w:r>
              <w:rPr>
                <w:rFonts w:ascii="Times New Roman"/>
                <w:b w:val="false"/>
                <w:i w:val="false"/>
                <w:color w:val="000000"/>
                <w:sz w:val="20"/>
              </w:rPr>
              <w:t>- разновидности резиновых диэлектриков;</w:t>
            </w:r>
            <w:r>
              <w:br/>
            </w:r>
            <w:r>
              <w:rPr>
                <w:rFonts w:ascii="Times New Roman"/>
                <w:b w:val="false"/>
                <w:i w:val="false"/>
                <w:color w:val="000000"/>
                <w:sz w:val="20"/>
              </w:rPr>
              <w:t>
</w:t>
            </w:r>
            <w:r>
              <w:rPr>
                <w:rFonts w:ascii="Times New Roman"/>
                <w:b w:val="false"/>
                <w:i w:val="false"/>
                <w:color w:val="000000"/>
                <w:sz w:val="20"/>
              </w:rPr>
              <w:t>- структуры керамики и их свойства;</w:t>
            </w:r>
            <w:r>
              <w:br/>
            </w:r>
            <w:r>
              <w:rPr>
                <w:rFonts w:ascii="Times New Roman"/>
                <w:b w:val="false"/>
                <w:i w:val="false"/>
                <w:color w:val="000000"/>
                <w:sz w:val="20"/>
              </w:rPr>
              <w:t>
</w:t>
            </w:r>
            <w:r>
              <w:rPr>
                <w:rFonts w:ascii="Times New Roman"/>
                <w:b w:val="false"/>
                <w:i w:val="false"/>
                <w:color w:val="000000"/>
                <w:sz w:val="20"/>
              </w:rPr>
              <w:t>- свойств полупроводников;</w:t>
            </w:r>
            <w:r>
              <w:br/>
            </w:r>
            <w:r>
              <w:rPr>
                <w:rFonts w:ascii="Times New Roman"/>
                <w:b w:val="false"/>
                <w:i w:val="false"/>
                <w:color w:val="000000"/>
                <w:sz w:val="20"/>
              </w:rPr>
              <w:t>
</w:t>
            </w:r>
            <w:r>
              <w:rPr>
                <w:rFonts w:ascii="Times New Roman"/>
                <w:b w:val="false"/>
                <w:i w:val="false"/>
                <w:color w:val="000000"/>
                <w:sz w:val="20"/>
              </w:rPr>
              <w:t>- классификации полупроводников;</w:t>
            </w:r>
            <w:r>
              <w:br/>
            </w:r>
            <w:r>
              <w:rPr>
                <w:rFonts w:ascii="Times New Roman"/>
                <w:b w:val="false"/>
                <w:i w:val="false"/>
                <w:color w:val="000000"/>
                <w:sz w:val="20"/>
              </w:rPr>
              <w:t>
</w:t>
            </w:r>
            <w:r>
              <w:rPr>
                <w:rFonts w:ascii="Times New Roman"/>
                <w:b w:val="false"/>
                <w:i w:val="false"/>
                <w:color w:val="000000"/>
                <w:sz w:val="20"/>
              </w:rPr>
              <w:t>- электропроводность полупроводников;</w:t>
            </w:r>
            <w:r>
              <w:br/>
            </w:r>
            <w:r>
              <w:rPr>
                <w:rFonts w:ascii="Times New Roman"/>
                <w:b w:val="false"/>
                <w:i w:val="false"/>
                <w:color w:val="000000"/>
                <w:sz w:val="20"/>
              </w:rPr>
              <w:t>
</w:t>
            </w:r>
            <w:r>
              <w:rPr>
                <w:rFonts w:ascii="Times New Roman"/>
                <w:b w:val="false"/>
                <w:i w:val="false"/>
                <w:color w:val="000000"/>
                <w:sz w:val="20"/>
              </w:rPr>
              <w:t>- видов примесей;</w:t>
            </w:r>
            <w:r>
              <w:br/>
            </w:r>
            <w:r>
              <w:rPr>
                <w:rFonts w:ascii="Times New Roman"/>
                <w:b w:val="false"/>
                <w:i w:val="false"/>
                <w:color w:val="000000"/>
                <w:sz w:val="20"/>
              </w:rPr>
              <w:t>
</w:t>
            </w:r>
            <w:r>
              <w:rPr>
                <w:rFonts w:ascii="Times New Roman"/>
                <w:b w:val="false"/>
                <w:i w:val="false"/>
                <w:color w:val="000000"/>
                <w:sz w:val="20"/>
              </w:rPr>
              <w:t>- сложных полупроводников;</w:t>
            </w:r>
            <w:r>
              <w:br/>
            </w:r>
            <w:r>
              <w:rPr>
                <w:rFonts w:ascii="Times New Roman"/>
                <w:b w:val="false"/>
                <w:i w:val="false"/>
                <w:color w:val="000000"/>
                <w:sz w:val="20"/>
              </w:rPr>
              <w:t>
</w:t>
            </w:r>
            <w:r>
              <w:rPr>
                <w:rFonts w:ascii="Times New Roman"/>
                <w:b w:val="false"/>
                <w:i w:val="false"/>
                <w:color w:val="000000"/>
                <w:sz w:val="20"/>
              </w:rPr>
              <w:t>- простых полупроводников;</w:t>
            </w:r>
            <w:r>
              <w:br/>
            </w:r>
            <w:r>
              <w:rPr>
                <w:rFonts w:ascii="Times New Roman"/>
                <w:b w:val="false"/>
                <w:i w:val="false"/>
                <w:color w:val="000000"/>
                <w:sz w:val="20"/>
              </w:rPr>
              <w:t>
</w:t>
            </w:r>
            <w:r>
              <w:rPr>
                <w:rFonts w:ascii="Times New Roman"/>
                <w:b w:val="false"/>
                <w:i w:val="false"/>
                <w:color w:val="000000"/>
                <w:sz w:val="20"/>
              </w:rPr>
              <w:t>- свойств магнитных материалов;</w:t>
            </w:r>
            <w:r>
              <w:br/>
            </w:r>
            <w:r>
              <w:rPr>
                <w:rFonts w:ascii="Times New Roman"/>
                <w:b w:val="false"/>
                <w:i w:val="false"/>
                <w:color w:val="000000"/>
                <w:sz w:val="20"/>
              </w:rPr>
              <w:t>
</w:t>
            </w:r>
            <w:r>
              <w:rPr>
                <w:rFonts w:ascii="Times New Roman"/>
                <w:b w:val="false"/>
                <w:i w:val="false"/>
                <w:color w:val="000000"/>
                <w:sz w:val="20"/>
              </w:rPr>
              <w:t>- получения магнитодиэлектриков.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применять электротехнические материалы при монтажных работах;</w:t>
            </w:r>
            <w:r>
              <w:br/>
            </w:r>
            <w:r>
              <w:rPr>
                <w:rFonts w:ascii="Times New Roman"/>
                <w:b w:val="false"/>
                <w:i w:val="false"/>
                <w:color w:val="000000"/>
                <w:sz w:val="20"/>
              </w:rPr>
              <w:t>
</w:t>
            </w:r>
            <w:r>
              <w:rPr>
                <w:rFonts w:ascii="Times New Roman"/>
                <w:b w:val="false"/>
                <w:i w:val="false"/>
                <w:color w:val="000000"/>
                <w:sz w:val="20"/>
              </w:rPr>
              <w:t>- применять в электромонтажной работе проводниковые материалы;</w:t>
            </w:r>
            <w:r>
              <w:br/>
            </w:r>
            <w:r>
              <w:rPr>
                <w:rFonts w:ascii="Times New Roman"/>
                <w:b w:val="false"/>
                <w:i w:val="false"/>
                <w:color w:val="000000"/>
                <w:sz w:val="20"/>
              </w:rPr>
              <w:t>
</w:t>
            </w:r>
            <w:r>
              <w:rPr>
                <w:rFonts w:ascii="Times New Roman"/>
                <w:b w:val="false"/>
                <w:i w:val="false"/>
                <w:color w:val="000000"/>
                <w:sz w:val="20"/>
              </w:rPr>
              <w:t>- различать сплавы проводниковых материалов;</w:t>
            </w:r>
            <w:r>
              <w:br/>
            </w:r>
            <w:r>
              <w:rPr>
                <w:rFonts w:ascii="Times New Roman"/>
                <w:b w:val="false"/>
                <w:i w:val="false"/>
                <w:color w:val="000000"/>
                <w:sz w:val="20"/>
              </w:rPr>
              <w:t>
</w:t>
            </w:r>
            <w:r>
              <w:rPr>
                <w:rFonts w:ascii="Times New Roman"/>
                <w:b w:val="false"/>
                <w:i w:val="false"/>
                <w:color w:val="000000"/>
                <w:sz w:val="20"/>
              </w:rPr>
              <w:t>- выбирать провода и кабели;</w:t>
            </w:r>
            <w:r>
              <w:br/>
            </w:r>
            <w:r>
              <w:rPr>
                <w:rFonts w:ascii="Times New Roman"/>
                <w:b w:val="false"/>
                <w:i w:val="false"/>
                <w:color w:val="000000"/>
                <w:sz w:val="20"/>
              </w:rPr>
              <w:t>
</w:t>
            </w:r>
            <w:r>
              <w:rPr>
                <w:rFonts w:ascii="Times New Roman"/>
                <w:b w:val="false"/>
                <w:i w:val="false"/>
                <w:color w:val="000000"/>
                <w:sz w:val="20"/>
              </w:rPr>
              <w:t>- различать марки проводов и кабелей;</w:t>
            </w:r>
            <w:r>
              <w:br/>
            </w:r>
            <w:r>
              <w:rPr>
                <w:rFonts w:ascii="Times New Roman"/>
                <w:b w:val="false"/>
                <w:i w:val="false"/>
                <w:color w:val="000000"/>
                <w:sz w:val="20"/>
              </w:rPr>
              <w:t>
</w:t>
            </w:r>
            <w:r>
              <w:rPr>
                <w:rFonts w:ascii="Times New Roman"/>
                <w:b w:val="false"/>
                <w:i w:val="false"/>
                <w:color w:val="000000"/>
                <w:sz w:val="20"/>
              </w:rPr>
              <w:t>- различать разновидности диэлектриков;</w:t>
            </w:r>
            <w:r>
              <w:br/>
            </w:r>
            <w:r>
              <w:rPr>
                <w:rFonts w:ascii="Times New Roman"/>
                <w:b w:val="false"/>
                <w:i w:val="false"/>
                <w:color w:val="000000"/>
                <w:sz w:val="20"/>
              </w:rPr>
              <w:t>
</w:t>
            </w:r>
            <w:r>
              <w:rPr>
                <w:rFonts w:ascii="Times New Roman"/>
                <w:b w:val="false"/>
                <w:i w:val="false"/>
                <w:color w:val="000000"/>
                <w:sz w:val="20"/>
              </w:rPr>
              <w:t>- выбирать в электромонтажной работе диэлектрические материалы;</w:t>
            </w:r>
            <w:r>
              <w:br/>
            </w:r>
            <w:r>
              <w:rPr>
                <w:rFonts w:ascii="Times New Roman"/>
                <w:b w:val="false"/>
                <w:i w:val="false"/>
                <w:color w:val="000000"/>
                <w:sz w:val="20"/>
              </w:rPr>
              <w:t>
</w:t>
            </w:r>
            <w:r>
              <w:rPr>
                <w:rFonts w:ascii="Times New Roman"/>
                <w:b w:val="false"/>
                <w:i w:val="false"/>
                <w:color w:val="000000"/>
                <w:sz w:val="20"/>
              </w:rPr>
              <w:t>- выбирать жидкие и газообразные диэлектрики;</w:t>
            </w:r>
            <w:r>
              <w:br/>
            </w:r>
            <w:r>
              <w:rPr>
                <w:rFonts w:ascii="Times New Roman"/>
                <w:b w:val="false"/>
                <w:i w:val="false"/>
                <w:color w:val="000000"/>
                <w:sz w:val="20"/>
              </w:rPr>
              <w:t>
</w:t>
            </w:r>
            <w:r>
              <w:rPr>
                <w:rFonts w:ascii="Times New Roman"/>
                <w:b w:val="false"/>
                <w:i w:val="false"/>
                <w:color w:val="000000"/>
                <w:sz w:val="20"/>
              </w:rPr>
              <w:t>- применять полупроводниковые приборы;</w:t>
            </w:r>
            <w:r>
              <w:br/>
            </w:r>
            <w:r>
              <w:rPr>
                <w:rFonts w:ascii="Times New Roman"/>
                <w:b w:val="false"/>
                <w:i w:val="false"/>
                <w:color w:val="000000"/>
                <w:sz w:val="20"/>
              </w:rPr>
              <w:t>
</w:t>
            </w:r>
            <w:r>
              <w:rPr>
                <w:rFonts w:ascii="Times New Roman"/>
                <w:b w:val="false"/>
                <w:i w:val="false"/>
                <w:color w:val="000000"/>
                <w:sz w:val="20"/>
              </w:rPr>
              <w:t>- различать маркировку полупроводниковых элементов;</w:t>
            </w:r>
            <w:r>
              <w:br/>
            </w:r>
            <w:r>
              <w:rPr>
                <w:rFonts w:ascii="Times New Roman"/>
                <w:b w:val="false"/>
                <w:i w:val="false"/>
                <w:color w:val="000000"/>
                <w:sz w:val="20"/>
              </w:rPr>
              <w:t>
</w:t>
            </w:r>
            <w:r>
              <w:rPr>
                <w:rFonts w:ascii="Times New Roman"/>
                <w:b w:val="false"/>
                <w:i w:val="false"/>
                <w:color w:val="000000"/>
                <w:sz w:val="20"/>
              </w:rPr>
              <w:t>- применять магнитные материалы.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2.5.6</w:t>
            </w:r>
            <w:r>
              <w:br/>
            </w:r>
            <w:r>
              <w:rPr>
                <w:rFonts w:ascii="Times New Roman"/>
                <w:b w:val="false"/>
                <w:i w:val="false"/>
                <w:color w:val="000000"/>
                <w:sz w:val="20"/>
              </w:rPr>
              <w:t>
</w:t>
            </w:r>
            <w:r>
              <w:rPr>
                <w:rFonts w:ascii="Times New Roman"/>
                <w:b w:val="false"/>
                <w:i w:val="false"/>
                <w:color w:val="000000"/>
                <w:sz w:val="20"/>
              </w:rPr>
              <w:t>ПК 2.6.1</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Электрические измерения.</w:t>
            </w:r>
            <w:r>
              <w:br/>
            </w:r>
            <w:r>
              <w:rPr>
                <w:rFonts w:ascii="Times New Roman"/>
                <w:b w:val="false"/>
                <w:i w:val="false"/>
                <w:color w:val="000000"/>
                <w:sz w:val="20"/>
              </w:rPr>
              <w:t>
</w:t>
            </w:r>
            <w:r>
              <w:rPr>
                <w:rFonts w:ascii="Times New Roman"/>
                <w:b w:val="false"/>
                <w:i w:val="false"/>
                <w:color w:val="000000"/>
                <w:sz w:val="20"/>
              </w:rPr>
              <w:t>Основы метрологии. Виды средств измерений. Погрешности измерений. Меры основных электрических величин. Аналоговые измерительные приборы. Измерительные механизмы магнитоэлектрической, электромагнитной, электродинамической, ферродинамической, электростатической, индукционной системы. Измерение основных электрических величин. Трансформаторы тока и напряжения. Цифровые приборы. Комбинированные приборы. Электронные приборы. Измерительные генераторы: низкочастотные и высокочастотные. Электронный осциллограф. Измеритель нелинейных искажений.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сведений об электрических измерениях и приборах;</w:t>
            </w:r>
            <w:r>
              <w:br/>
            </w:r>
            <w:r>
              <w:rPr>
                <w:rFonts w:ascii="Times New Roman"/>
                <w:b w:val="false"/>
                <w:i w:val="false"/>
                <w:color w:val="000000"/>
                <w:sz w:val="20"/>
              </w:rPr>
              <w:t>
</w:t>
            </w:r>
            <w:r>
              <w:rPr>
                <w:rFonts w:ascii="Times New Roman"/>
                <w:b w:val="false"/>
                <w:i w:val="false"/>
                <w:color w:val="000000"/>
                <w:sz w:val="20"/>
              </w:rPr>
              <w:t>- устройств и принципы работы электроизмерительных приборов;</w:t>
            </w:r>
            <w:r>
              <w:br/>
            </w:r>
            <w:r>
              <w:rPr>
                <w:rFonts w:ascii="Times New Roman"/>
                <w:b w:val="false"/>
                <w:i w:val="false"/>
                <w:color w:val="000000"/>
                <w:sz w:val="20"/>
              </w:rPr>
              <w:t>
</w:t>
            </w:r>
            <w:r>
              <w:rPr>
                <w:rFonts w:ascii="Times New Roman"/>
                <w:b w:val="false"/>
                <w:i w:val="false"/>
                <w:color w:val="000000"/>
                <w:sz w:val="20"/>
              </w:rPr>
              <w:t>- применения электронно-измерительных приборов;</w:t>
            </w:r>
            <w:r>
              <w:br/>
            </w:r>
            <w:r>
              <w:rPr>
                <w:rFonts w:ascii="Times New Roman"/>
                <w:b w:val="false"/>
                <w:i w:val="false"/>
                <w:color w:val="000000"/>
                <w:sz w:val="20"/>
              </w:rPr>
              <w:t>
</w:t>
            </w:r>
            <w:r>
              <w:rPr>
                <w:rFonts w:ascii="Times New Roman"/>
                <w:b w:val="false"/>
                <w:i w:val="false"/>
                <w:color w:val="000000"/>
                <w:sz w:val="20"/>
              </w:rPr>
              <w:t>- вспомогательных средства измерений;</w:t>
            </w:r>
            <w:r>
              <w:br/>
            </w:r>
            <w:r>
              <w:rPr>
                <w:rFonts w:ascii="Times New Roman"/>
                <w:b w:val="false"/>
                <w:i w:val="false"/>
                <w:color w:val="000000"/>
                <w:sz w:val="20"/>
              </w:rPr>
              <w:t>
</w:t>
            </w:r>
            <w:r>
              <w:rPr>
                <w:rFonts w:ascii="Times New Roman"/>
                <w:b w:val="false"/>
                <w:i w:val="false"/>
                <w:color w:val="000000"/>
                <w:sz w:val="20"/>
              </w:rPr>
              <w:t>- методов измерений устройства;</w:t>
            </w:r>
            <w:r>
              <w:br/>
            </w:r>
            <w:r>
              <w:rPr>
                <w:rFonts w:ascii="Times New Roman"/>
                <w:b w:val="false"/>
                <w:i w:val="false"/>
                <w:color w:val="000000"/>
                <w:sz w:val="20"/>
              </w:rPr>
              <w:t>
</w:t>
            </w:r>
            <w:r>
              <w:rPr>
                <w:rFonts w:ascii="Times New Roman"/>
                <w:b w:val="false"/>
                <w:i w:val="false"/>
                <w:color w:val="000000"/>
                <w:sz w:val="20"/>
              </w:rPr>
              <w:t>- области применения и схему включения электроизмерительных приборов для измерения электрических и неэлектрических величин, а также правила техники безопасности при измерениях.</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подключать измерительные приборы в цепь;</w:t>
            </w:r>
            <w:r>
              <w:br/>
            </w:r>
            <w:r>
              <w:rPr>
                <w:rFonts w:ascii="Times New Roman"/>
                <w:b w:val="false"/>
                <w:i w:val="false"/>
                <w:color w:val="000000"/>
                <w:sz w:val="20"/>
              </w:rPr>
              <w:t>
</w:t>
            </w:r>
            <w:r>
              <w:rPr>
                <w:rFonts w:ascii="Times New Roman"/>
                <w:b w:val="false"/>
                <w:i w:val="false"/>
                <w:color w:val="000000"/>
                <w:sz w:val="20"/>
              </w:rPr>
              <w:t>- записывать и обрабатывать полученные результаты;</w:t>
            </w:r>
            <w:r>
              <w:br/>
            </w:r>
            <w:r>
              <w:rPr>
                <w:rFonts w:ascii="Times New Roman"/>
                <w:b w:val="false"/>
                <w:i w:val="false"/>
                <w:color w:val="000000"/>
                <w:sz w:val="20"/>
              </w:rPr>
              <w:t>
</w:t>
            </w:r>
            <w:r>
              <w:rPr>
                <w:rFonts w:ascii="Times New Roman"/>
                <w:b w:val="false"/>
                <w:i w:val="false"/>
                <w:color w:val="000000"/>
                <w:sz w:val="20"/>
              </w:rPr>
              <w:t>- проверять измерительные приборы;</w:t>
            </w:r>
            <w:r>
              <w:br/>
            </w:r>
            <w:r>
              <w:rPr>
                <w:rFonts w:ascii="Times New Roman"/>
                <w:b w:val="false"/>
                <w:i w:val="false"/>
                <w:color w:val="000000"/>
                <w:sz w:val="20"/>
              </w:rPr>
              <w:t>
</w:t>
            </w:r>
            <w:r>
              <w:rPr>
                <w:rFonts w:ascii="Times New Roman"/>
                <w:b w:val="false"/>
                <w:i w:val="false"/>
                <w:color w:val="000000"/>
                <w:sz w:val="20"/>
              </w:rPr>
              <w:t>- оценивать погрешность измерений;</w:t>
            </w:r>
            <w:r>
              <w:br/>
            </w:r>
            <w:r>
              <w:rPr>
                <w:rFonts w:ascii="Times New Roman"/>
                <w:b w:val="false"/>
                <w:i w:val="false"/>
                <w:color w:val="000000"/>
                <w:sz w:val="20"/>
              </w:rPr>
              <w:t>
</w:t>
            </w:r>
            <w:r>
              <w:rPr>
                <w:rFonts w:ascii="Times New Roman"/>
                <w:b w:val="false"/>
                <w:i w:val="false"/>
                <w:color w:val="000000"/>
                <w:sz w:val="20"/>
              </w:rPr>
              <w:t>- выбирать методы измерений и приборы для измерения электрических;</w:t>
            </w:r>
            <w:r>
              <w:br/>
            </w:r>
            <w:r>
              <w:rPr>
                <w:rFonts w:ascii="Times New Roman"/>
                <w:b w:val="false"/>
                <w:i w:val="false"/>
                <w:color w:val="000000"/>
                <w:sz w:val="20"/>
              </w:rPr>
              <w:t>
</w:t>
            </w:r>
            <w:r>
              <w:rPr>
                <w:rFonts w:ascii="Times New Roman"/>
                <w:b w:val="false"/>
                <w:i w:val="false"/>
                <w:color w:val="000000"/>
                <w:sz w:val="20"/>
              </w:rPr>
              <w:t>- включать электроизмерительные приборы и оценивать погрешность измерений.</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2.5.2</w:t>
            </w:r>
            <w:r>
              <w:br/>
            </w:r>
            <w:r>
              <w:rPr>
                <w:rFonts w:ascii="Times New Roman"/>
                <w:b w:val="false"/>
                <w:i w:val="false"/>
                <w:color w:val="000000"/>
                <w:sz w:val="20"/>
              </w:rPr>
              <w:t>
</w:t>
            </w:r>
            <w:r>
              <w:rPr>
                <w:rFonts w:ascii="Times New Roman"/>
                <w:b w:val="false"/>
                <w:i w:val="false"/>
                <w:color w:val="000000"/>
                <w:sz w:val="20"/>
              </w:rPr>
              <w:t>ПК 2.5.4</w:t>
            </w:r>
            <w:r>
              <w:br/>
            </w:r>
            <w:r>
              <w:rPr>
                <w:rFonts w:ascii="Times New Roman"/>
                <w:b w:val="false"/>
                <w:i w:val="false"/>
                <w:color w:val="000000"/>
                <w:sz w:val="20"/>
              </w:rPr>
              <w:t>
</w:t>
            </w:r>
            <w:r>
              <w:rPr>
                <w:rFonts w:ascii="Times New Roman"/>
                <w:b w:val="false"/>
                <w:i w:val="false"/>
                <w:color w:val="000000"/>
                <w:sz w:val="20"/>
              </w:rPr>
              <w:t>ПК 2.6.2</w:t>
            </w:r>
            <w:r>
              <w:br/>
            </w:r>
            <w:r>
              <w:rPr>
                <w:rFonts w:ascii="Times New Roman"/>
                <w:b w:val="false"/>
                <w:i w:val="false"/>
                <w:color w:val="000000"/>
                <w:sz w:val="20"/>
              </w:rPr>
              <w:t>
</w:t>
            </w:r>
            <w:r>
              <w:rPr>
                <w:rFonts w:ascii="Times New Roman"/>
                <w:b w:val="false"/>
                <w:i w:val="false"/>
                <w:color w:val="000000"/>
                <w:sz w:val="20"/>
              </w:rPr>
              <w:t>ПК 2.6.4</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Квалификация: 101301 2 - Наладчик автоматических линий и агрегатных станков*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Токарные станки.</w:t>
            </w:r>
            <w:r>
              <w:br/>
            </w:r>
            <w:r>
              <w:rPr>
                <w:rFonts w:ascii="Times New Roman"/>
                <w:b w:val="false"/>
                <w:i w:val="false"/>
                <w:color w:val="000000"/>
                <w:sz w:val="20"/>
              </w:rPr>
              <w:t>
</w:t>
            </w:r>
            <w:r>
              <w:rPr>
                <w:rFonts w:ascii="Times New Roman"/>
                <w:b w:val="false"/>
                <w:i w:val="false"/>
                <w:color w:val="000000"/>
                <w:sz w:val="20"/>
              </w:rPr>
              <w:t>Токарные станки. Основные узлы и механизмы. Органы управления станком. Токарная обработка деталей. Режущий инструмент. Приспособления и оснастка, применяемые в процессе работы на токарньн станках. Процесс резания при токарной обработке. Выбор рациональных режимов для всех видов токарной обработки. Безопасность труда и организация рабочего места. Обработка ңаружных цилиндрических и торцевых поверхностей. Обработка отверстий (сверление, рассверливание, зенко-ание, растачивание, развертывание). Обработка наружных и внутренних конических поверхностей. Нарезание резьбы; технология, режущий инструмент, приспособления, режимы обработки. Плазмомеханическая обработка. Контроль качества. Дефекты обработки; причины, предупреждение.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токарных станков, основных узлов и механизмов;</w:t>
            </w:r>
            <w:r>
              <w:br/>
            </w:r>
            <w:r>
              <w:rPr>
                <w:rFonts w:ascii="Times New Roman"/>
                <w:b w:val="false"/>
                <w:i w:val="false"/>
                <w:color w:val="000000"/>
                <w:sz w:val="20"/>
              </w:rPr>
              <w:t>
</w:t>
            </w:r>
            <w:r>
              <w:rPr>
                <w:rFonts w:ascii="Times New Roman"/>
                <w:b w:val="false"/>
                <w:i w:val="false"/>
                <w:color w:val="000000"/>
                <w:sz w:val="20"/>
              </w:rPr>
              <w:t>- органов управления станком;</w:t>
            </w:r>
            <w:r>
              <w:br/>
            </w:r>
            <w:r>
              <w:rPr>
                <w:rFonts w:ascii="Times New Roman"/>
                <w:b w:val="false"/>
                <w:i w:val="false"/>
                <w:color w:val="000000"/>
                <w:sz w:val="20"/>
              </w:rPr>
              <w:t>
</w:t>
            </w:r>
            <w:r>
              <w:rPr>
                <w:rFonts w:ascii="Times New Roman"/>
                <w:b w:val="false"/>
                <w:i w:val="false"/>
                <w:color w:val="000000"/>
                <w:sz w:val="20"/>
              </w:rPr>
              <w:t>- процесса резания при токарной обработке.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выбирать рациональные режимы токарной обработки;</w:t>
            </w:r>
            <w:r>
              <w:br/>
            </w:r>
            <w:r>
              <w:rPr>
                <w:rFonts w:ascii="Times New Roman"/>
                <w:b w:val="false"/>
                <w:i w:val="false"/>
                <w:color w:val="000000"/>
                <w:sz w:val="20"/>
              </w:rPr>
              <w:t>
</w:t>
            </w:r>
            <w:r>
              <w:rPr>
                <w:rFonts w:ascii="Times New Roman"/>
                <w:b w:val="false"/>
                <w:i w:val="false"/>
                <w:color w:val="000000"/>
                <w:sz w:val="20"/>
              </w:rPr>
              <w:t>- обрабатывать цилиндрические, и торцевые поверхности, отверстия сверления;</w:t>
            </w:r>
            <w:r>
              <w:br/>
            </w:r>
            <w:r>
              <w:rPr>
                <w:rFonts w:ascii="Times New Roman"/>
                <w:b w:val="false"/>
                <w:i w:val="false"/>
                <w:color w:val="000000"/>
                <w:sz w:val="20"/>
              </w:rPr>
              <w:t>
</w:t>
            </w:r>
            <w:r>
              <w:rPr>
                <w:rFonts w:ascii="Times New Roman"/>
                <w:b w:val="false"/>
                <w:i w:val="false"/>
                <w:color w:val="000000"/>
                <w:sz w:val="20"/>
              </w:rPr>
              <w:t>- нарезать резьбы;</w:t>
            </w:r>
            <w:r>
              <w:br/>
            </w:r>
            <w:r>
              <w:rPr>
                <w:rFonts w:ascii="Times New Roman"/>
                <w:b w:val="false"/>
                <w:i w:val="false"/>
                <w:color w:val="000000"/>
                <w:sz w:val="20"/>
              </w:rPr>
              <w:t>
</w:t>
            </w:r>
            <w:r>
              <w:rPr>
                <w:rFonts w:ascii="Times New Roman"/>
                <w:b w:val="false"/>
                <w:i w:val="false"/>
                <w:color w:val="000000"/>
                <w:sz w:val="20"/>
              </w:rPr>
              <w:t xml:space="preserve">- контролировать качество обработки.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2.1.2</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Сверлильные и расточные станки.</w:t>
            </w:r>
            <w:r>
              <w:br/>
            </w:r>
            <w:r>
              <w:rPr>
                <w:rFonts w:ascii="Times New Roman"/>
                <w:b w:val="false"/>
                <w:i w:val="false"/>
                <w:color w:val="000000"/>
                <w:sz w:val="20"/>
              </w:rPr>
              <w:t>
</w:t>
            </w:r>
            <w:r>
              <w:rPr>
                <w:rFonts w:ascii="Times New Roman"/>
                <w:b w:val="false"/>
                <w:i w:val="false"/>
                <w:color w:val="000000"/>
                <w:sz w:val="20"/>
              </w:rPr>
              <w:t>Сверлильные станки. Основные узлы и механизмы сверлильных станков. Органы управления станком. Обработка деталей сверлением. Сверла. Процесс резания при обработке сверлением. Сверление сквозных и глухих отверстий (сплошных, с уступами), зенкерование, и развертывание отверстий.</w:t>
            </w:r>
            <w:r>
              <w:br/>
            </w:r>
            <w:r>
              <w:rPr>
                <w:rFonts w:ascii="Times New Roman"/>
                <w:b w:val="false"/>
                <w:i w:val="false"/>
                <w:color w:val="000000"/>
                <w:sz w:val="20"/>
              </w:rPr>
              <w:t>
</w:t>
            </w:r>
            <w:r>
              <w:rPr>
                <w:rFonts w:ascii="Times New Roman"/>
                <w:b w:val="false"/>
                <w:i w:val="false"/>
                <w:color w:val="000000"/>
                <w:sz w:val="20"/>
              </w:rPr>
              <w:t>Нарезание резьбы. Расточные станки. Основные узлы и механизмы расточных станков. Органы управления станком. Обработка деталей растачиванием. Режущий инструмент. Процесс резания при растачивании. Выбор рациональных режимов при обработке деталей растачиванием. Растачивание и развертывание цилиндрических и конических поверхностей с различным положением в одной и нескольких плоскостях, точение цилиндрических канавок. Контроль качества: Дефекты обработки.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узлов и механизмов сверлильных и расточных станков;</w:t>
            </w:r>
            <w:r>
              <w:br/>
            </w:r>
            <w:r>
              <w:rPr>
                <w:rFonts w:ascii="Times New Roman"/>
                <w:b w:val="false"/>
                <w:i w:val="false"/>
                <w:color w:val="000000"/>
                <w:sz w:val="20"/>
              </w:rPr>
              <w:t>
</w:t>
            </w:r>
            <w:r>
              <w:rPr>
                <w:rFonts w:ascii="Times New Roman"/>
                <w:b w:val="false"/>
                <w:i w:val="false"/>
                <w:color w:val="000000"/>
                <w:sz w:val="20"/>
              </w:rPr>
              <w:t>- органов управления станком;</w:t>
            </w:r>
            <w:r>
              <w:br/>
            </w:r>
            <w:r>
              <w:rPr>
                <w:rFonts w:ascii="Times New Roman"/>
                <w:b w:val="false"/>
                <w:i w:val="false"/>
                <w:color w:val="000000"/>
                <w:sz w:val="20"/>
              </w:rPr>
              <w:t>
</w:t>
            </w:r>
            <w:r>
              <w:rPr>
                <w:rFonts w:ascii="Times New Roman"/>
                <w:b w:val="false"/>
                <w:i w:val="false"/>
                <w:color w:val="000000"/>
                <w:sz w:val="20"/>
              </w:rPr>
              <w:t>- процесса резания и растачивания;</w:t>
            </w:r>
            <w:r>
              <w:br/>
            </w:r>
            <w:r>
              <w:rPr>
                <w:rFonts w:ascii="Times New Roman"/>
                <w:b w:val="false"/>
                <w:i w:val="false"/>
                <w:color w:val="000000"/>
                <w:sz w:val="20"/>
              </w:rPr>
              <w:t>
</w:t>
            </w:r>
            <w:r>
              <w:rPr>
                <w:rFonts w:ascii="Times New Roman"/>
                <w:b w:val="false"/>
                <w:i w:val="false"/>
                <w:color w:val="000000"/>
                <w:sz w:val="20"/>
              </w:rPr>
              <w:t>- дефектов обработки;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обрабатывать детали сверлением;</w:t>
            </w:r>
            <w:r>
              <w:br/>
            </w:r>
            <w:r>
              <w:rPr>
                <w:rFonts w:ascii="Times New Roman"/>
                <w:b w:val="false"/>
                <w:i w:val="false"/>
                <w:color w:val="000000"/>
                <w:sz w:val="20"/>
              </w:rPr>
              <w:t>
</w:t>
            </w:r>
            <w:r>
              <w:rPr>
                <w:rFonts w:ascii="Times New Roman"/>
                <w:b w:val="false"/>
                <w:i w:val="false"/>
                <w:color w:val="000000"/>
                <w:sz w:val="20"/>
              </w:rPr>
              <w:t>- нарезать резьбы;</w:t>
            </w:r>
            <w:r>
              <w:br/>
            </w:r>
            <w:r>
              <w:rPr>
                <w:rFonts w:ascii="Times New Roman"/>
                <w:b w:val="false"/>
                <w:i w:val="false"/>
                <w:color w:val="000000"/>
                <w:sz w:val="20"/>
              </w:rPr>
              <w:t>
</w:t>
            </w:r>
            <w:r>
              <w:rPr>
                <w:rFonts w:ascii="Times New Roman"/>
                <w:b w:val="false"/>
                <w:i w:val="false"/>
                <w:color w:val="000000"/>
                <w:sz w:val="20"/>
              </w:rPr>
              <w:t>- выбирать рациональные режимы при</w:t>
            </w:r>
            <w:r>
              <w:br/>
            </w:r>
            <w:r>
              <w:rPr>
                <w:rFonts w:ascii="Times New Roman"/>
                <w:b w:val="false"/>
                <w:i w:val="false"/>
                <w:color w:val="000000"/>
                <w:sz w:val="20"/>
              </w:rPr>
              <w:t>
</w:t>
            </w:r>
            <w:r>
              <w:rPr>
                <w:rFonts w:ascii="Times New Roman"/>
                <w:b w:val="false"/>
                <w:i w:val="false"/>
                <w:color w:val="000000"/>
                <w:sz w:val="20"/>
              </w:rPr>
              <w:t>обработке деталей;</w:t>
            </w:r>
            <w:r>
              <w:br/>
            </w:r>
            <w:r>
              <w:rPr>
                <w:rFonts w:ascii="Times New Roman"/>
                <w:b w:val="false"/>
                <w:i w:val="false"/>
                <w:color w:val="000000"/>
                <w:sz w:val="20"/>
              </w:rPr>
              <w:t>
</w:t>
            </w:r>
            <w:r>
              <w:rPr>
                <w:rFonts w:ascii="Times New Roman"/>
                <w:b w:val="false"/>
                <w:i w:val="false"/>
                <w:color w:val="000000"/>
                <w:sz w:val="20"/>
              </w:rPr>
              <w:t>- контролировать качество.</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2.1.4</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токарных работ.</w:t>
            </w:r>
            <w:r>
              <w:br/>
            </w:r>
            <w:r>
              <w:rPr>
                <w:rFonts w:ascii="Times New Roman"/>
                <w:b w:val="false"/>
                <w:i w:val="false"/>
                <w:color w:val="000000"/>
                <w:sz w:val="20"/>
              </w:rPr>
              <w:t>
</w:t>
            </w:r>
            <w:r>
              <w:rPr>
                <w:rFonts w:ascii="Times New Roman"/>
                <w:b w:val="false"/>
                <w:i w:val="false"/>
                <w:color w:val="000000"/>
                <w:sz w:val="20"/>
              </w:rPr>
              <w:t>Технология токарной обработки тонкостенных деталей. Методы и контроль качества обработки тонкостенных деталей. Технология токарной обработки заготовок из слюды и микалекса. Методы и контроль качества обработки заготовок из слюды и микалекса. Плазмотрон. Токарно-центровые станки для обработки крупногабаритных деталей. Правила управления крупногабаритными станками. Технология токарной обработки крупногабаритных деталей. Контрольно-измерительные приборы, инструменты и приспособления; виды, назначение, применение.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технологии токарной обработки;</w:t>
            </w:r>
            <w:r>
              <w:br/>
            </w:r>
            <w:r>
              <w:rPr>
                <w:rFonts w:ascii="Times New Roman"/>
                <w:b w:val="false"/>
                <w:i w:val="false"/>
                <w:color w:val="000000"/>
                <w:sz w:val="20"/>
              </w:rPr>
              <w:t>
</w:t>
            </w:r>
            <w:r>
              <w:rPr>
                <w:rFonts w:ascii="Times New Roman"/>
                <w:b w:val="false"/>
                <w:i w:val="false"/>
                <w:color w:val="000000"/>
                <w:sz w:val="20"/>
              </w:rPr>
              <w:t>- правил управления станками;</w:t>
            </w:r>
            <w:r>
              <w:br/>
            </w:r>
            <w:r>
              <w:rPr>
                <w:rFonts w:ascii="Times New Roman"/>
                <w:b w:val="false"/>
                <w:i w:val="false"/>
                <w:color w:val="000000"/>
                <w:sz w:val="20"/>
              </w:rPr>
              <w:t>
</w:t>
            </w:r>
            <w:r>
              <w:rPr>
                <w:rFonts w:ascii="Times New Roman"/>
                <w:b w:val="false"/>
                <w:i w:val="false"/>
                <w:color w:val="000000"/>
                <w:sz w:val="20"/>
              </w:rPr>
              <w:t>- контрольно-измерительных приборов.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контролировать качество обработки;</w:t>
            </w:r>
            <w:r>
              <w:br/>
            </w:r>
            <w:r>
              <w:rPr>
                <w:rFonts w:ascii="Times New Roman"/>
                <w:b w:val="false"/>
                <w:i w:val="false"/>
                <w:color w:val="000000"/>
                <w:sz w:val="20"/>
              </w:rPr>
              <w:t>
</w:t>
            </w:r>
            <w:r>
              <w:rPr>
                <w:rFonts w:ascii="Times New Roman"/>
                <w:b w:val="false"/>
                <w:i w:val="false"/>
                <w:color w:val="000000"/>
                <w:sz w:val="20"/>
              </w:rPr>
              <w:t>- управлять крупногабаритными станками.</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2.1.5</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Фрезерные станки.</w:t>
            </w:r>
            <w:r>
              <w:br/>
            </w:r>
            <w:r>
              <w:rPr>
                <w:rFonts w:ascii="Times New Roman"/>
                <w:b w:val="false"/>
                <w:i w:val="false"/>
                <w:color w:val="000000"/>
                <w:sz w:val="20"/>
              </w:rPr>
              <w:t>
</w:t>
            </w:r>
            <w:r>
              <w:rPr>
                <w:rFonts w:ascii="Times New Roman"/>
                <w:b w:val="false"/>
                <w:i w:val="false"/>
                <w:color w:val="000000"/>
                <w:sz w:val="20"/>
              </w:rPr>
              <w:t>Фрезерные станки. Основные узлы и механизмы. Органы управления станком. Фрезы. Приспособления и оснастка, применяемые в процессе работы на фрезерных станках. Процесс резания при фрезерной обработке. Выбор рациональных режимов для всех видов фрезерной обработки. Фрезерование плоских поверхностей- технология, режущий инструмент, приспособления, режимы обработки. Фрезерование многогранников зубчатых колес и винтовых канавок. Фрезерование пазов и канавок. Контроль качества: методы, средства. Дефекты обработки.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фрезерных станков, их основных узлов;</w:t>
            </w:r>
            <w:r>
              <w:br/>
            </w:r>
            <w:r>
              <w:rPr>
                <w:rFonts w:ascii="Times New Roman"/>
                <w:b w:val="false"/>
                <w:i w:val="false"/>
                <w:color w:val="000000"/>
                <w:sz w:val="20"/>
              </w:rPr>
              <w:t>
</w:t>
            </w:r>
            <w:r>
              <w:rPr>
                <w:rFonts w:ascii="Times New Roman"/>
                <w:b w:val="false"/>
                <w:i w:val="false"/>
                <w:color w:val="000000"/>
                <w:sz w:val="20"/>
              </w:rPr>
              <w:t>- органов управления станком;</w:t>
            </w:r>
            <w:r>
              <w:br/>
            </w:r>
            <w:r>
              <w:rPr>
                <w:rFonts w:ascii="Times New Roman"/>
                <w:b w:val="false"/>
                <w:i w:val="false"/>
                <w:color w:val="000000"/>
                <w:sz w:val="20"/>
              </w:rPr>
              <w:t>
</w:t>
            </w:r>
            <w:r>
              <w:rPr>
                <w:rFonts w:ascii="Times New Roman"/>
                <w:b w:val="false"/>
                <w:i w:val="false"/>
                <w:color w:val="000000"/>
                <w:sz w:val="20"/>
              </w:rPr>
              <w:t>- дефектов обработки.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работать на фрезерных станках;</w:t>
            </w:r>
            <w:r>
              <w:br/>
            </w:r>
            <w:r>
              <w:rPr>
                <w:rFonts w:ascii="Times New Roman"/>
                <w:b w:val="false"/>
                <w:i w:val="false"/>
                <w:color w:val="000000"/>
                <w:sz w:val="20"/>
              </w:rPr>
              <w:t>
</w:t>
            </w:r>
            <w:r>
              <w:rPr>
                <w:rFonts w:ascii="Times New Roman"/>
                <w:b w:val="false"/>
                <w:i w:val="false"/>
                <w:color w:val="000000"/>
                <w:sz w:val="20"/>
              </w:rPr>
              <w:t>- выбирать рациональный режим фрезерной обработки;</w:t>
            </w:r>
            <w:r>
              <w:br/>
            </w:r>
            <w:r>
              <w:rPr>
                <w:rFonts w:ascii="Times New Roman"/>
                <w:b w:val="false"/>
                <w:i w:val="false"/>
                <w:color w:val="000000"/>
                <w:sz w:val="20"/>
              </w:rPr>
              <w:t>
</w:t>
            </w:r>
            <w:r>
              <w:rPr>
                <w:rFonts w:ascii="Times New Roman"/>
                <w:b w:val="false"/>
                <w:i w:val="false"/>
                <w:color w:val="000000"/>
                <w:sz w:val="20"/>
              </w:rPr>
              <w:t>- контролировать качество обработки.</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2.1.4</w:t>
            </w:r>
            <w:r>
              <w:br/>
            </w:r>
            <w:r>
              <w:rPr>
                <w:rFonts w:ascii="Times New Roman"/>
                <w:b w:val="false"/>
                <w:i w:val="false"/>
                <w:color w:val="000000"/>
                <w:sz w:val="20"/>
              </w:rPr>
              <w:t>
</w:t>
            </w:r>
            <w:r>
              <w:rPr>
                <w:rFonts w:ascii="Times New Roman"/>
                <w:b w:val="false"/>
                <w:i w:val="false"/>
                <w:color w:val="000000"/>
                <w:sz w:val="20"/>
              </w:rPr>
              <w:t>ПК 2.1.6</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наладки автоматических линий и агрегатных станков.</w:t>
            </w:r>
            <w:r>
              <w:br/>
            </w:r>
            <w:r>
              <w:rPr>
                <w:rFonts w:ascii="Times New Roman"/>
                <w:b w:val="false"/>
                <w:i w:val="false"/>
                <w:color w:val="000000"/>
                <w:sz w:val="20"/>
              </w:rPr>
              <w:t>
</w:t>
            </w:r>
            <w:r>
              <w:rPr>
                <w:rFonts w:ascii="Times New Roman"/>
                <w:b w:val="false"/>
                <w:i w:val="false"/>
                <w:color w:val="000000"/>
                <w:sz w:val="20"/>
              </w:rPr>
              <w:t>Агрегатные станки. Обработка деталей на агрегатных станках. Наладка агрегатных станков. Токарные и доводочные роторные автоматы и полуавтоматы, работающие в составе автоматических линий. Обработка деталей на автоматах и полуавтоматах. Наладка автоматов и полуавтоматов. Автоматические и полуавтоматические линии.</w:t>
            </w:r>
            <w:r>
              <w:br/>
            </w:r>
            <w:r>
              <w:rPr>
                <w:rFonts w:ascii="Times New Roman"/>
                <w:b w:val="false"/>
                <w:i w:val="false"/>
                <w:color w:val="000000"/>
                <w:sz w:val="20"/>
              </w:rPr>
              <w:t>
</w:t>
            </w:r>
            <w:r>
              <w:rPr>
                <w:rFonts w:ascii="Times New Roman"/>
                <w:b w:val="false"/>
                <w:i w:val="false"/>
                <w:color w:val="000000"/>
                <w:sz w:val="20"/>
              </w:rPr>
              <w:t>Наладка роторных и роторно-конвейерных линий. Наладка металлорежущих станков различного типа. Транспортные устройства. Наладка транспортных устройств различного типа. Современные электроимпульсные, электроискровые н ультразвуковые станки и установки, генераторы, электрохимические станки. Безопасность труда и организация рабочего места при выполнении наладочных работ: основные требования.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агрегатных станков;</w:t>
            </w:r>
            <w:r>
              <w:br/>
            </w:r>
            <w:r>
              <w:rPr>
                <w:rFonts w:ascii="Times New Roman"/>
                <w:b w:val="false"/>
                <w:i w:val="false"/>
                <w:color w:val="000000"/>
                <w:sz w:val="20"/>
              </w:rPr>
              <w:t>
</w:t>
            </w:r>
            <w:r>
              <w:rPr>
                <w:rFonts w:ascii="Times New Roman"/>
                <w:b w:val="false"/>
                <w:i w:val="false"/>
                <w:color w:val="000000"/>
                <w:sz w:val="20"/>
              </w:rPr>
              <w:t>- наладок агрегатных станков, автоматов и полуавтоматов;</w:t>
            </w:r>
            <w:r>
              <w:br/>
            </w:r>
            <w:r>
              <w:rPr>
                <w:rFonts w:ascii="Times New Roman"/>
                <w:b w:val="false"/>
                <w:i w:val="false"/>
                <w:color w:val="000000"/>
                <w:sz w:val="20"/>
              </w:rPr>
              <w:t>
</w:t>
            </w:r>
            <w:r>
              <w:rPr>
                <w:rFonts w:ascii="Times New Roman"/>
                <w:b w:val="false"/>
                <w:i w:val="false"/>
                <w:color w:val="000000"/>
                <w:sz w:val="20"/>
              </w:rPr>
              <w:t>- наладок металлорежущих станков;</w:t>
            </w:r>
            <w:r>
              <w:br/>
            </w:r>
            <w:r>
              <w:rPr>
                <w:rFonts w:ascii="Times New Roman"/>
                <w:b w:val="false"/>
                <w:i w:val="false"/>
                <w:color w:val="000000"/>
                <w:sz w:val="20"/>
              </w:rPr>
              <w:t>
</w:t>
            </w:r>
            <w:r>
              <w:rPr>
                <w:rFonts w:ascii="Times New Roman"/>
                <w:b w:val="false"/>
                <w:i w:val="false"/>
                <w:color w:val="000000"/>
                <w:sz w:val="20"/>
              </w:rPr>
              <w:t>- наладок транспортных устройств.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обработывать детали на автоматах и полуавтоматах;</w:t>
            </w:r>
            <w:r>
              <w:br/>
            </w:r>
            <w:r>
              <w:rPr>
                <w:rFonts w:ascii="Times New Roman"/>
                <w:b w:val="false"/>
                <w:i w:val="false"/>
                <w:color w:val="000000"/>
                <w:sz w:val="20"/>
              </w:rPr>
              <w:t>
</w:t>
            </w:r>
            <w:r>
              <w:rPr>
                <w:rFonts w:ascii="Times New Roman"/>
                <w:b w:val="false"/>
                <w:i w:val="false"/>
                <w:color w:val="000000"/>
                <w:sz w:val="20"/>
              </w:rPr>
              <w:t>- организовывать рабочее место;</w:t>
            </w:r>
            <w:r>
              <w:br/>
            </w:r>
            <w:r>
              <w:rPr>
                <w:rFonts w:ascii="Times New Roman"/>
                <w:b w:val="false"/>
                <w:i w:val="false"/>
                <w:color w:val="000000"/>
                <w:sz w:val="20"/>
              </w:rPr>
              <w:t>
</w:t>
            </w:r>
            <w:r>
              <w:rPr>
                <w:rFonts w:ascii="Times New Roman"/>
                <w:b w:val="false"/>
                <w:i w:val="false"/>
                <w:color w:val="000000"/>
                <w:sz w:val="20"/>
              </w:rPr>
              <w:t>- налаживать автоматические и полуавтоматические линии;</w:t>
            </w:r>
            <w:r>
              <w:br/>
            </w:r>
            <w:r>
              <w:rPr>
                <w:rFonts w:ascii="Times New Roman"/>
                <w:b w:val="false"/>
                <w:i w:val="false"/>
                <w:color w:val="000000"/>
                <w:sz w:val="20"/>
              </w:rPr>
              <w:t>
</w:t>
            </w:r>
            <w:r>
              <w:rPr>
                <w:rFonts w:ascii="Times New Roman"/>
                <w:b w:val="false"/>
                <w:i w:val="false"/>
                <w:color w:val="000000"/>
                <w:sz w:val="20"/>
              </w:rPr>
              <w:t>- налаживать транспортные устройства.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2.1.7</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Квалификация: 101302 2 - Наладчик автоматов и полуавтоматов*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Наладка автоматов и полуавтоматов.</w:t>
            </w:r>
            <w:r>
              <w:br/>
            </w:r>
            <w:r>
              <w:rPr>
                <w:rFonts w:ascii="Times New Roman"/>
                <w:b w:val="false"/>
                <w:i w:val="false"/>
                <w:color w:val="000000"/>
                <w:sz w:val="20"/>
              </w:rPr>
              <w:t>
</w:t>
            </w:r>
            <w:r>
              <w:rPr>
                <w:rFonts w:ascii="Times New Roman"/>
                <w:b w:val="false"/>
                <w:i w:val="false"/>
                <w:color w:val="000000"/>
                <w:sz w:val="20"/>
              </w:rPr>
              <w:t>Технология наладки автоматов и полуавтоматов. Автоматы и полуавтоматы. Токарные и доводочные роторные автоматы и полуавтоматы, работающие в составе автоматических линий. Обработка деталей на автоматах и полуавтоматах. Приспособления и режущий инструмент. Методы и контроль качества обработки деталей на автоматах и полуавтоматах. Подготовка автоматов и полуавтоматов к наладке. Наладка и подналадка автоматов и полуавтоматов. Выполнение наладки: станков-автоматов для фрезерования канавок, сверл, зенкеров; протяжных горизонтальных и вертикальных станков; токарно-револьверных, горизонтальных и вертикальных одно- и многошпиндельных токарных автоматов; круглошлифовальных, бесцентровошлифовальных специализированных и доводочных автоматов и полуавтоматов; роторных автоматов.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технологии наладки автоматов и полуавтоматов;</w:t>
            </w:r>
            <w:r>
              <w:br/>
            </w:r>
            <w:r>
              <w:rPr>
                <w:rFonts w:ascii="Times New Roman"/>
                <w:b w:val="false"/>
                <w:i w:val="false"/>
                <w:color w:val="000000"/>
                <w:sz w:val="20"/>
              </w:rPr>
              <w:t>
</w:t>
            </w:r>
            <w:r>
              <w:rPr>
                <w:rFonts w:ascii="Times New Roman"/>
                <w:b w:val="false"/>
                <w:i w:val="false"/>
                <w:color w:val="000000"/>
                <w:sz w:val="20"/>
              </w:rPr>
              <w:t>- наладки автоматов и полуавтоматов;</w:t>
            </w:r>
            <w:r>
              <w:br/>
            </w:r>
            <w:r>
              <w:rPr>
                <w:rFonts w:ascii="Times New Roman"/>
                <w:b w:val="false"/>
                <w:i w:val="false"/>
                <w:color w:val="000000"/>
                <w:sz w:val="20"/>
              </w:rPr>
              <w:t>
</w:t>
            </w:r>
            <w:r>
              <w:rPr>
                <w:rFonts w:ascii="Times New Roman"/>
                <w:b w:val="false"/>
                <w:i w:val="false"/>
                <w:color w:val="000000"/>
                <w:sz w:val="20"/>
              </w:rPr>
              <w:t>- обработки деталей на автоматах и полуавтоматах;</w:t>
            </w:r>
            <w:r>
              <w:br/>
            </w:r>
            <w:r>
              <w:rPr>
                <w:rFonts w:ascii="Times New Roman"/>
                <w:b w:val="false"/>
                <w:i w:val="false"/>
                <w:color w:val="000000"/>
                <w:sz w:val="20"/>
              </w:rPr>
              <w:t>
</w:t>
            </w:r>
            <w:r>
              <w:rPr>
                <w:rFonts w:ascii="Times New Roman"/>
                <w:b w:val="false"/>
                <w:i w:val="false"/>
                <w:color w:val="000000"/>
                <w:sz w:val="20"/>
              </w:rPr>
              <w:t>- приспособления и режущих инструментов.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выполнять наладку автоматы и полуавтоматы;</w:t>
            </w:r>
            <w:r>
              <w:br/>
            </w:r>
            <w:r>
              <w:rPr>
                <w:rFonts w:ascii="Times New Roman"/>
                <w:b w:val="false"/>
                <w:i w:val="false"/>
                <w:color w:val="000000"/>
                <w:sz w:val="20"/>
              </w:rPr>
              <w:t>
</w:t>
            </w:r>
            <w:r>
              <w:rPr>
                <w:rFonts w:ascii="Times New Roman"/>
                <w:b w:val="false"/>
                <w:i w:val="false"/>
                <w:color w:val="000000"/>
                <w:sz w:val="20"/>
              </w:rPr>
              <w:t>- обработывать детали на автоматах и полуавтоматах;</w:t>
            </w:r>
            <w:r>
              <w:br/>
            </w:r>
            <w:r>
              <w:rPr>
                <w:rFonts w:ascii="Times New Roman"/>
                <w:b w:val="false"/>
                <w:i w:val="false"/>
                <w:color w:val="000000"/>
                <w:sz w:val="20"/>
              </w:rPr>
              <w:t>
</w:t>
            </w:r>
            <w:r>
              <w:rPr>
                <w:rFonts w:ascii="Times New Roman"/>
                <w:b w:val="false"/>
                <w:i w:val="false"/>
                <w:color w:val="000000"/>
                <w:sz w:val="20"/>
              </w:rPr>
              <w:t>- контролировать качество обработки деталей.</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2.2.3</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2.2.6</w:t>
            </w:r>
            <w:r>
              <w:br/>
            </w:r>
            <w:r>
              <w:rPr>
                <w:rFonts w:ascii="Times New Roman"/>
                <w:b w:val="false"/>
                <w:i w:val="false"/>
                <w:color w:val="000000"/>
                <w:sz w:val="20"/>
              </w:rPr>
              <w:t>
</w:t>
            </w:r>
            <w:r>
              <w:rPr>
                <w:rFonts w:ascii="Times New Roman"/>
                <w:b w:val="false"/>
                <w:i w:val="false"/>
                <w:color w:val="000000"/>
                <w:sz w:val="20"/>
              </w:rPr>
              <w:t>ПК 2.2.7</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101303 2 - Наладчик станков и манипуляторов с программным управлением*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наладки станков и манипуляторов с программным управлением.</w:t>
            </w:r>
            <w:r>
              <w:br/>
            </w:r>
            <w:r>
              <w:rPr>
                <w:rFonts w:ascii="Times New Roman"/>
                <w:b w:val="false"/>
                <w:i w:val="false"/>
                <w:color w:val="000000"/>
                <w:sz w:val="20"/>
              </w:rPr>
              <w:t>
</w:t>
            </w:r>
            <w:r>
              <w:rPr>
                <w:rFonts w:ascii="Times New Roman"/>
                <w:b w:val="false"/>
                <w:i w:val="false"/>
                <w:color w:val="000000"/>
                <w:sz w:val="20"/>
              </w:rPr>
              <w:t>Программное управление металлорежущими станками. Станки с программным управлением. Порядок подготовки управляющих программ для станков с ПУ. Обработка деталей на станках с программным управлением. Подготовка станков с программным управлением к наладке. Наладка и подналадка станков с программным управлением. Первичная наладка.</w:t>
            </w:r>
            <w:r>
              <w:br/>
            </w:r>
            <w:r>
              <w:rPr>
                <w:rFonts w:ascii="Times New Roman"/>
                <w:b w:val="false"/>
                <w:i w:val="false"/>
                <w:color w:val="000000"/>
                <w:sz w:val="20"/>
              </w:rPr>
              <w:t>
</w:t>
            </w:r>
            <w:r>
              <w:rPr>
                <w:rFonts w:ascii="Times New Roman"/>
                <w:b w:val="false"/>
                <w:i w:val="false"/>
                <w:color w:val="000000"/>
                <w:sz w:val="20"/>
              </w:rPr>
              <w:t>Анализ работы станка. Переналадка станков с программным управлением на обработку новой детали.</w:t>
            </w:r>
            <w:r>
              <w:br/>
            </w:r>
            <w:r>
              <w:rPr>
                <w:rFonts w:ascii="Times New Roman"/>
                <w:b w:val="false"/>
                <w:i w:val="false"/>
                <w:color w:val="000000"/>
                <w:sz w:val="20"/>
              </w:rPr>
              <w:t>
</w:t>
            </w:r>
            <w:r>
              <w:rPr>
                <w:rFonts w:ascii="Times New Roman"/>
                <w:b w:val="false"/>
                <w:i w:val="false"/>
                <w:color w:val="000000"/>
                <w:sz w:val="20"/>
              </w:rPr>
              <w:t>Штабелеры. Наладка манипуляторов и штабелеров с программным управлением и комплексов оборудования, обслуживаемых робототехническими устройствами.</w:t>
            </w:r>
            <w:r>
              <w:br/>
            </w:r>
            <w:r>
              <w:rPr>
                <w:rFonts w:ascii="Times New Roman"/>
                <w:b w:val="false"/>
                <w:i w:val="false"/>
                <w:color w:val="000000"/>
                <w:sz w:val="20"/>
              </w:rPr>
              <w:t>
</w:t>
            </w:r>
            <w:r>
              <w:rPr>
                <w:rFonts w:ascii="Times New Roman"/>
                <w:b w:val="false"/>
                <w:i w:val="false"/>
                <w:color w:val="000000"/>
                <w:sz w:val="20"/>
              </w:rPr>
              <w:t>Промышленные манипуляторы.</w:t>
            </w:r>
            <w:r>
              <w:br/>
            </w:r>
            <w:r>
              <w:rPr>
                <w:rFonts w:ascii="Times New Roman"/>
                <w:b w:val="false"/>
                <w:i w:val="false"/>
                <w:color w:val="000000"/>
                <w:sz w:val="20"/>
              </w:rPr>
              <w:t>
</w:t>
            </w:r>
            <w:r>
              <w:rPr>
                <w:rFonts w:ascii="Times New Roman"/>
                <w:b w:val="false"/>
                <w:i w:val="false"/>
                <w:color w:val="000000"/>
                <w:sz w:val="20"/>
              </w:rPr>
              <w:t>Адаптивные промышленные роботы. Схема взаимодействия «робот-станок». Наладка промышленных манипуляторов различного типа. Выполнение наладки захватов промышленных манипуляторов с программным управлением. Контрольно-измерительные приборы, инструменты и приспособления. Безопасность труда и организация рабочего места при выполнении наладочных работ: основные требования.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станков с программным управлением;</w:t>
            </w:r>
            <w:r>
              <w:br/>
            </w:r>
            <w:r>
              <w:rPr>
                <w:rFonts w:ascii="Times New Roman"/>
                <w:b w:val="false"/>
                <w:i w:val="false"/>
                <w:color w:val="000000"/>
                <w:sz w:val="20"/>
              </w:rPr>
              <w:t>
</w:t>
            </w:r>
            <w:r>
              <w:rPr>
                <w:rFonts w:ascii="Times New Roman"/>
                <w:b w:val="false"/>
                <w:i w:val="false"/>
                <w:color w:val="000000"/>
                <w:sz w:val="20"/>
              </w:rPr>
              <w:t>- наладок и подналадок станков с программным управлением и манипаляторов.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готовить станки к работе;</w:t>
            </w:r>
            <w:r>
              <w:br/>
            </w:r>
            <w:r>
              <w:rPr>
                <w:rFonts w:ascii="Times New Roman"/>
                <w:b w:val="false"/>
                <w:i w:val="false"/>
                <w:color w:val="000000"/>
                <w:sz w:val="20"/>
              </w:rPr>
              <w:t>
</w:t>
            </w:r>
            <w:r>
              <w:rPr>
                <w:rFonts w:ascii="Times New Roman"/>
                <w:b w:val="false"/>
                <w:i w:val="false"/>
                <w:color w:val="000000"/>
                <w:sz w:val="20"/>
              </w:rPr>
              <w:t>- выполнять наладку манипуляторов с программным управлением;</w:t>
            </w:r>
            <w:r>
              <w:br/>
            </w:r>
            <w:r>
              <w:rPr>
                <w:rFonts w:ascii="Times New Roman"/>
                <w:b w:val="false"/>
                <w:i w:val="false"/>
                <w:color w:val="000000"/>
                <w:sz w:val="20"/>
              </w:rPr>
              <w:t>
</w:t>
            </w:r>
            <w:r>
              <w:rPr>
                <w:rFonts w:ascii="Times New Roman"/>
                <w:b w:val="false"/>
                <w:i w:val="false"/>
                <w:color w:val="000000"/>
                <w:sz w:val="20"/>
              </w:rPr>
              <w:t>- обрабатывать детали на станках с программным обеспечением.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2.3.2</w:t>
            </w:r>
            <w:r>
              <w:br/>
            </w:r>
            <w:r>
              <w:rPr>
                <w:rFonts w:ascii="Times New Roman"/>
                <w:b w:val="false"/>
                <w:i w:val="false"/>
                <w:color w:val="000000"/>
                <w:sz w:val="20"/>
              </w:rPr>
              <w:t>
</w:t>
            </w:r>
            <w:r>
              <w:rPr>
                <w:rFonts w:ascii="Times New Roman"/>
                <w:b w:val="false"/>
                <w:i w:val="false"/>
                <w:color w:val="000000"/>
                <w:sz w:val="20"/>
              </w:rPr>
              <w:t>ПК 2.3.3</w:t>
            </w:r>
            <w:r>
              <w:br/>
            </w:r>
            <w:r>
              <w:rPr>
                <w:rFonts w:ascii="Times New Roman"/>
                <w:b w:val="false"/>
                <w:i w:val="false"/>
                <w:color w:val="000000"/>
                <w:sz w:val="20"/>
              </w:rPr>
              <w:t>
</w:t>
            </w:r>
            <w:r>
              <w:rPr>
                <w:rFonts w:ascii="Times New Roman"/>
                <w:b w:val="false"/>
                <w:i w:val="false"/>
                <w:color w:val="000000"/>
                <w:sz w:val="20"/>
              </w:rPr>
              <w:t>ПК 2.3.4</w:t>
            </w:r>
            <w:r>
              <w:br/>
            </w:r>
            <w:r>
              <w:rPr>
                <w:rFonts w:ascii="Times New Roman"/>
                <w:b w:val="false"/>
                <w:i w:val="false"/>
                <w:color w:val="000000"/>
                <w:sz w:val="20"/>
              </w:rPr>
              <w:t>
</w:t>
            </w:r>
            <w:r>
              <w:rPr>
                <w:rFonts w:ascii="Times New Roman"/>
                <w:b w:val="false"/>
                <w:i w:val="false"/>
                <w:color w:val="000000"/>
                <w:sz w:val="20"/>
              </w:rPr>
              <w:t>ПК 2.3.5</w:t>
            </w:r>
            <w:r>
              <w:br/>
            </w:r>
            <w:r>
              <w:rPr>
                <w:rFonts w:ascii="Times New Roman"/>
                <w:b w:val="false"/>
                <w:i w:val="false"/>
                <w:color w:val="000000"/>
                <w:sz w:val="20"/>
              </w:rPr>
              <w:t>
</w:t>
            </w:r>
            <w:r>
              <w:rPr>
                <w:rFonts w:ascii="Times New Roman"/>
                <w:b w:val="false"/>
                <w:i w:val="false"/>
                <w:color w:val="000000"/>
                <w:sz w:val="20"/>
              </w:rPr>
              <w:t>ПК 2.3.6</w:t>
            </w:r>
            <w:r>
              <w:br/>
            </w:r>
            <w:r>
              <w:rPr>
                <w:rFonts w:ascii="Times New Roman"/>
                <w:b w:val="false"/>
                <w:i w:val="false"/>
                <w:color w:val="000000"/>
                <w:sz w:val="20"/>
              </w:rPr>
              <w:t>
</w:t>
            </w:r>
            <w:r>
              <w:rPr>
                <w:rFonts w:ascii="Times New Roman"/>
                <w:b w:val="false"/>
                <w:i w:val="false"/>
                <w:color w:val="000000"/>
                <w:sz w:val="20"/>
              </w:rPr>
              <w:t>ПК 2.3.7</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Квалификации: 101304 2 - Наладчик шлифовальных станков*</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Устройство шлифовальных станков.</w:t>
            </w:r>
            <w:r>
              <w:br/>
            </w:r>
            <w:r>
              <w:rPr>
                <w:rFonts w:ascii="Times New Roman"/>
                <w:b w:val="false"/>
                <w:i w:val="false"/>
                <w:color w:val="000000"/>
                <w:sz w:val="20"/>
              </w:rPr>
              <w:t>
</w:t>
            </w:r>
            <w:r>
              <w:rPr>
                <w:rFonts w:ascii="Times New Roman"/>
                <w:b w:val="false"/>
                <w:i w:val="false"/>
                <w:color w:val="000000"/>
                <w:sz w:val="20"/>
              </w:rPr>
              <w:t>Шлифовальные станки. Промышленные роботы для загрузки - выгрузки деталей. Круглошлифовальные станки. Износ шлифовальных кругов. Устройства для правки шлифовальных кругов. Методы круглого шлифования. Способы и приемы обработки конических поверхностей. Порядок настройки станков, виды настройки. Внутришлифовальные станки. Шлифование цилиндрических и конических отверстий, внутренних и наружных торцов. Методы внутреннего шлифования. Механизмы установки и регулирования приборов активного контроля. Калибры цилиндрические и конусные. Правила пользования калибрами. Дефекты шлифования: их виды, причины, способы выявления и предупреждения. Плоскошлифовальные станки. Бесцентровошлифовальные станки. Приемы шлифования гладких деталей с буртиками, ступенчатых цилиндрических деталей, корпусов. Припуски на шлифование. Режимы шлифования. Виды и причины дефектов и их предупреждение.</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шлифовальных станков их устройств;</w:t>
            </w:r>
            <w:r>
              <w:br/>
            </w:r>
            <w:r>
              <w:rPr>
                <w:rFonts w:ascii="Times New Roman"/>
                <w:b w:val="false"/>
                <w:i w:val="false"/>
                <w:color w:val="000000"/>
                <w:sz w:val="20"/>
              </w:rPr>
              <w:t>
</w:t>
            </w:r>
            <w:r>
              <w:rPr>
                <w:rFonts w:ascii="Times New Roman"/>
                <w:b w:val="false"/>
                <w:i w:val="false"/>
                <w:color w:val="000000"/>
                <w:sz w:val="20"/>
              </w:rPr>
              <w:t>- способов и приемов обработки конических поверхностей;</w:t>
            </w:r>
            <w:r>
              <w:br/>
            </w:r>
            <w:r>
              <w:rPr>
                <w:rFonts w:ascii="Times New Roman"/>
                <w:b w:val="false"/>
                <w:i w:val="false"/>
                <w:color w:val="000000"/>
                <w:sz w:val="20"/>
              </w:rPr>
              <w:t>
</w:t>
            </w:r>
            <w:r>
              <w:rPr>
                <w:rFonts w:ascii="Times New Roman"/>
                <w:b w:val="false"/>
                <w:i w:val="false"/>
                <w:color w:val="000000"/>
                <w:sz w:val="20"/>
              </w:rPr>
              <w:t>- порядка настройки станков и виды настройки;</w:t>
            </w:r>
            <w:r>
              <w:br/>
            </w:r>
            <w:r>
              <w:rPr>
                <w:rFonts w:ascii="Times New Roman"/>
                <w:b w:val="false"/>
                <w:i w:val="false"/>
                <w:color w:val="000000"/>
                <w:sz w:val="20"/>
              </w:rPr>
              <w:t>
</w:t>
            </w:r>
            <w:r>
              <w:rPr>
                <w:rFonts w:ascii="Times New Roman"/>
                <w:b w:val="false"/>
                <w:i w:val="false"/>
                <w:color w:val="000000"/>
                <w:sz w:val="20"/>
              </w:rPr>
              <w:t>- методов шлифования;</w:t>
            </w:r>
            <w:r>
              <w:br/>
            </w:r>
            <w:r>
              <w:rPr>
                <w:rFonts w:ascii="Times New Roman"/>
                <w:b w:val="false"/>
                <w:i w:val="false"/>
                <w:color w:val="000000"/>
                <w:sz w:val="20"/>
              </w:rPr>
              <w:t>
</w:t>
            </w:r>
            <w:r>
              <w:rPr>
                <w:rFonts w:ascii="Times New Roman"/>
                <w:b w:val="false"/>
                <w:i w:val="false"/>
                <w:color w:val="000000"/>
                <w:sz w:val="20"/>
              </w:rPr>
              <w:t>- видов и причин дефектов.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настраивать станки;</w:t>
            </w:r>
            <w:r>
              <w:br/>
            </w:r>
            <w:r>
              <w:rPr>
                <w:rFonts w:ascii="Times New Roman"/>
                <w:b w:val="false"/>
                <w:i w:val="false"/>
                <w:color w:val="000000"/>
                <w:sz w:val="20"/>
              </w:rPr>
              <w:t>
</w:t>
            </w:r>
            <w:r>
              <w:rPr>
                <w:rFonts w:ascii="Times New Roman"/>
                <w:b w:val="false"/>
                <w:i w:val="false"/>
                <w:color w:val="000000"/>
                <w:sz w:val="20"/>
              </w:rPr>
              <w:t>- шлифовать внутренние поверхности и гладкие детали;</w:t>
            </w:r>
            <w:r>
              <w:br/>
            </w:r>
            <w:r>
              <w:rPr>
                <w:rFonts w:ascii="Times New Roman"/>
                <w:b w:val="false"/>
                <w:i w:val="false"/>
                <w:color w:val="000000"/>
                <w:sz w:val="20"/>
              </w:rPr>
              <w:t>
</w:t>
            </w:r>
            <w:r>
              <w:rPr>
                <w:rFonts w:ascii="Times New Roman"/>
                <w:b w:val="false"/>
                <w:i w:val="false"/>
                <w:color w:val="000000"/>
                <w:sz w:val="20"/>
              </w:rPr>
              <w:t>- пользоваться калибрами;</w:t>
            </w:r>
            <w:r>
              <w:br/>
            </w:r>
            <w:r>
              <w:rPr>
                <w:rFonts w:ascii="Times New Roman"/>
                <w:b w:val="false"/>
                <w:i w:val="false"/>
                <w:color w:val="000000"/>
                <w:sz w:val="20"/>
              </w:rPr>
              <w:t>
</w:t>
            </w:r>
            <w:r>
              <w:rPr>
                <w:rFonts w:ascii="Times New Roman"/>
                <w:b w:val="false"/>
                <w:i w:val="false"/>
                <w:color w:val="000000"/>
                <w:sz w:val="20"/>
              </w:rPr>
              <w:t>- предупреждать дефекты в работе.</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2.4.1</w:t>
            </w:r>
            <w:r>
              <w:br/>
            </w:r>
            <w:r>
              <w:rPr>
                <w:rFonts w:ascii="Times New Roman"/>
                <w:b w:val="false"/>
                <w:i w:val="false"/>
                <w:color w:val="000000"/>
                <w:sz w:val="20"/>
              </w:rPr>
              <w:t>
</w:t>
            </w:r>
            <w:r>
              <w:rPr>
                <w:rFonts w:ascii="Times New Roman"/>
                <w:b w:val="false"/>
                <w:i w:val="false"/>
                <w:color w:val="000000"/>
                <w:sz w:val="20"/>
              </w:rPr>
              <w:t>ПК 2.4.2</w:t>
            </w:r>
            <w:r>
              <w:br/>
            </w:r>
            <w:r>
              <w:rPr>
                <w:rFonts w:ascii="Times New Roman"/>
                <w:b w:val="false"/>
                <w:i w:val="false"/>
                <w:color w:val="000000"/>
                <w:sz w:val="20"/>
              </w:rPr>
              <w:t>
</w:t>
            </w:r>
            <w:r>
              <w:rPr>
                <w:rFonts w:ascii="Times New Roman"/>
                <w:b w:val="false"/>
                <w:i w:val="false"/>
                <w:color w:val="000000"/>
                <w:sz w:val="20"/>
              </w:rPr>
              <w:t>ПК 2.4.4</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Основные узлы и механизмы шлифовальных станков</w:t>
            </w:r>
            <w:r>
              <w:br/>
            </w:r>
            <w:r>
              <w:rPr>
                <w:rFonts w:ascii="Times New Roman"/>
                <w:b w:val="false"/>
                <w:i w:val="false"/>
                <w:color w:val="000000"/>
                <w:sz w:val="20"/>
              </w:rPr>
              <w:t>
</w:t>
            </w:r>
            <w:r>
              <w:rPr>
                <w:rFonts w:ascii="Times New Roman"/>
                <w:b w:val="false"/>
                <w:i w:val="false"/>
                <w:color w:val="000000"/>
                <w:sz w:val="20"/>
              </w:rPr>
              <w:t>Направляющие элементы шлифовальных станков (скольжения, на гидростатических опорах, на опорах качения). Механизмы подач. Приводы механизма подачи. Шпиндельные бабки. Опоры шпинделей для установки шлифовальных кругов большого и малого диаметра. Приводы шлифовальных станков (с использованием ременных передач, бесступенчатого и гидравлического регулирования, регулирования с помощью механических вариаторов). Системы управления (на основе использования распределительных валов с кулачковыми механизмами, распределительных валов для управления электрическими элементами, системой управления с использованием ПУ). Аппаратура управления, защиты автоматики, магнитные пускатели.</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механизмов подачи, их приводов;</w:t>
            </w:r>
            <w:r>
              <w:br/>
            </w:r>
            <w:r>
              <w:rPr>
                <w:rFonts w:ascii="Times New Roman"/>
                <w:b w:val="false"/>
                <w:i w:val="false"/>
                <w:color w:val="000000"/>
                <w:sz w:val="20"/>
              </w:rPr>
              <w:t>
</w:t>
            </w:r>
            <w:r>
              <w:rPr>
                <w:rFonts w:ascii="Times New Roman"/>
                <w:b w:val="false"/>
                <w:i w:val="false"/>
                <w:color w:val="000000"/>
                <w:sz w:val="20"/>
              </w:rPr>
              <w:t>- направляющих элементов шлифовальных станков;</w:t>
            </w:r>
            <w:r>
              <w:br/>
            </w:r>
            <w:r>
              <w:rPr>
                <w:rFonts w:ascii="Times New Roman"/>
                <w:b w:val="false"/>
                <w:i w:val="false"/>
                <w:color w:val="000000"/>
                <w:sz w:val="20"/>
              </w:rPr>
              <w:t>
</w:t>
            </w:r>
            <w:r>
              <w:rPr>
                <w:rFonts w:ascii="Times New Roman"/>
                <w:b w:val="false"/>
                <w:i w:val="false"/>
                <w:color w:val="000000"/>
                <w:sz w:val="20"/>
              </w:rPr>
              <w:t>- систем и аппаратуру управления;</w:t>
            </w:r>
            <w:r>
              <w:br/>
            </w:r>
            <w:r>
              <w:rPr>
                <w:rFonts w:ascii="Times New Roman"/>
                <w:b w:val="false"/>
                <w:i w:val="false"/>
                <w:color w:val="000000"/>
                <w:sz w:val="20"/>
              </w:rPr>
              <w:t>
</w:t>
            </w:r>
            <w:r>
              <w:rPr>
                <w:rFonts w:ascii="Times New Roman"/>
                <w:b w:val="false"/>
                <w:i w:val="false"/>
                <w:color w:val="000000"/>
                <w:sz w:val="20"/>
              </w:rPr>
              <w:t>- защиты автоматики и магнитных пускателей.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настраивать станки;</w:t>
            </w:r>
            <w:r>
              <w:br/>
            </w:r>
            <w:r>
              <w:rPr>
                <w:rFonts w:ascii="Times New Roman"/>
                <w:b w:val="false"/>
                <w:i w:val="false"/>
                <w:color w:val="000000"/>
                <w:sz w:val="20"/>
              </w:rPr>
              <w:t>
</w:t>
            </w:r>
            <w:r>
              <w:rPr>
                <w:rFonts w:ascii="Times New Roman"/>
                <w:b w:val="false"/>
                <w:i w:val="false"/>
                <w:color w:val="000000"/>
                <w:sz w:val="20"/>
              </w:rPr>
              <w:t>- настраивать системы и аппаратуру управления;</w:t>
            </w:r>
            <w:r>
              <w:br/>
            </w:r>
            <w:r>
              <w:rPr>
                <w:rFonts w:ascii="Times New Roman"/>
                <w:b w:val="false"/>
                <w:i w:val="false"/>
                <w:color w:val="000000"/>
                <w:sz w:val="20"/>
              </w:rPr>
              <w:t>
</w:t>
            </w:r>
            <w:r>
              <w:rPr>
                <w:rFonts w:ascii="Times New Roman"/>
                <w:b w:val="false"/>
                <w:i w:val="false"/>
                <w:color w:val="000000"/>
                <w:sz w:val="20"/>
              </w:rPr>
              <w:t>- настраивать приводы шлифовальных станков;</w:t>
            </w:r>
            <w:r>
              <w:br/>
            </w:r>
            <w:r>
              <w:rPr>
                <w:rFonts w:ascii="Times New Roman"/>
                <w:b w:val="false"/>
                <w:i w:val="false"/>
                <w:color w:val="000000"/>
                <w:sz w:val="20"/>
              </w:rPr>
              <w:t>
</w:t>
            </w:r>
            <w:r>
              <w:rPr>
                <w:rFonts w:ascii="Times New Roman"/>
                <w:b w:val="false"/>
                <w:i w:val="false"/>
                <w:color w:val="000000"/>
                <w:sz w:val="20"/>
              </w:rPr>
              <w:t>- предупреждать дефекты в работе.</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2.4.3</w:t>
            </w:r>
            <w:r>
              <w:br/>
            </w:r>
            <w:r>
              <w:rPr>
                <w:rFonts w:ascii="Times New Roman"/>
                <w:b w:val="false"/>
                <w:i w:val="false"/>
                <w:color w:val="000000"/>
                <w:sz w:val="20"/>
              </w:rPr>
              <w:t>
</w:t>
            </w:r>
            <w:r>
              <w:rPr>
                <w:rFonts w:ascii="Times New Roman"/>
                <w:b w:val="false"/>
                <w:i w:val="false"/>
                <w:color w:val="000000"/>
                <w:sz w:val="20"/>
              </w:rPr>
              <w:t>ПК 2.4.4</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Электрооборудование шлифовальных станков.</w:t>
            </w:r>
            <w:r>
              <w:br/>
            </w:r>
            <w:r>
              <w:rPr>
                <w:rFonts w:ascii="Times New Roman"/>
                <w:b w:val="false"/>
                <w:i w:val="false"/>
                <w:color w:val="000000"/>
                <w:sz w:val="20"/>
              </w:rPr>
              <w:t>
</w:t>
            </w:r>
            <w:r>
              <w:rPr>
                <w:rFonts w:ascii="Times New Roman"/>
                <w:b w:val="false"/>
                <w:i w:val="false"/>
                <w:color w:val="000000"/>
                <w:sz w:val="20"/>
              </w:rPr>
              <w:t>Электроприводы. Составные элементы электроприводов. Понятие об эксплуатационной характеристике приводов. Электронные устройства, применяемые в электроприводе. Электрооборудование плоскошлифовального станка (привод шпинделя, привод стола, вспомогательные приводы, счет числа циклов для правки круга). Специальные устройства и блокировки (электромагнитные столы и плиты, демагнетизаторы, магнитные фильтры для охлаждения жидкостей). Электрооборудование круглошлифовальных, внутришлифовальных и бесцентровошлифовальных станков. Специальные электротехнические устройства и блокировки (электрические измерительные устройства для активного контроля и автоматической подналадки, устройства для автоматической правки круга, электромагнитные патроны, магнитные сепараторы охлаждающей жидкости). Основные правила обслуживания электрооборудования. Основные неисправности электрического оборудования станков.</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Электроприводов;</w:t>
            </w:r>
            <w:r>
              <w:br/>
            </w:r>
            <w:r>
              <w:rPr>
                <w:rFonts w:ascii="Times New Roman"/>
                <w:b w:val="false"/>
                <w:i w:val="false"/>
                <w:color w:val="000000"/>
                <w:sz w:val="20"/>
              </w:rPr>
              <w:t>
</w:t>
            </w:r>
            <w:r>
              <w:rPr>
                <w:rFonts w:ascii="Times New Roman"/>
                <w:b w:val="false"/>
                <w:i w:val="false"/>
                <w:color w:val="000000"/>
                <w:sz w:val="20"/>
              </w:rPr>
              <w:t>- Электронных устройств;</w:t>
            </w:r>
            <w:r>
              <w:br/>
            </w:r>
            <w:r>
              <w:rPr>
                <w:rFonts w:ascii="Times New Roman"/>
                <w:b w:val="false"/>
                <w:i w:val="false"/>
                <w:color w:val="000000"/>
                <w:sz w:val="20"/>
              </w:rPr>
              <w:t>
</w:t>
            </w:r>
            <w:r>
              <w:rPr>
                <w:rFonts w:ascii="Times New Roman"/>
                <w:b w:val="false"/>
                <w:i w:val="false"/>
                <w:color w:val="000000"/>
                <w:sz w:val="20"/>
              </w:rPr>
              <w:t>- Электрооборудования станков;</w:t>
            </w:r>
            <w:r>
              <w:br/>
            </w:r>
            <w:r>
              <w:rPr>
                <w:rFonts w:ascii="Times New Roman"/>
                <w:b w:val="false"/>
                <w:i w:val="false"/>
                <w:color w:val="000000"/>
                <w:sz w:val="20"/>
              </w:rPr>
              <w:t>
</w:t>
            </w:r>
            <w:r>
              <w:rPr>
                <w:rFonts w:ascii="Times New Roman"/>
                <w:b w:val="false"/>
                <w:i w:val="false"/>
                <w:color w:val="000000"/>
                <w:sz w:val="20"/>
              </w:rPr>
              <w:t>- электротехнических устройств и блокировку.</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обслуживать электрооборудование;</w:t>
            </w:r>
            <w:r>
              <w:br/>
            </w:r>
            <w:r>
              <w:rPr>
                <w:rFonts w:ascii="Times New Roman"/>
                <w:b w:val="false"/>
                <w:i w:val="false"/>
                <w:color w:val="000000"/>
                <w:sz w:val="20"/>
              </w:rPr>
              <w:t>
</w:t>
            </w:r>
            <w:r>
              <w:rPr>
                <w:rFonts w:ascii="Times New Roman"/>
                <w:b w:val="false"/>
                <w:i w:val="false"/>
                <w:color w:val="000000"/>
                <w:sz w:val="20"/>
              </w:rPr>
              <w:t>- исправлять основные неисправности станков.</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2.4.5</w:t>
            </w:r>
            <w:r>
              <w:br/>
            </w:r>
            <w:r>
              <w:rPr>
                <w:rFonts w:ascii="Times New Roman"/>
                <w:b w:val="false"/>
                <w:i w:val="false"/>
                <w:color w:val="000000"/>
                <w:sz w:val="20"/>
              </w:rPr>
              <w:t>
</w:t>
            </w:r>
            <w:r>
              <w:rPr>
                <w:rFonts w:ascii="Times New Roman"/>
                <w:b w:val="false"/>
                <w:i w:val="false"/>
                <w:color w:val="000000"/>
                <w:sz w:val="20"/>
              </w:rPr>
              <w:t>ПК 2.4.6</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наладки шлифовальных станков</w:t>
            </w:r>
            <w:r>
              <w:br/>
            </w:r>
            <w:r>
              <w:rPr>
                <w:rFonts w:ascii="Times New Roman"/>
                <w:b w:val="false"/>
                <w:i w:val="false"/>
                <w:color w:val="000000"/>
                <w:sz w:val="20"/>
              </w:rPr>
              <w:t>
</w:t>
            </w:r>
            <w:r>
              <w:rPr>
                <w:rFonts w:ascii="Times New Roman"/>
                <w:b w:val="false"/>
                <w:i w:val="false"/>
                <w:color w:val="000000"/>
                <w:sz w:val="20"/>
              </w:rPr>
              <w:t>Наладка круглошлифовальных станков. Выявление и устранение неисправностей в основных узлах станков. Наладка на шлифование цилиндрических и конических поверхностей. Особенности наладки станков с ПУ в автоматическом цикле. Наладка внутришлифовальных станков. Наладка станка на внутреннее шлифование «на проход», врезанием и внутренних конических поверхностей. Наладка плоскошлифовальных станков. Наладка станка на шлифование плоских, ступенчатых плоскостей и плоскостей в</w:t>
            </w:r>
            <w:r>
              <w:rPr>
                <w:rFonts w:ascii="Times New Roman"/>
                <w:b w:val="false"/>
                <w:i w:val="false"/>
                <w:color w:val="000000"/>
                <w:sz w:val="20"/>
              </w:rPr>
              <w:t> </w:t>
            </w:r>
            <w:r>
              <w:rPr>
                <w:rFonts w:ascii="Times New Roman"/>
                <w:b w:val="false"/>
                <w:i w:val="false"/>
                <w:color w:val="000000"/>
                <w:sz w:val="20"/>
              </w:rPr>
              <w:t>разных плоскостях. Приемы проверки правильности установки. Особенности наладки станка на шлифование тонких деталей. Наладка бесцентровошлифовальных станков.</w:t>
            </w:r>
            <w:r>
              <w:br/>
            </w:r>
            <w:r>
              <w:rPr>
                <w:rFonts w:ascii="Times New Roman"/>
                <w:b w:val="false"/>
                <w:i w:val="false"/>
                <w:color w:val="000000"/>
                <w:sz w:val="20"/>
              </w:rPr>
              <w:t>
</w:t>
            </w:r>
            <w:r>
              <w:rPr>
                <w:rFonts w:ascii="Times New Roman"/>
                <w:b w:val="false"/>
                <w:i w:val="false"/>
                <w:color w:val="000000"/>
                <w:sz w:val="20"/>
              </w:rPr>
              <w:t>Наладка станка при шлифовании «на проход», коротких и длинных деталей, на сквозное шлифование и шлифование врезанием. Наладка автоматического цикла станка и регулировка приборов активного контроля. Особенности наладки при продольном шлифовании до упора. Проверка работы станков на всех циклах и внесение необходимых корректив. Сдача и прием настроенных станков потребителю в соответствии с применяемыми к ним требованиями (по инструкции). Наладка специализированных (специальные плоско- и торцешлифовальные станки, доводочные, притирочные, полировальные и др.). Типичные неисправности станков, их причины и методы устранения. Наладка шлифовальных автоматов и полуавтоматов. Принципиальное отличие наладки автоматов и полуавтоматов от наладки универсальных станков. Основные узлы и механизмы автоматов и полуавтоматов. Основные неисправности шлифовальных автоматов и полуавтоматов, их причины и методы устранения.Требования безопасности труда при наладке шлифовальных станков.</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технологии наладки станков;</w:t>
            </w:r>
            <w:r>
              <w:br/>
            </w:r>
            <w:r>
              <w:rPr>
                <w:rFonts w:ascii="Times New Roman"/>
                <w:b w:val="false"/>
                <w:i w:val="false"/>
                <w:color w:val="000000"/>
                <w:sz w:val="20"/>
              </w:rPr>
              <w:t>
</w:t>
            </w:r>
            <w:r>
              <w:rPr>
                <w:rFonts w:ascii="Times New Roman"/>
                <w:b w:val="false"/>
                <w:i w:val="false"/>
                <w:color w:val="000000"/>
                <w:sz w:val="20"/>
              </w:rPr>
              <w:t>- наладки станков с программным управлением;</w:t>
            </w:r>
            <w:r>
              <w:br/>
            </w:r>
            <w:r>
              <w:rPr>
                <w:rFonts w:ascii="Times New Roman"/>
                <w:b w:val="false"/>
                <w:i w:val="false"/>
                <w:color w:val="000000"/>
                <w:sz w:val="20"/>
              </w:rPr>
              <w:t>
</w:t>
            </w:r>
            <w:r>
              <w:rPr>
                <w:rFonts w:ascii="Times New Roman"/>
                <w:b w:val="false"/>
                <w:i w:val="false"/>
                <w:color w:val="000000"/>
                <w:sz w:val="20"/>
              </w:rPr>
              <w:t>- принципиального отличия наладки автоматов и полуавтоматов от наладки универсальных станков;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проверять работу станков на всех циклах и вносить необходимые коррективы;</w:t>
            </w:r>
            <w:r>
              <w:br/>
            </w:r>
            <w:r>
              <w:rPr>
                <w:rFonts w:ascii="Times New Roman"/>
                <w:b w:val="false"/>
                <w:i w:val="false"/>
                <w:color w:val="000000"/>
                <w:sz w:val="20"/>
              </w:rPr>
              <w:t>
</w:t>
            </w:r>
            <w:r>
              <w:rPr>
                <w:rFonts w:ascii="Times New Roman"/>
                <w:b w:val="false"/>
                <w:i w:val="false"/>
                <w:color w:val="000000"/>
                <w:sz w:val="20"/>
              </w:rPr>
              <w:t>- исправлять типичные неисправности станков;</w:t>
            </w:r>
            <w:r>
              <w:br/>
            </w:r>
            <w:r>
              <w:rPr>
                <w:rFonts w:ascii="Times New Roman"/>
                <w:b w:val="false"/>
                <w:i w:val="false"/>
                <w:color w:val="000000"/>
                <w:sz w:val="20"/>
              </w:rPr>
              <w:t>
</w:t>
            </w:r>
            <w:r>
              <w:rPr>
                <w:rFonts w:ascii="Times New Roman"/>
                <w:b w:val="false"/>
                <w:i w:val="false"/>
                <w:color w:val="000000"/>
                <w:sz w:val="20"/>
              </w:rPr>
              <w:t>- выполнять наладку станков.</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2.4.1</w:t>
            </w:r>
            <w:r>
              <w:br/>
            </w:r>
            <w:r>
              <w:rPr>
                <w:rFonts w:ascii="Times New Roman"/>
                <w:b w:val="false"/>
                <w:i w:val="false"/>
                <w:color w:val="000000"/>
                <w:sz w:val="20"/>
              </w:rPr>
              <w:t>
</w:t>
            </w:r>
            <w:r>
              <w:rPr>
                <w:rFonts w:ascii="Times New Roman"/>
                <w:b w:val="false"/>
                <w:i w:val="false"/>
                <w:color w:val="000000"/>
                <w:sz w:val="20"/>
              </w:rPr>
              <w:t>ПК 2.4.7</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Квалификация: 101305 2 - Наладчик контрольно-измерительных приборов и автоматики*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Технологические измерения и контрольно-измерительные приборы</w:t>
            </w:r>
            <w:r>
              <w:br/>
            </w:r>
            <w:r>
              <w:rPr>
                <w:rFonts w:ascii="Times New Roman"/>
                <w:b w:val="false"/>
                <w:i w:val="false"/>
                <w:color w:val="000000"/>
                <w:sz w:val="20"/>
              </w:rPr>
              <w:t>
</w:t>
            </w:r>
            <w:r>
              <w:rPr>
                <w:rFonts w:ascii="Times New Roman"/>
                <w:b w:val="false"/>
                <w:i w:val="false"/>
                <w:color w:val="000000"/>
                <w:sz w:val="20"/>
              </w:rPr>
              <w:t>Основные термины и понятия автоматизации, виды автоматических систем, структурные схемы, элементы; автоматический контроль, понятие о местном, дистанционном и телеметрическом контроле. Измерительные приборы, их виды, основные методы измерений, основы метрологии. Измерительные преобразователи и приборы. Контроль основных технологических параметров: давления, разрежения, количества и расходы материалов, уровня жидкостей и твердых сыпучих материалов, температуры, качества и состав основных методов измерений технологических параметров и конструкции серийных приборов и датчиков, используемых в измерительных системах.</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метрологии;</w:t>
            </w:r>
            <w:r>
              <w:br/>
            </w:r>
            <w:r>
              <w:rPr>
                <w:rFonts w:ascii="Times New Roman"/>
                <w:b w:val="false"/>
                <w:i w:val="false"/>
                <w:color w:val="000000"/>
                <w:sz w:val="20"/>
              </w:rPr>
              <w:t>
</w:t>
            </w:r>
            <w:r>
              <w:rPr>
                <w:rFonts w:ascii="Times New Roman"/>
                <w:b w:val="false"/>
                <w:i w:val="false"/>
                <w:color w:val="000000"/>
                <w:sz w:val="20"/>
              </w:rPr>
              <w:t>- разновидностей автоматических систем;</w:t>
            </w:r>
            <w:r>
              <w:br/>
            </w:r>
            <w:r>
              <w:rPr>
                <w:rFonts w:ascii="Times New Roman"/>
                <w:b w:val="false"/>
                <w:i w:val="false"/>
                <w:color w:val="000000"/>
                <w:sz w:val="20"/>
              </w:rPr>
              <w:t>
</w:t>
            </w:r>
            <w:r>
              <w:rPr>
                <w:rFonts w:ascii="Times New Roman"/>
                <w:b w:val="false"/>
                <w:i w:val="false"/>
                <w:color w:val="000000"/>
                <w:sz w:val="20"/>
              </w:rPr>
              <w:t>- терминов, используемых в автоматике;</w:t>
            </w:r>
            <w:r>
              <w:br/>
            </w:r>
            <w:r>
              <w:rPr>
                <w:rFonts w:ascii="Times New Roman"/>
                <w:b w:val="false"/>
                <w:i w:val="false"/>
                <w:color w:val="000000"/>
                <w:sz w:val="20"/>
              </w:rPr>
              <w:t>
</w:t>
            </w:r>
            <w:r>
              <w:rPr>
                <w:rFonts w:ascii="Times New Roman"/>
                <w:b w:val="false"/>
                <w:i w:val="false"/>
                <w:color w:val="000000"/>
                <w:sz w:val="20"/>
              </w:rPr>
              <w:t>- элементов, используемых в структурных схемах;</w:t>
            </w:r>
            <w:r>
              <w:br/>
            </w:r>
            <w:r>
              <w:rPr>
                <w:rFonts w:ascii="Times New Roman"/>
                <w:b w:val="false"/>
                <w:i w:val="false"/>
                <w:color w:val="000000"/>
                <w:sz w:val="20"/>
              </w:rPr>
              <w:t>
</w:t>
            </w:r>
            <w:r>
              <w:rPr>
                <w:rFonts w:ascii="Times New Roman"/>
                <w:b w:val="false"/>
                <w:i w:val="false"/>
                <w:color w:val="000000"/>
                <w:sz w:val="20"/>
              </w:rPr>
              <w:t>- классификаций измерительных приборов;</w:t>
            </w:r>
            <w:r>
              <w:br/>
            </w:r>
            <w:r>
              <w:rPr>
                <w:rFonts w:ascii="Times New Roman"/>
                <w:b w:val="false"/>
                <w:i w:val="false"/>
                <w:color w:val="000000"/>
                <w:sz w:val="20"/>
              </w:rPr>
              <w:t>
</w:t>
            </w:r>
            <w:r>
              <w:rPr>
                <w:rFonts w:ascii="Times New Roman"/>
                <w:b w:val="false"/>
                <w:i w:val="false"/>
                <w:color w:val="000000"/>
                <w:sz w:val="20"/>
              </w:rPr>
              <w:t>- методов измерений;</w:t>
            </w:r>
            <w:r>
              <w:br/>
            </w:r>
            <w:r>
              <w:rPr>
                <w:rFonts w:ascii="Times New Roman"/>
                <w:b w:val="false"/>
                <w:i w:val="false"/>
                <w:color w:val="000000"/>
                <w:sz w:val="20"/>
              </w:rPr>
              <w:t>
</w:t>
            </w:r>
            <w:r>
              <w:rPr>
                <w:rFonts w:ascii="Times New Roman"/>
                <w:b w:val="false"/>
                <w:i w:val="false"/>
                <w:color w:val="000000"/>
                <w:sz w:val="20"/>
              </w:rPr>
              <w:t>- принципов контроля технологических параметров;</w:t>
            </w:r>
            <w:r>
              <w:br/>
            </w:r>
            <w:r>
              <w:rPr>
                <w:rFonts w:ascii="Times New Roman"/>
                <w:b w:val="false"/>
                <w:i w:val="false"/>
                <w:color w:val="000000"/>
                <w:sz w:val="20"/>
              </w:rPr>
              <w:t>
</w:t>
            </w:r>
            <w:r>
              <w:rPr>
                <w:rFonts w:ascii="Times New Roman"/>
                <w:b w:val="false"/>
                <w:i w:val="false"/>
                <w:color w:val="000000"/>
                <w:sz w:val="20"/>
              </w:rPr>
              <w:t>- основных методов измерения технологических параметров;</w:t>
            </w:r>
            <w:r>
              <w:br/>
            </w:r>
            <w:r>
              <w:rPr>
                <w:rFonts w:ascii="Times New Roman"/>
                <w:b w:val="false"/>
                <w:i w:val="false"/>
                <w:color w:val="000000"/>
                <w:sz w:val="20"/>
              </w:rPr>
              <w:t>
</w:t>
            </w:r>
            <w:r>
              <w:rPr>
                <w:rFonts w:ascii="Times New Roman"/>
                <w:b w:val="false"/>
                <w:i w:val="false"/>
                <w:color w:val="000000"/>
                <w:sz w:val="20"/>
              </w:rPr>
              <w:t>- принципов работы и конструкции серийных приборов и датчиков.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подключать контрольно-измерительные приборы в сеть;</w:t>
            </w:r>
            <w:r>
              <w:br/>
            </w:r>
            <w:r>
              <w:rPr>
                <w:rFonts w:ascii="Times New Roman"/>
                <w:b w:val="false"/>
                <w:i w:val="false"/>
                <w:color w:val="000000"/>
                <w:sz w:val="20"/>
              </w:rPr>
              <w:t>
</w:t>
            </w:r>
            <w:r>
              <w:rPr>
                <w:rFonts w:ascii="Times New Roman"/>
                <w:b w:val="false"/>
                <w:i w:val="false"/>
                <w:color w:val="000000"/>
                <w:sz w:val="20"/>
              </w:rPr>
              <w:t>- обрабатывать результаты, полученные на вторичных приборах;</w:t>
            </w:r>
            <w:r>
              <w:br/>
            </w:r>
            <w:r>
              <w:rPr>
                <w:rFonts w:ascii="Times New Roman"/>
                <w:b w:val="false"/>
                <w:i w:val="false"/>
                <w:color w:val="000000"/>
                <w:sz w:val="20"/>
              </w:rPr>
              <w:t>
</w:t>
            </w:r>
            <w:r>
              <w:rPr>
                <w:rFonts w:ascii="Times New Roman"/>
                <w:b w:val="false"/>
                <w:i w:val="false"/>
                <w:color w:val="000000"/>
                <w:sz w:val="20"/>
              </w:rPr>
              <w:t>- проводить техническое обслуживание и ремонт вторичных приборов и датчиков;</w:t>
            </w:r>
            <w:r>
              <w:br/>
            </w:r>
            <w:r>
              <w:rPr>
                <w:rFonts w:ascii="Times New Roman"/>
                <w:b w:val="false"/>
                <w:i w:val="false"/>
                <w:color w:val="000000"/>
                <w:sz w:val="20"/>
              </w:rPr>
              <w:t>
</w:t>
            </w:r>
            <w:r>
              <w:rPr>
                <w:rFonts w:ascii="Times New Roman"/>
                <w:b w:val="false"/>
                <w:i w:val="false"/>
                <w:color w:val="000000"/>
                <w:sz w:val="20"/>
              </w:rPr>
              <w:t>- выполнять поверку контрольно-измерительных приборов;</w:t>
            </w:r>
            <w:r>
              <w:br/>
            </w:r>
            <w:r>
              <w:rPr>
                <w:rFonts w:ascii="Times New Roman"/>
                <w:b w:val="false"/>
                <w:i w:val="false"/>
                <w:color w:val="000000"/>
                <w:sz w:val="20"/>
              </w:rPr>
              <w:t>
</w:t>
            </w:r>
            <w:r>
              <w:rPr>
                <w:rFonts w:ascii="Times New Roman"/>
                <w:b w:val="false"/>
                <w:i w:val="false"/>
                <w:color w:val="000000"/>
                <w:sz w:val="20"/>
              </w:rPr>
              <w:t>- определять класс точности и погрешность приборов;</w:t>
            </w:r>
            <w:r>
              <w:br/>
            </w:r>
            <w:r>
              <w:rPr>
                <w:rFonts w:ascii="Times New Roman"/>
                <w:b w:val="false"/>
                <w:i w:val="false"/>
                <w:color w:val="000000"/>
                <w:sz w:val="20"/>
              </w:rPr>
              <w:t>
</w:t>
            </w:r>
            <w:r>
              <w:rPr>
                <w:rFonts w:ascii="Times New Roman"/>
                <w:b w:val="false"/>
                <w:i w:val="false"/>
                <w:color w:val="000000"/>
                <w:sz w:val="20"/>
              </w:rPr>
              <w:t>- проводить монтаж и наладку контрольно-измерительных приборов;</w:t>
            </w:r>
            <w:r>
              <w:br/>
            </w:r>
            <w:r>
              <w:rPr>
                <w:rFonts w:ascii="Times New Roman"/>
                <w:b w:val="false"/>
                <w:i w:val="false"/>
                <w:color w:val="000000"/>
                <w:sz w:val="20"/>
              </w:rPr>
              <w:t>
</w:t>
            </w:r>
            <w:r>
              <w:rPr>
                <w:rFonts w:ascii="Times New Roman"/>
                <w:b w:val="false"/>
                <w:i w:val="false"/>
                <w:color w:val="000000"/>
                <w:sz w:val="20"/>
              </w:rPr>
              <w:t>- соединять вторичные приборы к щитам и пультам.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2.5.1</w:t>
            </w:r>
            <w:r>
              <w:br/>
            </w:r>
            <w:r>
              <w:rPr>
                <w:rFonts w:ascii="Times New Roman"/>
                <w:b w:val="false"/>
                <w:i w:val="false"/>
                <w:color w:val="000000"/>
                <w:sz w:val="20"/>
              </w:rPr>
              <w:t>
</w:t>
            </w:r>
            <w:r>
              <w:rPr>
                <w:rFonts w:ascii="Times New Roman"/>
                <w:b w:val="false"/>
                <w:i w:val="false"/>
                <w:color w:val="000000"/>
                <w:sz w:val="20"/>
              </w:rPr>
              <w:t>ПК 2.5.3</w:t>
            </w:r>
            <w:r>
              <w:br/>
            </w:r>
            <w:r>
              <w:rPr>
                <w:rFonts w:ascii="Times New Roman"/>
                <w:b w:val="false"/>
                <w:i w:val="false"/>
                <w:color w:val="000000"/>
                <w:sz w:val="20"/>
              </w:rPr>
              <w:t>
</w:t>
            </w:r>
            <w:r>
              <w:rPr>
                <w:rFonts w:ascii="Times New Roman"/>
                <w:b w:val="false"/>
                <w:i w:val="false"/>
                <w:color w:val="000000"/>
                <w:sz w:val="20"/>
              </w:rPr>
              <w:t>ПК 2.5.5</w:t>
            </w:r>
            <w:r>
              <w:br/>
            </w:r>
            <w:r>
              <w:rPr>
                <w:rFonts w:ascii="Times New Roman"/>
                <w:b w:val="false"/>
                <w:i w:val="false"/>
                <w:color w:val="000000"/>
                <w:sz w:val="20"/>
              </w:rPr>
              <w:t>
</w:t>
            </w:r>
            <w:r>
              <w:rPr>
                <w:rFonts w:ascii="Times New Roman"/>
                <w:b w:val="false"/>
                <w:i w:val="false"/>
                <w:color w:val="000000"/>
                <w:sz w:val="20"/>
              </w:rPr>
              <w:t>ПК 2.5.4</w:t>
            </w:r>
            <w:r>
              <w:br/>
            </w:r>
            <w:r>
              <w:rPr>
                <w:rFonts w:ascii="Times New Roman"/>
                <w:b w:val="false"/>
                <w:i w:val="false"/>
                <w:color w:val="000000"/>
                <w:sz w:val="20"/>
              </w:rPr>
              <w:t>
</w:t>
            </w:r>
            <w:r>
              <w:rPr>
                <w:rFonts w:ascii="Times New Roman"/>
                <w:b w:val="false"/>
                <w:i w:val="false"/>
                <w:color w:val="000000"/>
                <w:sz w:val="20"/>
              </w:rPr>
              <w:t>ПК 2.5.6</w:t>
            </w:r>
            <w:r>
              <w:br/>
            </w:r>
            <w:r>
              <w:rPr>
                <w:rFonts w:ascii="Times New Roman"/>
                <w:b w:val="false"/>
                <w:i w:val="false"/>
                <w:color w:val="000000"/>
                <w:sz w:val="20"/>
              </w:rPr>
              <w:t>
</w:t>
            </w:r>
            <w:r>
              <w:rPr>
                <w:rFonts w:ascii="Times New Roman"/>
                <w:b w:val="false"/>
                <w:i w:val="false"/>
                <w:color w:val="000000"/>
                <w:sz w:val="20"/>
              </w:rPr>
              <w:t>ПК 2.5.7</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автоматики и микропроцессорной техники.</w:t>
            </w:r>
            <w:r>
              <w:br/>
            </w:r>
            <w:r>
              <w:rPr>
                <w:rFonts w:ascii="Times New Roman"/>
                <w:b w:val="false"/>
                <w:i w:val="false"/>
                <w:color w:val="000000"/>
                <w:sz w:val="20"/>
              </w:rPr>
              <w:t>
</w:t>
            </w:r>
            <w:r>
              <w:rPr>
                <w:rFonts w:ascii="Times New Roman"/>
                <w:b w:val="false"/>
                <w:i w:val="false"/>
                <w:color w:val="000000"/>
                <w:sz w:val="20"/>
              </w:rPr>
              <w:t>Виды систем автоматики и телемеханики. Основы теории и систем автоматического управления. Принципы регулирования замкнутых систем автоматического управления. Понятие о динамических характеристиках, передаточной функции и типовых динамических звеньях; понятие об устройстве системы автоматизированного регулирования. Основы алгебры логики, основные функции и логические элементы; построение схем на логических элементах; схемы базовых логических элементов. Датчики их виды, классификация, характеристики, принцип работы, конструкции, схемы включения генераторных и параметрических датчиков. Усилители, их классификация, характеристики, исполнение, применение. Понятие об операционных усилителях, основные виды и схемы операционных усилителях, применение. Элементы памяти. Триггеры, их виды, схемы включения. Регистры, счетчики, шифраторы и дешифраторы, генераторы и формирователи импульсов. Структура электронно-вычислительных машин и микро электронно-вычислительных машин. Типовая структура однокристального микропроцессора, принцип работы назначение и виды микропроцессора. Устройства, входящие в состав электронно-вычислительных машин, микро электронно-вычислительных машин, программируемых контроллеров, каналы обмена и интерфейс электронно-вычислительных машин. Применение электронно-вычислительных машин в автоматических системах управления технологическими процессами.</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видов систем автоматики;</w:t>
            </w:r>
            <w:r>
              <w:br/>
            </w:r>
            <w:r>
              <w:rPr>
                <w:rFonts w:ascii="Times New Roman"/>
                <w:b w:val="false"/>
                <w:i w:val="false"/>
                <w:color w:val="000000"/>
                <w:sz w:val="20"/>
              </w:rPr>
              <w:t>
</w:t>
            </w:r>
            <w:r>
              <w:rPr>
                <w:rFonts w:ascii="Times New Roman"/>
                <w:b w:val="false"/>
                <w:i w:val="false"/>
                <w:color w:val="000000"/>
                <w:sz w:val="20"/>
              </w:rPr>
              <w:t>- применения систем автоматического управления;</w:t>
            </w:r>
            <w:r>
              <w:br/>
            </w:r>
            <w:r>
              <w:rPr>
                <w:rFonts w:ascii="Times New Roman"/>
                <w:b w:val="false"/>
                <w:i w:val="false"/>
                <w:color w:val="000000"/>
                <w:sz w:val="20"/>
              </w:rPr>
              <w:t>
</w:t>
            </w:r>
            <w:r>
              <w:rPr>
                <w:rFonts w:ascii="Times New Roman"/>
                <w:b w:val="false"/>
                <w:i w:val="false"/>
                <w:color w:val="000000"/>
                <w:sz w:val="20"/>
              </w:rPr>
              <w:t>- обозначения логических элементов в схемах;</w:t>
            </w:r>
            <w:r>
              <w:br/>
            </w:r>
            <w:r>
              <w:rPr>
                <w:rFonts w:ascii="Times New Roman"/>
                <w:b w:val="false"/>
                <w:i w:val="false"/>
                <w:color w:val="000000"/>
                <w:sz w:val="20"/>
              </w:rPr>
              <w:t>
</w:t>
            </w:r>
            <w:r>
              <w:rPr>
                <w:rFonts w:ascii="Times New Roman"/>
                <w:b w:val="false"/>
                <w:i w:val="false"/>
                <w:color w:val="000000"/>
                <w:sz w:val="20"/>
              </w:rPr>
              <w:t>- принципов работы базовых логических элементов;</w:t>
            </w:r>
            <w:r>
              <w:br/>
            </w:r>
            <w:r>
              <w:rPr>
                <w:rFonts w:ascii="Times New Roman"/>
                <w:b w:val="false"/>
                <w:i w:val="false"/>
                <w:color w:val="000000"/>
                <w:sz w:val="20"/>
              </w:rPr>
              <w:t>
</w:t>
            </w:r>
            <w:r>
              <w:rPr>
                <w:rFonts w:ascii="Times New Roman"/>
                <w:b w:val="false"/>
                <w:i w:val="false"/>
                <w:color w:val="000000"/>
                <w:sz w:val="20"/>
              </w:rPr>
              <w:t>- классификации датчиков и их технические характеристики;</w:t>
            </w:r>
            <w:r>
              <w:br/>
            </w:r>
            <w:r>
              <w:rPr>
                <w:rFonts w:ascii="Times New Roman"/>
                <w:b w:val="false"/>
                <w:i w:val="false"/>
                <w:color w:val="000000"/>
                <w:sz w:val="20"/>
              </w:rPr>
              <w:t>
</w:t>
            </w:r>
            <w:r>
              <w:rPr>
                <w:rFonts w:ascii="Times New Roman"/>
                <w:b w:val="false"/>
                <w:i w:val="false"/>
                <w:color w:val="000000"/>
                <w:sz w:val="20"/>
              </w:rPr>
              <w:t>- устройств и принципов параметрических и генераторных датчиков;</w:t>
            </w:r>
            <w:r>
              <w:br/>
            </w:r>
            <w:r>
              <w:rPr>
                <w:rFonts w:ascii="Times New Roman"/>
                <w:b w:val="false"/>
                <w:i w:val="false"/>
                <w:color w:val="000000"/>
                <w:sz w:val="20"/>
              </w:rPr>
              <w:t>
</w:t>
            </w:r>
            <w:r>
              <w:rPr>
                <w:rFonts w:ascii="Times New Roman"/>
                <w:b w:val="false"/>
                <w:i w:val="false"/>
                <w:color w:val="000000"/>
                <w:sz w:val="20"/>
              </w:rPr>
              <w:t>- классификации усилительных устройств;</w:t>
            </w:r>
            <w:r>
              <w:br/>
            </w:r>
            <w:r>
              <w:rPr>
                <w:rFonts w:ascii="Times New Roman"/>
                <w:b w:val="false"/>
                <w:i w:val="false"/>
                <w:color w:val="000000"/>
                <w:sz w:val="20"/>
              </w:rPr>
              <w:t>
</w:t>
            </w:r>
            <w:r>
              <w:rPr>
                <w:rFonts w:ascii="Times New Roman"/>
                <w:b w:val="false"/>
                <w:i w:val="false"/>
                <w:color w:val="000000"/>
                <w:sz w:val="20"/>
              </w:rPr>
              <w:t>- основных схем операционных усилителей;</w:t>
            </w:r>
            <w:r>
              <w:br/>
            </w:r>
            <w:r>
              <w:rPr>
                <w:rFonts w:ascii="Times New Roman"/>
                <w:b w:val="false"/>
                <w:i w:val="false"/>
                <w:color w:val="000000"/>
                <w:sz w:val="20"/>
              </w:rPr>
              <w:t>
</w:t>
            </w:r>
            <w:r>
              <w:rPr>
                <w:rFonts w:ascii="Times New Roman"/>
                <w:b w:val="false"/>
                <w:i w:val="false"/>
                <w:color w:val="000000"/>
                <w:sz w:val="20"/>
              </w:rPr>
              <w:t>- условных обозначений триггеров;</w:t>
            </w:r>
            <w:r>
              <w:br/>
            </w:r>
            <w:r>
              <w:rPr>
                <w:rFonts w:ascii="Times New Roman"/>
                <w:b w:val="false"/>
                <w:i w:val="false"/>
                <w:color w:val="000000"/>
                <w:sz w:val="20"/>
              </w:rPr>
              <w:t>
</w:t>
            </w:r>
            <w:r>
              <w:rPr>
                <w:rFonts w:ascii="Times New Roman"/>
                <w:b w:val="false"/>
                <w:i w:val="false"/>
                <w:color w:val="000000"/>
                <w:sz w:val="20"/>
              </w:rPr>
              <w:t>- назначения и принцип действия регистров, счетчиков, дешифраторов;</w:t>
            </w:r>
            <w:r>
              <w:br/>
            </w:r>
            <w:r>
              <w:rPr>
                <w:rFonts w:ascii="Times New Roman"/>
                <w:b w:val="false"/>
                <w:i w:val="false"/>
                <w:color w:val="000000"/>
                <w:sz w:val="20"/>
              </w:rPr>
              <w:t>
</w:t>
            </w:r>
            <w:r>
              <w:rPr>
                <w:rFonts w:ascii="Times New Roman"/>
                <w:b w:val="false"/>
                <w:i w:val="false"/>
                <w:color w:val="000000"/>
                <w:sz w:val="20"/>
              </w:rPr>
              <w:t>- условного графического обозначения основных узлов систем автоматики в электрических схемах;</w:t>
            </w:r>
            <w:r>
              <w:br/>
            </w:r>
            <w:r>
              <w:rPr>
                <w:rFonts w:ascii="Times New Roman"/>
                <w:b w:val="false"/>
                <w:i w:val="false"/>
                <w:color w:val="000000"/>
                <w:sz w:val="20"/>
              </w:rPr>
              <w:t>
</w:t>
            </w:r>
            <w:r>
              <w:rPr>
                <w:rFonts w:ascii="Times New Roman"/>
                <w:b w:val="false"/>
                <w:i w:val="false"/>
                <w:color w:val="000000"/>
                <w:sz w:val="20"/>
              </w:rPr>
              <w:t>- структуры и принципов построения микроэлектронной вычислительной машины;</w:t>
            </w:r>
            <w:r>
              <w:br/>
            </w:r>
            <w:r>
              <w:rPr>
                <w:rFonts w:ascii="Times New Roman"/>
                <w:b w:val="false"/>
                <w:i w:val="false"/>
                <w:color w:val="000000"/>
                <w:sz w:val="20"/>
              </w:rPr>
              <w:t>
</w:t>
            </w:r>
            <w:r>
              <w:rPr>
                <w:rFonts w:ascii="Times New Roman"/>
                <w:b w:val="false"/>
                <w:i w:val="false"/>
                <w:color w:val="000000"/>
                <w:sz w:val="20"/>
              </w:rPr>
              <w:t>- назначения программируемых контроллеров.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читать несложные схемы на логических элементах;</w:t>
            </w:r>
            <w:r>
              <w:br/>
            </w:r>
            <w:r>
              <w:rPr>
                <w:rFonts w:ascii="Times New Roman"/>
                <w:b w:val="false"/>
                <w:i w:val="false"/>
                <w:color w:val="000000"/>
                <w:sz w:val="20"/>
              </w:rPr>
              <w:t>
</w:t>
            </w:r>
            <w:r>
              <w:rPr>
                <w:rFonts w:ascii="Times New Roman"/>
                <w:b w:val="false"/>
                <w:i w:val="false"/>
                <w:color w:val="000000"/>
                <w:sz w:val="20"/>
              </w:rPr>
              <w:t>- строить логические схемы по уравнению;</w:t>
            </w:r>
            <w:r>
              <w:br/>
            </w:r>
            <w:r>
              <w:rPr>
                <w:rFonts w:ascii="Times New Roman"/>
                <w:b w:val="false"/>
                <w:i w:val="false"/>
                <w:color w:val="000000"/>
                <w:sz w:val="20"/>
              </w:rPr>
              <w:t>
</w:t>
            </w:r>
            <w:r>
              <w:rPr>
                <w:rFonts w:ascii="Times New Roman"/>
                <w:b w:val="false"/>
                <w:i w:val="false"/>
                <w:color w:val="000000"/>
                <w:sz w:val="20"/>
              </w:rPr>
              <w:t>- упрощать логические схемы на основе тождеств алгебры логики;</w:t>
            </w:r>
            <w:r>
              <w:br/>
            </w:r>
            <w:r>
              <w:rPr>
                <w:rFonts w:ascii="Times New Roman"/>
                <w:b w:val="false"/>
                <w:i w:val="false"/>
                <w:color w:val="000000"/>
                <w:sz w:val="20"/>
              </w:rPr>
              <w:t>
</w:t>
            </w:r>
            <w:r>
              <w:rPr>
                <w:rFonts w:ascii="Times New Roman"/>
                <w:b w:val="false"/>
                <w:i w:val="false"/>
                <w:color w:val="000000"/>
                <w:sz w:val="20"/>
              </w:rPr>
              <w:t>- работать с параметрическими и генераторными датчиками;</w:t>
            </w:r>
            <w:r>
              <w:br/>
            </w:r>
            <w:r>
              <w:rPr>
                <w:rFonts w:ascii="Times New Roman"/>
                <w:b w:val="false"/>
                <w:i w:val="false"/>
                <w:color w:val="000000"/>
                <w:sz w:val="20"/>
              </w:rPr>
              <w:t>
</w:t>
            </w:r>
            <w:r>
              <w:rPr>
                <w:rFonts w:ascii="Times New Roman"/>
                <w:b w:val="false"/>
                <w:i w:val="false"/>
                <w:color w:val="000000"/>
                <w:sz w:val="20"/>
              </w:rPr>
              <w:t>- производить сборку усилительных устройств;</w:t>
            </w:r>
            <w:r>
              <w:br/>
            </w:r>
            <w:r>
              <w:rPr>
                <w:rFonts w:ascii="Times New Roman"/>
                <w:b w:val="false"/>
                <w:i w:val="false"/>
                <w:color w:val="000000"/>
                <w:sz w:val="20"/>
              </w:rPr>
              <w:t>
</w:t>
            </w:r>
            <w:r>
              <w:rPr>
                <w:rFonts w:ascii="Times New Roman"/>
                <w:b w:val="false"/>
                <w:i w:val="false"/>
                <w:color w:val="000000"/>
                <w:sz w:val="20"/>
              </w:rPr>
              <w:t>- строить схемы на основе триггеров, дешифраторов, счетчиков, генераторов и формирователей импульсов;</w:t>
            </w:r>
            <w:r>
              <w:br/>
            </w:r>
            <w:r>
              <w:rPr>
                <w:rFonts w:ascii="Times New Roman"/>
                <w:b w:val="false"/>
                <w:i w:val="false"/>
                <w:color w:val="000000"/>
                <w:sz w:val="20"/>
              </w:rPr>
              <w:t>
</w:t>
            </w:r>
            <w:r>
              <w:rPr>
                <w:rFonts w:ascii="Times New Roman"/>
                <w:b w:val="false"/>
                <w:i w:val="false"/>
                <w:color w:val="000000"/>
                <w:sz w:val="20"/>
              </w:rPr>
              <w:t>- производить незначительный ремонт элементов микропроцессора.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2.5.7</w:t>
            </w:r>
            <w:r>
              <w:br/>
            </w:r>
            <w:r>
              <w:rPr>
                <w:rFonts w:ascii="Times New Roman"/>
                <w:b w:val="false"/>
                <w:i w:val="false"/>
                <w:color w:val="000000"/>
                <w:sz w:val="20"/>
              </w:rPr>
              <w:t>
</w:t>
            </w:r>
            <w:r>
              <w:rPr>
                <w:rFonts w:ascii="Times New Roman"/>
                <w:b w:val="false"/>
                <w:i w:val="false"/>
                <w:color w:val="000000"/>
                <w:sz w:val="20"/>
              </w:rPr>
              <w:t>ПК 2.5.2</w:t>
            </w:r>
            <w:r>
              <w:br/>
            </w:r>
            <w:r>
              <w:rPr>
                <w:rFonts w:ascii="Times New Roman"/>
                <w:b w:val="false"/>
                <w:i w:val="false"/>
                <w:color w:val="000000"/>
                <w:sz w:val="20"/>
              </w:rPr>
              <w:t>
</w:t>
            </w:r>
            <w:r>
              <w:rPr>
                <w:rFonts w:ascii="Times New Roman"/>
                <w:b w:val="false"/>
                <w:i w:val="false"/>
                <w:color w:val="000000"/>
                <w:sz w:val="20"/>
              </w:rPr>
              <w:t>ПК 2.5.3</w:t>
            </w:r>
            <w:r>
              <w:br/>
            </w:r>
            <w:r>
              <w:rPr>
                <w:rFonts w:ascii="Times New Roman"/>
                <w:b w:val="false"/>
                <w:i w:val="false"/>
                <w:color w:val="000000"/>
                <w:sz w:val="20"/>
              </w:rPr>
              <w:t>
</w:t>
            </w:r>
            <w:r>
              <w:rPr>
                <w:rFonts w:ascii="Times New Roman"/>
                <w:b w:val="false"/>
                <w:i w:val="false"/>
                <w:color w:val="000000"/>
                <w:sz w:val="20"/>
              </w:rPr>
              <w:t>ПК 2.5.6</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промышленной электроники.</w:t>
            </w:r>
            <w:r>
              <w:br/>
            </w:r>
            <w:r>
              <w:rPr>
                <w:rFonts w:ascii="Times New Roman"/>
                <w:b w:val="false"/>
                <w:i w:val="false"/>
                <w:color w:val="000000"/>
                <w:sz w:val="20"/>
              </w:rPr>
              <w:t>
</w:t>
            </w:r>
            <w:r>
              <w:rPr>
                <w:rFonts w:ascii="Times New Roman"/>
                <w:b w:val="false"/>
                <w:i w:val="false"/>
                <w:color w:val="000000"/>
                <w:sz w:val="20"/>
              </w:rPr>
              <w:t>Электронные приборы, осциллограф. Полупроводниковые приборы: диоды, транзисторы, тиристоры, интегральные микросхемы. Источники питания и устройства входящие в их состав: выпрямители и сглаживающие фильтры. Усилители, их классификация, основные параметры, характеристики, режимы работы. Виды усилительных каскадов, типовые схемы, температурная стабилизация и графоаналитика усилительных каскадов. Расчет усилительных каскадов. Схемы и назначения усилителей постоянного тока; схемы усилителей мощности, их назначение, виды, особенности. Многокаскадные усилители, обратная связь в усилителях. Генераторы и импульсные устройства, их виды, назначение, схемы. Генераторы пилообразного напряжения и мультивибраторы, схемы, назначение, применение. Управляемые выпрямители, инверторы, их виды, схемы, назначение.</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устройств и принцип действия электровакуумных и ионных приборов;</w:t>
            </w:r>
            <w:r>
              <w:br/>
            </w:r>
            <w:r>
              <w:rPr>
                <w:rFonts w:ascii="Times New Roman"/>
                <w:b w:val="false"/>
                <w:i w:val="false"/>
                <w:color w:val="000000"/>
                <w:sz w:val="20"/>
              </w:rPr>
              <w:t>
</w:t>
            </w:r>
            <w:r>
              <w:rPr>
                <w:rFonts w:ascii="Times New Roman"/>
                <w:b w:val="false"/>
                <w:i w:val="false"/>
                <w:color w:val="000000"/>
                <w:sz w:val="20"/>
              </w:rPr>
              <w:t>- основных характеристик данных приборов;</w:t>
            </w:r>
            <w:r>
              <w:br/>
            </w:r>
            <w:r>
              <w:rPr>
                <w:rFonts w:ascii="Times New Roman"/>
                <w:b w:val="false"/>
                <w:i w:val="false"/>
                <w:color w:val="000000"/>
                <w:sz w:val="20"/>
              </w:rPr>
              <w:t>
</w:t>
            </w:r>
            <w:r>
              <w:rPr>
                <w:rFonts w:ascii="Times New Roman"/>
                <w:b w:val="false"/>
                <w:i w:val="false"/>
                <w:color w:val="000000"/>
                <w:sz w:val="20"/>
              </w:rPr>
              <w:t>- принципа действия электронного осциллографа;</w:t>
            </w:r>
            <w:r>
              <w:br/>
            </w:r>
            <w:r>
              <w:rPr>
                <w:rFonts w:ascii="Times New Roman"/>
                <w:b w:val="false"/>
                <w:i w:val="false"/>
                <w:color w:val="000000"/>
                <w:sz w:val="20"/>
              </w:rPr>
              <w:t>
</w:t>
            </w:r>
            <w:r>
              <w:rPr>
                <w:rFonts w:ascii="Times New Roman"/>
                <w:b w:val="false"/>
                <w:i w:val="false"/>
                <w:color w:val="000000"/>
                <w:sz w:val="20"/>
              </w:rPr>
              <w:t>- устройств и принципов действия полупроводниковых и интегральных микросхем;</w:t>
            </w:r>
            <w:r>
              <w:br/>
            </w:r>
            <w:r>
              <w:rPr>
                <w:rFonts w:ascii="Times New Roman"/>
                <w:b w:val="false"/>
                <w:i w:val="false"/>
                <w:color w:val="000000"/>
                <w:sz w:val="20"/>
              </w:rPr>
              <w:t>
</w:t>
            </w:r>
            <w:r>
              <w:rPr>
                <w:rFonts w:ascii="Times New Roman"/>
                <w:b w:val="false"/>
                <w:i w:val="false"/>
                <w:color w:val="000000"/>
                <w:sz w:val="20"/>
              </w:rPr>
              <w:t>- маркировок приборов и их условные графические обозначения;</w:t>
            </w:r>
            <w:r>
              <w:br/>
            </w:r>
            <w:r>
              <w:rPr>
                <w:rFonts w:ascii="Times New Roman"/>
                <w:b w:val="false"/>
                <w:i w:val="false"/>
                <w:color w:val="000000"/>
                <w:sz w:val="20"/>
              </w:rPr>
              <w:t>
</w:t>
            </w:r>
            <w:r>
              <w:rPr>
                <w:rFonts w:ascii="Times New Roman"/>
                <w:b w:val="false"/>
                <w:i w:val="false"/>
                <w:color w:val="000000"/>
                <w:sz w:val="20"/>
              </w:rPr>
              <w:t>- основных схем выпрямительных устройств и фильтров;</w:t>
            </w:r>
            <w:r>
              <w:br/>
            </w:r>
            <w:r>
              <w:rPr>
                <w:rFonts w:ascii="Times New Roman"/>
                <w:b w:val="false"/>
                <w:i w:val="false"/>
                <w:color w:val="000000"/>
                <w:sz w:val="20"/>
              </w:rPr>
              <w:t>
</w:t>
            </w:r>
            <w:r>
              <w:rPr>
                <w:rFonts w:ascii="Times New Roman"/>
                <w:b w:val="false"/>
                <w:i w:val="false"/>
                <w:color w:val="000000"/>
                <w:sz w:val="20"/>
              </w:rPr>
              <w:t>- типовых схем усилительных каскадов;</w:t>
            </w:r>
            <w:r>
              <w:br/>
            </w:r>
            <w:r>
              <w:rPr>
                <w:rFonts w:ascii="Times New Roman"/>
                <w:b w:val="false"/>
                <w:i w:val="false"/>
                <w:color w:val="000000"/>
                <w:sz w:val="20"/>
              </w:rPr>
              <w:t>
</w:t>
            </w:r>
            <w:r>
              <w:rPr>
                <w:rFonts w:ascii="Times New Roman"/>
                <w:b w:val="false"/>
                <w:i w:val="false"/>
                <w:color w:val="000000"/>
                <w:sz w:val="20"/>
              </w:rPr>
              <w:t>- видов усилительных схем, их особенности и назначение;</w:t>
            </w:r>
            <w:r>
              <w:br/>
            </w:r>
            <w:r>
              <w:rPr>
                <w:rFonts w:ascii="Times New Roman"/>
                <w:b w:val="false"/>
                <w:i w:val="false"/>
                <w:color w:val="000000"/>
                <w:sz w:val="20"/>
              </w:rPr>
              <w:t>
</w:t>
            </w:r>
            <w:r>
              <w:rPr>
                <w:rFonts w:ascii="Times New Roman"/>
                <w:b w:val="false"/>
                <w:i w:val="false"/>
                <w:color w:val="000000"/>
                <w:sz w:val="20"/>
              </w:rPr>
              <w:t>- режимов работы усилительных каскадов и их применение;</w:t>
            </w:r>
            <w:r>
              <w:br/>
            </w:r>
            <w:r>
              <w:rPr>
                <w:rFonts w:ascii="Times New Roman"/>
                <w:b w:val="false"/>
                <w:i w:val="false"/>
                <w:color w:val="000000"/>
                <w:sz w:val="20"/>
              </w:rPr>
              <w:t>
</w:t>
            </w:r>
            <w:r>
              <w:rPr>
                <w:rFonts w:ascii="Times New Roman"/>
                <w:b w:val="false"/>
                <w:i w:val="false"/>
                <w:color w:val="000000"/>
                <w:sz w:val="20"/>
              </w:rPr>
              <w:t>- назначения обратных связей в электронных устройствах;</w:t>
            </w:r>
            <w:r>
              <w:br/>
            </w:r>
            <w:r>
              <w:rPr>
                <w:rFonts w:ascii="Times New Roman"/>
                <w:b w:val="false"/>
                <w:i w:val="false"/>
                <w:color w:val="000000"/>
                <w:sz w:val="20"/>
              </w:rPr>
              <w:t>
</w:t>
            </w:r>
            <w:r>
              <w:rPr>
                <w:rFonts w:ascii="Times New Roman"/>
                <w:b w:val="false"/>
                <w:i w:val="false"/>
                <w:color w:val="000000"/>
                <w:sz w:val="20"/>
              </w:rPr>
              <w:t>- видов генераторов и импульсных устройств;</w:t>
            </w:r>
            <w:r>
              <w:br/>
            </w:r>
            <w:r>
              <w:rPr>
                <w:rFonts w:ascii="Times New Roman"/>
                <w:b w:val="false"/>
                <w:i w:val="false"/>
                <w:color w:val="000000"/>
                <w:sz w:val="20"/>
              </w:rPr>
              <w:t>
</w:t>
            </w:r>
            <w:r>
              <w:rPr>
                <w:rFonts w:ascii="Times New Roman"/>
                <w:b w:val="false"/>
                <w:i w:val="false"/>
                <w:color w:val="000000"/>
                <w:sz w:val="20"/>
              </w:rPr>
              <w:t>- схем и принципы действия преобразовательных устройств.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пользоваться осциллографом;</w:t>
            </w:r>
            <w:r>
              <w:br/>
            </w:r>
            <w:r>
              <w:rPr>
                <w:rFonts w:ascii="Times New Roman"/>
                <w:b w:val="false"/>
                <w:i w:val="false"/>
                <w:color w:val="000000"/>
                <w:sz w:val="20"/>
              </w:rPr>
              <w:t>
</w:t>
            </w:r>
            <w:r>
              <w:rPr>
                <w:rFonts w:ascii="Times New Roman"/>
                <w:b w:val="false"/>
                <w:i w:val="false"/>
                <w:color w:val="000000"/>
                <w:sz w:val="20"/>
              </w:rPr>
              <w:t>- читать электрические схемы с применением полупроводниковых приборов;</w:t>
            </w:r>
            <w:r>
              <w:br/>
            </w:r>
            <w:r>
              <w:rPr>
                <w:rFonts w:ascii="Times New Roman"/>
                <w:b w:val="false"/>
                <w:i w:val="false"/>
                <w:color w:val="000000"/>
                <w:sz w:val="20"/>
              </w:rPr>
              <w:t>
</w:t>
            </w:r>
            <w:r>
              <w:rPr>
                <w:rFonts w:ascii="Times New Roman"/>
                <w:b w:val="false"/>
                <w:i w:val="false"/>
                <w:color w:val="000000"/>
                <w:sz w:val="20"/>
              </w:rPr>
              <w:t>- собирать несложные электронные схемы и исследовать их параметры;</w:t>
            </w:r>
            <w:r>
              <w:br/>
            </w:r>
            <w:r>
              <w:rPr>
                <w:rFonts w:ascii="Times New Roman"/>
                <w:b w:val="false"/>
                <w:i w:val="false"/>
                <w:color w:val="000000"/>
                <w:sz w:val="20"/>
              </w:rPr>
              <w:t>
</w:t>
            </w:r>
            <w:r>
              <w:rPr>
                <w:rFonts w:ascii="Times New Roman"/>
                <w:b w:val="false"/>
                <w:i w:val="false"/>
                <w:color w:val="000000"/>
                <w:sz w:val="20"/>
              </w:rPr>
              <w:t>- выбрать схему выпрямительного устройства и фильтра;</w:t>
            </w:r>
            <w:r>
              <w:br/>
            </w:r>
            <w:r>
              <w:rPr>
                <w:rFonts w:ascii="Times New Roman"/>
                <w:b w:val="false"/>
                <w:i w:val="false"/>
                <w:color w:val="000000"/>
                <w:sz w:val="20"/>
              </w:rPr>
              <w:t>
</w:t>
            </w:r>
            <w:r>
              <w:rPr>
                <w:rFonts w:ascii="Times New Roman"/>
                <w:b w:val="false"/>
                <w:i w:val="false"/>
                <w:color w:val="000000"/>
                <w:sz w:val="20"/>
              </w:rPr>
              <w:t>- выбрать тип диодов к выпрямительному устройству;</w:t>
            </w:r>
            <w:r>
              <w:br/>
            </w:r>
            <w:r>
              <w:rPr>
                <w:rFonts w:ascii="Times New Roman"/>
                <w:b w:val="false"/>
                <w:i w:val="false"/>
                <w:color w:val="000000"/>
                <w:sz w:val="20"/>
              </w:rPr>
              <w:t>
</w:t>
            </w:r>
            <w:r>
              <w:rPr>
                <w:rFonts w:ascii="Times New Roman"/>
                <w:b w:val="false"/>
                <w:i w:val="false"/>
                <w:color w:val="000000"/>
                <w:sz w:val="20"/>
              </w:rPr>
              <w:t>- рассчитать параметры выпрямителя с фильтром;</w:t>
            </w:r>
            <w:r>
              <w:br/>
            </w:r>
            <w:r>
              <w:rPr>
                <w:rFonts w:ascii="Times New Roman"/>
                <w:b w:val="false"/>
                <w:i w:val="false"/>
                <w:color w:val="000000"/>
                <w:sz w:val="20"/>
              </w:rPr>
              <w:t>
</w:t>
            </w:r>
            <w:r>
              <w:rPr>
                <w:rFonts w:ascii="Times New Roman"/>
                <w:b w:val="false"/>
                <w:i w:val="false"/>
                <w:color w:val="000000"/>
                <w:sz w:val="20"/>
              </w:rPr>
              <w:t>- собирать электрические усилительные каскады;</w:t>
            </w:r>
            <w:r>
              <w:br/>
            </w:r>
            <w:r>
              <w:rPr>
                <w:rFonts w:ascii="Times New Roman"/>
                <w:b w:val="false"/>
                <w:i w:val="false"/>
                <w:color w:val="000000"/>
                <w:sz w:val="20"/>
              </w:rPr>
              <w:t>
</w:t>
            </w:r>
            <w:r>
              <w:rPr>
                <w:rFonts w:ascii="Times New Roman"/>
                <w:b w:val="false"/>
                <w:i w:val="false"/>
                <w:color w:val="000000"/>
                <w:sz w:val="20"/>
              </w:rPr>
              <w:t>- выполнять графоаналитический расчет усилительного каскада;</w:t>
            </w:r>
            <w:r>
              <w:br/>
            </w:r>
            <w:r>
              <w:rPr>
                <w:rFonts w:ascii="Times New Roman"/>
                <w:b w:val="false"/>
                <w:i w:val="false"/>
                <w:color w:val="000000"/>
                <w:sz w:val="20"/>
              </w:rPr>
              <w:t>
</w:t>
            </w:r>
            <w:r>
              <w:rPr>
                <w:rFonts w:ascii="Times New Roman"/>
                <w:b w:val="false"/>
                <w:i w:val="false"/>
                <w:color w:val="000000"/>
                <w:sz w:val="20"/>
              </w:rPr>
              <w:t>- собирать и настраивать схемы генераторов и импульсных устройств;</w:t>
            </w:r>
            <w:r>
              <w:br/>
            </w:r>
            <w:r>
              <w:rPr>
                <w:rFonts w:ascii="Times New Roman"/>
                <w:b w:val="false"/>
                <w:i w:val="false"/>
                <w:color w:val="000000"/>
                <w:sz w:val="20"/>
              </w:rPr>
              <w:t>
</w:t>
            </w:r>
            <w:r>
              <w:rPr>
                <w:rFonts w:ascii="Times New Roman"/>
                <w:b w:val="false"/>
                <w:i w:val="false"/>
                <w:color w:val="000000"/>
                <w:sz w:val="20"/>
              </w:rPr>
              <w:t>- определять их параметры при помощи осциллографов и измерительных приборов.</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2.5.6</w:t>
            </w:r>
            <w:r>
              <w:br/>
            </w:r>
            <w:r>
              <w:rPr>
                <w:rFonts w:ascii="Times New Roman"/>
                <w:b w:val="false"/>
                <w:i w:val="false"/>
                <w:color w:val="000000"/>
                <w:sz w:val="20"/>
              </w:rPr>
              <w:t>
</w:t>
            </w:r>
            <w:r>
              <w:rPr>
                <w:rFonts w:ascii="Times New Roman"/>
                <w:b w:val="false"/>
                <w:i w:val="false"/>
                <w:color w:val="000000"/>
                <w:sz w:val="20"/>
              </w:rPr>
              <w:t>ПК 2.5.2</w:t>
            </w:r>
            <w:r>
              <w:br/>
            </w:r>
            <w:r>
              <w:rPr>
                <w:rFonts w:ascii="Times New Roman"/>
                <w:b w:val="false"/>
                <w:i w:val="false"/>
                <w:color w:val="000000"/>
                <w:sz w:val="20"/>
              </w:rPr>
              <w:t>
</w:t>
            </w:r>
            <w:r>
              <w:rPr>
                <w:rFonts w:ascii="Times New Roman"/>
                <w:b w:val="false"/>
                <w:i w:val="false"/>
                <w:color w:val="000000"/>
                <w:sz w:val="20"/>
              </w:rPr>
              <w:t>ПК 2.5.3</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Монтаж и эксплуатация автоматизированных устройств</w:t>
            </w:r>
            <w:r>
              <w:br/>
            </w:r>
            <w:r>
              <w:rPr>
                <w:rFonts w:ascii="Times New Roman"/>
                <w:b w:val="false"/>
                <w:i w:val="false"/>
                <w:color w:val="000000"/>
                <w:sz w:val="20"/>
              </w:rPr>
              <w:t>
</w:t>
            </w:r>
            <w:r>
              <w:rPr>
                <w:rFonts w:ascii="Times New Roman"/>
                <w:b w:val="false"/>
                <w:i w:val="false"/>
                <w:color w:val="000000"/>
                <w:sz w:val="20"/>
              </w:rPr>
              <w:t>Общие сведения о монтаже электроустановок, о первичных и вторичных целях, техническая документация на производство электромонтажных работ. Монтаж щитов, пультов и проектно-компонуемых средств автоматизации. Компоновка приборов и средств автоматизации внутри щитов и пультов, прокладка проводов внутри щитов и пультов. Монтаж вторичных устройств на малогабаритных элементах интегральных микросхем, печатный монтаж, электрические и трубные проводки в системах автоматизации, их виды и способы выполнения. Условия совместной прокладки электрических и трубных проводок различного назначения. Требования к выполнению электрической части систем автоматизации во взрывоопасных и пожароопасных зонах. Монтаж контрольных кабелей, разводка и подключение проводов и жил контрольных кабелей. Контроль качества монтажа устройств, вторичной коммутации. Эксплуатация автоматических средств. Структура и организация эксплуатационного обслуживания. Организация и содержание планово-предупредительного ремонта. Безопасность труда и противопожарные мероприятия.</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документов при производстве электромонтажных работ;</w:t>
            </w:r>
            <w:r>
              <w:br/>
            </w:r>
            <w:r>
              <w:rPr>
                <w:rFonts w:ascii="Times New Roman"/>
                <w:b w:val="false"/>
                <w:i w:val="false"/>
                <w:color w:val="000000"/>
                <w:sz w:val="20"/>
              </w:rPr>
              <w:t>
</w:t>
            </w:r>
            <w:r>
              <w:rPr>
                <w:rFonts w:ascii="Times New Roman"/>
                <w:b w:val="false"/>
                <w:i w:val="false"/>
                <w:color w:val="000000"/>
                <w:sz w:val="20"/>
              </w:rPr>
              <w:t>- проектной документации на щиты и пульты;</w:t>
            </w:r>
            <w:r>
              <w:br/>
            </w:r>
            <w:r>
              <w:rPr>
                <w:rFonts w:ascii="Times New Roman"/>
                <w:b w:val="false"/>
                <w:i w:val="false"/>
                <w:color w:val="000000"/>
                <w:sz w:val="20"/>
              </w:rPr>
              <w:t>
</w:t>
            </w:r>
            <w:r>
              <w:rPr>
                <w:rFonts w:ascii="Times New Roman"/>
                <w:b w:val="false"/>
                <w:i w:val="false"/>
                <w:color w:val="000000"/>
                <w:sz w:val="20"/>
              </w:rPr>
              <w:t>- конструкции щитов и пультов;</w:t>
            </w:r>
            <w:r>
              <w:br/>
            </w:r>
            <w:r>
              <w:rPr>
                <w:rFonts w:ascii="Times New Roman"/>
                <w:b w:val="false"/>
                <w:i w:val="false"/>
                <w:color w:val="000000"/>
                <w:sz w:val="20"/>
              </w:rPr>
              <w:t>
</w:t>
            </w:r>
            <w:r>
              <w:rPr>
                <w:rFonts w:ascii="Times New Roman"/>
                <w:b w:val="false"/>
                <w:i w:val="false"/>
                <w:color w:val="000000"/>
                <w:sz w:val="20"/>
              </w:rPr>
              <w:t>- компоновки центрального щита;</w:t>
            </w:r>
            <w:r>
              <w:br/>
            </w:r>
            <w:r>
              <w:rPr>
                <w:rFonts w:ascii="Times New Roman"/>
                <w:b w:val="false"/>
                <w:i w:val="false"/>
                <w:color w:val="000000"/>
                <w:sz w:val="20"/>
              </w:rPr>
              <w:t>
</w:t>
            </w:r>
            <w:r>
              <w:rPr>
                <w:rFonts w:ascii="Times New Roman"/>
                <w:b w:val="false"/>
                <w:i w:val="false"/>
                <w:color w:val="000000"/>
                <w:sz w:val="20"/>
              </w:rPr>
              <w:t>- требований по выбору проводов и кабелей;</w:t>
            </w:r>
            <w:r>
              <w:br/>
            </w:r>
            <w:r>
              <w:rPr>
                <w:rFonts w:ascii="Times New Roman"/>
                <w:b w:val="false"/>
                <w:i w:val="false"/>
                <w:color w:val="000000"/>
                <w:sz w:val="20"/>
              </w:rPr>
              <w:t>
</w:t>
            </w:r>
            <w:r>
              <w:rPr>
                <w:rFonts w:ascii="Times New Roman"/>
                <w:b w:val="false"/>
                <w:i w:val="false"/>
                <w:color w:val="000000"/>
                <w:sz w:val="20"/>
              </w:rPr>
              <w:t>- условий совместной прокладки электрических цепей различного назначения;</w:t>
            </w:r>
            <w:r>
              <w:br/>
            </w:r>
            <w:r>
              <w:rPr>
                <w:rFonts w:ascii="Times New Roman"/>
                <w:b w:val="false"/>
                <w:i w:val="false"/>
                <w:color w:val="000000"/>
                <w:sz w:val="20"/>
              </w:rPr>
              <w:t>
</w:t>
            </w:r>
            <w:r>
              <w:rPr>
                <w:rFonts w:ascii="Times New Roman"/>
                <w:b w:val="false"/>
                <w:i w:val="false"/>
                <w:color w:val="000000"/>
                <w:sz w:val="20"/>
              </w:rPr>
              <w:t>- требований при выборе электропроводок в стальных коробах и защитных трубах;</w:t>
            </w:r>
            <w:r>
              <w:br/>
            </w:r>
            <w:r>
              <w:rPr>
                <w:rFonts w:ascii="Times New Roman"/>
                <w:b w:val="false"/>
                <w:i w:val="false"/>
                <w:color w:val="000000"/>
                <w:sz w:val="20"/>
              </w:rPr>
              <w:t>
</w:t>
            </w:r>
            <w:r>
              <w:rPr>
                <w:rFonts w:ascii="Times New Roman"/>
                <w:b w:val="false"/>
                <w:i w:val="false"/>
                <w:color w:val="000000"/>
                <w:sz w:val="20"/>
              </w:rPr>
              <w:t>- способов выполнения трубных проводок;</w:t>
            </w:r>
            <w:r>
              <w:br/>
            </w:r>
            <w:r>
              <w:rPr>
                <w:rFonts w:ascii="Times New Roman"/>
                <w:b w:val="false"/>
                <w:i w:val="false"/>
                <w:color w:val="000000"/>
                <w:sz w:val="20"/>
              </w:rPr>
              <w:t>
</w:t>
            </w:r>
            <w:r>
              <w:rPr>
                <w:rFonts w:ascii="Times New Roman"/>
                <w:b w:val="false"/>
                <w:i w:val="false"/>
                <w:color w:val="000000"/>
                <w:sz w:val="20"/>
              </w:rPr>
              <w:t>- марок проводов и контрольных кабелей;</w:t>
            </w:r>
            <w:r>
              <w:br/>
            </w:r>
            <w:r>
              <w:rPr>
                <w:rFonts w:ascii="Times New Roman"/>
                <w:b w:val="false"/>
                <w:i w:val="false"/>
                <w:color w:val="000000"/>
                <w:sz w:val="20"/>
              </w:rPr>
              <w:t>
</w:t>
            </w:r>
            <w:r>
              <w:rPr>
                <w:rFonts w:ascii="Times New Roman"/>
                <w:b w:val="false"/>
                <w:i w:val="false"/>
                <w:color w:val="000000"/>
                <w:sz w:val="20"/>
              </w:rPr>
              <w:t>- требований по заземлению и занулению проводок;</w:t>
            </w:r>
            <w:r>
              <w:br/>
            </w:r>
            <w:r>
              <w:rPr>
                <w:rFonts w:ascii="Times New Roman"/>
                <w:b w:val="false"/>
                <w:i w:val="false"/>
                <w:color w:val="000000"/>
                <w:sz w:val="20"/>
              </w:rPr>
              <w:t>
</w:t>
            </w:r>
            <w:r>
              <w:rPr>
                <w:rFonts w:ascii="Times New Roman"/>
                <w:b w:val="false"/>
                <w:i w:val="false"/>
                <w:color w:val="000000"/>
                <w:sz w:val="20"/>
              </w:rPr>
              <w:t>- основные положения по электробезопасности;</w:t>
            </w:r>
            <w:r>
              <w:br/>
            </w:r>
            <w:r>
              <w:rPr>
                <w:rFonts w:ascii="Times New Roman"/>
                <w:b w:val="false"/>
                <w:i w:val="false"/>
                <w:color w:val="000000"/>
                <w:sz w:val="20"/>
              </w:rPr>
              <w:t>
</w:t>
            </w:r>
            <w:r>
              <w:rPr>
                <w:rFonts w:ascii="Times New Roman"/>
                <w:b w:val="false"/>
                <w:i w:val="false"/>
                <w:color w:val="000000"/>
                <w:sz w:val="20"/>
              </w:rPr>
              <w:t>- принципов действия различных видов реле;</w:t>
            </w:r>
            <w:r>
              <w:br/>
            </w:r>
            <w:r>
              <w:rPr>
                <w:rFonts w:ascii="Times New Roman"/>
                <w:b w:val="false"/>
                <w:i w:val="false"/>
                <w:color w:val="000000"/>
                <w:sz w:val="20"/>
              </w:rPr>
              <w:t>
</w:t>
            </w:r>
            <w:r>
              <w:rPr>
                <w:rFonts w:ascii="Times New Roman"/>
                <w:b w:val="false"/>
                <w:i w:val="false"/>
                <w:color w:val="000000"/>
                <w:sz w:val="20"/>
              </w:rPr>
              <w:t>- методик послеремонтных испытаний;</w:t>
            </w:r>
            <w:r>
              <w:br/>
            </w:r>
            <w:r>
              <w:rPr>
                <w:rFonts w:ascii="Times New Roman"/>
                <w:b w:val="false"/>
                <w:i w:val="false"/>
                <w:color w:val="000000"/>
                <w:sz w:val="20"/>
              </w:rPr>
              <w:t>
</w:t>
            </w:r>
            <w:r>
              <w:rPr>
                <w:rFonts w:ascii="Times New Roman"/>
                <w:b w:val="false"/>
                <w:i w:val="false"/>
                <w:color w:val="000000"/>
                <w:sz w:val="20"/>
              </w:rPr>
              <w:t>- основных правил эксплуатации.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определять различными методами место повреждения кабелей;</w:t>
            </w:r>
            <w:r>
              <w:br/>
            </w:r>
            <w:r>
              <w:rPr>
                <w:rFonts w:ascii="Times New Roman"/>
                <w:b w:val="false"/>
                <w:i w:val="false"/>
                <w:color w:val="000000"/>
                <w:sz w:val="20"/>
              </w:rPr>
              <w:t>
</w:t>
            </w:r>
            <w:r>
              <w:rPr>
                <w:rFonts w:ascii="Times New Roman"/>
                <w:b w:val="false"/>
                <w:i w:val="false"/>
                <w:color w:val="000000"/>
                <w:sz w:val="20"/>
              </w:rPr>
              <w:t>- выбирать тип и марку электропроводок;</w:t>
            </w:r>
            <w:r>
              <w:br/>
            </w:r>
            <w:r>
              <w:rPr>
                <w:rFonts w:ascii="Times New Roman"/>
                <w:b w:val="false"/>
                <w:i w:val="false"/>
                <w:color w:val="000000"/>
                <w:sz w:val="20"/>
              </w:rPr>
              <w:t>
</w:t>
            </w:r>
            <w:r>
              <w:rPr>
                <w:rFonts w:ascii="Times New Roman"/>
                <w:b w:val="false"/>
                <w:i w:val="false"/>
                <w:color w:val="000000"/>
                <w:sz w:val="20"/>
              </w:rPr>
              <w:t>- выполнять монтаж электропроводок;</w:t>
            </w:r>
            <w:r>
              <w:br/>
            </w:r>
            <w:r>
              <w:rPr>
                <w:rFonts w:ascii="Times New Roman"/>
                <w:b w:val="false"/>
                <w:i w:val="false"/>
                <w:color w:val="000000"/>
                <w:sz w:val="20"/>
              </w:rPr>
              <w:t>
</w:t>
            </w:r>
            <w:r>
              <w:rPr>
                <w:rFonts w:ascii="Times New Roman"/>
                <w:b w:val="false"/>
                <w:i w:val="false"/>
                <w:color w:val="000000"/>
                <w:sz w:val="20"/>
              </w:rPr>
              <w:t xml:space="preserve">- работать с различными реле; </w:t>
            </w:r>
            <w:r>
              <w:br/>
            </w:r>
            <w:r>
              <w:rPr>
                <w:rFonts w:ascii="Times New Roman"/>
                <w:b w:val="false"/>
                <w:i w:val="false"/>
                <w:color w:val="000000"/>
                <w:sz w:val="20"/>
              </w:rPr>
              <w:t>
</w:t>
            </w:r>
            <w:r>
              <w:rPr>
                <w:rFonts w:ascii="Times New Roman"/>
                <w:b w:val="false"/>
                <w:i w:val="false"/>
                <w:color w:val="000000"/>
                <w:sz w:val="20"/>
              </w:rPr>
              <w:t>- проводить монтаж приборов вторичной коммутации;</w:t>
            </w:r>
            <w:r>
              <w:br/>
            </w:r>
            <w:r>
              <w:rPr>
                <w:rFonts w:ascii="Times New Roman"/>
                <w:b w:val="false"/>
                <w:i w:val="false"/>
                <w:color w:val="000000"/>
                <w:sz w:val="20"/>
              </w:rPr>
              <w:t>
</w:t>
            </w:r>
            <w:r>
              <w:rPr>
                <w:rFonts w:ascii="Times New Roman"/>
                <w:b w:val="false"/>
                <w:i w:val="false"/>
                <w:color w:val="000000"/>
                <w:sz w:val="20"/>
              </w:rPr>
              <w:t>- выполнять эксплуатацию автоматических средств;</w:t>
            </w:r>
            <w:r>
              <w:br/>
            </w:r>
            <w:r>
              <w:rPr>
                <w:rFonts w:ascii="Times New Roman"/>
                <w:b w:val="false"/>
                <w:i w:val="false"/>
                <w:color w:val="000000"/>
                <w:sz w:val="20"/>
              </w:rPr>
              <w:t>
</w:t>
            </w:r>
            <w:r>
              <w:rPr>
                <w:rFonts w:ascii="Times New Roman"/>
                <w:b w:val="false"/>
                <w:i w:val="false"/>
                <w:color w:val="000000"/>
                <w:sz w:val="20"/>
              </w:rPr>
              <w:t>- проводить планово-предупредительный ремонт оборудования.</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2.5.2</w:t>
            </w:r>
            <w:r>
              <w:br/>
            </w:r>
            <w:r>
              <w:rPr>
                <w:rFonts w:ascii="Times New Roman"/>
                <w:b w:val="false"/>
                <w:i w:val="false"/>
                <w:color w:val="000000"/>
                <w:sz w:val="20"/>
              </w:rPr>
              <w:t>
</w:t>
            </w:r>
            <w:r>
              <w:rPr>
                <w:rFonts w:ascii="Times New Roman"/>
                <w:b w:val="false"/>
                <w:i w:val="false"/>
                <w:color w:val="000000"/>
                <w:sz w:val="20"/>
              </w:rPr>
              <w:t>ПК 2.5.7</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w:t>
            </w:r>
            <w:r>
              <w:br/>
            </w:r>
            <w:r>
              <w:rPr>
                <w:rFonts w:ascii="Times New Roman"/>
                <w:b w:val="false"/>
                <w:i w:val="false"/>
                <w:color w:val="000000"/>
                <w:sz w:val="20"/>
              </w:rPr>
              <w:t>
</w:t>
            </w:r>
            <w:r>
              <w:rPr>
                <w:rFonts w:ascii="Times New Roman"/>
                <w:b w:val="false"/>
                <w:i w:val="false"/>
                <w:color w:val="000000"/>
                <w:sz w:val="20"/>
              </w:rPr>
              <w:t>Основы законодательства об охране труда в Республике Казахстан. Организация работ по охране труда. Производственный травматизм и профессиональные заболевания. Меры безопасности при эксплуатации электрических установок и защита от воздействия электрического тока. Меры безопасности при погрузочно-разгрузочных работах. Общие санитарно-гигиенические требования к производственным помещениям и рабочим местам. Защита от производственного шума и вибрации. Основы пожарной безопасности.</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общих норм охраны труда;</w:t>
            </w:r>
            <w:r>
              <w:br/>
            </w:r>
            <w:r>
              <w:rPr>
                <w:rFonts w:ascii="Times New Roman"/>
                <w:b w:val="false"/>
                <w:i w:val="false"/>
                <w:color w:val="000000"/>
                <w:sz w:val="20"/>
              </w:rPr>
              <w:t>
</w:t>
            </w:r>
            <w:r>
              <w:rPr>
                <w:rFonts w:ascii="Times New Roman"/>
                <w:b w:val="false"/>
                <w:i w:val="false"/>
                <w:color w:val="000000"/>
                <w:sz w:val="20"/>
              </w:rPr>
              <w:t>- правил по технике безопасности;</w:t>
            </w:r>
            <w:r>
              <w:br/>
            </w:r>
            <w:r>
              <w:rPr>
                <w:rFonts w:ascii="Times New Roman"/>
                <w:b w:val="false"/>
                <w:i w:val="false"/>
                <w:color w:val="000000"/>
                <w:sz w:val="20"/>
              </w:rPr>
              <w:t>
</w:t>
            </w:r>
            <w:r>
              <w:rPr>
                <w:rFonts w:ascii="Times New Roman"/>
                <w:b w:val="false"/>
                <w:i w:val="false"/>
                <w:color w:val="000000"/>
                <w:sz w:val="20"/>
              </w:rPr>
              <w:t>- мероприятий по предупреждению производственных травм;</w:t>
            </w:r>
            <w:r>
              <w:br/>
            </w:r>
            <w:r>
              <w:rPr>
                <w:rFonts w:ascii="Times New Roman"/>
                <w:b w:val="false"/>
                <w:i w:val="false"/>
                <w:color w:val="000000"/>
                <w:sz w:val="20"/>
              </w:rPr>
              <w:t>
</w:t>
            </w:r>
            <w:r>
              <w:rPr>
                <w:rFonts w:ascii="Times New Roman"/>
                <w:b w:val="false"/>
                <w:i w:val="false"/>
                <w:color w:val="000000"/>
                <w:sz w:val="20"/>
              </w:rPr>
              <w:t>- пожаробезопасности;</w:t>
            </w:r>
            <w:r>
              <w:br/>
            </w:r>
            <w:r>
              <w:rPr>
                <w:rFonts w:ascii="Times New Roman"/>
                <w:b w:val="false"/>
                <w:i w:val="false"/>
                <w:color w:val="000000"/>
                <w:sz w:val="20"/>
              </w:rPr>
              <w:t>
</w:t>
            </w:r>
            <w:r>
              <w:rPr>
                <w:rFonts w:ascii="Times New Roman"/>
                <w:b w:val="false"/>
                <w:i w:val="false"/>
                <w:color w:val="000000"/>
                <w:sz w:val="20"/>
              </w:rPr>
              <w:t>- электробезопасности;</w:t>
            </w:r>
            <w:r>
              <w:br/>
            </w:r>
            <w:r>
              <w:rPr>
                <w:rFonts w:ascii="Times New Roman"/>
                <w:b w:val="false"/>
                <w:i w:val="false"/>
                <w:color w:val="000000"/>
                <w:sz w:val="20"/>
              </w:rPr>
              <w:t>
</w:t>
            </w:r>
            <w:r>
              <w:rPr>
                <w:rFonts w:ascii="Times New Roman"/>
                <w:b w:val="false"/>
                <w:i w:val="false"/>
                <w:color w:val="000000"/>
                <w:sz w:val="20"/>
              </w:rPr>
              <w:t>- безопасности технологических процессов;</w:t>
            </w:r>
            <w:r>
              <w:br/>
            </w:r>
            <w:r>
              <w:rPr>
                <w:rFonts w:ascii="Times New Roman"/>
                <w:b w:val="false"/>
                <w:i w:val="false"/>
                <w:color w:val="000000"/>
                <w:sz w:val="20"/>
              </w:rPr>
              <w:t>
</w:t>
            </w:r>
            <w:r>
              <w:rPr>
                <w:rFonts w:ascii="Times New Roman"/>
                <w:b w:val="false"/>
                <w:i w:val="false"/>
                <w:color w:val="000000"/>
                <w:sz w:val="20"/>
              </w:rPr>
              <w:t>- причин травматизма на предприятии;</w:t>
            </w:r>
            <w:r>
              <w:br/>
            </w:r>
            <w:r>
              <w:rPr>
                <w:rFonts w:ascii="Times New Roman"/>
                <w:b w:val="false"/>
                <w:i w:val="false"/>
                <w:color w:val="000000"/>
                <w:sz w:val="20"/>
              </w:rPr>
              <w:t>
</w:t>
            </w:r>
            <w:r>
              <w:rPr>
                <w:rFonts w:ascii="Times New Roman"/>
                <w:b w:val="false"/>
                <w:i w:val="false"/>
                <w:color w:val="000000"/>
                <w:sz w:val="20"/>
              </w:rPr>
              <w:t>- профессиональных заболеваний;</w:t>
            </w:r>
            <w:r>
              <w:br/>
            </w:r>
            <w:r>
              <w:rPr>
                <w:rFonts w:ascii="Times New Roman"/>
                <w:b w:val="false"/>
                <w:i w:val="false"/>
                <w:color w:val="000000"/>
                <w:sz w:val="20"/>
              </w:rPr>
              <w:t>
</w:t>
            </w:r>
            <w:r>
              <w:rPr>
                <w:rFonts w:ascii="Times New Roman"/>
                <w:b w:val="false"/>
                <w:i w:val="false"/>
                <w:color w:val="000000"/>
                <w:sz w:val="20"/>
              </w:rPr>
              <w:t>- промышленной экологии.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анализировать условия труда и причины травматизма;</w:t>
            </w:r>
            <w:r>
              <w:br/>
            </w:r>
            <w:r>
              <w:rPr>
                <w:rFonts w:ascii="Times New Roman"/>
                <w:b w:val="false"/>
                <w:i w:val="false"/>
                <w:color w:val="000000"/>
                <w:sz w:val="20"/>
              </w:rPr>
              <w:t>
</w:t>
            </w:r>
            <w:r>
              <w:rPr>
                <w:rFonts w:ascii="Times New Roman"/>
                <w:b w:val="false"/>
                <w:i w:val="false"/>
                <w:color w:val="000000"/>
                <w:sz w:val="20"/>
              </w:rPr>
              <w:t>- организовывать работу по охране труда;</w:t>
            </w:r>
            <w:r>
              <w:br/>
            </w:r>
            <w:r>
              <w:rPr>
                <w:rFonts w:ascii="Times New Roman"/>
                <w:b w:val="false"/>
                <w:i w:val="false"/>
                <w:color w:val="000000"/>
                <w:sz w:val="20"/>
              </w:rPr>
              <w:t>
</w:t>
            </w:r>
            <w:r>
              <w:rPr>
                <w:rFonts w:ascii="Times New Roman"/>
                <w:b w:val="false"/>
                <w:i w:val="false"/>
                <w:color w:val="000000"/>
                <w:sz w:val="20"/>
              </w:rPr>
              <w:t>- пользоваться индивидуальными средствами защиты;</w:t>
            </w:r>
            <w:r>
              <w:br/>
            </w:r>
            <w:r>
              <w:rPr>
                <w:rFonts w:ascii="Times New Roman"/>
                <w:b w:val="false"/>
                <w:i w:val="false"/>
                <w:color w:val="000000"/>
                <w:sz w:val="20"/>
              </w:rPr>
              <w:t>
</w:t>
            </w:r>
            <w:r>
              <w:rPr>
                <w:rFonts w:ascii="Times New Roman"/>
                <w:b w:val="false"/>
                <w:i w:val="false"/>
                <w:color w:val="000000"/>
                <w:sz w:val="20"/>
              </w:rPr>
              <w:t>- применять на практике знания по охране труда и окружающей среды;</w:t>
            </w:r>
            <w:r>
              <w:br/>
            </w:r>
            <w:r>
              <w:rPr>
                <w:rFonts w:ascii="Times New Roman"/>
                <w:b w:val="false"/>
                <w:i w:val="false"/>
                <w:color w:val="000000"/>
                <w:sz w:val="20"/>
              </w:rPr>
              <w:t>
</w:t>
            </w:r>
            <w:r>
              <w:rPr>
                <w:rFonts w:ascii="Times New Roman"/>
                <w:b w:val="false"/>
                <w:i w:val="false"/>
                <w:color w:val="000000"/>
                <w:sz w:val="20"/>
              </w:rPr>
              <w:t>- оказать помощь при производственной травме.</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2.5.5</w:t>
            </w:r>
            <w:r>
              <w:br/>
            </w:r>
            <w:r>
              <w:rPr>
                <w:rFonts w:ascii="Times New Roman"/>
                <w:b w:val="false"/>
                <w:i w:val="false"/>
                <w:color w:val="000000"/>
                <w:sz w:val="20"/>
              </w:rPr>
              <w:t>
</w:t>
            </w:r>
            <w:r>
              <w:rPr>
                <w:rFonts w:ascii="Times New Roman"/>
                <w:b w:val="false"/>
                <w:i w:val="false"/>
                <w:color w:val="000000"/>
                <w:sz w:val="20"/>
              </w:rPr>
              <w:t>ПК 2.5.4</w:t>
            </w:r>
            <w:r>
              <w:br/>
            </w:r>
            <w:r>
              <w:rPr>
                <w:rFonts w:ascii="Times New Roman"/>
                <w:b w:val="false"/>
                <w:i w:val="false"/>
                <w:color w:val="000000"/>
                <w:sz w:val="20"/>
              </w:rPr>
              <w:t>
</w:t>
            </w:r>
            <w:r>
              <w:rPr>
                <w:rFonts w:ascii="Times New Roman"/>
                <w:b w:val="false"/>
                <w:i w:val="false"/>
                <w:color w:val="000000"/>
                <w:sz w:val="20"/>
              </w:rPr>
              <w:t>ПК 2.5.1</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Квалификация: 101306 2 - Слесарь по контрольно-измерительным приборам и автоматике*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Электромонтажные работы. Наладка и испытание контрольно-измерительных приборов и элементов автоматики.</w:t>
            </w:r>
            <w:r>
              <w:br/>
            </w:r>
            <w:r>
              <w:rPr>
                <w:rFonts w:ascii="Times New Roman"/>
                <w:b w:val="false"/>
                <w:i w:val="false"/>
                <w:color w:val="000000"/>
                <w:sz w:val="20"/>
              </w:rPr>
              <w:t>
</w:t>
            </w:r>
            <w:r>
              <w:rPr>
                <w:rFonts w:ascii="Times New Roman"/>
                <w:b w:val="false"/>
                <w:i w:val="false"/>
                <w:color w:val="000000"/>
                <w:sz w:val="20"/>
              </w:rPr>
              <w:t>Понятие об основных электромонтажных операциях, их характеристика и назначение. Принципиальные электрические схемы и схемы соединений. Условные изображения. Маркировка проводов, адресная маркировка. Нумерация элементов схемы. Марки проводов, их характеристики и применение в различных видах монтажа; виды изоляции. Экранированные провода. Заготовка необходимых проводов, правила их выбора. Оборудование, инструменты и приспособления. Раскладка проводов и вязка их в жгуты, заделка жгутов, их маркировка. Назначение, виды, области применения пайки. Припои и флюсы. Процесс пайки мягкими и твердыми припоями; применяемый инструмент и приспособления. Назначение и методы лужения. Назначение и виды соединения проводов сваркой. Электрические кабели, их характеристика и области применения в различных вңдах электромонтажа. Элекгро-монтажные операции с кабелем. Контроль качества. Печатный монтаж, его краткая характеристика, преимущества и области применения. Печатные проводники и плата. Многослойная печатная плата (МПП). Методы и последовательность получения печатных проводников. Детали и элементы электрической схемы, изготовленной печатным способом. Технология процесса установки крепления и пайки радиоэлементов на печатной плате.</w:t>
            </w:r>
            <w:r>
              <w:br/>
            </w:r>
            <w:r>
              <w:rPr>
                <w:rFonts w:ascii="Times New Roman"/>
                <w:b w:val="false"/>
                <w:i w:val="false"/>
                <w:color w:val="000000"/>
                <w:sz w:val="20"/>
              </w:rPr>
              <w:t>
</w:t>
            </w:r>
            <w:r>
              <w:rPr>
                <w:rFonts w:ascii="Times New Roman"/>
                <w:b w:val="false"/>
                <w:i w:val="false"/>
                <w:color w:val="000000"/>
                <w:sz w:val="20"/>
              </w:rPr>
              <w:t>Электрорадиоэлементы</w:t>
            </w:r>
            <w:r>
              <w:br/>
            </w:r>
            <w:r>
              <w:rPr>
                <w:rFonts w:ascii="Times New Roman"/>
                <w:b w:val="false"/>
                <w:i w:val="false"/>
                <w:color w:val="000000"/>
                <w:sz w:val="20"/>
              </w:rPr>
              <w:t>
</w:t>
            </w:r>
            <w:r>
              <w:rPr>
                <w:rFonts w:ascii="Times New Roman"/>
                <w:b w:val="false"/>
                <w:i w:val="false"/>
                <w:color w:val="000000"/>
                <w:sz w:val="20"/>
              </w:rPr>
              <w:t>Резисторы. Классификация резисторов, их параметры, классы точности и ряды номинальных значений. Проволочные резисторы, их основные типы, характеристики, область применения. Проволочные потенциометры и реостаты, их типы, параметры. Непроволочные постоянные и переменные резисторы, их типы, параметры, конструкции и применение. Сведения о миииатюризации радиоэлектронной аппаратуры. Резисторы, выполняемые печатным способом. Конденсаторы, их классификация и параметры. Типы и виды, их характеристики и назначение. Катушки индуктивности, дроссели и трансформаторы радиочастоты, их классификация, параметры, типы, характеристики и назначение. Электронные приборы, их классификация, область применения в радиоэлектронной аппаратуре. Классификация микросхем, их маркировка, обозначение на схемах и способы проверки их работоспособности. Колебательные системы различньгх диапазонов волн; элементы волноводной техники. Коммутационные устройства, их қлассификация, виды, назначение. Элементы электромеханических приборов и систем, их назначение и характеристика. Требования к монтажу. Каталоги, справочники, ГОСТы по радиоэлементам и правила пользования ими.</w:t>
            </w:r>
            <w:r>
              <w:br/>
            </w:r>
            <w:r>
              <w:rPr>
                <w:rFonts w:ascii="Times New Roman"/>
                <w:b w:val="false"/>
                <w:i w:val="false"/>
                <w:color w:val="000000"/>
                <w:sz w:val="20"/>
              </w:rPr>
              <w:t>
</w:t>
            </w:r>
            <w:r>
              <w:rPr>
                <w:rFonts w:ascii="Times New Roman"/>
                <w:b w:val="false"/>
                <w:i w:val="false"/>
                <w:color w:val="000000"/>
                <w:sz w:val="20"/>
              </w:rPr>
              <w:t>Электрические и трубные проводки</w:t>
            </w:r>
            <w:r>
              <w:br/>
            </w:r>
            <w:r>
              <w:rPr>
                <w:rFonts w:ascii="Times New Roman"/>
                <w:b w:val="false"/>
                <w:i w:val="false"/>
                <w:color w:val="000000"/>
                <w:sz w:val="20"/>
              </w:rPr>
              <w:t>
</w:t>
            </w:r>
            <w:r>
              <w:rPr>
                <w:rFonts w:ascii="Times New Roman"/>
                <w:b w:val="false"/>
                <w:i w:val="false"/>
                <w:color w:val="000000"/>
                <w:sz w:val="20"/>
              </w:rPr>
              <w:t>Классификация электрических проводок, их назначение и области применения. Провода, применяемые для электрических проводок в системах контроля и регулирования. Кабели, применяемые для электрических проводок в системах контроля и регулирования. Прокладка и монтаж электрических проводок в системах контроля и регулирования; особенности монтажа. Контроль выполнения работ. Трубные проводки, их классификация, назначение; технические требования к ним. Монтаж трубных проводок в системах контроля и регулирования. Контроль качества выполнения работ. Требования безопасности труда при работе с электрическими трубными проводками.</w:t>
            </w:r>
            <w:r>
              <w:br/>
            </w:r>
            <w:r>
              <w:rPr>
                <w:rFonts w:ascii="Times New Roman"/>
                <w:b w:val="false"/>
                <w:i w:val="false"/>
                <w:color w:val="000000"/>
                <w:sz w:val="20"/>
              </w:rPr>
              <w:t>
</w:t>
            </w:r>
            <w:r>
              <w:rPr>
                <w:rFonts w:ascii="Times New Roman"/>
                <w:b w:val="false"/>
                <w:i w:val="false"/>
                <w:color w:val="000000"/>
                <w:sz w:val="20"/>
              </w:rPr>
              <w:t>Щиты, пульты, стативы, их типы, конструкции, назначение и области применения.</w:t>
            </w:r>
            <w:r>
              <w:br/>
            </w:r>
            <w:r>
              <w:rPr>
                <w:rFonts w:ascii="Times New Roman"/>
                <w:b w:val="false"/>
                <w:i w:val="false"/>
                <w:color w:val="000000"/>
                <w:sz w:val="20"/>
              </w:rPr>
              <w:t>
</w:t>
            </w:r>
            <w:r>
              <w:rPr>
                <w:rFonts w:ascii="Times New Roman"/>
                <w:b w:val="false"/>
                <w:i w:val="false"/>
                <w:color w:val="000000"/>
                <w:sz w:val="20"/>
              </w:rPr>
              <w:t>Способы монтажа, последовательность операций и особенности монтажа щитов, пультов, стативов. Требования безопасности труда.</w:t>
            </w:r>
            <w:r>
              <w:br/>
            </w:r>
            <w:r>
              <w:rPr>
                <w:rFonts w:ascii="Times New Roman"/>
                <w:b w:val="false"/>
                <w:i w:val="false"/>
                <w:color w:val="000000"/>
                <w:sz w:val="20"/>
              </w:rPr>
              <w:t>
</w:t>
            </w:r>
            <w:r>
              <w:rPr>
                <w:rFonts w:ascii="Times New Roman"/>
                <w:b w:val="false"/>
                <w:i w:val="false"/>
                <w:color w:val="000000"/>
                <w:sz w:val="20"/>
              </w:rPr>
              <w:t>Электрические измерения</w:t>
            </w:r>
            <w:r>
              <w:br/>
            </w:r>
            <w:r>
              <w:rPr>
                <w:rFonts w:ascii="Times New Roman"/>
                <w:b w:val="false"/>
                <w:i w:val="false"/>
                <w:color w:val="000000"/>
                <w:sz w:val="20"/>
              </w:rPr>
              <w:t>
</w:t>
            </w:r>
            <w:r>
              <w:rPr>
                <w:rFonts w:ascii="Times New Roman"/>
                <w:b w:val="false"/>
                <w:i w:val="false"/>
                <w:color w:val="000000"/>
                <w:sz w:val="20"/>
              </w:rPr>
              <w:t>Основные сведения об измерениях, методах и средствах их проведения. Основные виды и типы приборов. Основные метрологические термины и определения. Назначение и виды измерений. Виды погрешностей. Класс точности. Назначение метрологического контроля (надзора). Принцип проверки технических средств измерений по образцовым приборам. Проверка и поверка приборов. Понятие о поверочных схемах. Порядок работы с поверочной аппаратурой. Безопасность труда при проведении измерений и эксплуатации приборов и измерительной аппаратуры.</w:t>
            </w:r>
            <w:r>
              <w:br/>
            </w:r>
            <w:r>
              <w:rPr>
                <w:rFonts w:ascii="Times New Roman"/>
                <w:b w:val="false"/>
                <w:i w:val="false"/>
                <w:color w:val="000000"/>
                <w:sz w:val="20"/>
              </w:rPr>
              <w:t>
</w:t>
            </w:r>
            <w:r>
              <w:rPr>
                <w:rFonts w:ascii="Times New Roman"/>
                <w:b w:val="false"/>
                <w:i w:val="false"/>
                <w:color w:val="000000"/>
                <w:sz w:val="20"/>
              </w:rPr>
              <w:t>Типовая схема пусконаладочных работ приборов и систем автоматики</w:t>
            </w:r>
            <w:r>
              <w:br/>
            </w:r>
            <w:r>
              <w:rPr>
                <w:rFonts w:ascii="Times New Roman"/>
                <w:b w:val="false"/>
                <w:i w:val="false"/>
                <w:color w:val="000000"/>
                <w:sz w:val="20"/>
              </w:rPr>
              <w:t>
</w:t>
            </w:r>
            <w:r>
              <w:rPr>
                <w:rFonts w:ascii="Times New Roman"/>
                <w:b w:val="false"/>
                <w:i w:val="false"/>
                <w:color w:val="000000"/>
                <w:sz w:val="20"/>
              </w:rPr>
              <w:t>Назначение пусконаладочных работ, их характеристика. Последовательность выполнения пусконаладочных работ различных стадий. Особенности выполнения работ каждой стадии. Необходимое оборудование и устройства. Техническая документация для ведения пусконаладочных работ, схемы наладки автоматики.</w:t>
            </w:r>
            <w:r>
              <w:br/>
            </w:r>
            <w:r>
              <w:rPr>
                <w:rFonts w:ascii="Times New Roman"/>
                <w:b w:val="false"/>
                <w:i w:val="false"/>
                <w:color w:val="000000"/>
                <w:sz w:val="20"/>
              </w:rPr>
              <w:t>
</w:t>
            </w:r>
            <w:r>
              <w:rPr>
                <w:rFonts w:ascii="Times New Roman"/>
                <w:b w:val="false"/>
                <w:i w:val="false"/>
                <w:color w:val="000000"/>
                <w:sz w:val="20"/>
              </w:rPr>
              <w:t>Наладка и техническое обслуживание контрольно-измерительных приборов</w:t>
            </w:r>
            <w:r>
              <w:br/>
            </w:r>
            <w:r>
              <w:rPr>
                <w:rFonts w:ascii="Times New Roman"/>
                <w:b w:val="false"/>
                <w:i w:val="false"/>
                <w:color w:val="000000"/>
                <w:sz w:val="20"/>
              </w:rPr>
              <w:t>
</w:t>
            </w:r>
            <w:r>
              <w:rPr>
                <w:rFonts w:ascii="Times New Roman"/>
                <w:b w:val="false"/>
                <w:i w:val="false"/>
                <w:color w:val="000000"/>
                <w:sz w:val="20"/>
              </w:rPr>
              <w:t>Электроизмерительные приборы, их классификация, назначение, области применения. Принцип действия различных типов приборов. Основные сведения о цифровых измерительных приборах. Электрические измерения неэлектрических величин, область применения. Приборы для измерения давления, разряжения и разности давления. Классификация приборов, принцип действия, область применения. Приборы измерения расхода и количества. Классификация приборов для измерения расхода жидкостей, паров и газов. Приборы для измерения уровня, их классификация, принцип действия, типы и области применения. Приборы для измерения и контроля физико-химических параметров, их классификация, принцип действия, типы и область применения. Способы наладки. Технология выполнения наладки контрольно-измерительных приборов. Технические требования к монтажу, наладке и эксплуатации приборов. Особенности эксплуатации. Безопасность труда при работе с приборами.</w:t>
            </w:r>
            <w:r>
              <w:br/>
            </w:r>
            <w:r>
              <w:rPr>
                <w:rFonts w:ascii="Times New Roman"/>
                <w:b w:val="false"/>
                <w:i w:val="false"/>
                <w:color w:val="000000"/>
                <w:sz w:val="20"/>
              </w:rPr>
              <w:t>
</w:t>
            </w:r>
            <w:r>
              <w:rPr>
                <w:rFonts w:ascii="Times New Roman"/>
                <w:b w:val="false"/>
                <w:i w:val="false"/>
                <w:color w:val="000000"/>
                <w:sz w:val="20"/>
              </w:rPr>
              <w:t>Наладка систем управления станков с программным управлением (ПУ)</w:t>
            </w:r>
            <w:r>
              <w:br/>
            </w:r>
            <w:r>
              <w:rPr>
                <w:rFonts w:ascii="Times New Roman"/>
                <w:b w:val="false"/>
                <w:i w:val="false"/>
                <w:color w:val="000000"/>
                <w:sz w:val="20"/>
              </w:rPr>
              <w:t>
</w:t>
            </w:r>
            <w:r>
              <w:rPr>
                <w:rFonts w:ascii="Times New Roman"/>
                <w:b w:val="false"/>
                <w:i w:val="false"/>
                <w:color w:val="000000"/>
                <w:sz w:val="20"/>
              </w:rPr>
              <w:t>Назначение, классификация и состав оборудования станков с ПУ. Основные понятия автоматического управления станками. Особенности работы элементов и аппаратуры автоматического управления станками. Виды программного управления станками. Классификация систем и устройств ПУ, их назначение. Общие принципы монтажа и эксплуатации систем программного управления станками с ПУ. Требования правил безопасности труда. Принципы наладки систем. Приборы и аппаратура, используемая при наладке. Монтаж и техническое обслуживание (наладка) систем управления станков с ПУ: предмонтажная проверка; проверка комплектации и наличия технической документации; проверка основных характеристик приборов и аппаратуры; монтаж и проверка работоспособности смонтированных приборов и устройств; составление макетных схем.</w:t>
            </w:r>
            <w:r>
              <w:br/>
            </w:r>
            <w:r>
              <w:rPr>
                <w:rFonts w:ascii="Times New Roman"/>
                <w:b w:val="false"/>
                <w:i w:val="false"/>
                <w:color w:val="000000"/>
                <w:sz w:val="20"/>
              </w:rPr>
              <w:t>
</w:t>
            </w:r>
            <w:r>
              <w:rPr>
                <w:rFonts w:ascii="Times New Roman"/>
                <w:b w:val="false"/>
                <w:i w:val="false"/>
                <w:color w:val="000000"/>
                <w:sz w:val="20"/>
              </w:rPr>
              <w:t>Наладка систем управления металлообрабатывающих комплексов</w:t>
            </w:r>
            <w:r>
              <w:br/>
            </w:r>
            <w:r>
              <w:rPr>
                <w:rFonts w:ascii="Times New Roman"/>
                <w:b w:val="false"/>
                <w:i w:val="false"/>
                <w:color w:val="000000"/>
                <w:sz w:val="20"/>
              </w:rPr>
              <w:t>
</w:t>
            </w:r>
            <w:r>
              <w:rPr>
                <w:rFonts w:ascii="Times New Roman"/>
                <w:b w:val="false"/>
                <w:i w:val="false"/>
                <w:color w:val="000000"/>
                <w:sz w:val="20"/>
              </w:rPr>
              <w:t>Классификация, назначение, состав оборудования, аппаратура управления автоматическими линиями (АЛ). Структура управления АЛ, разбор схем. Основные сведения о разработке комплексных АЛ, их преимущества. Назначение и классификация автоматических станочных систем. Понятие гибкого производственного модуля. Основные сведения о гибкой производственной системе (ГПС). ГПС - основа гибких автоматизированных производств, ее структура. Назначение, классификация, технические характеристики промышленных роботов. Виды систем управления роботов. Пульты управления. Состав оборудования, аппаратуры и приборов для управления металлообрабатывающими комплексами.</w:t>
            </w:r>
            <w:r>
              <w:br/>
            </w:r>
            <w:r>
              <w:rPr>
                <w:rFonts w:ascii="Times New Roman"/>
                <w:b w:val="false"/>
                <w:i w:val="false"/>
                <w:color w:val="000000"/>
                <w:sz w:val="20"/>
              </w:rPr>
              <w:t>
</w:t>
            </w:r>
            <w:r>
              <w:rPr>
                <w:rFonts w:ascii="Times New Roman"/>
                <w:b w:val="false"/>
                <w:i w:val="false"/>
                <w:color w:val="000000"/>
                <w:sz w:val="20"/>
              </w:rPr>
              <w:t>Технология наладки различных видов оборудования, входящего в состав металлообрабатывающих комплексов. Приборы, аппаратура контроля, инструменты, необходимые для выполнения наладки. Техническая документация на проведение работ. Требования безопасности труда при выполнении наладки.</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Общетехнических основ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основ электротехники;</w:t>
            </w:r>
            <w:r>
              <w:br/>
            </w:r>
            <w:r>
              <w:rPr>
                <w:rFonts w:ascii="Times New Roman"/>
                <w:b w:val="false"/>
                <w:i w:val="false"/>
                <w:color w:val="000000"/>
                <w:sz w:val="20"/>
              </w:rPr>
              <w:t>
</w:t>
            </w:r>
            <w:r>
              <w:rPr>
                <w:rFonts w:ascii="Times New Roman"/>
                <w:b w:val="false"/>
                <w:i w:val="false"/>
                <w:color w:val="000000"/>
                <w:sz w:val="20"/>
              </w:rPr>
              <w:t>- основ радиоэлектроники;</w:t>
            </w:r>
            <w:r>
              <w:br/>
            </w:r>
            <w:r>
              <w:rPr>
                <w:rFonts w:ascii="Times New Roman"/>
                <w:b w:val="false"/>
                <w:i w:val="false"/>
                <w:color w:val="000000"/>
                <w:sz w:val="20"/>
              </w:rPr>
              <w:t>
</w:t>
            </w:r>
            <w:r>
              <w:rPr>
                <w:rFonts w:ascii="Times New Roman"/>
                <w:b w:val="false"/>
                <w:i w:val="false"/>
                <w:color w:val="000000"/>
                <w:sz w:val="20"/>
              </w:rPr>
              <w:t>- основ взаимозаменяемости и технических измерений;</w:t>
            </w:r>
            <w:r>
              <w:br/>
            </w:r>
            <w:r>
              <w:rPr>
                <w:rFonts w:ascii="Times New Roman"/>
                <w:b w:val="false"/>
                <w:i w:val="false"/>
                <w:color w:val="000000"/>
                <w:sz w:val="20"/>
              </w:rPr>
              <w:t>
</w:t>
            </w:r>
            <w:r>
              <w:rPr>
                <w:rFonts w:ascii="Times New Roman"/>
                <w:b w:val="false"/>
                <w:i w:val="false"/>
                <w:color w:val="000000"/>
                <w:sz w:val="20"/>
              </w:rPr>
              <w:t>- чертежей, электрических схем, макетов;</w:t>
            </w:r>
            <w:r>
              <w:br/>
            </w:r>
            <w:r>
              <w:rPr>
                <w:rFonts w:ascii="Times New Roman"/>
                <w:b w:val="false"/>
                <w:i w:val="false"/>
                <w:color w:val="000000"/>
                <w:sz w:val="20"/>
              </w:rPr>
              <w:t>
</w:t>
            </w:r>
            <w:r>
              <w:rPr>
                <w:rFonts w:ascii="Times New Roman"/>
                <w:b w:val="false"/>
                <w:i w:val="false"/>
                <w:color w:val="000000"/>
                <w:sz w:val="20"/>
              </w:rPr>
              <w:t>- основных видов электро- и радиоматериалов, их свойств и назначение.</w:t>
            </w:r>
            <w:r>
              <w:br/>
            </w:r>
            <w:r>
              <w:rPr>
                <w:rFonts w:ascii="Times New Roman"/>
                <w:b w:val="false"/>
                <w:i w:val="false"/>
                <w:color w:val="000000"/>
                <w:sz w:val="20"/>
              </w:rPr>
              <w:t>
</w:t>
            </w:r>
            <w:r>
              <w:rPr>
                <w:rFonts w:ascii="Times New Roman"/>
                <w:b w:val="false"/>
                <w:i w:val="false"/>
                <w:color w:val="000000"/>
                <w:sz w:val="20"/>
              </w:rPr>
              <w:t>Основ техники и технологии производства:</w:t>
            </w:r>
            <w:r>
              <w:br/>
            </w:r>
            <w:r>
              <w:rPr>
                <w:rFonts w:ascii="Times New Roman"/>
                <w:b w:val="false"/>
                <w:i w:val="false"/>
                <w:color w:val="000000"/>
                <w:sz w:val="20"/>
              </w:rPr>
              <w:t>
</w:t>
            </w:r>
            <w:r>
              <w:rPr>
                <w:rFonts w:ascii="Times New Roman"/>
                <w:b w:val="false"/>
                <w:i w:val="false"/>
                <w:color w:val="000000"/>
                <w:sz w:val="20"/>
              </w:rPr>
              <w:t>- устройств, принципов и режимов работы приборов и электронной аппаратуры, применяемой в системах автоматики;</w:t>
            </w:r>
            <w:r>
              <w:br/>
            </w:r>
            <w:r>
              <w:rPr>
                <w:rFonts w:ascii="Times New Roman"/>
                <w:b w:val="false"/>
                <w:i w:val="false"/>
                <w:color w:val="000000"/>
                <w:sz w:val="20"/>
              </w:rPr>
              <w:t>
</w:t>
            </w:r>
            <w:r>
              <w:rPr>
                <w:rFonts w:ascii="Times New Roman"/>
                <w:b w:val="false"/>
                <w:i w:val="false"/>
                <w:color w:val="000000"/>
                <w:sz w:val="20"/>
              </w:rPr>
              <w:t>- технологии сборки блоков аппаратуры любой сложности;</w:t>
            </w:r>
            <w:r>
              <w:br/>
            </w:r>
            <w:r>
              <w:rPr>
                <w:rFonts w:ascii="Times New Roman"/>
                <w:b w:val="false"/>
                <w:i w:val="false"/>
                <w:color w:val="000000"/>
                <w:sz w:val="20"/>
              </w:rPr>
              <w:t>
</w:t>
            </w:r>
            <w:r>
              <w:rPr>
                <w:rFonts w:ascii="Times New Roman"/>
                <w:b w:val="false"/>
                <w:i w:val="false"/>
                <w:color w:val="000000"/>
                <w:sz w:val="20"/>
              </w:rPr>
              <w:t>- методов расчета различных элементов регулирующих устройств;</w:t>
            </w:r>
            <w:r>
              <w:br/>
            </w:r>
            <w:r>
              <w:rPr>
                <w:rFonts w:ascii="Times New Roman"/>
                <w:b w:val="false"/>
                <w:i w:val="false"/>
                <w:color w:val="000000"/>
                <w:sz w:val="20"/>
              </w:rPr>
              <w:t>
</w:t>
            </w:r>
            <w:r>
              <w:rPr>
                <w:rFonts w:ascii="Times New Roman"/>
                <w:b w:val="false"/>
                <w:i w:val="false"/>
                <w:color w:val="000000"/>
                <w:sz w:val="20"/>
              </w:rPr>
              <w:t>- технической и технологической документации, применяемой при ведении пусконаладочных работ, схем и системы автоматики;</w:t>
            </w:r>
            <w:r>
              <w:br/>
            </w:r>
            <w:r>
              <w:rPr>
                <w:rFonts w:ascii="Times New Roman"/>
                <w:b w:val="false"/>
                <w:i w:val="false"/>
                <w:color w:val="000000"/>
                <w:sz w:val="20"/>
              </w:rPr>
              <w:t>
</w:t>
            </w:r>
            <w:r>
              <w:rPr>
                <w:rFonts w:ascii="Times New Roman"/>
                <w:b w:val="false"/>
                <w:i w:val="false"/>
                <w:color w:val="000000"/>
                <w:sz w:val="20"/>
              </w:rPr>
              <w:t>- технической документации при сдаче объекта в работу;</w:t>
            </w:r>
            <w:r>
              <w:br/>
            </w:r>
            <w:r>
              <w:rPr>
                <w:rFonts w:ascii="Times New Roman"/>
                <w:b w:val="false"/>
                <w:i w:val="false"/>
                <w:color w:val="000000"/>
                <w:sz w:val="20"/>
              </w:rPr>
              <w:t>
</w:t>
            </w:r>
            <w:r>
              <w:rPr>
                <w:rFonts w:ascii="Times New Roman"/>
                <w:b w:val="false"/>
                <w:i w:val="false"/>
                <w:color w:val="000000"/>
                <w:sz w:val="20"/>
              </w:rPr>
              <w:t>- способов наладки обслуживаемого оборудования;</w:t>
            </w:r>
            <w:r>
              <w:br/>
            </w:r>
            <w:r>
              <w:rPr>
                <w:rFonts w:ascii="Times New Roman"/>
                <w:b w:val="false"/>
                <w:i w:val="false"/>
                <w:color w:val="000000"/>
                <w:sz w:val="20"/>
              </w:rPr>
              <w:t>
</w:t>
            </w:r>
            <w:r>
              <w:rPr>
                <w:rFonts w:ascii="Times New Roman"/>
                <w:b w:val="false"/>
                <w:i w:val="false"/>
                <w:color w:val="000000"/>
                <w:sz w:val="20"/>
              </w:rPr>
              <w:t>- технической документации на эксплуатацию;</w:t>
            </w:r>
            <w:r>
              <w:br/>
            </w:r>
            <w:r>
              <w:rPr>
                <w:rFonts w:ascii="Times New Roman"/>
                <w:b w:val="false"/>
                <w:i w:val="false"/>
                <w:color w:val="000000"/>
                <w:sz w:val="20"/>
              </w:rPr>
              <w:t>
</w:t>
            </w:r>
            <w:r>
              <w:rPr>
                <w:rFonts w:ascii="Times New Roman"/>
                <w:b w:val="false"/>
                <w:i w:val="false"/>
                <w:color w:val="000000"/>
                <w:sz w:val="20"/>
              </w:rPr>
              <w:t>- основных направлений автоматизации производственных процессов;</w:t>
            </w:r>
            <w:r>
              <w:br/>
            </w:r>
            <w:r>
              <w:rPr>
                <w:rFonts w:ascii="Times New Roman"/>
                <w:b w:val="false"/>
                <w:i w:val="false"/>
                <w:color w:val="000000"/>
                <w:sz w:val="20"/>
              </w:rPr>
              <w:t>
</w:t>
            </w:r>
            <w:r>
              <w:rPr>
                <w:rFonts w:ascii="Times New Roman"/>
                <w:b w:val="false"/>
                <w:i w:val="false"/>
                <w:color w:val="000000"/>
                <w:sz w:val="20"/>
              </w:rPr>
              <w:t>- основ информатики и ВТ.</w:t>
            </w:r>
            <w:r>
              <w:br/>
            </w:r>
            <w:r>
              <w:rPr>
                <w:rFonts w:ascii="Times New Roman"/>
                <w:b w:val="false"/>
                <w:i w:val="false"/>
                <w:color w:val="000000"/>
                <w:sz w:val="20"/>
              </w:rPr>
              <w:t>
</w:t>
            </w:r>
            <w:r>
              <w:rPr>
                <w:rFonts w:ascii="Times New Roman"/>
                <w:b w:val="false"/>
                <w:i w:val="false"/>
                <w:color w:val="000000"/>
                <w:sz w:val="20"/>
              </w:rPr>
              <w:t>- Санитарно-технических требований и требований безопасности труда при наладке систем автоматики.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Выполнять:</w:t>
            </w:r>
            <w:r>
              <w:br/>
            </w:r>
            <w:r>
              <w:rPr>
                <w:rFonts w:ascii="Times New Roman"/>
                <w:b w:val="false"/>
                <w:i w:val="false"/>
                <w:color w:val="000000"/>
                <w:sz w:val="20"/>
              </w:rPr>
              <w:t>
</w:t>
            </w:r>
            <w:r>
              <w:rPr>
                <w:rFonts w:ascii="Times New Roman"/>
                <w:b w:val="false"/>
                <w:i w:val="false"/>
                <w:color w:val="000000"/>
                <w:sz w:val="20"/>
              </w:rPr>
              <w:t>- электро- и радиомонтажные работы;</w:t>
            </w:r>
            <w:r>
              <w:br/>
            </w:r>
            <w:r>
              <w:rPr>
                <w:rFonts w:ascii="Times New Roman"/>
                <w:b w:val="false"/>
                <w:i w:val="false"/>
                <w:color w:val="000000"/>
                <w:sz w:val="20"/>
              </w:rPr>
              <w:t>
</w:t>
            </w:r>
            <w:r>
              <w:rPr>
                <w:rFonts w:ascii="Times New Roman"/>
                <w:b w:val="false"/>
                <w:i w:val="false"/>
                <w:color w:val="000000"/>
                <w:sz w:val="20"/>
              </w:rPr>
              <w:t>- монтаж приборов и электрических схем различных систем автоматики;</w:t>
            </w:r>
            <w:r>
              <w:br/>
            </w:r>
            <w:r>
              <w:rPr>
                <w:rFonts w:ascii="Times New Roman"/>
                <w:b w:val="false"/>
                <w:i w:val="false"/>
                <w:color w:val="000000"/>
                <w:sz w:val="20"/>
              </w:rPr>
              <w:t>
</w:t>
            </w:r>
            <w:r>
              <w:rPr>
                <w:rFonts w:ascii="Times New Roman"/>
                <w:b w:val="false"/>
                <w:i w:val="false"/>
                <w:color w:val="000000"/>
                <w:sz w:val="20"/>
              </w:rPr>
              <w:t>- макетирование схем различной степени сложности;</w:t>
            </w:r>
            <w:r>
              <w:br/>
            </w:r>
            <w:r>
              <w:rPr>
                <w:rFonts w:ascii="Times New Roman"/>
                <w:b w:val="false"/>
                <w:i w:val="false"/>
                <w:color w:val="000000"/>
                <w:sz w:val="20"/>
              </w:rPr>
              <w:t>
</w:t>
            </w:r>
            <w:r>
              <w:rPr>
                <w:rFonts w:ascii="Times New Roman"/>
                <w:b w:val="false"/>
                <w:i w:val="false"/>
                <w:color w:val="000000"/>
                <w:sz w:val="20"/>
              </w:rPr>
              <w:t>- наладку электрических схем (по стандартной методике) различных систем автоматики;</w:t>
            </w:r>
            <w:r>
              <w:br/>
            </w:r>
            <w:r>
              <w:rPr>
                <w:rFonts w:ascii="Times New Roman"/>
                <w:b w:val="false"/>
                <w:i w:val="false"/>
                <w:color w:val="000000"/>
                <w:sz w:val="20"/>
              </w:rPr>
              <w:t>
</w:t>
            </w:r>
            <w:r>
              <w:rPr>
                <w:rFonts w:ascii="Times New Roman"/>
                <w:b w:val="false"/>
                <w:i w:val="false"/>
                <w:color w:val="000000"/>
                <w:sz w:val="20"/>
              </w:rPr>
              <w:t>- наладку и испытания электронных приборов со снятием характеристик;</w:t>
            </w:r>
            <w:r>
              <w:br/>
            </w:r>
            <w:r>
              <w:rPr>
                <w:rFonts w:ascii="Times New Roman"/>
                <w:b w:val="false"/>
                <w:i w:val="false"/>
                <w:color w:val="000000"/>
                <w:sz w:val="20"/>
              </w:rPr>
              <w:t>
</w:t>
            </w:r>
            <w:r>
              <w:rPr>
                <w:rFonts w:ascii="Times New Roman"/>
                <w:b w:val="false"/>
                <w:i w:val="false"/>
                <w:color w:val="000000"/>
                <w:sz w:val="20"/>
              </w:rPr>
              <w:t>- испытания особо сложных и опытных образцов приборов и систем.</w:t>
            </w:r>
            <w:r>
              <w:br/>
            </w:r>
            <w:r>
              <w:rPr>
                <w:rFonts w:ascii="Times New Roman"/>
                <w:b w:val="false"/>
                <w:i w:val="false"/>
                <w:color w:val="000000"/>
                <w:sz w:val="20"/>
              </w:rPr>
              <w:t>
</w:t>
            </w:r>
            <w:r>
              <w:rPr>
                <w:rFonts w:ascii="Times New Roman"/>
                <w:b w:val="false"/>
                <w:i w:val="false"/>
                <w:color w:val="000000"/>
                <w:sz w:val="20"/>
              </w:rPr>
              <w:t>- Разрабатывать методы наладки схем средней степени сложности.</w:t>
            </w:r>
            <w:r>
              <w:br/>
            </w:r>
            <w:r>
              <w:rPr>
                <w:rFonts w:ascii="Times New Roman"/>
                <w:b w:val="false"/>
                <w:i w:val="false"/>
                <w:color w:val="000000"/>
                <w:sz w:val="20"/>
              </w:rPr>
              <w:t>
</w:t>
            </w:r>
            <w:r>
              <w:rPr>
                <w:rFonts w:ascii="Times New Roman"/>
                <w:b w:val="false"/>
                <w:i w:val="false"/>
                <w:color w:val="000000"/>
                <w:sz w:val="20"/>
              </w:rPr>
              <w:t>- Обеспечивать выполнение санитарно-технологических мероприятий на рабочем месте и в производственной зоне, норм и правил по охране труда.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2.6.1</w:t>
            </w:r>
            <w:r>
              <w:br/>
            </w:r>
            <w:r>
              <w:rPr>
                <w:rFonts w:ascii="Times New Roman"/>
                <w:b w:val="false"/>
                <w:i w:val="false"/>
                <w:color w:val="000000"/>
                <w:sz w:val="20"/>
              </w:rPr>
              <w:t>
</w:t>
            </w:r>
            <w:r>
              <w:rPr>
                <w:rFonts w:ascii="Times New Roman"/>
                <w:b w:val="false"/>
                <w:i w:val="false"/>
                <w:color w:val="000000"/>
                <w:sz w:val="20"/>
              </w:rPr>
              <w:t>ПК 2.6.2</w:t>
            </w:r>
            <w:r>
              <w:br/>
            </w:r>
            <w:r>
              <w:rPr>
                <w:rFonts w:ascii="Times New Roman"/>
                <w:b w:val="false"/>
                <w:i w:val="false"/>
                <w:color w:val="000000"/>
                <w:sz w:val="20"/>
              </w:rPr>
              <w:t>
</w:t>
            </w:r>
            <w:r>
              <w:rPr>
                <w:rFonts w:ascii="Times New Roman"/>
                <w:b w:val="false"/>
                <w:i w:val="false"/>
                <w:color w:val="000000"/>
                <w:sz w:val="20"/>
              </w:rPr>
              <w:t>ПК 2.6.3</w:t>
            </w:r>
            <w:r>
              <w:br/>
            </w:r>
            <w:r>
              <w:rPr>
                <w:rFonts w:ascii="Times New Roman"/>
                <w:b w:val="false"/>
                <w:i w:val="false"/>
                <w:color w:val="000000"/>
                <w:sz w:val="20"/>
              </w:rPr>
              <w:t>
</w:t>
            </w:r>
            <w:r>
              <w:rPr>
                <w:rFonts w:ascii="Times New Roman"/>
                <w:b w:val="false"/>
                <w:i w:val="false"/>
                <w:color w:val="000000"/>
                <w:sz w:val="20"/>
              </w:rPr>
              <w:t>ПК 2.6.4</w:t>
            </w:r>
            <w:r>
              <w:br/>
            </w:r>
            <w:r>
              <w:rPr>
                <w:rFonts w:ascii="Times New Roman"/>
                <w:b w:val="false"/>
                <w:i w:val="false"/>
                <w:color w:val="000000"/>
                <w:sz w:val="20"/>
              </w:rPr>
              <w:t>
</w:t>
            </w:r>
            <w:r>
              <w:rPr>
                <w:rFonts w:ascii="Times New Roman"/>
                <w:b w:val="false"/>
                <w:i w:val="false"/>
                <w:color w:val="000000"/>
                <w:sz w:val="20"/>
              </w:rPr>
              <w:t>ПК 2.6.5</w:t>
            </w:r>
            <w:r>
              <w:br/>
            </w:r>
            <w:r>
              <w:rPr>
                <w:rFonts w:ascii="Times New Roman"/>
                <w:b w:val="false"/>
                <w:i w:val="false"/>
                <w:color w:val="000000"/>
                <w:sz w:val="20"/>
              </w:rPr>
              <w:t>
</w:t>
            </w:r>
            <w:r>
              <w:rPr>
                <w:rFonts w:ascii="Times New Roman"/>
                <w:b w:val="false"/>
                <w:i w:val="false"/>
                <w:color w:val="000000"/>
                <w:sz w:val="20"/>
              </w:rPr>
              <w:t>ПК 2.6.6</w:t>
            </w:r>
            <w:r>
              <w:br/>
            </w:r>
            <w:r>
              <w:rPr>
                <w:rFonts w:ascii="Times New Roman"/>
                <w:b w:val="false"/>
                <w:i w:val="false"/>
                <w:color w:val="000000"/>
                <w:sz w:val="20"/>
              </w:rPr>
              <w:t>
</w:t>
            </w:r>
            <w:r>
              <w:rPr>
                <w:rFonts w:ascii="Times New Roman"/>
                <w:b w:val="false"/>
                <w:i w:val="false"/>
                <w:color w:val="000000"/>
                <w:sz w:val="20"/>
              </w:rPr>
              <w:t>ПК 2.6.7</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Ремонт контрольно-измерительных приборов.</w:t>
            </w:r>
            <w:r>
              <w:br/>
            </w:r>
            <w:r>
              <w:rPr>
                <w:rFonts w:ascii="Times New Roman"/>
                <w:b w:val="false"/>
                <w:i w:val="false"/>
                <w:color w:val="000000"/>
                <w:sz w:val="20"/>
              </w:rPr>
              <w:t>
</w:t>
            </w:r>
            <w:r>
              <w:rPr>
                <w:rFonts w:ascii="Times New Roman"/>
                <w:b w:val="false"/>
                <w:i w:val="false"/>
                <w:color w:val="000000"/>
                <w:sz w:val="20"/>
              </w:rPr>
              <w:t>Основные электромонтажные работы. Порядок и правила безопасного выполнения электромонтажных работ; Выполнение электромонтажных работ; Пайка: назначение, физико-химические основы, методы пайки мягкими и твердыми припоями, используемые припои и флюсы;</w:t>
            </w:r>
            <w:r>
              <w:br/>
            </w:r>
            <w:r>
              <w:rPr>
                <w:rFonts w:ascii="Times New Roman"/>
                <w:b w:val="false"/>
                <w:i w:val="false"/>
                <w:color w:val="000000"/>
                <w:sz w:val="20"/>
              </w:rPr>
              <w:t>
</w:t>
            </w:r>
            <w:r>
              <w:rPr>
                <w:rFonts w:ascii="Times New Roman"/>
                <w:b w:val="false"/>
                <w:i w:val="false"/>
                <w:color w:val="000000"/>
                <w:sz w:val="20"/>
              </w:rPr>
              <w:t>Соединение проводов различных марок пайкой;</w:t>
            </w:r>
            <w:r>
              <w:br/>
            </w:r>
            <w:r>
              <w:rPr>
                <w:rFonts w:ascii="Times New Roman"/>
                <w:b w:val="false"/>
                <w:i w:val="false"/>
                <w:color w:val="000000"/>
                <w:sz w:val="20"/>
              </w:rPr>
              <w:t>
</w:t>
            </w:r>
            <w:r>
              <w:rPr>
                <w:rFonts w:ascii="Times New Roman"/>
                <w:b w:val="false"/>
                <w:i w:val="false"/>
                <w:color w:val="000000"/>
                <w:sz w:val="20"/>
              </w:rPr>
              <w:t>Лужение: назначение, методы, используемые материалы.</w:t>
            </w:r>
            <w:r>
              <w:br/>
            </w:r>
            <w:r>
              <w:rPr>
                <w:rFonts w:ascii="Times New Roman"/>
                <w:b w:val="false"/>
                <w:i w:val="false"/>
                <w:color w:val="000000"/>
                <w:sz w:val="20"/>
              </w:rPr>
              <w:t>
</w:t>
            </w:r>
            <w:r>
              <w:rPr>
                <w:rFonts w:ascii="Times New Roman"/>
                <w:b w:val="false"/>
                <w:i w:val="false"/>
                <w:color w:val="000000"/>
                <w:sz w:val="20"/>
              </w:rPr>
              <w:t>Ремонт, сборка и регулировка контрольно-измерительных приборов и элементов автоматики.</w:t>
            </w:r>
            <w:r>
              <w:br/>
            </w:r>
            <w:r>
              <w:rPr>
                <w:rFonts w:ascii="Times New Roman"/>
                <w:b w:val="false"/>
                <w:i w:val="false"/>
                <w:color w:val="000000"/>
                <w:sz w:val="20"/>
              </w:rPr>
              <w:t>
</w:t>
            </w:r>
            <w:r>
              <w:rPr>
                <w:rFonts w:ascii="Times New Roman"/>
                <w:b w:val="false"/>
                <w:i w:val="false"/>
                <w:color w:val="000000"/>
                <w:sz w:val="20"/>
              </w:rPr>
              <w:t>Организация ремонтной службы КИП и А: виды ремонта, их задачи и порядок проведения. Структура участка ремонта средств КИП и А. Организация рабочего места слесаря КИП и А. Общая технология ремонта; Способы восстановления и упрочнения деталей. Износ деталей средств КИП и А; Средства смазки и окраски деталей КИП и А;</w:t>
            </w:r>
            <w:r>
              <w:br/>
            </w:r>
            <w:r>
              <w:rPr>
                <w:rFonts w:ascii="Times New Roman"/>
                <w:b w:val="false"/>
                <w:i w:val="false"/>
                <w:color w:val="000000"/>
                <w:sz w:val="20"/>
              </w:rPr>
              <w:t>
</w:t>
            </w:r>
            <w:r>
              <w:rPr>
                <w:rFonts w:ascii="Times New Roman"/>
                <w:b w:val="false"/>
                <w:i w:val="false"/>
                <w:color w:val="000000"/>
                <w:sz w:val="20"/>
              </w:rPr>
              <w:t>Смазка и окраска деталей КИП и А. Ремонт весовых устройств; Проверка твердости рабочих поверхностей деталей. Регулировка и юстировка весов.</w:t>
            </w:r>
            <w:r>
              <w:br/>
            </w:r>
            <w:r>
              <w:rPr>
                <w:rFonts w:ascii="Times New Roman"/>
                <w:b w:val="false"/>
                <w:i w:val="false"/>
                <w:color w:val="000000"/>
                <w:sz w:val="20"/>
              </w:rPr>
              <w:t>
</w:t>
            </w:r>
            <w:r>
              <w:rPr>
                <w:rFonts w:ascii="Times New Roman"/>
                <w:b w:val="false"/>
                <w:i w:val="false"/>
                <w:color w:val="000000"/>
                <w:sz w:val="20"/>
              </w:rPr>
              <w:t>Ремонт весовых устройств. Ремонт оптико-механических средств измерений; Настройка, регулировка и юстировка элементов оптико-механических средств измерений;</w:t>
            </w:r>
            <w:r>
              <w:br/>
            </w:r>
            <w:r>
              <w:rPr>
                <w:rFonts w:ascii="Times New Roman"/>
                <w:b w:val="false"/>
                <w:i w:val="false"/>
                <w:color w:val="000000"/>
                <w:sz w:val="20"/>
              </w:rPr>
              <w:t>
</w:t>
            </w:r>
            <w:r>
              <w:rPr>
                <w:rFonts w:ascii="Times New Roman"/>
                <w:b w:val="false"/>
                <w:i w:val="false"/>
                <w:color w:val="000000"/>
                <w:sz w:val="20"/>
              </w:rPr>
              <w:t>Проверка и испытание приборов в соответствии с техническими условиями заводов-изготовителей.</w:t>
            </w:r>
            <w:r>
              <w:br/>
            </w:r>
            <w:r>
              <w:rPr>
                <w:rFonts w:ascii="Times New Roman"/>
                <w:b w:val="false"/>
                <w:i w:val="false"/>
                <w:color w:val="000000"/>
                <w:sz w:val="20"/>
              </w:rPr>
              <w:t>
</w:t>
            </w:r>
            <w:r>
              <w:rPr>
                <w:rFonts w:ascii="Times New Roman"/>
                <w:b w:val="false"/>
                <w:i w:val="false"/>
                <w:color w:val="000000"/>
                <w:sz w:val="20"/>
              </w:rPr>
              <w:t>Ремонт пишущих и регистрирующих машин: основные неисправности (печатающего и лентопротяжного механизмов, табулятора);</w:t>
            </w:r>
            <w:r>
              <w:br/>
            </w:r>
            <w:r>
              <w:rPr>
                <w:rFonts w:ascii="Times New Roman"/>
                <w:b w:val="false"/>
                <w:i w:val="false"/>
                <w:color w:val="000000"/>
                <w:sz w:val="20"/>
              </w:rPr>
              <w:t>
</w:t>
            </w:r>
            <w:r>
              <w:rPr>
                <w:rFonts w:ascii="Times New Roman"/>
                <w:b w:val="false"/>
                <w:i w:val="false"/>
                <w:color w:val="000000"/>
                <w:sz w:val="20"/>
              </w:rPr>
              <w:t>Профилактический осмотр и чистка регистрирующих и печатных машин. Ремонт вычислительных машин; Комплексная проверка работоспособности машины по матрицам после ремонта.</w:t>
            </w:r>
            <w:r>
              <w:br/>
            </w:r>
            <w:r>
              <w:rPr>
                <w:rFonts w:ascii="Times New Roman"/>
                <w:b w:val="false"/>
                <w:i w:val="false"/>
                <w:color w:val="000000"/>
                <w:sz w:val="20"/>
              </w:rPr>
              <w:t>
</w:t>
            </w:r>
            <w:r>
              <w:rPr>
                <w:rFonts w:ascii="Times New Roman"/>
                <w:b w:val="false"/>
                <w:i w:val="false"/>
                <w:color w:val="000000"/>
                <w:sz w:val="20"/>
              </w:rPr>
              <w:t>Ремонт электроизмерительных приборов; Ремонт корпусов приборов: методы, средства и последовательность подготовки корпуса к ремонту, выполнение ремонта элементов корпуса, его термической обработки, сушки и окраски.</w:t>
            </w:r>
            <w:r>
              <w:br/>
            </w:r>
            <w:r>
              <w:rPr>
                <w:rFonts w:ascii="Times New Roman"/>
                <w:b w:val="false"/>
                <w:i w:val="false"/>
                <w:color w:val="000000"/>
                <w:sz w:val="20"/>
              </w:rPr>
              <w:t>
</w:t>
            </w:r>
            <w:r>
              <w:rPr>
                <w:rFonts w:ascii="Times New Roman"/>
                <w:b w:val="false"/>
                <w:i w:val="false"/>
                <w:color w:val="000000"/>
                <w:sz w:val="20"/>
              </w:rPr>
              <w:t>Проверка прибора после ремонта на измерительных установках или по образцовым приборам.</w:t>
            </w:r>
            <w:r>
              <w:br/>
            </w:r>
            <w:r>
              <w:rPr>
                <w:rFonts w:ascii="Times New Roman"/>
                <w:b w:val="false"/>
                <w:i w:val="false"/>
                <w:color w:val="000000"/>
                <w:sz w:val="20"/>
              </w:rPr>
              <w:t>
</w:t>
            </w:r>
            <w:r>
              <w:rPr>
                <w:rFonts w:ascii="Times New Roman"/>
                <w:b w:val="false"/>
                <w:i w:val="false"/>
                <w:color w:val="000000"/>
                <w:sz w:val="20"/>
              </w:rPr>
              <w:t>Ремонт, регулировка, испытание и сдача электроизмерительных приборов средней сложности.</w:t>
            </w:r>
            <w:r>
              <w:br/>
            </w:r>
            <w:r>
              <w:rPr>
                <w:rFonts w:ascii="Times New Roman"/>
                <w:b w:val="false"/>
                <w:i w:val="false"/>
                <w:color w:val="000000"/>
                <w:sz w:val="20"/>
              </w:rPr>
              <w:t>
</w:t>
            </w:r>
            <w:r>
              <w:rPr>
                <w:rFonts w:ascii="Times New Roman"/>
                <w:b w:val="false"/>
                <w:i w:val="false"/>
                <w:color w:val="000000"/>
                <w:sz w:val="20"/>
              </w:rPr>
              <w:t>Ремонт средств измерения температуры. Ремонт датчиков температуры (термоэлектрических термометров, термометров сопротивлений и термопар);</w:t>
            </w:r>
            <w:r>
              <w:br/>
            </w:r>
            <w:r>
              <w:rPr>
                <w:rFonts w:ascii="Times New Roman"/>
                <w:b w:val="false"/>
                <w:i w:val="false"/>
                <w:color w:val="000000"/>
                <w:sz w:val="20"/>
              </w:rPr>
              <w:t>
</w:t>
            </w:r>
            <w:r>
              <w:rPr>
                <w:rFonts w:ascii="Times New Roman"/>
                <w:b w:val="false"/>
                <w:i w:val="false"/>
                <w:color w:val="000000"/>
                <w:sz w:val="20"/>
              </w:rPr>
              <w:t>Ремонт вторичных приборов; Ремонт, регулировка, испытание и сдача средней сложности приборов для измерения температуры.</w:t>
            </w:r>
            <w:r>
              <w:br/>
            </w:r>
            <w:r>
              <w:rPr>
                <w:rFonts w:ascii="Times New Roman"/>
                <w:b w:val="false"/>
                <w:i w:val="false"/>
                <w:color w:val="000000"/>
                <w:sz w:val="20"/>
              </w:rPr>
              <w:t>
</w:t>
            </w:r>
            <w:r>
              <w:rPr>
                <w:rFonts w:ascii="Times New Roman"/>
                <w:b w:val="false"/>
                <w:i w:val="false"/>
                <w:color w:val="000000"/>
                <w:sz w:val="20"/>
              </w:rPr>
              <w:t>Ремонт приборов для измерения давления и разряжения (мембранных, сильфонных, пружинных);</w:t>
            </w:r>
            <w:r>
              <w:br/>
            </w:r>
            <w:r>
              <w:rPr>
                <w:rFonts w:ascii="Times New Roman"/>
                <w:b w:val="false"/>
                <w:i w:val="false"/>
                <w:color w:val="000000"/>
                <w:sz w:val="20"/>
              </w:rPr>
              <w:t>
</w:t>
            </w:r>
            <w:r>
              <w:rPr>
                <w:rFonts w:ascii="Times New Roman"/>
                <w:b w:val="false"/>
                <w:i w:val="false"/>
                <w:color w:val="000000"/>
                <w:sz w:val="20"/>
              </w:rPr>
              <w:t>Настройка и регулировка показывающих и самопишущих манометров при различных характерах погрешностей (постоянной по величине и знаку, пропорциональной, нелинейным увеличением).</w:t>
            </w:r>
            <w:r>
              <w:br/>
            </w:r>
            <w:r>
              <w:rPr>
                <w:rFonts w:ascii="Times New Roman"/>
                <w:b w:val="false"/>
                <w:i w:val="false"/>
                <w:color w:val="000000"/>
                <w:sz w:val="20"/>
              </w:rPr>
              <w:t>
</w:t>
            </w:r>
            <w:r>
              <w:rPr>
                <w:rFonts w:ascii="Times New Roman"/>
                <w:b w:val="false"/>
                <w:i w:val="false"/>
                <w:color w:val="000000"/>
                <w:sz w:val="20"/>
              </w:rPr>
              <w:t>Ремонт и настройка регулирующих и сигнализирующих контактных групп. Ремонт, регулировка, испытание и сдача средней сложности приборов для измерения давления и разряжения. Ремонт приборов для измерения расхода жидкостей и газов.</w:t>
            </w:r>
            <w:r>
              <w:br/>
            </w:r>
            <w:r>
              <w:rPr>
                <w:rFonts w:ascii="Times New Roman"/>
                <w:b w:val="false"/>
                <w:i w:val="false"/>
                <w:color w:val="000000"/>
                <w:sz w:val="20"/>
              </w:rPr>
              <w:t>
</w:t>
            </w:r>
            <w:r>
              <w:rPr>
                <w:rFonts w:ascii="Times New Roman"/>
                <w:b w:val="false"/>
                <w:i w:val="false"/>
                <w:color w:val="000000"/>
                <w:sz w:val="20"/>
              </w:rPr>
              <w:t>Правила установки сужающих устройств. Ремонт и проверка электронных вторичных приборов расходомеров, настройка комплекта «датчик-вторичный прибор» расходомера. Ремонт, регулировка, испытание и сдача средней сложности расходомеров. Ремонт приборов для измерения и сигнализации уровня жидкостей; Настройка приборов на заданный контролируемый уровень: методы, приемы.</w:t>
            </w:r>
            <w:r>
              <w:br/>
            </w:r>
            <w:r>
              <w:rPr>
                <w:rFonts w:ascii="Times New Roman"/>
                <w:b w:val="false"/>
                <w:i w:val="false"/>
                <w:color w:val="000000"/>
                <w:sz w:val="20"/>
              </w:rPr>
              <w:t>
</w:t>
            </w:r>
            <w:r>
              <w:rPr>
                <w:rFonts w:ascii="Times New Roman"/>
                <w:b w:val="false"/>
                <w:i w:val="false"/>
                <w:color w:val="000000"/>
                <w:sz w:val="20"/>
              </w:rPr>
              <w:t>Ремонт, регулировка, испытание и сдача уровнемеров.</w:t>
            </w:r>
            <w:r>
              <w:br/>
            </w:r>
            <w:r>
              <w:rPr>
                <w:rFonts w:ascii="Times New Roman"/>
                <w:b w:val="false"/>
                <w:i w:val="false"/>
                <w:color w:val="000000"/>
                <w:sz w:val="20"/>
              </w:rPr>
              <w:t>
</w:t>
            </w:r>
            <w:r>
              <w:rPr>
                <w:rFonts w:ascii="Times New Roman"/>
                <w:b w:val="false"/>
                <w:i w:val="false"/>
                <w:color w:val="000000"/>
                <w:sz w:val="20"/>
              </w:rPr>
              <w:t>Ремонт анализаторов газов и жидкостей: типовые неисправности, методы и средства их выявления и устранения.</w:t>
            </w:r>
            <w:r>
              <w:br/>
            </w:r>
            <w:r>
              <w:rPr>
                <w:rFonts w:ascii="Times New Roman"/>
                <w:b w:val="false"/>
                <w:i w:val="false"/>
                <w:color w:val="000000"/>
                <w:sz w:val="20"/>
              </w:rPr>
              <w:t>
</w:t>
            </w:r>
            <w:r>
              <w:rPr>
                <w:rFonts w:ascii="Times New Roman"/>
                <w:b w:val="false"/>
                <w:i w:val="false"/>
                <w:color w:val="000000"/>
                <w:sz w:val="20"/>
              </w:rPr>
              <w:t>Составление дефектных ведомостей и заполнение аттестатов на приборы для измерения температуры, давления, уровня, расхода при проведении газового анализа.</w:t>
            </w:r>
            <w:r>
              <w:br/>
            </w:r>
            <w:r>
              <w:rPr>
                <w:rFonts w:ascii="Times New Roman"/>
                <w:b w:val="false"/>
                <w:i w:val="false"/>
                <w:color w:val="000000"/>
                <w:sz w:val="20"/>
              </w:rPr>
              <w:t>
</w:t>
            </w:r>
            <w:r>
              <w:rPr>
                <w:rFonts w:ascii="Times New Roman"/>
                <w:b w:val="false"/>
                <w:i w:val="false"/>
                <w:color w:val="000000"/>
                <w:sz w:val="20"/>
              </w:rPr>
              <w:t>Ремонт, регулировка, испытание и сдача средней сложности анализаторов. Ремонт функциональных и регулирующих устройств автоматических систем управления и регулирования.Ремонт аппаратов релейно-контактного управления.</w:t>
            </w:r>
            <w:r>
              <w:br/>
            </w:r>
            <w:r>
              <w:rPr>
                <w:rFonts w:ascii="Times New Roman"/>
                <w:b w:val="false"/>
                <w:i w:val="false"/>
                <w:color w:val="000000"/>
                <w:sz w:val="20"/>
              </w:rPr>
              <w:t>
</w:t>
            </w:r>
            <w:r>
              <w:rPr>
                <w:rFonts w:ascii="Times New Roman"/>
                <w:b w:val="false"/>
                <w:i w:val="false"/>
                <w:color w:val="000000"/>
                <w:sz w:val="20"/>
              </w:rPr>
              <w:t>Проверка работоспособности логических схем.</w:t>
            </w:r>
            <w:r>
              <w:br/>
            </w:r>
            <w:r>
              <w:rPr>
                <w:rFonts w:ascii="Times New Roman"/>
                <w:b w:val="false"/>
                <w:i w:val="false"/>
                <w:color w:val="000000"/>
                <w:sz w:val="20"/>
              </w:rPr>
              <w:t>
</w:t>
            </w:r>
            <w:r>
              <w:rPr>
                <w:rFonts w:ascii="Times New Roman"/>
                <w:b w:val="false"/>
                <w:i w:val="false"/>
                <w:color w:val="000000"/>
                <w:sz w:val="20"/>
              </w:rPr>
              <w:t>Ремонт и наладка регуляторов (электрических, пневматических, гидравлических);</w:t>
            </w:r>
            <w:r>
              <w:br/>
            </w:r>
            <w:r>
              <w:rPr>
                <w:rFonts w:ascii="Times New Roman"/>
                <w:b w:val="false"/>
                <w:i w:val="false"/>
                <w:color w:val="000000"/>
                <w:sz w:val="20"/>
              </w:rPr>
              <w:t>
</w:t>
            </w:r>
            <w:r>
              <w:rPr>
                <w:rFonts w:ascii="Times New Roman"/>
                <w:b w:val="false"/>
                <w:i w:val="false"/>
                <w:color w:val="000000"/>
                <w:sz w:val="20"/>
              </w:rPr>
              <w:t>Ремонт исполнительных механизмов (электрических, пневматических, гидравлических);</w:t>
            </w:r>
            <w:r>
              <w:br/>
            </w:r>
            <w:r>
              <w:rPr>
                <w:rFonts w:ascii="Times New Roman"/>
                <w:b w:val="false"/>
                <w:i w:val="false"/>
                <w:color w:val="000000"/>
                <w:sz w:val="20"/>
              </w:rPr>
              <w:t>
</w:t>
            </w:r>
            <w:r>
              <w:rPr>
                <w:rFonts w:ascii="Times New Roman"/>
                <w:b w:val="false"/>
                <w:i w:val="false"/>
                <w:color w:val="000000"/>
                <w:sz w:val="20"/>
              </w:rPr>
              <w:t>Замена неисправных элементов исполнительных механизмов, их сборка и проведение испытаний.</w:t>
            </w:r>
            <w:r>
              <w:br/>
            </w:r>
            <w:r>
              <w:rPr>
                <w:rFonts w:ascii="Times New Roman"/>
                <w:b w:val="false"/>
                <w:i w:val="false"/>
                <w:color w:val="000000"/>
                <w:sz w:val="20"/>
              </w:rPr>
              <w:t>
</w:t>
            </w:r>
            <w:r>
              <w:rPr>
                <w:rFonts w:ascii="Times New Roman"/>
                <w:b w:val="false"/>
                <w:i w:val="false"/>
                <w:color w:val="000000"/>
                <w:sz w:val="20"/>
              </w:rPr>
              <w:t>Монтаж приборов на щитах и пультах. Монтаж панельных щитов, пультов, щитов шкафных.</w:t>
            </w:r>
            <w:r>
              <w:br/>
            </w:r>
            <w:r>
              <w:rPr>
                <w:rFonts w:ascii="Times New Roman"/>
                <w:b w:val="false"/>
                <w:i w:val="false"/>
                <w:color w:val="000000"/>
                <w:sz w:val="20"/>
              </w:rPr>
              <w:t>
</w:t>
            </w:r>
            <w:r>
              <w:rPr>
                <w:rFonts w:ascii="Times New Roman"/>
                <w:b w:val="false"/>
                <w:i w:val="false"/>
                <w:color w:val="000000"/>
                <w:sz w:val="20"/>
              </w:rPr>
              <w:t>Выполнение ввода в щитовые помещения, щиты и пульты.</w:t>
            </w:r>
            <w:r>
              <w:br/>
            </w:r>
            <w:r>
              <w:rPr>
                <w:rFonts w:ascii="Times New Roman"/>
                <w:b w:val="false"/>
                <w:i w:val="false"/>
                <w:color w:val="000000"/>
                <w:sz w:val="20"/>
              </w:rPr>
              <w:t>
</w:t>
            </w:r>
            <w:r>
              <w:rPr>
                <w:rFonts w:ascii="Times New Roman"/>
                <w:b w:val="false"/>
                <w:i w:val="false"/>
                <w:color w:val="000000"/>
                <w:sz w:val="20"/>
              </w:rPr>
              <w:t>Выполнение подключения к приборам и аппаратам.</w:t>
            </w:r>
            <w:r>
              <w:br/>
            </w:r>
            <w:r>
              <w:rPr>
                <w:rFonts w:ascii="Times New Roman"/>
                <w:b w:val="false"/>
                <w:i w:val="false"/>
                <w:color w:val="000000"/>
                <w:sz w:val="20"/>
              </w:rPr>
              <w:t>
</w:t>
            </w:r>
            <w:r>
              <w:rPr>
                <w:rFonts w:ascii="Times New Roman"/>
                <w:b w:val="false"/>
                <w:i w:val="false"/>
                <w:color w:val="000000"/>
                <w:sz w:val="20"/>
              </w:rPr>
              <w:t>Монтаж и демонтаж приборов;</w:t>
            </w:r>
            <w:r>
              <w:br/>
            </w:r>
            <w:r>
              <w:rPr>
                <w:rFonts w:ascii="Times New Roman"/>
                <w:b w:val="false"/>
                <w:i w:val="false"/>
                <w:color w:val="000000"/>
                <w:sz w:val="20"/>
              </w:rPr>
              <w:t>
</w:t>
            </w:r>
            <w:r>
              <w:rPr>
                <w:rFonts w:ascii="Times New Roman"/>
                <w:b w:val="false"/>
                <w:i w:val="false"/>
                <w:color w:val="000000"/>
                <w:sz w:val="20"/>
              </w:rPr>
              <w:t>Выполнение монтажа и демонтажа теплоизмерительных приборов и элементов систем автоматики.</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слесарных операций, их назначения, приемов и правил выполнения;</w:t>
            </w:r>
            <w:r>
              <w:br/>
            </w:r>
            <w:r>
              <w:rPr>
                <w:rFonts w:ascii="Times New Roman"/>
                <w:b w:val="false"/>
                <w:i w:val="false"/>
                <w:color w:val="000000"/>
                <w:sz w:val="20"/>
              </w:rPr>
              <w:t>
</w:t>
            </w:r>
            <w:r>
              <w:rPr>
                <w:rFonts w:ascii="Times New Roman"/>
                <w:b w:val="false"/>
                <w:i w:val="false"/>
                <w:color w:val="000000"/>
                <w:sz w:val="20"/>
              </w:rPr>
              <w:t>- технологического процесса слесарной обработки;</w:t>
            </w:r>
            <w:r>
              <w:br/>
            </w:r>
            <w:r>
              <w:rPr>
                <w:rFonts w:ascii="Times New Roman"/>
                <w:b w:val="false"/>
                <w:i w:val="false"/>
                <w:color w:val="000000"/>
                <w:sz w:val="20"/>
              </w:rPr>
              <w:t>
</w:t>
            </w:r>
            <w:r>
              <w:rPr>
                <w:rFonts w:ascii="Times New Roman"/>
                <w:b w:val="false"/>
                <w:i w:val="false"/>
                <w:color w:val="000000"/>
                <w:sz w:val="20"/>
              </w:rPr>
              <w:t>- рабочего (слесарного) инструмента и приспособления, их устройств, назначения и правил применения;</w:t>
            </w:r>
            <w:r>
              <w:br/>
            </w:r>
            <w:r>
              <w:rPr>
                <w:rFonts w:ascii="Times New Roman"/>
                <w:b w:val="false"/>
                <w:i w:val="false"/>
                <w:color w:val="000000"/>
                <w:sz w:val="20"/>
              </w:rPr>
              <w:t>
</w:t>
            </w:r>
            <w:r>
              <w:rPr>
                <w:rFonts w:ascii="Times New Roman"/>
                <w:b w:val="false"/>
                <w:i w:val="false"/>
                <w:color w:val="000000"/>
                <w:sz w:val="20"/>
              </w:rPr>
              <w:t>- требований безопасности выполнения слесарных работ;</w:t>
            </w:r>
            <w:r>
              <w:br/>
            </w:r>
            <w:r>
              <w:rPr>
                <w:rFonts w:ascii="Times New Roman"/>
                <w:b w:val="false"/>
                <w:i w:val="false"/>
                <w:color w:val="000000"/>
                <w:sz w:val="20"/>
              </w:rPr>
              <w:t>
</w:t>
            </w:r>
            <w:r>
              <w:rPr>
                <w:rFonts w:ascii="Times New Roman"/>
                <w:b w:val="false"/>
                <w:i w:val="false"/>
                <w:color w:val="000000"/>
                <w:sz w:val="20"/>
              </w:rPr>
              <w:t>- наименований, маркировок, свойств обрабатываемого материала;</w:t>
            </w:r>
            <w:r>
              <w:br/>
            </w:r>
            <w:r>
              <w:rPr>
                <w:rFonts w:ascii="Times New Roman"/>
                <w:b w:val="false"/>
                <w:i w:val="false"/>
                <w:color w:val="000000"/>
                <w:sz w:val="20"/>
              </w:rPr>
              <w:t>
</w:t>
            </w:r>
            <w:r>
              <w:rPr>
                <w:rFonts w:ascii="Times New Roman"/>
                <w:b w:val="false"/>
                <w:i w:val="false"/>
                <w:color w:val="000000"/>
                <w:sz w:val="20"/>
              </w:rPr>
              <w:t>- принципов взаимозаменяемости деталей и сборочных единиц;</w:t>
            </w:r>
            <w:r>
              <w:br/>
            </w:r>
            <w:r>
              <w:rPr>
                <w:rFonts w:ascii="Times New Roman"/>
                <w:b w:val="false"/>
                <w:i w:val="false"/>
                <w:color w:val="000000"/>
                <w:sz w:val="20"/>
              </w:rPr>
              <w:t>
</w:t>
            </w:r>
            <w:r>
              <w:rPr>
                <w:rFonts w:ascii="Times New Roman"/>
                <w:b w:val="false"/>
                <w:i w:val="false"/>
                <w:color w:val="000000"/>
                <w:sz w:val="20"/>
              </w:rPr>
              <w:t>- системы допусков и посадок;</w:t>
            </w:r>
            <w:r>
              <w:br/>
            </w:r>
            <w:r>
              <w:rPr>
                <w:rFonts w:ascii="Times New Roman"/>
                <w:b w:val="false"/>
                <w:i w:val="false"/>
                <w:color w:val="000000"/>
                <w:sz w:val="20"/>
              </w:rPr>
              <w:t>
</w:t>
            </w:r>
            <w:r>
              <w:rPr>
                <w:rFonts w:ascii="Times New Roman"/>
                <w:b w:val="false"/>
                <w:i w:val="false"/>
                <w:color w:val="000000"/>
                <w:sz w:val="20"/>
              </w:rPr>
              <w:t>- квалитетов (классов точности) и параметров шероховатости;</w:t>
            </w:r>
            <w:r>
              <w:br/>
            </w:r>
            <w:r>
              <w:rPr>
                <w:rFonts w:ascii="Times New Roman"/>
                <w:b w:val="false"/>
                <w:i w:val="false"/>
                <w:color w:val="000000"/>
                <w:sz w:val="20"/>
              </w:rPr>
              <w:t>
</w:t>
            </w:r>
            <w:r>
              <w:rPr>
                <w:rFonts w:ascii="Times New Roman"/>
                <w:b w:val="false"/>
                <w:i w:val="false"/>
                <w:color w:val="000000"/>
                <w:sz w:val="20"/>
              </w:rPr>
              <w:t>- назначений и классификации приборов для измерения линейных и угловых величин, правила пользования ими;</w:t>
            </w:r>
            <w:r>
              <w:br/>
            </w:r>
            <w:r>
              <w:rPr>
                <w:rFonts w:ascii="Times New Roman"/>
                <w:b w:val="false"/>
                <w:i w:val="false"/>
                <w:color w:val="000000"/>
                <w:sz w:val="20"/>
              </w:rPr>
              <w:t>
</w:t>
            </w:r>
            <w:r>
              <w:rPr>
                <w:rFonts w:ascii="Times New Roman"/>
                <w:b w:val="false"/>
                <w:i w:val="false"/>
                <w:color w:val="000000"/>
                <w:sz w:val="20"/>
              </w:rPr>
              <w:t>- правил чтения чертежей;</w:t>
            </w:r>
            <w:r>
              <w:br/>
            </w:r>
            <w:r>
              <w:rPr>
                <w:rFonts w:ascii="Times New Roman"/>
                <w:b w:val="false"/>
                <w:i w:val="false"/>
                <w:color w:val="000000"/>
                <w:sz w:val="20"/>
              </w:rPr>
              <w:t>
</w:t>
            </w:r>
            <w:r>
              <w:rPr>
                <w:rFonts w:ascii="Times New Roman"/>
                <w:b w:val="false"/>
                <w:i w:val="false"/>
                <w:color w:val="000000"/>
                <w:sz w:val="20"/>
              </w:rPr>
              <w:t>- основ электротехники;</w:t>
            </w:r>
            <w:r>
              <w:br/>
            </w:r>
            <w:r>
              <w:rPr>
                <w:rFonts w:ascii="Times New Roman"/>
                <w:b w:val="false"/>
                <w:i w:val="false"/>
                <w:color w:val="000000"/>
                <w:sz w:val="20"/>
              </w:rPr>
              <w:t>
</w:t>
            </w:r>
            <w:r>
              <w:rPr>
                <w:rFonts w:ascii="Times New Roman"/>
                <w:b w:val="false"/>
                <w:i w:val="false"/>
                <w:color w:val="000000"/>
                <w:sz w:val="20"/>
              </w:rPr>
              <w:t>- основных операций электромонтажных работ, их видов, назначения, приемов выполнения;</w:t>
            </w:r>
            <w:r>
              <w:br/>
            </w:r>
            <w:r>
              <w:rPr>
                <w:rFonts w:ascii="Times New Roman"/>
                <w:b w:val="false"/>
                <w:i w:val="false"/>
                <w:color w:val="000000"/>
                <w:sz w:val="20"/>
              </w:rPr>
              <w:t>
</w:t>
            </w:r>
            <w:r>
              <w:rPr>
                <w:rFonts w:ascii="Times New Roman"/>
                <w:b w:val="false"/>
                <w:i w:val="false"/>
                <w:color w:val="000000"/>
                <w:sz w:val="20"/>
              </w:rPr>
              <w:t>- проводниковых и электроизоляционных материалов, их основных свойств и классификацию;</w:t>
            </w:r>
            <w:r>
              <w:br/>
            </w:r>
            <w:r>
              <w:rPr>
                <w:rFonts w:ascii="Times New Roman"/>
                <w:b w:val="false"/>
                <w:i w:val="false"/>
                <w:color w:val="000000"/>
                <w:sz w:val="20"/>
              </w:rPr>
              <w:t>
</w:t>
            </w:r>
            <w:r>
              <w:rPr>
                <w:rFonts w:ascii="Times New Roman"/>
                <w:b w:val="false"/>
                <w:i w:val="false"/>
                <w:color w:val="000000"/>
                <w:sz w:val="20"/>
              </w:rPr>
              <w:t>- электромонтажных деталей и изделий, их назначение и классификацию;</w:t>
            </w:r>
            <w:r>
              <w:br/>
            </w:r>
            <w:r>
              <w:rPr>
                <w:rFonts w:ascii="Times New Roman"/>
                <w:b w:val="false"/>
                <w:i w:val="false"/>
                <w:color w:val="000000"/>
                <w:sz w:val="20"/>
              </w:rPr>
              <w:t>
</w:t>
            </w:r>
            <w:r>
              <w:rPr>
                <w:rFonts w:ascii="Times New Roman"/>
                <w:b w:val="false"/>
                <w:i w:val="false"/>
                <w:color w:val="000000"/>
                <w:sz w:val="20"/>
              </w:rPr>
              <w:t>- способов, средств, технику выполнения пайки;</w:t>
            </w:r>
            <w:r>
              <w:br/>
            </w:r>
            <w:r>
              <w:rPr>
                <w:rFonts w:ascii="Times New Roman"/>
                <w:b w:val="false"/>
                <w:i w:val="false"/>
                <w:color w:val="000000"/>
                <w:sz w:val="20"/>
              </w:rPr>
              <w:t>
</w:t>
            </w:r>
            <w:r>
              <w:rPr>
                <w:rFonts w:ascii="Times New Roman"/>
                <w:b w:val="false"/>
                <w:i w:val="false"/>
                <w:color w:val="000000"/>
                <w:sz w:val="20"/>
              </w:rPr>
              <w:t>- физиолого-гигиенических основ трудового процесса;</w:t>
            </w:r>
            <w:r>
              <w:br/>
            </w:r>
            <w:r>
              <w:rPr>
                <w:rFonts w:ascii="Times New Roman"/>
                <w:b w:val="false"/>
                <w:i w:val="false"/>
                <w:color w:val="000000"/>
                <w:sz w:val="20"/>
              </w:rPr>
              <w:t>
</w:t>
            </w:r>
            <w:r>
              <w:rPr>
                <w:rFonts w:ascii="Times New Roman"/>
                <w:b w:val="false"/>
                <w:i w:val="false"/>
                <w:color w:val="000000"/>
                <w:sz w:val="20"/>
              </w:rPr>
              <w:t>- основных положений законодательства по охране труда;</w:t>
            </w:r>
            <w:r>
              <w:br/>
            </w:r>
            <w:r>
              <w:rPr>
                <w:rFonts w:ascii="Times New Roman"/>
                <w:b w:val="false"/>
                <w:i w:val="false"/>
                <w:color w:val="000000"/>
                <w:sz w:val="20"/>
              </w:rPr>
              <w:t>
</w:t>
            </w:r>
            <w:r>
              <w:rPr>
                <w:rFonts w:ascii="Times New Roman"/>
                <w:b w:val="false"/>
                <w:i w:val="false"/>
                <w:color w:val="000000"/>
                <w:sz w:val="20"/>
              </w:rPr>
              <w:t>- способов и средств выполнения ремонтных работ;</w:t>
            </w:r>
            <w:r>
              <w:br/>
            </w:r>
            <w:r>
              <w:rPr>
                <w:rFonts w:ascii="Times New Roman"/>
                <w:b w:val="false"/>
                <w:i w:val="false"/>
                <w:color w:val="000000"/>
                <w:sz w:val="20"/>
              </w:rPr>
              <w:t>
</w:t>
            </w:r>
            <w:r>
              <w:rPr>
                <w:rFonts w:ascii="Times New Roman"/>
                <w:b w:val="false"/>
                <w:i w:val="false"/>
                <w:color w:val="000000"/>
                <w:sz w:val="20"/>
              </w:rPr>
              <w:t>- схем специальных регулировочных установок;</w:t>
            </w:r>
            <w:r>
              <w:br/>
            </w:r>
            <w:r>
              <w:rPr>
                <w:rFonts w:ascii="Times New Roman"/>
                <w:b w:val="false"/>
                <w:i w:val="false"/>
                <w:color w:val="000000"/>
                <w:sz w:val="20"/>
              </w:rPr>
              <w:t>
</w:t>
            </w:r>
            <w:r>
              <w:rPr>
                <w:rFonts w:ascii="Times New Roman"/>
                <w:b w:val="false"/>
                <w:i w:val="false"/>
                <w:color w:val="000000"/>
                <w:sz w:val="20"/>
              </w:rPr>
              <w:t>- правил применения универсальных и специальных приспособлений и контрольно-измерительного инструмента;</w:t>
            </w:r>
            <w:r>
              <w:br/>
            </w:r>
            <w:r>
              <w:rPr>
                <w:rFonts w:ascii="Times New Roman"/>
                <w:b w:val="false"/>
                <w:i w:val="false"/>
                <w:color w:val="000000"/>
                <w:sz w:val="20"/>
              </w:rPr>
              <w:t>
</w:t>
            </w:r>
            <w:r>
              <w:rPr>
                <w:rFonts w:ascii="Times New Roman"/>
                <w:b w:val="false"/>
                <w:i w:val="false"/>
                <w:color w:val="000000"/>
                <w:sz w:val="20"/>
              </w:rPr>
              <w:t>- правил установки сужающих устройств;</w:t>
            </w:r>
            <w:r>
              <w:br/>
            </w:r>
            <w:r>
              <w:rPr>
                <w:rFonts w:ascii="Times New Roman"/>
                <w:b w:val="false"/>
                <w:i w:val="false"/>
                <w:color w:val="000000"/>
                <w:sz w:val="20"/>
              </w:rPr>
              <w:t>
</w:t>
            </w:r>
            <w:r>
              <w:rPr>
                <w:rFonts w:ascii="Times New Roman"/>
                <w:b w:val="false"/>
                <w:i w:val="false"/>
                <w:color w:val="000000"/>
                <w:sz w:val="20"/>
              </w:rPr>
              <w:t>- видов прокладок импульсных трубопроводов;</w:t>
            </w:r>
            <w:r>
              <w:br/>
            </w:r>
            <w:r>
              <w:rPr>
                <w:rFonts w:ascii="Times New Roman"/>
                <w:b w:val="false"/>
                <w:i w:val="false"/>
                <w:color w:val="000000"/>
                <w:sz w:val="20"/>
              </w:rPr>
              <w:t>
</w:t>
            </w:r>
            <w:r>
              <w:rPr>
                <w:rFonts w:ascii="Times New Roman"/>
                <w:b w:val="false"/>
                <w:i w:val="false"/>
                <w:color w:val="000000"/>
                <w:sz w:val="20"/>
              </w:rPr>
              <w:t>- способов установки уравнительных и разделительных сосудов;</w:t>
            </w:r>
            <w:r>
              <w:br/>
            </w:r>
            <w:r>
              <w:rPr>
                <w:rFonts w:ascii="Times New Roman"/>
                <w:b w:val="false"/>
                <w:i w:val="false"/>
                <w:color w:val="000000"/>
                <w:sz w:val="20"/>
              </w:rPr>
              <w:t>
</w:t>
            </w:r>
            <w:r>
              <w:rPr>
                <w:rFonts w:ascii="Times New Roman"/>
                <w:b w:val="false"/>
                <w:i w:val="false"/>
                <w:color w:val="000000"/>
                <w:sz w:val="20"/>
              </w:rPr>
              <w:t>- влияния температуры на точность измерений;</w:t>
            </w:r>
            <w:r>
              <w:br/>
            </w:r>
            <w:r>
              <w:rPr>
                <w:rFonts w:ascii="Times New Roman"/>
                <w:b w:val="false"/>
                <w:i w:val="false"/>
                <w:color w:val="000000"/>
                <w:sz w:val="20"/>
              </w:rPr>
              <w:t>
</w:t>
            </w:r>
            <w:r>
              <w:rPr>
                <w:rFonts w:ascii="Times New Roman"/>
                <w:b w:val="false"/>
                <w:i w:val="false"/>
                <w:color w:val="000000"/>
                <w:sz w:val="20"/>
              </w:rPr>
              <w:t>- основных свойств материалов, применяемых при ремонте;</w:t>
            </w:r>
            <w:r>
              <w:br/>
            </w:r>
            <w:r>
              <w:rPr>
                <w:rFonts w:ascii="Times New Roman"/>
                <w:b w:val="false"/>
                <w:i w:val="false"/>
                <w:color w:val="000000"/>
                <w:sz w:val="20"/>
              </w:rPr>
              <w:t>
</w:t>
            </w:r>
            <w:r>
              <w:rPr>
                <w:rFonts w:ascii="Times New Roman"/>
                <w:b w:val="false"/>
                <w:i w:val="false"/>
                <w:color w:val="000000"/>
                <w:sz w:val="20"/>
              </w:rPr>
              <w:t>- способов термообработки деталей и их последующая доводка;</w:t>
            </w:r>
            <w:r>
              <w:br/>
            </w:r>
            <w:r>
              <w:rPr>
                <w:rFonts w:ascii="Times New Roman"/>
                <w:b w:val="false"/>
                <w:i w:val="false"/>
                <w:color w:val="000000"/>
                <w:sz w:val="20"/>
              </w:rPr>
              <w:t>
</w:t>
            </w:r>
            <w:r>
              <w:rPr>
                <w:rFonts w:ascii="Times New Roman"/>
                <w:b w:val="false"/>
                <w:i w:val="false"/>
                <w:color w:val="000000"/>
                <w:sz w:val="20"/>
              </w:rPr>
              <w:t>- наиболее вероятных неисправностей приборов различных типов;</w:t>
            </w:r>
            <w:r>
              <w:br/>
            </w:r>
            <w:r>
              <w:rPr>
                <w:rFonts w:ascii="Times New Roman"/>
                <w:b w:val="false"/>
                <w:i w:val="false"/>
                <w:color w:val="000000"/>
                <w:sz w:val="20"/>
              </w:rPr>
              <w:t>
</w:t>
            </w:r>
            <w:r>
              <w:rPr>
                <w:rFonts w:ascii="Times New Roman"/>
                <w:b w:val="false"/>
                <w:i w:val="false"/>
                <w:color w:val="000000"/>
                <w:sz w:val="20"/>
              </w:rPr>
              <w:t>- методов и средств испытаний, правил и последовательности их проведения, контролируемых параметров.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выполняет слесарную обработку деталей по 11-12 квалитетам (4-5 классам точности) с подгонкой и доводкой деталей;</w:t>
            </w:r>
            <w:r>
              <w:br/>
            </w:r>
            <w:r>
              <w:rPr>
                <w:rFonts w:ascii="Times New Roman"/>
                <w:b w:val="false"/>
                <w:i w:val="false"/>
                <w:color w:val="000000"/>
                <w:sz w:val="20"/>
              </w:rPr>
              <w:t>
</w:t>
            </w:r>
            <w:r>
              <w:rPr>
                <w:rFonts w:ascii="Times New Roman"/>
                <w:b w:val="false"/>
                <w:i w:val="false"/>
                <w:color w:val="000000"/>
                <w:sz w:val="20"/>
              </w:rPr>
              <w:t>- навивает пружины из проволоки в холодном и горячем состоянии;</w:t>
            </w:r>
            <w:r>
              <w:br/>
            </w:r>
            <w:r>
              <w:rPr>
                <w:rFonts w:ascii="Times New Roman"/>
                <w:b w:val="false"/>
                <w:i w:val="false"/>
                <w:color w:val="000000"/>
                <w:sz w:val="20"/>
              </w:rPr>
              <w:t>
</w:t>
            </w:r>
            <w:r>
              <w:rPr>
                <w:rFonts w:ascii="Times New Roman"/>
                <w:b w:val="false"/>
                <w:i w:val="false"/>
                <w:color w:val="000000"/>
                <w:sz w:val="20"/>
              </w:rPr>
              <w:t>- выполняет слесарно-сборочные работы;</w:t>
            </w:r>
            <w:r>
              <w:br/>
            </w:r>
            <w:r>
              <w:rPr>
                <w:rFonts w:ascii="Times New Roman"/>
                <w:b w:val="false"/>
                <w:i w:val="false"/>
                <w:color w:val="000000"/>
                <w:sz w:val="20"/>
              </w:rPr>
              <w:t>
</w:t>
            </w:r>
            <w:r>
              <w:rPr>
                <w:rFonts w:ascii="Times New Roman"/>
                <w:b w:val="false"/>
                <w:i w:val="false"/>
                <w:color w:val="000000"/>
                <w:sz w:val="20"/>
              </w:rPr>
              <w:t>- выполняет электромонтажные работы;</w:t>
            </w:r>
            <w:r>
              <w:br/>
            </w:r>
            <w:r>
              <w:rPr>
                <w:rFonts w:ascii="Times New Roman"/>
                <w:b w:val="false"/>
                <w:i w:val="false"/>
                <w:color w:val="000000"/>
                <w:sz w:val="20"/>
              </w:rPr>
              <w:t>
</w:t>
            </w:r>
            <w:r>
              <w:rPr>
                <w:rFonts w:ascii="Times New Roman"/>
                <w:b w:val="false"/>
                <w:i w:val="false"/>
                <w:color w:val="000000"/>
                <w:sz w:val="20"/>
              </w:rPr>
              <w:t>- выполняет пайку различными припоями;</w:t>
            </w:r>
            <w:r>
              <w:br/>
            </w:r>
            <w:r>
              <w:rPr>
                <w:rFonts w:ascii="Times New Roman"/>
                <w:b w:val="false"/>
                <w:i w:val="false"/>
                <w:color w:val="000000"/>
                <w:sz w:val="20"/>
              </w:rPr>
              <w:t>
</w:t>
            </w:r>
            <w:r>
              <w:rPr>
                <w:rFonts w:ascii="Times New Roman"/>
                <w:b w:val="false"/>
                <w:i w:val="false"/>
                <w:color w:val="000000"/>
                <w:sz w:val="20"/>
              </w:rPr>
              <w:t>- обеспечивает выполнение санитарно-гигиенических требований, норм и правил по охране труда;</w:t>
            </w:r>
            <w:r>
              <w:br/>
            </w:r>
            <w:r>
              <w:rPr>
                <w:rFonts w:ascii="Times New Roman"/>
                <w:b w:val="false"/>
                <w:i w:val="false"/>
                <w:color w:val="000000"/>
                <w:sz w:val="20"/>
              </w:rPr>
              <w:t>
</w:t>
            </w:r>
            <w:r>
              <w:rPr>
                <w:rFonts w:ascii="Times New Roman"/>
                <w:b w:val="false"/>
                <w:i w:val="false"/>
                <w:color w:val="000000"/>
                <w:sz w:val="20"/>
              </w:rPr>
              <w:t>- анализирует экономическую информацию, необходимую для ориентации в своей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выполняет ремонт, сборку, регулировку, юстировку теплоизмерительных, электромагнитных, электродинамических, счетных, оптикомеханических, пирометрических, автоматических, самопишущих и других приборов средней сложности;</w:t>
            </w:r>
            <w:r>
              <w:br/>
            </w:r>
            <w:r>
              <w:rPr>
                <w:rFonts w:ascii="Times New Roman"/>
                <w:b w:val="false"/>
                <w:i w:val="false"/>
                <w:color w:val="000000"/>
                <w:sz w:val="20"/>
              </w:rPr>
              <w:t>
</w:t>
            </w:r>
            <w:r>
              <w:rPr>
                <w:rFonts w:ascii="Times New Roman"/>
                <w:b w:val="false"/>
                <w:i w:val="false"/>
                <w:color w:val="000000"/>
                <w:sz w:val="20"/>
              </w:rPr>
              <w:t>- составляет схемы соединений средней сложности и осуществляет их монтаж;</w:t>
            </w:r>
            <w:r>
              <w:br/>
            </w:r>
            <w:r>
              <w:rPr>
                <w:rFonts w:ascii="Times New Roman"/>
                <w:b w:val="false"/>
                <w:i w:val="false"/>
                <w:color w:val="000000"/>
                <w:sz w:val="20"/>
              </w:rPr>
              <w:t>
</w:t>
            </w:r>
            <w:r>
              <w:rPr>
                <w:rFonts w:ascii="Times New Roman"/>
                <w:b w:val="false"/>
                <w:i w:val="false"/>
                <w:color w:val="000000"/>
                <w:sz w:val="20"/>
              </w:rPr>
              <w:t>- выполняет защитную смазку деталей и окраску приборов;</w:t>
            </w:r>
            <w:r>
              <w:br/>
            </w:r>
            <w:r>
              <w:rPr>
                <w:rFonts w:ascii="Times New Roman"/>
                <w:b w:val="false"/>
                <w:i w:val="false"/>
                <w:color w:val="000000"/>
                <w:sz w:val="20"/>
              </w:rPr>
              <w:t>
</w:t>
            </w:r>
            <w:r>
              <w:rPr>
                <w:rFonts w:ascii="Times New Roman"/>
                <w:b w:val="false"/>
                <w:i w:val="false"/>
                <w:color w:val="000000"/>
                <w:sz w:val="20"/>
              </w:rPr>
              <w:t>- определяет твердость металла тарированными напильниками;</w:t>
            </w:r>
            <w:r>
              <w:br/>
            </w:r>
            <w:r>
              <w:rPr>
                <w:rFonts w:ascii="Times New Roman"/>
                <w:b w:val="false"/>
                <w:i w:val="false"/>
                <w:color w:val="000000"/>
                <w:sz w:val="20"/>
              </w:rPr>
              <w:t>
</w:t>
            </w:r>
            <w:r>
              <w:rPr>
                <w:rFonts w:ascii="Times New Roman"/>
                <w:b w:val="false"/>
                <w:i w:val="false"/>
                <w:color w:val="000000"/>
                <w:sz w:val="20"/>
              </w:rPr>
              <w:t>- выполняет термообработку малоответственных деталей с последующей их доводкой;</w:t>
            </w:r>
            <w:r>
              <w:br/>
            </w:r>
            <w:r>
              <w:rPr>
                <w:rFonts w:ascii="Times New Roman"/>
                <w:b w:val="false"/>
                <w:i w:val="false"/>
                <w:color w:val="000000"/>
                <w:sz w:val="20"/>
              </w:rPr>
              <w:t>
</w:t>
            </w:r>
            <w:r>
              <w:rPr>
                <w:rFonts w:ascii="Times New Roman"/>
                <w:b w:val="false"/>
                <w:i w:val="false"/>
                <w:color w:val="000000"/>
                <w:sz w:val="20"/>
              </w:rPr>
              <w:t>- определяет причины и устраняет неисправности приборов средней сложности;</w:t>
            </w:r>
            <w:r>
              <w:br/>
            </w:r>
            <w:r>
              <w:rPr>
                <w:rFonts w:ascii="Times New Roman"/>
                <w:b w:val="false"/>
                <w:i w:val="false"/>
                <w:color w:val="000000"/>
                <w:sz w:val="20"/>
              </w:rPr>
              <w:t>
</w:t>
            </w:r>
            <w:r>
              <w:rPr>
                <w:rFonts w:ascii="Times New Roman"/>
                <w:b w:val="false"/>
                <w:i w:val="false"/>
                <w:color w:val="000000"/>
                <w:sz w:val="20"/>
              </w:rPr>
              <w:t>- проводит испытания отремонтированных контрольно-измерительных приборов и автоматики;</w:t>
            </w:r>
            <w:r>
              <w:br/>
            </w:r>
            <w:r>
              <w:rPr>
                <w:rFonts w:ascii="Times New Roman"/>
                <w:b w:val="false"/>
                <w:i w:val="false"/>
                <w:color w:val="000000"/>
                <w:sz w:val="20"/>
              </w:rPr>
              <w:t>
</w:t>
            </w:r>
            <w:r>
              <w:rPr>
                <w:rFonts w:ascii="Times New Roman"/>
                <w:b w:val="false"/>
                <w:i w:val="false"/>
                <w:color w:val="000000"/>
                <w:sz w:val="20"/>
              </w:rPr>
              <w:t>- осуществляет сдачу после ремонта и испытаний КИП и 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2.6.1</w:t>
            </w:r>
            <w:r>
              <w:br/>
            </w:r>
            <w:r>
              <w:rPr>
                <w:rFonts w:ascii="Times New Roman"/>
                <w:b w:val="false"/>
                <w:i w:val="false"/>
                <w:color w:val="000000"/>
                <w:sz w:val="20"/>
              </w:rPr>
              <w:t>
</w:t>
            </w:r>
            <w:r>
              <w:rPr>
                <w:rFonts w:ascii="Times New Roman"/>
                <w:b w:val="false"/>
                <w:i w:val="false"/>
                <w:color w:val="000000"/>
                <w:sz w:val="20"/>
              </w:rPr>
              <w:t>ПК 2.6.2</w:t>
            </w:r>
            <w:r>
              <w:br/>
            </w:r>
            <w:r>
              <w:rPr>
                <w:rFonts w:ascii="Times New Roman"/>
                <w:b w:val="false"/>
                <w:i w:val="false"/>
                <w:color w:val="000000"/>
                <w:sz w:val="20"/>
              </w:rPr>
              <w:t>
</w:t>
            </w:r>
            <w:r>
              <w:rPr>
                <w:rFonts w:ascii="Times New Roman"/>
                <w:b w:val="false"/>
                <w:i w:val="false"/>
                <w:color w:val="000000"/>
                <w:sz w:val="20"/>
              </w:rPr>
              <w:t>ПК 2.6.3</w:t>
            </w:r>
            <w:r>
              <w:br/>
            </w:r>
            <w:r>
              <w:rPr>
                <w:rFonts w:ascii="Times New Roman"/>
                <w:b w:val="false"/>
                <w:i w:val="false"/>
                <w:color w:val="000000"/>
                <w:sz w:val="20"/>
              </w:rPr>
              <w:t>
</w:t>
            </w:r>
            <w:r>
              <w:rPr>
                <w:rFonts w:ascii="Times New Roman"/>
                <w:b w:val="false"/>
                <w:i w:val="false"/>
                <w:color w:val="000000"/>
                <w:sz w:val="20"/>
              </w:rPr>
              <w:t>ПК 2.6.4</w:t>
            </w:r>
            <w:r>
              <w:br/>
            </w:r>
            <w:r>
              <w:rPr>
                <w:rFonts w:ascii="Times New Roman"/>
                <w:b w:val="false"/>
                <w:i w:val="false"/>
                <w:color w:val="000000"/>
                <w:sz w:val="20"/>
              </w:rPr>
              <w:t>
</w:t>
            </w:r>
            <w:r>
              <w:rPr>
                <w:rFonts w:ascii="Times New Roman"/>
                <w:b w:val="false"/>
                <w:i w:val="false"/>
                <w:color w:val="000000"/>
                <w:sz w:val="20"/>
              </w:rPr>
              <w:t>ПК 2.6.5</w:t>
            </w:r>
            <w:r>
              <w:br/>
            </w:r>
            <w:r>
              <w:rPr>
                <w:rFonts w:ascii="Times New Roman"/>
                <w:b w:val="false"/>
                <w:i w:val="false"/>
                <w:color w:val="000000"/>
                <w:sz w:val="20"/>
              </w:rPr>
              <w:t>
</w:t>
            </w:r>
            <w:r>
              <w:rPr>
                <w:rFonts w:ascii="Times New Roman"/>
                <w:b w:val="false"/>
                <w:i w:val="false"/>
                <w:color w:val="000000"/>
                <w:sz w:val="20"/>
              </w:rPr>
              <w:t>ПК 2.6.6</w:t>
            </w:r>
            <w:r>
              <w:br/>
            </w:r>
            <w:r>
              <w:rPr>
                <w:rFonts w:ascii="Times New Roman"/>
                <w:b w:val="false"/>
                <w:i w:val="false"/>
                <w:color w:val="000000"/>
                <w:sz w:val="20"/>
              </w:rPr>
              <w:t>
</w:t>
            </w:r>
            <w:r>
              <w:rPr>
                <w:rFonts w:ascii="Times New Roman"/>
                <w:b w:val="false"/>
                <w:i w:val="false"/>
                <w:color w:val="000000"/>
                <w:sz w:val="20"/>
              </w:rPr>
              <w:t>ПК 2.6.7</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Слесарная практика.</w:t>
            </w:r>
            <w:r>
              <w:br/>
            </w:r>
            <w:r>
              <w:rPr>
                <w:rFonts w:ascii="Times New Roman"/>
                <w:b w:val="false"/>
                <w:i w:val="false"/>
                <w:color w:val="000000"/>
                <w:sz w:val="20"/>
              </w:rPr>
              <w:t>
</w:t>
            </w:r>
            <w:r>
              <w:rPr>
                <w:rFonts w:ascii="Times New Roman"/>
                <w:b w:val="false"/>
                <w:i w:val="false"/>
                <w:color w:val="000000"/>
                <w:sz w:val="20"/>
              </w:rPr>
              <w:t>Ознакомление учащихся с основными определениями слесарной обработки металлов, оборудованием, инструментами, с приспособлениями, применяемые при слесарных работах, привитие навыков выполнения основных операций слесарных работ.</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плоскостную и простанственную разметку по эскизам, чертежам и шаблонам;</w:t>
            </w:r>
            <w:r>
              <w:br/>
            </w:r>
            <w:r>
              <w:rPr>
                <w:rFonts w:ascii="Times New Roman"/>
                <w:b w:val="false"/>
                <w:i w:val="false"/>
                <w:color w:val="000000"/>
                <w:sz w:val="20"/>
              </w:rPr>
              <w:t>
</w:t>
            </w:r>
            <w:r>
              <w:rPr>
                <w:rFonts w:ascii="Times New Roman"/>
                <w:b w:val="false"/>
                <w:i w:val="false"/>
                <w:color w:val="000000"/>
                <w:sz w:val="20"/>
              </w:rPr>
              <w:t>- рубка зубилом и крейцмейселем плоскости поверхностей;</w:t>
            </w:r>
            <w:r>
              <w:br/>
            </w:r>
            <w:r>
              <w:rPr>
                <w:rFonts w:ascii="Times New Roman"/>
                <w:b w:val="false"/>
                <w:i w:val="false"/>
                <w:color w:val="000000"/>
                <w:sz w:val="20"/>
              </w:rPr>
              <w:t>
</w:t>
            </w:r>
            <w:r>
              <w:rPr>
                <w:rFonts w:ascii="Times New Roman"/>
                <w:b w:val="false"/>
                <w:i w:val="false"/>
                <w:color w:val="000000"/>
                <w:sz w:val="20"/>
              </w:rPr>
              <w:t>- вырубать заготовки различной конфигурации из толстолистового и тонколистового металлов;</w:t>
            </w:r>
            <w:r>
              <w:br/>
            </w:r>
            <w:r>
              <w:rPr>
                <w:rFonts w:ascii="Times New Roman"/>
                <w:b w:val="false"/>
                <w:i w:val="false"/>
                <w:color w:val="000000"/>
                <w:sz w:val="20"/>
              </w:rPr>
              <w:t>
</w:t>
            </w:r>
            <w:r>
              <w:rPr>
                <w:rFonts w:ascii="Times New Roman"/>
                <w:b w:val="false"/>
                <w:i w:val="false"/>
                <w:color w:val="000000"/>
                <w:sz w:val="20"/>
              </w:rPr>
              <w:t>- вырубать канавки крейцмейселем. особенности рубки цветных металлов;</w:t>
            </w:r>
            <w:r>
              <w:br/>
            </w:r>
            <w:r>
              <w:rPr>
                <w:rFonts w:ascii="Times New Roman"/>
                <w:b w:val="false"/>
                <w:i w:val="false"/>
                <w:color w:val="000000"/>
                <w:sz w:val="20"/>
              </w:rPr>
              <w:t>
</w:t>
            </w:r>
            <w:r>
              <w:rPr>
                <w:rFonts w:ascii="Times New Roman"/>
                <w:b w:val="false"/>
                <w:i w:val="false"/>
                <w:color w:val="000000"/>
                <w:sz w:val="20"/>
              </w:rPr>
              <w:t>- резать металлы ножовкой или ножницами;</w:t>
            </w:r>
            <w:r>
              <w:br/>
            </w:r>
            <w:r>
              <w:rPr>
                <w:rFonts w:ascii="Times New Roman"/>
                <w:b w:val="false"/>
                <w:i w:val="false"/>
                <w:color w:val="000000"/>
                <w:sz w:val="20"/>
              </w:rPr>
              <w:t>
</w:t>
            </w:r>
            <w:r>
              <w:rPr>
                <w:rFonts w:ascii="Times New Roman"/>
                <w:b w:val="false"/>
                <w:i w:val="false"/>
                <w:color w:val="000000"/>
                <w:sz w:val="20"/>
              </w:rPr>
              <w:t>- резать металлы с использованием механизированного инструмента;</w:t>
            </w:r>
            <w:r>
              <w:br/>
            </w:r>
            <w:r>
              <w:rPr>
                <w:rFonts w:ascii="Times New Roman"/>
                <w:b w:val="false"/>
                <w:i w:val="false"/>
                <w:color w:val="000000"/>
                <w:sz w:val="20"/>
              </w:rPr>
              <w:t>
</w:t>
            </w:r>
            <w:r>
              <w:rPr>
                <w:rFonts w:ascii="Times New Roman"/>
                <w:b w:val="false"/>
                <w:i w:val="false"/>
                <w:color w:val="000000"/>
                <w:sz w:val="20"/>
              </w:rPr>
              <w:t>- опиливать различные изделия с контролем под линейку, угольник и штангенциркуль, напильниками различных групп, типов и размеров;</w:t>
            </w:r>
            <w:r>
              <w:br/>
            </w:r>
            <w:r>
              <w:rPr>
                <w:rFonts w:ascii="Times New Roman"/>
                <w:b w:val="false"/>
                <w:i w:val="false"/>
                <w:color w:val="000000"/>
                <w:sz w:val="20"/>
              </w:rPr>
              <w:t>
</w:t>
            </w:r>
            <w:r>
              <w:rPr>
                <w:rFonts w:ascii="Times New Roman"/>
                <w:b w:val="false"/>
                <w:i w:val="false"/>
                <w:color w:val="000000"/>
                <w:sz w:val="20"/>
              </w:rPr>
              <w:t>- сверлить, зенкеровать и развертывать отверстия на станках;</w:t>
            </w:r>
            <w:r>
              <w:br/>
            </w:r>
            <w:r>
              <w:rPr>
                <w:rFonts w:ascii="Times New Roman"/>
                <w:b w:val="false"/>
                <w:i w:val="false"/>
                <w:color w:val="000000"/>
                <w:sz w:val="20"/>
              </w:rPr>
              <w:t>
</w:t>
            </w:r>
            <w:r>
              <w:rPr>
                <w:rFonts w:ascii="Times New Roman"/>
                <w:b w:val="false"/>
                <w:i w:val="false"/>
                <w:color w:val="000000"/>
                <w:sz w:val="20"/>
              </w:rPr>
              <w:t>- сверлить отверстия при помощи ручной дрели; Сверление отверстий электрической дрелью. Зенкерование и развертывания цилиндрических и конических отверстий;</w:t>
            </w:r>
            <w:r>
              <w:br/>
            </w:r>
            <w:r>
              <w:rPr>
                <w:rFonts w:ascii="Times New Roman"/>
                <w:b w:val="false"/>
                <w:i w:val="false"/>
                <w:color w:val="000000"/>
                <w:sz w:val="20"/>
              </w:rPr>
              <w:t>
</w:t>
            </w:r>
            <w:r>
              <w:rPr>
                <w:rFonts w:ascii="Times New Roman"/>
                <w:b w:val="false"/>
                <w:i w:val="false"/>
                <w:color w:val="000000"/>
                <w:sz w:val="20"/>
              </w:rPr>
              <w:t>Нарезание наружней и внутренней резьбы метчиками и плашками. Восстановление изношенных и сорванных резьб;</w:t>
            </w:r>
            <w:r>
              <w:br/>
            </w:r>
            <w:r>
              <w:rPr>
                <w:rFonts w:ascii="Times New Roman"/>
                <w:b w:val="false"/>
                <w:i w:val="false"/>
                <w:color w:val="000000"/>
                <w:sz w:val="20"/>
              </w:rPr>
              <w:t>
</w:t>
            </w:r>
            <w:r>
              <w:rPr>
                <w:rFonts w:ascii="Times New Roman"/>
                <w:b w:val="false"/>
                <w:i w:val="false"/>
                <w:color w:val="000000"/>
                <w:sz w:val="20"/>
              </w:rPr>
              <w:t>Притирка различных видов сопрягаемых деталей (топливных, карников, клапанов, штуцеров и т.д.).</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опиливания различных изделий с контролем под линейку, угольник и штангенциркуль, напильниками различных групп, типов и размеров;</w:t>
            </w:r>
            <w:r>
              <w:br/>
            </w:r>
            <w:r>
              <w:rPr>
                <w:rFonts w:ascii="Times New Roman"/>
                <w:b w:val="false"/>
                <w:i w:val="false"/>
                <w:color w:val="000000"/>
                <w:sz w:val="20"/>
              </w:rPr>
              <w:t>
</w:t>
            </w:r>
            <w:r>
              <w:rPr>
                <w:rFonts w:ascii="Times New Roman"/>
                <w:b w:val="false"/>
                <w:i w:val="false"/>
                <w:color w:val="000000"/>
                <w:sz w:val="20"/>
              </w:rPr>
              <w:t>- сверления, зенкерования и развертывания отверстий на станках;</w:t>
            </w:r>
            <w:r>
              <w:br/>
            </w:r>
            <w:r>
              <w:rPr>
                <w:rFonts w:ascii="Times New Roman"/>
                <w:b w:val="false"/>
                <w:i w:val="false"/>
                <w:color w:val="000000"/>
                <w:sz w:val="20"/>
              </w:rPr>
              <w:t>
</w:t>
            </w:r>
            <w:r>
              <w:rPr>
                <w:rFonts w:ascii="Times New Roman"/>
                <w:b w:val="false"/>
                <w:i w:val="false"/>
                <w:color w:val="000000"/>
                <w:sz w:val="20"/>
              </w:rPr>
              <w:t>- сверления отверстий при помощи ручной дрели;</w:t>
            </w:r>
            <w:r>
              <w:br/>
            </w:r>
            <w:r>
              <w:rPr>
                <w:rFonts w:ascii="Times New Roman"/>
                <w:b w:val="false"/>
                <w:i w:val="false"/>
                <w:color w:val="000000"/>
                <w:sz w:val="20"/>
              </w:rPr>
              <w:t>
</w:t>
            </w:r>
            <w:r>
              <w:rPr>
                <w:rFonts w:ascii="Times New Roman"/>
                <w:b w:val="false"/>
                <w:i w:val="false"/>
                <w:color w:val="000000"/>
                <w:sz w:val="20"/>
              </w:rPr>
              <w:t>- сверления отверстий электрической дрелью;</w:t>
            </w:r>
            <w:r>
              <w:br/>
            </w:r>
            <w:r>
              <w:rPr>
                <w:rFonts w:ascii="Times New Roman"/>
                <w:b w:val="false"/>
                <w:i w:val="false"/>
                <w:color w:val="000000"/>
                <w:sz w:val="20"/>
              </w:rPr>
              <w:t>
</w:t>
            </w:r>
            <w:r>
              <w:rPr>
                <w:rFonts w:ascii="Times New Roman"/>
                <w:b w:val="false"/>
                <w:i w:val="false"/>
                <w:color w:val="000000"/>
                <w:sz w:val="20"/>
              </w:rPr>
              <w:t>- зенкерования и развертывания цилиндрических и конических отверстий;</w:t>
            </w:r>
            <w:r>
              <w:br/>
            </w:r>
            <w:r>
              <w:rPr>
                <w:rFonts w:ascii="Times New Roman"/>
                <w:b w:val="false"/>
                <w:i w:val="false"/>
                <w:color w:val="000000"/>
                <w:sz w:val="20"/>
              </w:rPr>
              <w:t>
</w:t>
            </w:r>
            <w:r>
              <w:rPr>
                <w:rFonts w:ascii="Times New Roman"/>
                <w:b w:val="false"/>
                <w:i w:val="false"/>
                <w:color w:val="000000"/>
                <w:sz w:val="20"/>
              </w:rPr>
              <w:t>- нарезания наружной и внутренней резьбы метчиками и плашками;</w:t>
            </w:r>
            <w:r>
              <w:br/>
            </w:r>
            <w:r>
              <w:rPr>
                <w:rFonts w:ascii="Times New Roman"/>
                <w:b w:val="false"/>
                <w:i w:val="false"/>
                <w:color w:val="000000"/>
                <w:sz w:val="20"/>
              </w:rPr>
              <w:t>
</w:t>
            </w:r>
            <w:r>
              <w:rPr>
                <w:rFonts w:ascii="Times New Roman"/>
                <w:b w:val="false"/>
                <w:i w:val="false"/>
                <w:color w:val="000000"/>
                <w:sz w:val="20"/>
              </w:rPr>
              <w:t>- восстановления изношенных и сорванных резьб;</w:t>
            </w:r>
            <w:r>
              <w:br/>
            </w:r>
            <w:r>
              <w:rPr>
                <w:rFonts w:ascii="Times New Roman"/>
                <w:b w:val="false"/>
                <w:i w:val="false"/>
                <w:color w:val="000000"/>
                <w:sz w:val="20"/>
              </w:rPr>
              <w:t>
</w:t>
            </w:r>
            <w:r>
              <w:rPr>
                <w:rFonts w:ascii="Times New Roman"/>
                <w:b w:val="false"/>
                <w:i w:val="false"/>
                <w:color w:val="000000"/>
                <w:sz w:val="20"/>
              </w:rPr>
              <w:t>- притирк различных видов сопрягаемых деталей (топливныих, карников, клапанов, штуцеров и т.д.).</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ПК 2.1.2</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Измерительная практика.</w:t>
            </w:r>
            <w:r>
              <w:br/>
            </w:r>
            <w:r>
              <w:rPr>
                <w:rFonts w:ascii="Times New Roman"/>
                <w:b w:val="false"/>
                <w:i w:val="false"/>
                <w:color w:val="000000"/>
                <w:sz w:val="20"/>
              </w:rPr>
              <w:t>
</w:t>
            </w:r>
            <w:r>
              <w:rPr>
                <w:rFonts w:ascii="Times New Roman"/>
                <w:b w:val="false"/>
                <w:i w:val="false"/>
                <w:color w:val="000000"/>
                <w:sz w:val="20"/>
              </w:rPr>
              <w:t>Основные методы измерения технологических параметров, принципов функционирования типовых средств измерения и автоматики, ознакомление со способами монтажа этих устройств, с методами обнаружения и устранения наиболее типичных неисправностей, проведение стендовой наладки и проверки измерительных средств.</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разборки и сборки измерительных приборов;</w:t>
            </w:r>
            <w:r>
              <w:br/>
            </w:r>
            <w:r>
              <w:rPr>
                <w:rFonts w:ascii="Times New Roman"/>
                <w:b w:val="false"/>
                <w:i w:val="false"/>
                <w:color w:val="000000"/>
                <w:sz w:val="20"/>
              </w:rPr>
              <w:t>
</w:t>
            </w:r>
            <w:r>
              <w:rPr>
                <w:rFonts w:ascii="Times New Roman"/>
                <w:b w:val="false"/>
                <w:i w:val="false"/>
                <w:color w:val="000000"/>
                <w:sz w:val="20"/>
              </w:rPr>
              <w:t>- настройки и подключения средств измерения;</w:t>
            </w:r>
            <w:r>
              <w:br/>
            </w:r>
            <w:r>
              <w:rPr>
                <w:rFonts w:ascii="Times New Roman"/>
                <w:b w:val="false"/>
                <w:i w:val="false"/>
                <w:color w:val="000000"/>
                <w:sz w:val="20"/>
              </w:rPr>
              <w:t>
</w:t>
            </w:r>
            <w:r>
              <w:rPr>
                <w:rFonts w:ascii="Times New Roman"/>
                <w:b w:val="false"/>
                <w:i w:val="false"/>
                <w:color w:val="000000"/>
                <w:sz w:val="20"/>
              </w:rPr>
              <w:t>- выполнение поверки приборов;</w:t>
            </w:r>
            <w:r>
              <w:br/>
            </w:r>
            <w:r>
              <w:rPr>
                <w:rFonts w:ascii="Times New Roman"/>
                <w:b w:val="false"/>
                <w:i w:val="false"/>
                <w:color w:val="000000"/>
                <w:sz w:val="20"/>
              </w:rPr>
              <w:t>
</w:t>
            </w:r>
            <w:r>
              <w:rPr>
                <w:rFonts w:ascii="Times New Roman"/>
                <w:b w:val="false"/>
                <w:i w:val="false"/>
                <w:color w:val="000000"/>
                <w:sz w:val="20"/>
              </w:rPr>
              <w:t>- определение основных неисправностей приборов.</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работы с приборами давления;</w:t>
            </w:r>
            <w:r>
              <w:br/>
            </w:r>
            <w:r>
              <w:rPr>
                <w:rFonts w:ascii="Times New Roman"/>
                <w:b w:val="false"/>
                <w:i w:val="false"/>
                <w:color w:val="000000"/>
                <w:sz w:val="20"/>
              </w:rPr>
              <w:t>
</w:t>
            </w:r>
            <w:r>
              <w:rPr>
                <w:rFonts w:ascii="Times New Roman"/>
                <w:b w:val="false"/>
                <w:i w:val="false"/>
                <w:color w:val="000000"/>
                <w:sz w:val="20"/>
              </w:rPr>
              <w:t>- работы первичных приборов;</w:t>
            </w:r>
            <w:r>
              <w:br/>
            </w:r>
            <w:r>
              <w:rPr>
                <w:rFonts w:ascii="Times New Roman"/>
                <w:b w:val="false"/>
                <w:i w:val="false"/>
                <w:color w:val="000000"/>
                <w:sz w:val="20"/>
              </w:rPr>
              <w:t>
</w:t>
            </w:r>
            <w:r>
              <w:rPr>
                <w:rFonts w:ascii="Times New Roman"/>
                <w:b w:val="false"/>
                <w:i w:val="false"/>
                <w:color w:val="000000"/>
                <w:sz w:val="20"/>
              </w:rPr>
              <w:t>- определения неисправностей приборов для измерения расхода;</w:t>
            </w:r>
            <w:r>
              <w:br/>
            </w:r>
            <w:r>
              <w:rPr>
                <w:rFonts w:ascii="Times New Roman"/>
                <w:b w:val="false"/>
                <w:i w:val="false"/>
                <w:color w:val="000000"/>
                <w:sz w:val="20"/>
              </w:rPr>
              <w:t>
</w:t>
            </w:r>
            <w:r>
              <w:rPr>
                <w:rFonts w:ascii="Times New Roman"/>
                <w:b w:val="false"/>
                <w:i w:val="false"/>
                <w:color w:val="000000"/>
                <w:sz w:val="20"/>
              </w:rPr>
              <w:t>- настройки приборов температуры.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2.1.5</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Ремонтная практика</w:t>
            </w:r>
            <w:r>
              <w:br/>
            </w:r>
            <w:r>
              <w:rPr>
                <w:rFonts w:ascii="Times New Roman"/>
                <w:b w:val="false"/>
                <w:i w:val="false"/>
                <w:color w:val="000000"/>
                <w:sz w:val="20"/>
              </w:rPr>
              <w:t>
</w:t>
            </w:r>
            <w:r>
              <w:rPr>
                <w:rFonts w:ascii="Times New Roman"/>
                <w:b w:val="false"/>
                <w:i w:val="false"/>
                <w:color w:val="000000"/>
                <w:sz w:val="20"/>
              </w:rPr>
              <w:t>Проведение ремонта и наладки сложных контрольно-измерительных приборов и регуляторов, автоматических мостов, потенциометров. Формирование навыков определения видов неисправностей и способов ремонта оборудования.</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определять цену деления шкалы и погрешность весов;</w:t>
            </w:r>
            <w:r>
              <w:br/>
            </w:r>
            <w:r>
              <w:rPr>
                <w:rFonts w:ascii="Times New Roman"/>
                <w:b w:val="false"/>
                <w:i w:val="false"/>
                <w:color w:val="000000"/>
                <w:sz w:val="20"/>
              </w:rPr>
              <w:t>
</w:t>
            </w:r>
            <w:r>
              <w:rPr>
                <w:rFonts w:ascii="Times New Roman"/>
                <w:b w:val="false"/>
                <w:i w:val="false"/>
                <w:color w:val="000000"/>
                <w:sz w:val="20"/>
              </w:rPr>
              <w:t>- производить ремонт термометров;</w:t>
            </w:r>
            <w:r>
              <w:br/>
            </w:r>
            <w:r>
              <w:rPr>
                <w:rFonts w:ascii="Times New Roman"/>
                <w:b w:val="false"/>
                <w:i w:val="false"/>
                <w:color w:val="000000"/>
                <w:sz w:val="20"/>
              </w:rPr>
              <w:t>
</w:t>
            </w:r>
            <w:r>
              <w:rPr>
                <w:rFonts w:ascii="Times New Roman"/>
                <w:b w:val="false"/>
                <w:i w:val="false"/>
                <w:color w:val="000000"/>
                <w:sz w:val="20"/>
              </w:rPr>
              <w:t>- производить поверку расходомеров;</w:t>
            </w:r>
            <w:r>
              <w:br/>
            </w:r>
            <w:r>
              <w:rPr>
                <w:rFonts w:ascii="Times New Roman"/>
                <w:b w:val="false"/>
                <w:i w:val="false"/>
                <w:color w:val="000000"/>
                <w:sz w:val="20"/>
              </w:rPr>
              <w:t>
</w:t>
            </w:r>
            <w:r>
              <w:rPr>
                <w:rFonts w:ascii="Times New Roman"/>
                <w:b w:val="false"/>
                <w:i w:val="false"/>
                <w:color w:val="000000"/>
                <w:sz w:val="20"/>
              </w:rPr>
              <w:t>- находить и устранять неисправности газоанализаторов.</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выполнения ремонта приборов для замера тока и напряжения;</w:t>
            </w:r>
            <w:r>
              <w:br/>
            </w:r>
            <w:r>
              <w:rPr>
                <w:rFonts w:ascii="Times New Roman"/>
                <w:b w:val="false"/>
                <w:i w:val="false"/>
                <w:color w:val="000000"/>
                <w:sz w:val="20"/>
              </w:rPr>
              <w:t>
</w:t>
            </w:r>
            <w:r>
              <w:rPr>
                <w:rFonts w:ascii="Times New Roman"/>
                <w:b w:val="false"/>
                <w:i w:val="false"/>
                <w:color w:val="000000"/>
                <w:sz w:val="20"/>
              </w:rPr>
              <w:t>- выполнения регулирования манометров;</w:t>
            </w:r>
            <w:r>
              <w:br/>
            </w:r>
            <w:r>
              <w:rPr>
                <w:rFonts w:ascii="Times New Roman"/>
                <w:b w:val="false"/>
                <w:i w:val="false"/>
                <w:color w:val="000000"/>
                <w:sz w:val="20"/>
              </w:rPr>
              <w:t>
</w:t>
            </w:r>
            <w:r>
              <w:rPr>
                <w:rFonts w:ascii="Times New Roman"/>
                <w:b w:val="false"/>
                <w:i w:val="false"/>
                <w:color w:val="000000"/>
                <w:sz w:val="20"/>
              </w:rPr>
              <w:t>- выполнения ремонта электрических исполнительных механизмов.</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2.5.7</w:t>
            </w:r>
            <w:r>
              <w:br/>
            </w:r>
            <w:r>
              <w:rPr>
                <w:rFonts w:ascii="Times New Roman"/>
                <w:b w:val="false"/>
                <w:i w:val="false"/>
                <w:color w:val="000000"/>
                <w:sz w:val="20"/>
              </w:rPr>
              <w:t>
</w:t>
            </w:r>
            <w:r>
              <w:rPr>
                <w:rFonts w:ascii="Times New Roman"/>
                <w:b w:val="false"/>
                <w:i w:val="false"/>
                <w:color w:val="000000"/>
                <w:sz w:val="20"/>
              </w:rPr>
              <w:t>ПК 2.6.3</w:t>
            </w:r>
            <w:r>
              <w:br/>
            </w:r>
            <w:r>
              <w:rPr>
                <w:rFonts w:ascii="Times New Roman"/>
                <w:b w:val="false"/>
                <w:i w:val="false"/>
                <w:color w:val="000000"/>
                <w:sz w:val="20"/>
              </w:rPr>
              <w:t>
</w:t>
            </w:r>
            <w:r>
              <w:rPr>
                <w:rFonts w:ascii="Times New Roman"/>
                <w:b w:val="false"/>
                <w:i w:val="false"/>
                <w:color w:val="000000"/>
                <w:sz w:val="20"/>
              </w:rPr>
              <w:t>ПК 2.6.5</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Монтажная практика.</w:t>
            </w:r>
            <w:r>
              <w:br/>
            </w:r>
            <w:r>
              <w:rPr>
                <w:rFonts w:ascii="Times New Roman"/>
                <w:b w:val="false"/>
                <w:i w:val="false"/>
                <w:color w:val="000000"/>
                <w:sz w:val="20"/>
              </w:rPr>
              <w:t>
</w:t>
            </w:r>
            <w:r>
              <w:rPr>
                <w:rFonts w:ascii="Times New Roman"/>
                <w:b w:val="false"/>
                <w:i w:val="false"/>
                <w:color w:val="000000"/>
                <w:sz w:val="20"/>
              </w:rPr>
              <w:t>Методы измерения технологических параметров, функционирования типовых средств измерения и выполнения монтажных работ. Выполнение монтажа средств «КИП и А», щитовых помещений, электрокабельных и трубных проводок.</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производить разметку для внутренней открытой проводки;</w:t>
            </w:r>
            <w:r>
              <w:br/>
            </w:r>
            <w:r>
              <w:rPr>
                <w:rFonts w:ascii="Times New Roman"/>
                <w:b w:val="false"/>
                <w:i w:val="false"/>
                <w:color w:val="000000"/>
                <w:sz w:val="20"/>
              </w:rPr>
              <w:t>
</w:t>
            </w:r>
            <w:r>
              <w:rPr>
                <w:rFonts w:ascii="Times New Roman"/>
                <w:b w:val="false"/>
                <w:i w:val="false"/>
                <w:color w:val="000000"/>
                <w:sz w:val="20"/>
              </w:rPr>
              <w:t>- подключать провода и кабели к зажимам различного электрооборудования;</w:t>
            </w:r>
            <w:r>
              <w:br/>
            </w:r>
            <w:r>
              <w:rPr>
                <w:rFonts w:ascii="Times New Roman"/>
                <w:b w:val="false"/>
                <w:i w:val="false"/>
                <w:color w:val="000000"/>
                <w:sz w:val="20"/>
              </w:rPr>
              <w:t>
</w:t>
            </w:r>
            <w:r>
              <w:rPr>
                <w:rFonts w:ascii="Times New Roman"/>
                <w:b w:val="false"/>
                <w:i w:val="false"/>
                <w:color w:val="000000"/>
                <w:sz w:val="20"/>
              </w:rPr>
              <w:t>- собирать типовые схемы управления электроприводом;</w:t>
            </w:r>
            <w:r>
              <w:br/>
            </w:r>
            <w:r>
              <w:rPr>
                <w:rFonts w:ascii="Times New Roman"/>
                <w:b w:val="false"/>
                <w:i w:val="false"/>
                <w:color w:val="000000"/>
                <w:sz w:val="20"/>
              </w:rPr>
              <w:t>
</w:t>
            </w:r>
            <w:r>
              <w:rPr>
                <w:rFonts w:ascii="Times New Roman"/>
                <w:b w:val="false"/>
                <w:i w:val="false"/>
                <w:color w:val="000000"/>
                <w:sz w:val="20"/>
              </w:rPr>
              <w:t>- производить монтаж автоматических регуляторов</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установки приборов для замера давления;</w:t>
            </w:r>
            <w:r>
              <w:br/>
            </w:r>
            <w:r>
              <w:rPr>
                <w:rFonts w:ascii="Times New Roman"/>
                <w:b w:val="false"/>
                <w:i w:val="false"/>
                <w:color w:val="000000"/>
                <w:sz w:val="20"/>
              </w:rPr>
              <w:t>
</w:t>
            </w:r>
            <w:r>
              <w:rPr>
                <w:rFonts w:ascii="Times New Roman"/>
                <w:b w:val="false"/>
                <w:i w:val="false"/>
                <w:color w:val="000000"/>
                <w:sz w:val="20"/>
              </w:rPr>
              <w:t>- установки приборов для замера температур;</w:t>
            </w:r>
            <w:r>
              <w:br/>
            </w:r>
            <w:r>
              <w:rPr>
                <w:rFonts w:ascii="Times New Roman"/>
                <w:b w:val="false"/>
                <w:i w:val="false"/>
                <w:color w:val="000000"/>
                <w:sz w:val="20"/>
              </w:rPr>
              <w:t>
</w:t>
            </w:r>
            <w:r>
              <w:rPr>
                <w:rFonts w:ascii="Times New Roman"/>
                <w:b w:val="false"/>
                <w:i w:val="false"/>
                <w:color w:val="000000"/>
                <w:sz w:val="20"/>
              </w:rPr>
              <w:t>- установки приборов для замера уровня;</w:t>
            </w:r>
            <w:r>
              <w:br/>
            </w:r>
            <w:r>
              <w:rPr>
                <w:rFonts w:ascii="Times New Roman"/>
                <w:b w:val="false"/>
                <w:i w:val="false"/>
                <w:color w:val="000000"/>
                <w:sz w:val="20"/>
              </w:rPr>
              <w:t>
</w:t>
            </w:r>
            <w:r>
              <w:rPr>
                <w:rFonts w:ascii="Times New Roman"/>
                <w:b w:val="false"/>
                <w:i w:val="false"/>
                <w:color w:val="000000"/>
                <w:sz w:val="20"/>
              </w:rPr>
              <w:t>- установки приборов для замера расхода;</w:t>
            </w:r>
            <w:r>
              <w:br/>
            </w:r>
            <w:r>
              <w:rPr>
                <w:rFonts w:ascii="Times New Roman"/>
                <w:b w:val="false"/>
                <w:i w:val="false"/>
                <w:color w:val="000000"/>
                <w:sz w:val="20"/>
              </w:rPr>
              <w:t>
</w:t>
            </w:r>
            <w:r>
              <w:rPr>
                <w:rFonts w:ascii="Times New Roman"/>
                <w:b w:val="false"/>
                <w:i w:val="false"/>
                <w:color w:val="000000"/>
                <w:sz w:val="20"/>
              </w:rPr>
              <w:t>- установки приборов для замера состава газа.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2.5.2</w:t>
            </w:r>
            <w:r>
              <w:br/>
            </w:r>
            <w:r>
              <w:rPr>
                <w:rFonts w:ascii="Times New Roman"/>
                <w:b w:val="false"/>
                <w:i w:val="false"/>
                <w:color w:val="000000"/>
                <w:sz w:val="20"/>
              </w:rPr>
              <w:t>
</w:t>
            </w:r>
            <w:r>
              <w:rPr>
                <w:rFonts w:ascii="Times New Roman"/>
                <w:b w:val="false"/>
                <w:i w:val="false"/>
                <w:color w:val="000000"/>
                <w:sz w:val="20"/>
              </w:rPr>
              <w:t>ПК 2.6.7</w:t>
            </w:r>
          </w:p>
        </w:tc>
      </w:tr>
    </w:tbl>
    <w:p>
      <w:pPr>
        <w:spacing w:after="0"/>
        <w:ind w:left="0"/>
        <w:jc w:val="both"/>
      </w:pPr>
      <w:r>
        <w:rPr>
          <w:rFonts w:ascii="Times New Roman"/>
          <w:b w:val="false"/>
          <w:i w:val="false"/>
          <w:color w:val="000000"/>
          <w:sz w:val="28"/>
        </w:rPr>
        <w:t>      Содержание образовательной программы по циклам дисциплин и</w:t>
      </w:r>
      <w:r>
        <w:br/>
      </w:r>
      <w:r>
        <w:rPr>
          <w:rFonts w:ascii="Times New Roman"/>
          <w:b w:val="false"/>
          <w:i w:val="false"/>
          <w:color w:val="000000"/>
          <w:sz w:val="28"/>
        </w:rPr>
        <w:t xml:space="preserve">
профессиональной практике </w:t>
      </w:r>
      <w:r>
        <w:rPr>
          <w:rFonts w:ascii="Times New Roman"/>
          <w:b/>
          <w:i w:val="false"/>
          <w:color w:val="000000"/>
          <w:sz w:val="28"/>
        </w:rPr>
        <w:t>(специалист среднего звена)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4259"/>
        <w:gridCol w:w="7326"/>
        <w:gridCol w:w="1263"/>
      </w:tblGrid>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цикла (дисциплин)</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 основные разделы дисциплины, практики</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Формируемые знания, умения и навыки</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формируемой компетенции</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(русский) язык.</w:t>
            </w:r>
            <w:r>
              <w:br/>
            </w:r>
            <w:r>
              <w:rPr>
                <w:rFonts w:ascii="Times New Roman"/>
                <w:b w:val="false"/>
                <w:i w:val="false"/>
                <w:color w:val="000000"/>
                <w:sz w:val="20"/>
              </w:rPr>
              <w:t>
</w:t>
            </w:r>
            <w:r>
              <w:rPr>
                <w:rFonts w:ascii="Times New Roman"/>
                <w:b w:val="false"/>
                <w:i w:val="false"/>
                <w:color w:val="000000"/>
                <w:sz w:val="20"/>
              </w:rPr>
              <w:t>Синтаксис казахского (русского) языка. Развитие речи. Терминология по специальности.</w:t>
            </w:r>
            <w:r>
              <w:br/>
            </w:r>
            <w:r>
              <w:rPr>
                <w:rFonts w:ascii="Times New Roman"/>
                <w:b w:val="false"/>
                <w:i w:val="false"/>
                <w:color w:val="000000"/>
                <w:sz w:val="20"/>
              </w:rPr>
              <w:t>
</w:t>
            </w:r>
            <w:r>
              <w:rPr>
                <w:rFonts w:ascii="Times New Roman"/>
                <w:b w:val="false"/>
                <w:i w:val="false"/>
                <w:color w:val="000000"/>
                <w:sz w:val="20"/>
              </w:rPr>
              <w:t>Техника перевода (со словарем), профессионально-ориентированных текстов. Профессиональное общение.</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казахского (русского) языка в объеме необходимом для профессионального общения.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разговаривать, читать документы с применением существующей терминологии в отрасли.</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Основы делового языка по специальности, профессиональная лексика, фразеологические обороты и термины. Техника перевода (со словарем), профессионально-ориентированных текстов. Профессиональное общение</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иностранного языка, владения лексическим (1200-1400 ед) и грамматическим уровнем необходимых для чтения текстов со словарем текстов социальной и профессиональной направленности.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общаться на бытовом и профессиональном уровне.</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Казахстана.</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теория физического воспитания;</w:t>
            </w:r>
            <w:r>
              <w:br/>
            </w:r>
            <w:r>
              <w:rPr>
                <w:rFonts w:ascii="Times New Roman"/>
                <w:b w:val="false"/>
                <w:i w:val="false"/>
                <w:color w:val="000000"/>
                <w:sz w:val="20"/>
              </w:rPr>
              <w:t>
</w:t>
            </w:r>
            <w:r>
              <w:rPr>
                <w:rFonts w:ascii="Times New Roman"/>
                <w:b w:val="false"/>
                <w:i w:val="false"/>
                <w:color w:val="000000"/>
                <w:sz w:val="20"/>
              </w:rPr>
              <w:t>физическая культура как часть общей культуры современного общества;</w:t>
            </w:r>
            <w:r>
              <w:br/>
            </w:r>
            <w:r>
              <w:rPr>
                <w:rFonts w:ascii="Times New Roman"/>
                <w:b w:val="false"/>
                <w:i w:val="false"/>
                <w:color w:val="000000"/>
                <w:sz w:val="20"/>
              </w:rPr>
              <w:t>
</w:t>
            </w:r>
            <w:r>
              <w:rPr>
                <w:rFonts w:ascii="Times New Roman"/>
                <w:b w:val="false"/>
                <w:i w:val="false"/>
                <w:color w:val="000000"/>
                <w:sz w:val="20"/>
              </w:rPr>
              <w:t>основные требования к организации здорового образа жизни;</w:t>
            </w:r>
            <w:r>
              <w:br/>
            </w:r>
            <w:r>
              <w:rPr>
                <w:rFonts w:ascii="Times New Roman"/>
                <w:b w:val="false"/>
                <w:i w:val="false"/>
                <w:color w:val="000000"/>
                <w:sz w:val="20"/>
              </w:rPr>
              <w:t>
</w:t>
            </w:r>
            <w:r>
              <w:rPr>
                <w:rFonts w:ascii="Times New Roman"/>
                <w:b w:val="false"/>
                <w:i w:val="false"/>
                <w:color w:val="000000"/>
                <w:sz w:val="20"/>
              </w:rPr>
              <w:t>физическое самовоспитание и самосовершенствование в здоровом образе жизни;</w:t>
            </w:r>
            <w:r>
              <w:br/>
            </w:r>
            <w:r>
              <w:rPr>
                <w:rFonts w:ascii="Times New Roman"/>
                <w:b w:val="false"/>
                <w:i w:val="false"/>
                <w:color w:val="000000"/>
                <w:sz w:val="20"/>
              </w:rPr>
              <w:t>
</w:t>
            </w:r>
            <w:r>
              <w:rPr>
                <w:rFonts w:ascii="Times New Roman"/>
                <w:b w:val="false"/>
                <w:i w:val="false"/>
                <w:color w:val="000000"/>
                <w:sz w:val="20"/>
              </w:rPr>
              <w:t>критерии эффективности здорового образа жизни;</w:t>
            </w:r>
            <w:r>
              <w:br/>
            </w:r>
            <w:r>
              <w:rPr>
                <w:rFonts w:ascii="Times New Roman"/>
                <w:b w:val="false"/>
                <w:i w:val="false"/>
                <w:color w:val="000000"/>
                <w:sz w:val="20"/>
              </w:rPr>
              <w:t>
</w:t>
            </w:r>
            <w:r>
              <w:rPr>
                <w:rFonts w:ascii="Times New Roman"/>
                <w:b w:val="false"/>
                <w:i w:val="false"/>
                <w:color w:val="000000"/>
                <w:sz w:val="20"/>
              </w:rPr>
              <w:t>двигательные функции организма;</w:t>
            </w:r>
            <w:r>
              <w:br/>
            </w:r>
            <w:r>
              <w:rPr>
                <w:rFonts w:ascii="Times New Roman"/>
                <w:b w:val="false"/>
                <w:i w:val="false"/>
                <w:color w:val="000000"/>
                <w:sz w:val="20"/>
              </w:rPr>
              <w:t>
</w:t>
            </w:r>
            <w:r>
              <w:rPr>
                <w:rFonts w:ascii="Times New Roman"/>
                <w:b w:val="false"/>
                <w:i w:val="false"/>
                <w:color w:val="000000"/>
                <w:sz w:val="20"/>
              </w:rPr>
              <w:t>повышение устойчивости организма человека к различным условиям внешней среды;</w:t>
            </w:r>
            <w:r>
              <w:br/>
            </w:r>
            <w:r>
              <w:rPr>
                <w:rFonts w:ascii="Times New Roman"/>
                <w:b w:val="false"/>
                <w:i w:val="false"/>
                <w:color w:val="000000"/>
                <w:sz w:val="20"/>
              </w:rPr>
              <w:t>
</w:t>
            </w:r>
            <w:r>
              <w:rPr>
                <w:rFonts w:ascii="Times New Roman"/>
                <w:b w:val="false"/>
                <w:i w:val="false"/>
                <w:color w:val="000000"/>
                <w:sz w:val="20"/>
              </w:rPr>
              <w:t>личное отношение к здоровью как условие формирования здорового образа жизни; основные требования к организации здорового образа жизни;</w:t>
            </w:r>
            <w:r>
              <w:br/>
            </w:r>
            <w:r>
              <w:rPr>
                <w:rFonts w:ascii="Times New Roman"/>
                <w:b w:val="false"/>
                <w:i w:val="false"/>
                <w:color w:val="000000"/>
                <w:sz w:val="20"/>
              </w:rPr>
              <w:t>
</w:t>
            </w:r>
            <w:r>
              <w:rPr>
                <w:rFonts w:ascii="Times New Roman"/>
                <w:b w:val="false"/>
                <w:i w:val="false"/>
                <w:color w:val="000000"/>
                <w:sz w:val="20"/>
              </w:rPr>
              <w:t>культура гигиены, предупрежние травматизма, виды оказания первой медицинской помощи;</w:t>
            </w:r>
            <w:r>
              <w:br/>
            </w:r>
            <w:r>
              <w:rPr>
                <w:rFonts w:ascii="Times New Roman"/>
                <w:b w:val="false"/>
                <w:i w:val="false"/>
                <w:color w:val="000000"/>
                <w:sz w:val="20"/>
              </w:rPr>
              <w:t>
</w:t>
            </w:r>
            <w:r>
              <w:rPr>
                <w:rFonts w:ascii="Times New Roman"/>
                <w:b w:val="false"/>
                <w:i w:val="false"/>
                <w:color w:val="000000"/>
                <w:sz w:val="20"/>
              </w:rPr>
              <w:t>режимы двигательной активности;</w:t>
            </w:r>
            <w:r>
              <w:br/>
            </w:r>
            <w:r>
              <w:rPr>
                <w:rFonts w:ascii="Times New Roman"/>
                <w:b w:val="false"/>
                <w:i w:val="false"/>
                <w:color w:val="000000"/>
                <w:sz w:val="20"/>
              </w:rPr>
              <w:t>
</w:t>
            </w:r>
            <w:r>
              <w:rPr>
                <w:rFonts w:ascii="Times New Roman"/>
                <w:b w:val="false"/>
                <w:i w:val="false"/>
                <w:color w:val="000000"/>
                <w:sz w:val="20"/>
              </w:rPr>
              <w:t>легкая атлетика;</w:t>
            </w:r>
            <w:r>
              <w:br/>
            </w:r>
            <w:r>
              <w:rPr>
                <w:rFonts w:ascii="Times New Roman"/>
                <w:b w:val="false"/>
                <w:i w:val="false"/>
                <w:color w:val="000000"/>
                <w:sz w:val="20"/>
              </w:rPr>
              <w:t>
</w:t>
            </w:r>
            <w:r>
              <w:rPr>
                <w:rFonts w:ascii="Times New Roman"/>
                <w:b w:val="false"/>
                <w:i w:val="false"/>
                <w:color w:val="000000"/>
                <w:sz w:val="20"/>
              </w:rPr>
              <w:t>гимнастика;</w:t>
            </w:r>
            <w:r>
              <w:br/>
            </w:r>
            <w:r>
              <w:rPr>
                <w:rFonts w:ascii="Times New Roman"/>
                <w:b w:val="false"/>
                <w:i w:val="false"/>
                <w:color w:val="000000"/>
                <w:sz w:val="20"/>
              </w:rPr>
              <w:t>
</w:t>
            </w:r>
            <w:r>
              <w:rPr>
                <w:rFonts w:ascii="Times New Roman"/>
                <w:b w:val="false"/>
                <w:i w:val="false"/>
                <w:color w:val="000000"/>
                <w:sz w:val="20"/>
              </w:rPr>
              <w:t>лыжная подготовка;</w:t>
            </w:r>
            <w:r>
              <w:br/>
            </w:r>
            <w:r>
              <w:rPr>
                <w:rFonts w:ascii="Times New Roman"/>
                <w:b w:val="false"/>
                <w:i w:val="false"/>
                <w:color w:val="000000"/>
                <w:sz w:val="20"/>
              </w:rPr>
              <w:t>
</w:t>
            </w:r>
            <w:r>
              <w:rPr>
                <w:rFonts w:ascii="Times New Roman"/>
                <w:b w:val="false"/>
                <w:i w:val="false"/>
                <w:color w:val="000000"/>
                <w:sz w:val="20"/>
              </w:rPr>
              <w:t>плавание;</w:t>
            </w:r>
            <w:r>
              <w:br/>
            </w:r>
            <w:r>
              <w:rPr>
                <w:rFonts w:ascii="Times New Roman"/>
                <w:b w:val="false"/>
                <w:i w:val="false"/>
                <w:color w:val="000000"/>
                <w:sz w:val="20"/>
              </w:rPr>
              <w:t>
</w:t>
            </w:r>
            <w:r>
              <w:rPr>
                <w:rFonts w:ascii="Times New Roman"/>
                <w:b w:val="false"/>
                <w:i w:val="false"/>
                <w:color w:val="000000"/>
                <w:sz w:val="20"/>
              </w:rPr>
              <w:t xml:space="preserve">туризм; </w:t>
            </w:r>
            <w:r>
              <w:br/>
            </w:r>
            <w:r>
              <w:rPr>
                <w:rFonts w:ascii="Times New Roman"/>
                <w:b w:val="false"/>
                <w:i w:val="false"/>
                <w:color w:val="000000"/>
                <w:sz w:val="20"/>
              </w:rPr>
              <w:t>
</w:t>
            </w:r>
            <w:r>
              <w:rPr>
                <w:rFonts w:ascii="Times New Roman"/>
                <w:b w:val="false"/>
                <w:i w:val="false"/>
                <w:color w:val="000000"/>
                <w:sz w:val="20"/>
              </w:rPr>
              <w:t>спортивные и подвижные игры;</w:t>
            </w:r>
            <w:r>
              <w:br/>
            </w:r>
            <w:r>
              <w:rPr>
                <w:rFonts w:ascii="Times New Roman"/>
                <w:b w:val="false"/>
                <w:i w:val="false"/>
                <w:color w:val="000000"/>
                <w:sz w:val="20"/>
              </w:rPr>
              <w:t>
</w:t>
            </w:r>
            <w:r>
              <w:rPr>
                <w:rFonts w:ascii="Times New Roman"/>
                <w:b w:val="false"/>
                <w:i w:val="false"/>
                <w:color w:val="000000"/>
                <w:sz w:val="20"/>
              </w:rPr>
              <w:t>казахские национальные подвижные виды спорта и спортивные игры</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физической культуре и спорте»;</w:t>
            </w:r>
            <w:r>
              <w:br/>
            </w:r>
            <w:r>
              <w:rPr>
                <w:rFonts w:ascii="Times New Roman"/>
                <w:b w:val="false"/>
                <w:i w:val="false"/>
                <w:color w:val="000000"/>
                <w:sz w:val="20"/>
              </w:rPr>
              <w:t>
</w:t>
            </w:r>
            <w:r>
              <w:rPr>
                <w:rFonts w:ascii="Times New Roman"/>
                <w:b w:val="false"/>
                <w:i w:val="false"/>
                <w:color w:val="000000"/>
                <w:sz w:val="20"/>
              </w:rPr>
              <w:t>- роли физической культуры и спорта в укреплении здоровья;</w:t>
            </w:r>
            <w:r>
              <w:br/>
            </w:r>
            <w:r>
              <w:rPr>
                <w:rFonts w:ascii="Times New Roman"/>
                <w:b w:val="false"/>
                <w:i w:val="false"/>
                <w:color w:val="000000"/>
                <w:sz w:val="20"/>
              </w:rPr>
              <w:t>
</w:t>
            </w:r>
            <w:r>
              <w:rPr>
                <w:rFonts w:ascii="Times New Roman"/>
                <w:b w:val="false"/>
                <w:i w:val="false"/>
                <w:color w:val="000000"/>
                <w:sz w:val="20"/>
              </w:rPr>
              <w:t>- способов двигательной деятельности;</w:t>
            </w:r>
            <w:r>
              <w:br/>
            </w:r>
            <w:r>
              <w:rPr>
                <w:rFonts w:ascii="Times New Roman"/>
                <w:b w:val="false"/>
                <w:i w:val="false"/>
                <w:color w:val="000000"/>
                <w:sz w:val="20"/>
              </w:rPr>
              <w:t>
</w:t>
            </w:r>
            <w:r>
              <w:rPr>
                <w:rFonts w:ascii="Times New Roman"/>
                <w:b w:val="false"/>
                <w:i w:val="false"/>
                <w:color w:val="000000"/>
                <w:sz w:val="20"/>
              </w:rPr>
              <w:t>- правил физической нагрузки и способах ее регулирования (дозирования);</w:t>
            </w:r>
            <w:r>
              <w:br/>
            </w:r>
            <w:r>
              <w:rPr>
                <w:rFonts w:ascii="Times New Roman"/>
                <w:b w:val="false"/>
                <w:i w:val="false"/>
                <w:color w:val="000000"/>
                <w:sz w:val="20"/>
              </w:rPr>
              <w:t>
</w:t>
            </w:r>
            <w:r>
              <w:rPr>
                <w:rFonts w:ascii="Times New Roman"/>
                <w:b w:val="false"/>
                <w:i w:val="false"/>
                <w:color w:val="000000"/>
                <w:sz w:val="20"/>
              </w:rPr>
              <w:t>- причин возникновения травм во время занятий физическими упражнениями, способы профилактики травматизма;</w:t>
            </w:r>
            <w:r>
              <w:br/>
            </w:r>
            <w:r>
              <w:rPr>
                <w:rFonts w:ascii="Times New Roman"/>
                <w:b w:val="false"/>
                <w:i w:val="false"/>
                <w:color w:val="000000"/>
                <w:sz w:val="20"/>
              </w:rPr>
              <w:t>
</w:t>
            </w:r>
            <w:r>
              <w:rPr>
                <w:rFonts w:ascii="Times New Roman"/>
                <w:b w:val="false"/>
                <w:i w:val="false"/>
                <w:color w:val="000000"/>
                <w:sz w:val="20"/>
              </w:rPr>
              <w:t>- правил ведения здорового образа жизни;</w:t>
            </w:r>
            <w:r>
              <w:br/>
            </w:r>
            <w:r>
              <w:rPr>
                <w:rFonts w:ascii="Times New Roman"/>
                <w:b w:val="false"/>
                <w:i w:val="false"/>
                <w:color w:val="000000"/>
                <w:sz w:val="20"/>
              </w:rPr>
              <w:t>
</w:t>
            </w:r>
            <w:r>
              <w:rPr>
                <w:rFonts w:ascii="Times New Roman"/>
                <w:b w:val="false"/>
                <w:i w:val="false"/>
                <w:color w:val="000000"/>
                <w:sz w:val="20"/>
              </w:rPr>
              <w:t>- техники выполнения легко-атлетических упражнений;</w:t>
            </w:r>
            <w:r>
              <w:br/>
            </w:r>
            <w:r>
              <w:rPr>
                <w:rFonts w:ascii="Times New Roman"/>
                <w:b w:val="false"/>
                <w:i w:val="false"/>
                <w:color w:val="000000"/>
                <w:sz w:val="20"/>
              </w:rPr>
              <w:t>
</w:t>
            </w:r>
            <w:r>
              <w:rPr>
                <w:rFonts w:ascii="Times New Roman"/>
                <w:b w:val="false"/>
                <w:i w:val="false"/>
                <w:color w:val="000000"/>
                <w:sz w:val="20"/>
              </w:rPr>
              <w:t>- техники элементов лыжных ходов;</w:t>
            </w:r>
            <w:r>
              <w:br/>
            </w:r>
            <w:r>
              <w:rPr>
                <w:rFonts w:ascii="Times New Roman"/>
                <w:b w:val="false"/>
                <w:i w:val="false"/>
                <w:color w:val="000000"/>
                <w:sz w:val="20"/>
              </w:rPr>
              <w:t>
</w:t>
            </w:r>
            <w:r>
              <w:rPr>
                <w:rFonts w:ascii="Times New Roman"/>
                <w:b w:val="false"/>
                <w:i w:val="false"/>
                <w:color w:val="000000"/>
                <w:sz w:val="20"/>
              </w:rPr>
              <w:t>- видов и техник плавания;</w:t>
            </w:r>
            <w:r>
              <w:br/>
            </w:r>
            <w:r>
              <w:rPr>
                <w:rFonts w:ascii="Times New Roman"/>
                <w:b w:val="false"/>
                <w:i w:val="false"/>
                <w:color w:val="000000"/>
                <w:sz w:val="20"/>
              </w:rPr>
              <w:t>
</w:t>
            </w:r>
            <w:r>
              <w:rPr>
                <w:rFonts w:ascii="Times New Roman"/>
                <w:b w:val="false"/>
                <w:i w:val="false"/>
                <w:color w:val="000000"/>
                <w:sz w:val="20"/>
              </w:rPr>
              <w:t>- правил туристических навыков и видов снаряжения;</w:t>
            </w:r>
            <w:r>
              <w:br/>
            </w:r>
            <w:r>
              <w:rPr>
                <w:rFonts w:ascii="Times New Roman"/>
                <w:b w:val="false"/>
                <w:i w:val="false"/>
                <w:color w:val="000000"/>
                <w:sz w:val="20"/>
              </w:rPr>
              <w:t>
</w:t>
            </w:r>
            <w:r>
              <w:rPr>
                <w:rFonts w:ascii="Times New Roman"/>
                <w:b w:val="false"/>
                <w:i w:val="false"/>
                <w:color w:val="000000"/>
                <w:sz w:val="20"/>
              </w:rPr>
              <w:t>- видов и правил казахских национальных спортивных игр;</w:t>
            </w:r>
            <w:r>
              <w:br/>
            </w:r>
            <w:r>
              <w:rPr>
                <w:rFonts w:ascii="Times New Roman"/>
                <w:b w:val="false"/>
                <w:i w:val="false"/>
                <w:color w:val="000000"/>
                <w:sz w:val="20"/>
              </w:rPr>
              <w:t>
</w:t>
            </w:r>
            <w:r>
              <w:rPr>
                <w:rFonts w:ascii="Times New Roman"/>
                <w:b w:val="false"/>
                <w:i w:val="false"/>
                <w:color w:val="000000"/>
                <w:sz w:val="20"/>
              </w:rPr>
              <w:t>- требований спортивной гигиены;</w:t>
            </w:r>
            <w:r>
              <w:br/>
            </w:r>
            <w:r>
              <w:rPr>
                <w:rFonts w:ascii="Times New Roman"/>
                <w:b w:val="false"/>
                <w:i w:val="false"/>
                <w:color w:val="000000"/>
                <w:sz w:val="20"/>
              </w:rPr>
              <w:t>
</w:t>
            </w:r>
            <w:r>
              <w:rPr>
                <w:rFonts w:ascii="Times New Roman"/>
                <w:b w:val="false"/>
                <w:i w:val="false"/>
                <w:color w:val="000000"/>
                <w:sz w:val="20"/>
              </w:rPr>
              <w:t>- нормативов Президентского теста.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владеть техникой выполнения легкоатлетических упражнений;</w:t>
            </w:r>
            <w:r>
              <w:br/>
            </w:r>
            <w:r>
              <w:rPr>
                <w:rFonts w:ascii="Times New Roman"/>
                <w:b w:val="false"/>
                <w:i w:val="false"/>
                <w:color w:val="000000"/>
                <w:sz w:val="20"/>
              </w:rPr>
              <w:t>
</w:t>
            </w:r>
            <w:r>
              <w:rPr>
                <w:rFonts w:ascii="Times New Roman"/>
                <w:b w:val="false"/>
                <w:i w:val="false"/>
                <w:color w:val="000000"/>
                <w:sz w:val="20"/>
              </w:rPr>
              <w:t>- владеть техникой бега на короткие, средние и длинные дистанции;</w:t>
            </w:r>
            <w:r>
              <w:br/>
            </w:r>
            <w:r>
              <w:rPr>
                <w:rFonts w:ascii="Times New Roman"/>
                <w:b w:val="false"/>
                <w:i w:val="false"/>
                <w:color w:val="000000"/>
                <w:sz w:val="20"/>
              </w:rPr>
              <w:t>
</w:t>
            </w:r>
            <w:r>
              <w:rPr>
                <w:rFonts w:ascii="Times New Roman"/>
                <w:b w:val="false"/>
                <w:i w:val="false"/>
                <w:color w:val="000000"/>
                <w:sz w:val="20"/>
              </w:rPr>
              <w:t>- владеть техникой метания диска, гранаты;</w:t>
            </w:r>
            <w:r>
              <w:br/>
            </w:r>
            <w:r>
              <w:rPr>
                <w:rFonts w:ascii="Times New Roman"/>
                <w:b w:val="false"/>
                <w:i w:val="false"/>
                <w:color w:val="000000"/>
                <w:sz w:val="20"/>
              </w:rPr>
              <w:t>
</w:t>
            </w:r>
            <w:r>
              <w:rPr>
                <w:rFonts w:ascii="Times New Roman"/>
                <w:b w:val="false"/>
                <w:i w:val="false"/>
                <w:color w:val="000000"/>
                <w:sz w:val="20"/>
              </w:rPr>
              <w:t>- владеть техникой выполнения прыжков в длину, с места и с разбега;</w:t>
            </w:r>
            <w:r>
              <w:br/>
            </w:r>
            <w:r>
              <w:rPr>
                <w:rFonts w:ascii="Times New Roman"/>
                <w:b w:val="false"/>
                <w:i w:val="false"/>
                <w:color w:val="000000"/>
                <w:sz w:val="20"/>
              </w:rPr>
              <w:t>
</w:t>
            </w:r>
            <w:r>
              <w:rPr>
                <w:rFonts w:ascii="Times New Roman"/>
                <w:b w:val="false"/>
                <w:i w:val="false"/>
                <w:color w:val="000000"/>
                <w:sz w:val="20"/>
              </w:rPr>
              <w:t>- владеть способами ведения и броска мяча;</w:t>
            </w:r>
            <w:r>
              <w:br/>
            </w:r>
            <w:r>
              <w:rPr>
                <w:rFonts w:ascii="Times New Roman"/>
                <w:b w:val="false"/>
                <w:i w:val="false"/>
                <w:color w:val="000000"/>
                <w:sz w:val="20"/>
              </w:rPr>
              <w:t>
</w:t>
            </w:r>
            <w:r>
              <w:rPr>
                <w:rFonts w:ascii="Times New Roman"/>
                <w:b w:val="false"/>
                <w:i w:val="false"/>
                <w:color w:val="000000"/>
                <w:sz w:val="20"/>
              </w:rPr>
              <w:t>- владеть приемами подачи и приема мяча;</w:t>
            </w:r>
            <w:r>
              <w:br/>
            </w:r>
            <w:r>
              <w:rPr>
                <w:rFonts w:ascii="Times New Roman"/>
                <w:b w:val="false"/>
                <w:i w:val="false"/>
                <w:color w:val="000000"/>
                <w:sz w:val="20"/>
              </w:rPr>
              <w:t>
</w:t>
            </w:r>
            <w:r>
              <w:rPr>
                <w:rFonts w:ascii="Times New Roman"/>
                <w:b w:val="false"/>
                <w:i w:val="false"/>
                <w:color w:val="000000"/>
                <w:sz w:val="20"/>
              </w:rPr>
              <w:t>- владеть техникой передвижения на лыжах различными способами;</w:t>
            </w:r>
            <w:r>
              <w:br/>
            </w:r>
            <w:r>
              <w:rPr>
                <w:rFonts w:ascii="Times New Roman"/>
                <w:b w:val="false"/>
                <w:i w:val="false"/>
                <w:color w:val="000000"/>
                <w:sz w:val="20"/>
              </w:rPr>
              <w:t>
</w:t>
            </w:r>
            <w:r>
              <w:rPr>
                <w:rFonts w:ascii="Times New Roman"/>
                <w:b w:val="false"/>
                <w:i w:val="false"/>
                <w:color w:val="000000"/>
                <w:sz w:val="20"/>
              </w:rPr>
              <w:t>- владеть техникой плавания;</w:t>
            </w:r>
            <w:r>
              <w:br/>
            </w:r>
            <w:r>
              <w:rPr>
                <w:rFonts w:ascii="Times New Roman"/>
                <w:b w:val="false"/>
                <w:i w:val="false"/>
                <w:color w:val="000000"/>
                <w:sz w:val="20"/>
              </w:rPr>
              <w:t>
</w:t>
            </w:r>
            <w:r>
              <w:rPr>
                <w:rFonts w:ascii="Times New Roman"/>
                <w:b w:val="false"/>
                <w:i w:val="false"/>
                <w:color w:val="000000"/>
                <w:sz w:val="20"/>
              </w:rPr>
              <w:t>- выполнять требования спортивной гигиены;</w:t>
            </w:r>
            <w:r>
              <w:br/>
            </w:r>
            <w:r>
              <w:rPr>
                <w:rFonts w:ascii="Times New Roman"/>
                <w:b w:val="false"/>
                <w:i w:val="false"/>
                <w:color w:val="000000"/>
                <w:sz w:val="20"/>
              </w:rPr>
              <w:t>
</w:t>
            </w:r>
            <w:r>
              <w:rPr>
                <w:rFonts w:ascii="Times New Roman"/>
                <w:b w:val="false"/>
                <w:i w:val="false"/>
                <w:color w:val="000000"/>
                <w:sz w:val="20"/>
              </w:rPr>
              <w:t>- демонстрировать туристские навыки и умения;</w:t>
            </w:r>
            <w:r>
              <w:br/>
            </w:r>
            <w:r>
              <w:rPr>
                <w:rFonts w:ascii="Times New Roman"/>
                <w:b w:val="false"/>
                <w:i w:val="false"/>
                <w:color w:val="000000"/>
                <w:sz w:val="20"/>
              </w:rPr>
              <w:t>
</w:t>
            </w:r>
            <w:r>
              <w:rPr>
                <w:rFonts w:ascii="Times New Roman"/>
                <w:b w:val="false"/>
                <w:i w:val="false"/>
                <w:color w:val="000000"/>
                <w:sz w:val="20"/>
              </w:rPr>
              <w:t>- оказывать доврачебную помощь при ссадинах, царапинах, легких ушибах и потертостях;</w:t>
            </w:r>
            <w:r>
              <w:br/>
            </w:r>
            <w:r>
              <w:rPr>
                <w:rFonts w:ascii="Times New Roman"/>
                <w:b w:val="false"/>
                <w:i w:val="false"/>
                <w:color w:val="000000"/>
                <w:sz w:val="20"/>
              </w:rPr>
              <w:t>
</w:t>
            </w:r>
            <w:r>
              <w:rPr>
                <w:rFonts w:ascii="Times New Roman"/>
                <w:b w:val="false"/>
                <w:i w:val="false"/>
                <w:color w:val="000000"/>
                <w:sz w:val="20"/>
              </w:rPr>
              <w:t>- вести дневник самоконтроля</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Культурология.</w:t>
            </w:r>
            <w:r>
              <w:br/>
            </w:r>
            <w:r>
              <w:rPr>
                <w:rFonts w:ascii="Times New Roman"/>
                <w:b w:val="false"/>
                <w:i w:val="false"/>
                <w:color w:val="000000"/>
                <w:sz w:val="20"/>
              </w:rPr>
              <w:t>
</w:t>
            </w:r>
            <w:r>
              <w:rPr>
                <w:rFonts w:ascii="Times New Roman"/>
                <w:b w:val="false"/>
                <w:i w:val="false"/>
                <w:color w:val="000000"/>
                <w:sz w:val="20"/>
              </w:rPr>
              <w:t>культурология и ее роль в жизни общества;</w:t>
            </w:r>
            <w:r>
              <w:br/>
            </w:r>
            <w:r>
              <w:rPr>
                <w:rFonts w:ascii="Times New Roman"/>
                <w:b w:val="false"/>
                <w:i w:val="false"/>
                <w:color w:val="000000"/>
                <w:sz w:val="20"/>
              </w:rPr>
              <w:t>
</w:t>
            </w:r>
            <w:r>
              <w:rPr>
                <w:rFonts w:ascii="Times New Roman"/>
                <w:b w:val="false"/>
                <w:i w:val="false"/>
                <w:color w:val="000000"/>
                <w:sz w:val="20"/>
              </w:rPr>
              <w:t>многообразность подходов в исследовании культуры;</w:t>
            </w:r>
            <w:r>
              <w:br/>
            </w:r>
            <w:r>
              <w:rPr>
                <w:rFonts w:ascii="Times New Roman"/>
                <w:b w:val="false"/>
                <w:i w:val="false"/>
                <w:color w:val="000000"/>
                <w:sz w:val="20"/>
              </w:rPr>
              <w:t>
</w:t>
            </w:r>
            <w:r>
              <w:rPr>
                <w:rFonts w:ascii="Times New Roman"/>
                <w:b w:val="false"/>
                <w:i w:val="false"/>
                <w:color w:val="000000"/>
                <w:sz w:val="20"/>
              </w:rPr>
              <w:t>культура и цивилизация;</w:t>
            </w:r>
            <w:r>
              <w:br/>
            </w:r>
            <w:r>
              <w:rPr>
                <w:rFonts w:ascii="Times New Roman"/>
                <w:b w:val="false"/>
                <w:i w:val="false"/>
                <w:color w:val="000000"/>
                <w:sz w:val="20"/>
              </w:rPr>
              <w:t>
</w:t>
            </w:r>
            <w:r>
              <w:rPr>
                <w:rFonts w:ascii="Times New Roman"/>
                <w:b w:val="false"/>
                <w:i w:val="false"/>
                <w:color w:val="000000"/>
                <w:sz w:val="20"/>
              </w:rPr>
              <w:t>становление культуры;</w:t>
            </w:r>
            <w:r>
              <w:br/>
            </w:r>
            <w:r>
              <w:rPr>
                <w:rFonts w:ascii="Times New Roman"/>
                <w:b w:val="false"/>
                <w:i w:val="false"/>
                <w:color w:val="000000"/>
                <w:sz w:val="20"/>
              </w:rPr>
              <w:t>
</w:t>
            </w:r>
            <w:r>
              <w:rPr>
                <w:rFonts w:ascii="Times New Roman"/>
                <w:b w:val="false"/>
                <w:i w:val="false"/>
                <w:color w:val="000000"/>
                <w:sz w:val="20"/>
              </w:rPr>
              <w:t>конфуцианско-даосистский тип культуры;</w:t>
            </w:r>
            <w:r>
              <w:br/>
            </w:r>
            <w:r>
              <w:rPr>
                <w:rFonts w:ascii="Times New Roman"/>
                <w:b w:val="false"/>
                <w:i w:val="false"/>
                <w:color w:val="000000"/>
                <w:sz w:val="20"/>
              </w:rPr>
              <w:t>
</w:t>
            </w:r>
            <w:r>
              <w:rPr>
                <w:rFonts w:ascii="Times New Roman"/>
                <w:b w:val="false"/>
                <w:i w:val="false"/>
                <w:color w:val="000000"/>
                <w:sz w:val="20"/>
              </w:rPr>
              <w:t>индо-буддийский тип культуры;</w:t>
            </w:r>
            <w:r>
              <w:br/>
            </w:r>
            <w:r>
              <w:rPr>
                <w:rFonts w:ascii="Times New Roman"/>
                <w:b w:val="false"/>
                <w:i w:val="false"/>
                <w:color w:val="000000"/>
                <w:sz w:val="20"/>
              </w:rPr>
              <w:t>
</w:t>
            </w:r>
            <w:r>
              <w:rPr>
                <w:rFonts w:ascii="Times New Roman"/>
                <w:b w:val="false"/>
                <w:i w:val="false"/>
                <w:color w:val="000000"/>
                <w:sz w:val="20"/>
              </w:rPr>
              <w:t>мир исламской культуры;</w:t>
            </w:r>
            <w:r>
              <w:br/>
            </w:r>
            <w:r>
              <w:rPr>
                <w:rFonts w:ascii="Times New Roman"/>
                <w:b w:val="false"/>
                <w:i w:val="false"/>
                <w:color w:val="000000"/>
                <w:sz w:val="20"/>
              </w:rPr>
              <w:t>
</w:t>
            </w:r>
            <w:r>
              <w:rPr>
                <w:rFonts w:ascii="Times New Roman"/>
                <w:b w:val="false"/>
                <w:i w:val="false"/>
                <w:color w:val="000000"/>
                <w:sz w:val="20"/>
              </w:rPr>
              <w:t>христианский тип культуры;</w:t>
            </w:r>
            <w:r>
              <w:br/>
            </w:r>
            <w:r>
              <w:rPr>
                <w:rFonts w:ascii="Times New Roman"/>
                <w:b w:val="false"/>
                <w:i w:val="false"/>
                <w:color w:val="000000"/>
                <w:sz w:val="20"/>
              </w:rPr>
              <w:t>
</w:t>
            </w:r>
            <w:r>
              <w:rPr>
                <w:rFonts w:ascii="Times New Roman"/>
                <w:b w:val="false"/>
                <w:i w:val="false"/>
                <w:color w:val="000000"/>
                <w:sz w:val="20"/>
              </w:rPr>
              <w:t>западноевропейская культура и ее влияние на развитие современного мира;</w:t>
            </w:r>
            <w:r>
              <w:br/>
            </w:r>
            <w:r>
              <w:rPr>
                <w:rFonts w:ascii="Times New Roman"/>
                <w:b w:val="false"/>
                <w:i w:val="false"/>
                <w:color w:val="000000"/>
                <w:sz w:val="20"/>
              </w:rPr>
              <w:t>
</w:t>
            </w:r>
            <w:r>
              <w:rPr>
                <w:rFonts w:ascii="Times New Roman"/>
                <w:b w:val="false"/>
                <w:i w:val="false"/>
                <w:color w:val="000000"/>
                <w:sz w:val="20"/>
              </w:rPr>
              <w:t>особенность и уникальность африканской культуры;</w:t>
            </w:r>
            <w:r>
              <w:br/>
            </w:r>
            <w:r>
              <w:rPr>
                <w:rFonts w:ascii="Times New Roman"/>
                <w:b w:val="false"/>
                <w:i w:val="false"/>
                <w:color w:val="000000"/>
                <w:sz w:val="20"/>
              </w:rPr>
              <w:t>
</w:t>
            </w:r>
            <w:r>
              <w:rPr>
                <w:rFonts w:ascii="Times New Roman"/>
                <w:b w:val="false"/>
                <w:i w:val="false"/>
                <w:color w:val="000000"/>
                <w:sz w:val="20"/>
              </w:rPr>
              <w:t>проблема расизма;</w:t>
            </w:r>
            <w:r>
              <w:br/>
            </w:r>
            <w:r>
              <w:rPr>
                <w:rFonts w:ascii="Times New Roman"/>
                <w:b w:val="false"/>
                <w:i w:val="false"/>
                <w:color w:val="000000"/>
                <w:sz w:val="20"/>
              </w:rPr>
              <w:t>
</w:t>
            </w:r>
            <w:r>
              <w:rPr>
                <w:rFonts w:ascii="Times New Roman"/>
                <w:b w:val="false"/>
                <w:i w:val="false"/>
                <w:color w:val="000000"/>
                <w:sz w:val="20"/>
              </w:rPr>
              <w:t>возникновение и уникальность кочевой цивилизации;</w:t>
            </w:r>
            <w:r>
              <w:br/>
            </w:r>
            <w:r>
              <w:rPr>
                <w:rFonts w:ascii="Times New Roman"/>
                <w:b w:val="false"/>
                <w:i w:val="false"/>
                <w:color w:val="000000"/>
                <w:sz w:val="20"/>
              </w:rPr>
              <w:t>
</w:t>
            </w:r>
            <w:r>
              <w:rPr>
                <w:rFonts w:ascii="Times New Roman"/>
                <w:b w:val="false"/>
                <w:i w:val="false"/>
                <w:color w:val="000000"/>
                <w:sz w:val="20"/>
              </w:rPr>
              <w:t>культура Казахстана в период Средневековья;</w:t>
            </w:r>
            <w:r>
              <w:br/>
            </w:r>
            <w:r>
              <w:rPr>
                <w:rFonts w:ascii="Times New Roman"/>
                <w:b w:val="false"/>
                <w:i w:val="false"/>
                <w:color w:val="000000"/>
                <w:sz w:val="20"/>
              </w:rPr>
              <w:t>
</w:t>
            </w:r>
            <w:r>
              <w:rPr>
                <w:rFonts w:ascii="Times New Roman"/>
                <w:b w:val="false"/>
                <w:i w:val="false"/>
                <w:color w:val="000000"/>
                <w:sz w:val="20"/>
              </w:rPr>
              <w:t>культурные традиции казахов в период 17-19 веков;</w:t>
            </w:r>
            <w:r>
              <w:br/>
            </w:r>
            <w:r>
              <w:rPr>
                <w:rFonts w:ascii="Times New Roman"/>
                <w:b w:val="false"/>
                <w:i w:val="false"/>
                <w:color w:val="000000"/>
                <w:sz w:val="20"/>
              </w:rPr>
              <w:t>
</w:t>
            </w:r>
            <w:r>
              <w:rPr>
                <w:rFonts w:ascii="Times New Roman"/>
                <w:b w:val="false"/>
                <w:i w:val="false"/>
                <w:color w:val="000000"/>
                <w:sz w:val="20"/>
              </w:rPr>
              <w:t>культура современного Казахстана;</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понятий;</w:t>
            </w:r>
            <w:r>
              <w:br/>
            </w:r>
            <w:r>
              <w:rPr>
                <w:rFonts w:ascii="Times New Roman"/>
                <w:b w:val="false"/>
                <w:i w:val="false"/>
                <w:color w:val="000000"/>
                <w:sz w:val="20"/>
              </w:rPr>
              <w:t>
</w:t>
            </w:r>
            <w:r>
              <w:rPr>
                <w:rFonts w:ascii="Times New Roman"/>
                <w:b w:val="false"/>
                <w:i w:val="false"/>
                <w:color w:val="000000"/>
                <w:sz w:val="20"/>
              </w:rPr>
              <w:t>- понятия: конфуцианство; даосизм; искусство Китая;</w:t>
            </w:r>
            <w:r>
              <w:br/>
            </w:r>
            <w:r>
              <w:rPr>
                <w:rFonts w:ascii="Times New Roman"/>
                <w:b w:val="false"/>
                <w:i w:val="false"/>
                <w:color w:val="000000"/>
                <w:sz w:val="20"/>
              </w:rPr>
              <w:t>
</w:t>
            </w:r>
            <w:r>
              <w:rPr>
                <w:rFonts w:ascii="Times New Roman"/>
                <w:b w:val="false"/>
                <w:i w:val="false"/>
                <w:color w:val="000000"/>
                <w:sz w:val="20"/>
              </w:rPr>
              <w:t>- особенностей индийской культуры и ее основных достижений.</w:t>
            </w:r>
            <w:r>
              <w:br/>
            </w:r>
            <w:r>
              <w:rPr>
                <w:rFonts w:ascii="Times New Roman"/>
                <w:b w:val="false"/>
                <w:i w:val="false"/>
                <w:color w:val="000000"/>
                <w:sz w:val="20"/>
              </w:rPr>
              <w:t>
</w:t>
            </w:r>
            <w:r>
              <w:rPr>
                <w:rFonts w:ascii="Times New Roman"/>
                <w:b w:val="false"/>
                <w:i w:val="false"/>
                <w:color w:val="000000"/>
                <w:sz w:val="20"/>
              </w:rPr>
              <w:t>- понятия: ислам; курайш; Мухаммед; Коран; Аллах; Мекка;</w:t>
            </w:r>
            <w:r>
              <w:br/>
            </w:r>
            <w:r>
              <w:rPr>
                <w:rFonts w:ascii="Times New Roman"/>
                <w:b w:val="false"/>
                <w:i w:val="false"/>
                <w:color w:val="000000"/>
                <w:sz w:val="20"/>
              </w:rPr>
              <w:t>
</w:t>
            </w:r>
            <w:r>
              <w:rPr>
                <w:rFonts w:ascii="Times New Roman"/>
                <w:b w:val="false"/>
                <w:i w:val="false"/>
                <w:color w:val="000000"/>
                <w:sz w:val="20"/>
              </w:rPr>
              <w:t>- основных принципов христианского учения и его ценностные ориентации;</w:t>
            </w:r>
            <w:r>
              <w:br/>
            </w:r>
            <w:r>
              <w:rPr>
                <w:rFonts w:ascii="Times New Roman"/>
                <w:b w:val="false"/>
                <w:i w:val="false"/>
                <w:color w:val="000000"/>
                <w:sz w:val="20"/>
              </w:rPr>
              <w:t>
</w:t>
            </w:r>
            <w:r>
              <w:rPr>
                <w:rFonts w:ascii="Times New Roman"/>
                <w:b w:val="false"/>
                <w:i w:val="false"/>
                <w:color w:val="000000"/>
                <w:sz w:val="20"/>
              </w:rPr>
              <w:t>- культуры Франции: Ашельскую культуру, проманьонцов, галлов, франков, литературу, философию;</w:t>
            </w:r>
            <w:r>
              <w:br/>
            </w:r>
            <w:r>
              <w:rPr>
                <w:rFonts w:ascii="Times New Roman"/>
                <w:b w:val="false"/>
                <w:i w:val="false"/>
                <w:color w:val="000000"/>
                <w:sz w:val="20"/>
              </w:rPr>
              <w:t>
</w:t>
            </w:r>
            <w:r>
              <w:rPr>
                <w:rFonts w:ascii="Times New Roman"/>
                <w:b w:val="false"/>
                <w:i w:val="false"/>
                <w:color w:val="000000"/>
                <w:sz w:val="20"/>
              </w:rPr>
              <w:t>- образ жизни и систему ценностей кочевников;</w:t>
            </w:r>
            <w:r>
              <w:br/>
            </w:r>
            <w:r>
              <w:rPr>
                <w:rFonts w:ascii="Times New Roman"/>
                <w:b w:val="false"/>
                <w:i w:val="false"/>
                <w:color w:val="000000"/>
                <w:sz w:val="20"/>
              </w:rPr>
              <w:t>
</w:t>
            </w:r>
            <w:r>
              <w:rPr>
                <w:rFonts w:ascii="Times New Roman"/>
                <w:b w:val="false"/>
                <w:i w:val="false"/>
                <w:color w:val="000000"/>
                <w:sz w:val="20"/>
              </w:rPr>
              <w:t>- сформировати знания о культурном фундаменте казахского этноса в период средневековья;</w:t>
            </w:r>
            <w:r>
              <w:br/>
            </w:r>
            <w:r>
              <w:rPr>
                <w:rFonts w:ascii="Times New Roman"/>
                <w:b w:val="false"/>
                <w:i w:val="false"/>
                <w:color w:val="000000"/>
                <w:sz w:val="20"/>
              </w:rPr>
              <w:t>
</w:t>
            </w:r>
            <w:r>
              <w:rPr>
                <w:rFonts w:ascii="Times New Roman"/>
                <w:b w:val="false"/>
                <w:i w:val="false"/>
                <w:color w:val="000000"/>
                <w:sz w:val="20"/>
              </w:rPr>
              <w:t>- о влиянии тюркской и арабской культуры на средневековую культуру Казахстана.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раскрыть особенности культуры древней Азий</w:t>
            </w:r>
            <w:r>
              <w:br/>
            </w:r>
            <w:r>
              <w:rPr>
                <w:rFonts w:ascii="Times New Roman"/>
                <w:b w:val="false"/>
                <w:i w:val="false"/>
                <w:color w:val="000000"/>
                <w:sz w:val="20"/>
              </w:rPr>
              <w:t>
</w:t>
            </w:r>
            <w:r>
              <w:rPr>
                <w:rFonts w:ascii="Times New Roman"/>
                <w:b w:val="false"/>
                <w:i w:val="false"/>
                <w:color w:val="000000"/>
                <w:sz w:val="20"/>
              </w:rPr>
              <w:t>- свободно пользоваться понятиями культурологи;</w:t>
            </w:r>
            <w:r>
              <w:br/>
            </w:r>
            <w:r>
              <w:rPr>
                <w:rFonts w:ascii="Times New Roman"/>
                <w:b w:val="false"/>
                <w:i w:val="false"/>
                <w:color w:val="000000"/>
                <w:sz w:val="20"/>
              </w:rPr>
              <w:t>
</w:t>
            </w:r>
            <w:r>
              <w:rPr>
                <w:rFonts w:ascii="Times New Roman"/>
                <w:b w:val="false"/>
                <w:i w:val="false"/>
                <w:color w:val="000000"/>
                <w:sz w:val="20"/>
              </w:rPr>
              <w:t>- показать специфику материальной и духовной культуры кочевников, ее место в общественной культуре.</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философии.</w:t>
            </w:r>
            <w:r>
              <w:br/>
            </w:r>
            <w:r>
              <w:rPr>
                <w:rFonts w:ascii="Times New Roman"/>
                <w:b w:val="false"/>
                <w:i w:val="false"/>
                <w:color w:val="000000"/>
                <w:sz w:val="20"/>
              </w:rPr>
              <w:t>
</w:t>
            </w:r>
            <w:r>
              <w:rPr>
                <w:rFonts w:ascii="Times New Roman"/>
                <w:b w:val="false"/>
                <w:i w:val="false"/>
                <w:color w:val="000000"/>
                <w:sz w:val="20"/>
              </w:rPr>
              <w:t>предмет философии, основные вехи мировой философской мысли;</w:t>
            </w:r>
            <w:r>
              <w:br/>
            </w:r>
            <w:r>
              <w:rPr>
                <w:rFonts w:ascii="Times New Roman"/>
                <w:b w:val="false"/>
                <w:i w:val="false"/>
                <w:color w:val="000000"/>
                <w:sz w:val="20"/>
              </w:rPr>
              <w:t>
</w:t>
            </w:r>
            <w:r>
              <w:rPr>
                <w:rFonts w:ascii="Times New Roman"/>
                <w:b w:val="false"/>
                <w:i w:val="false"/>
                <w:color w:val="000000"/>
                <w:sz w:val="20"/>
              </w:rPr>
              <w:t>природа человека и смысл его существования; человек и Бог;</w:t>
            </w:r>
            <w:r>
              <w:br/>
            </w:r>
            <w:r>
              <w:rPr>
                <w:rFonts w:ascii="Times New Roman"/>
                <w:b w:val="false"/>
                <w:i w:val="false"/>
                <w:color w:val="000000"/>
                <w:sz w:val="20"/>
              </w:rPr>
              <w:t>
</w:t>
            </w:r>
            <w:r>
              <w:rPr>
                <w:rFonts w:ascii="Times New Roman"/>
                <w:b w:val="false"/>
                <w:i w:val="false"/>
                <w:color w:val="000000"/>
                <w:sz w:val="20"/>
              </w:rPr>
              <w:t>человек и космос;</w:t>
            </w:r>
            <w:r>
              <w:br/>
            </w:r>
            <w:r>
              <w:rPr>
                <w:rFonts w:ascii="Times New Roman"/>
                <w:b w:val="false"/>
                <w:i w:val="false"/>
                <w:color w:val="000000"/>
                <w:sz w:val="20"/>
              </w:rPr>
              <w:t>
</w:t>
            </w:r>
            <w:r>
              <w:rPr>
                <w:rFonts w:ascii="Times New Roman"/>
                <w:b w:val="false"/>
                <w:i w:val="false"/>
                <w:color w:val="000000"/>
                <w:sz w:val="20"/>
              </w:rPr>
              <w:t>человек, общество, цивилизация, культура; свобода и ответственность личности;</w:t>
            </w:r>
            <w:r>
              <w:br/>
            </w:r>
            <w:r>
              <w:rPr>
                <w:rFonts w:ascii="Times New Roman"/>
                <w:b w:val="false"/>
                <w:i w:val="false"/>
                <w:color w:val="000000"/>
                <w:sz w:val="20"/>
              </w:rPr>
              <w:t>
</w:t>
            </w:r>
            <w:r>
              <w:rPr>
                <w:rFonts w:ascii="Times New Roman"/>
                <w:b w:val="false"/>
                <w:i w:val="false"/>
                <w:color w:val="000000"/>
                <w:sz w:val="20"/>
              </w:rPr>
              <w:t>человеческое познание и деятельность;</w:t>
            </w:r>
            <w:r>
              <w:br/>
            </w:r>
            <w:r>
              <w:rPr>
                <w:rFonts w:ascii="Times New Roman"/>
                <w:b w:val="false"/>
                <w:i w:val="false"/>
                <w:color w:val="000000"/>
                <w:sz w:val="20"/>
              </w:rPr>
              <w:t>
</w:t>
            </w:r>
            <w:r>
              <w:rPr>
                <w:rFonts w:ascii="Times New Roman"/>
                <w:b w:val="false"/>
                <w:i w:val="false"/>
                <w:color w:val="000000"/>
                <w:sz w:val="20"/>
              </w:rPr>
              <w:t>наука и ее роль;</w:t>
            </w:r>
            <w:r>
              <w:br/>
            </w:r>
            <w:r>
              <w:rPr>
                <w:rFonts w:ascii="Times New Roman"/>
                <w:b w:val="false"/>
                <w:i w:val="false"/>
                <w:color w:val="000000"/>
                <w:sz w:val="20"/>
              </w:rPr>
              <w:t>
</w:t>
            </w:r>
            <w:r>
              <w:rPr>
                <w:rFonts w:ascii="Times New Roman"/>
                <w:b w:val="false"/>
                <w:i w:val="false"/>
                <w:color w:val="000000"/>
                <w:sz w:val="20"/>
              </w:rPr>
              <w:t>человечество перед лицом глобальных проблем.</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представлений о философских, научных и религиозных картинах мира, смысле жизни человека;</w:t>
            </w:r>
            <w:r>
              <w:br/>
            </w:r>
            <w:r>
              <w:rPr>
                <w:rFonts w:ascii="Times New Roman"/>
                <w:b w:val="false"/>
                <w:i w:val="false"/>
                <w:color w:val="000000"/>
                <w:sz w:val="20"/>
              </w:rPr>
              <w:t>
</w:t>
            </w:r>
            <w:r>
              <w:rPr>
                <w:rFonts w:ascii="Times New Roman"/>
                <w:b w:val="false"/>
                <w:i w:val="false"/>
                <w:color w:val="000000"/>
                <w:sz w:val="20"/>
              </w:rPr>
              <w:t>- представлений о роли науки и научного познания, его структуре, формах и методах, социальных и этических проблемах.</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определять поведение человека в биологическом и социальном, телесном и духовном начале, сущности его сознания, сознательного и бессознательного поведении;</w:t>
            </w:r>
            <w:r>
              <w:br/>
            </w:r>
            <w:r>
              <w:rPr>
                <w:rFonts w:ascii="Times New Roman"/>
                <w:b w:val="false"/>
                <w:i w:val="false"/>
                <w:color w:val="000000"/>
                <w:sz w:val="20"/>
              </w:rPr>
              <w:t>
</w:t>
            </w:r>
            <w:r>
              <w:rPr>
                <w:rFonts w:ascii="Times New Roman"/>
                <w:b w:val="false"/>
                <w:i w:val="false"/>
                <w:color w:val="000000"/>
                <w:sz w:val="20"/>
              </w:rPr>
              <w:t>- регулировать нравственные нормы отношений между людьми в обществе.</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политологии и социологии.</w:t>
            </w:r>
            <w:r>
              <w:br/>
            </w:r>
            <w:r>
              <w:rPr>
                <w:rFonts w:ascii="Times New Roman"/>
                <w:b w:val="false"/>
                <w:i w:val="false"/>
                <w:color w:val="000000"/>
                <w:sz w:val="20"/>
              </w:rPr>
              <w:t>
</w:t>
            </w:r>
            <w:r>
              <w:rPr>
                <w:rFonts w:ascii="Times New Roman"/>
                <w:b w:val="false"/>
                <w:i w:val="false"/>
                <w:color w:val="000000"/>
                <w:sz w:val="20"/>
              </w:rPr>
              <w:t>социология как наука;</w:t>
            </w:r>
            <w:r>
              <w:br/>
            </w:r>
            <w:r>
              <w:rPr>
                <w:rFonts w:ascii="Times New Roman"/>
                <w:b w:val="false"/>
                <w:i w:val="false"/>
                <w:color w:val="000000"/>
                <w:sz w:val="20"/>
              </w:rPr>
              <w:t>
</w:t>
            </w:r>
            <w:r>
              <w:rPr>
                <w:rFonts w:ascii="Times New Roman"/>
                <w:b w:val="false"/>
                <w:i w:val="false"/>
                <w:color w:val="000000"/>
                <w:sz w:val="20"/>
              </w:rPr>
              <w:t>общество как социокультурная система;</w:t>
            </w:r>
            <w:r>
              <w:br/>
            </w:r>
            <w:r>
              <w:rPr>
                <w:rFonts w:ascii="Times New Roman"/>
                <w:b w:val="false"/>
                <w:i w:val="false"/>
                <w:color w:val="000000"/>
                <w:sz w:val="20"/>
              </w:rPr>
              <w:t>
</w:t>
            </w:r>
            <w:r>
              <w:rPr>
                <w:rFonts w:ascii="Times New Roman"/>
                <w:b w:val="false"/>
                <w:i w:val="false"/>
                <w:color w:val="000000"/>
                <w:sz w:val="20"/>
              </w:rPr>
              <w:t>социальные общности;</w:t>
            </w:r>
            <w:r>
              <w:br/>
            </w:r>
            <w:r>
              <w:rPr>
                <w:rFonts w:ascii="Times New Roman"/>
                <w:b w:val="false"/>
                <w:i w:val="false"/>
                <w:color w:val="000000"/>
                <w:sz w:val="20"/>
              </w:rPr>
              <w:t>
</w:t>
            </w:r>
            <w:r>
              <w:rPr>
                <w:rFonts w:ascii="Times New Roman"/>
                <w:b w:val="false"/>
                <w:i w:val="false"/>
                <w:color w:val="000000"/>
                <w:sz w:val="20"/>
              </w:rPr>
              <w:t>социальные и этнонациональные отношения;</w:t>
            </w:r>
            <w:r>
              <w:br/>
            </w:r>
            <w:r>
              <w:rPr>
                <w:rFonts w:ascii="Times New Roman"/>
                <w:b w:val="false"/>
                <w:i w:val="false"/>
                <w:color w:val="000000"/>
                <w:sz w:val="20"/>
              </w:rPr>
              <w:t>
</w:t>
            </w:r>
            <w:r>
              <w:rPr>
                <w:rFonts w:ascii="Times New Roman"/>
                <w:b w:val="false"/>
                <w:i w:val="false"/>
                <w:color w:val="000000"/>
                <w:sz w:val="20"/>
              </w:rPr>
              <w:t>социальные процессы;</w:t>
            </w:r>
            <w:r>
              <w:br/>
            </w:r>
            <w:r>
              <w:rPr>
                <w:rFonts w:ascii="Times New Roman"/>
                <w:b w:val="false"/>
                <w:i w:val="false"/>
                <w:color w:val="000000"/>
                <w:sz w:val="20"/>
              </w:rPr>
              <w:t>
</w:t>
            </w:r>
            <w:r>
              <w:rPr>
                <w:rFonts w:ascii="Times New Roman"/>
                <w:b w:val="false"/>
                <w:i w:val="false"/>
                <w:color w:val="000000"/>
                <w:sz w:val="20"/>
              </w:rPr>
              <w:t>социальные институты и организации;</w:t>
            </w:r>
            <w:r>
              <w:br/>
            </w:r>
            <w:r>
              <w:rPr>
                <w:rFonts w:ascii="Times New Roman"/>
                <w:b w:val="false"/>
                <w:i w:val="false"/>
                <w:color w:val="000000"/>
                <w:sz w:val="20"/>
              </w:rPr>
              <w:t>
</w:t>
            </w:r>
            <w:r>
              <w:rPr>
                <w:rFonts w:ascii="Times New Roman"/>
                <w:b w:val="false"/>
                <w:i w:val="false"/>
                <w:color w:val="000000"/>
                <w:sz w:val="20"/>
              </w:rPr>
              <w:t>личность: ее социальные роли и социальное поведение;</w:t>
            </w:r>
            <w:r>
              <w:br/>
            </w:r>
            <w:r>
              <w:rPr>
                <w:rFonts w:ascii="Times New Roman"/>
                <w:b w:val="false"/>
                <w:i w:val="false"/>
                <w:color w:val="000000"/>
                <w:sz w:val="20"/>
              </w:rPr>
              <w:t>
</w:t>
            </w:r>
            <w:r>
              <w:rPr>
                <w:rFonts w:ascii="Times New Roman"/>
                <w:b w:val="false"/>
                <w:i w:val="false"/>
                <w:color w:val="000000"/>
                <w:sz w:val="20"/>
              </w:rPr>
              <w:t>предмет политологии;</w:t>
            </w:r>
            <w:r>
              <w:br/>
            </w:r>
            <w:r>
              <w:rPr>
                <w:rFonts w:ascii="Times New Roman"/>
                <w:b w:val="false"/>
                <w:i w:val="false"/>
                <w:color w:val="000000"/>
                <w:sz w:val="20"/>
              </w:rPr>
              <w:t>
</w:t>
            </w:r>
            <w:r>
              <w:rPr>
                <w:rFonts w:ascii="Times New Roman"/>
                <w:b w:val="false"/>
                <w:i w:val="false"/>
                <w:color w:val="000000"/>
                <w:sz w:val="20"/>
              </w:rPr>
              <w:t>политическая власть и властные отношения;</w:t>
            </w:r>
            <w:r>
              <w:br/>
            </w:r>
            <w:r>
              <w:rPr>
                <w:rFonts w:ascii="Times New Roman"/>
                <w:b w:val="false"/>
                <w:i w:val="false"/>
                <w:color w:val="000000"/>
                <w:sz w:val="20"/>
              </w:rPr>
              <w:t>
</w:t>
            </w:r>
            <w:r>
              <w:rPr>
                <w:rFonts w:ascii="Times New Roman"/>
                <w:b w:val="false"/>
                <w:i w:val="false"/>
                <w:color w:val="000000"/>
                <w:sz w:val="20"/>
              </w:rPr>
              <w:t xml:space="preserve">политическая система; </w:t>
            </w:r>
            <w:r>
              <w:br/>
            </w:r>
            <w:r>
              <w:rPr>
                <w:rFonts w:ascii="Times New Roman"/>
                <w:b w:val="false"/>
                <w:i w:val="false"/>
                <w:color w:val="000000"/>
                <w:sz w:val="20"/>
              </w:rPr>
              <w:t>
</w:t>
            </w:r>
            <w:r>
              <w:rPr>
                <w:rFonts w:ascii="Times New Roman"/>
                <w:b w:val="false"/>
                <w:i w:val="false"/>
                <w:color w:val="000000"/>
                <w:sz w:val="20"/>
              </w:rPr>
              <w:t>социально-экономические процессы в Казахстане ОГСЭ.03 Основы экономики: экономика и ее основные проблемы;</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представлений о социологическом подходе в понимании закономерностей;</w:t>
            </w:r>
            <w:r>
              <w:br/>
            </w:r>
            <w:r>
              <w:rPr>
                <w:rFonts w:ascii="Times New Roman"/>
                <w:b w:val="false"/>
                <w:i w:val="false"/>
                <w:color w:val="000000"/>
                <w:sz w:val="20"/>
              </w:rPr>
              <w:t>
</w:t>
            </w:r>
            <w:r>
              <w:rPr>
                <w:rFonts w:ascii="Times New Roman"/>
                <w:b w:val="false"/>
                <w:i w:val="false"/>
                <w:color w:val="000000"/>
                <w:sz w:val="20"/>
              </w:rPr>
              <w:t>- представлений о социальной структуре, социальном расслоении, социальном взаимодействии;</w:t>
            </w:r>
            <w:r>
              <w:br/>
            </w:r>
            <w:r>
              <w:rPr>
                <w:rFonts w:ascii="Times New Roman"/>
                <w:b w:val="false"/>
                <w:i w:val="false"/>
                <w:color w:val="000000"/>
                <w:sz w:val="20"/>
              </w:rPr>
              <w:t>
</w:t>
            </w:r>
            <w:r>
              <w:rPr>
                <w:rFonts w:ascii="Times New Roman"/>
                <w:b w:val="false"/>
                <w:i w:val="false"/>
                <w:color w:val="000000"/>
                <w:sz w:val="20"/>
              </w:rPr>
              <w:t>- особенности процесса социализации личности, формы регуляции.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развивать социальные движения и другие факторы социального изменения и развития;</w:t>
            </w:r>
            <w:r>
              <w:br/>
            </w:r>
            <w:r>
              <w:rPr>
                <w:rFonts w:ascii="Times New Roman"/>
                <w:b w:val="false"/>
                <w:i w:val="false"/>
                <w:color w:val="000000"/>
                <w:sz w:val="20"/>
              </w:rPr>
              <w:t>
</w:t>
            </w:r>
            <w:r>
              <w:rPr>
                <w:rFonts w:ascii="Times New Roman"/>
                <w:b w:val="false"/>
                <w:i w:val="false"/>
                <w:color w:val="000000"/>
                <w:sz w:val="20"/>
              </w:rPr>
              <w:t>- выявлять сущность власти, субъекты политики, политические отношения и процессы (в Казахстане и в мире в целом);</w:t>
            </w:r>
            <w:r>
              <w:br/>
            </w:r>
            <w:r>
              <w:rPr>
                <w:rFonts w:ascii="Times New Roman"/>
                <w:b w:val="false"/>
                <w:i w:val="false"/>
                <w:color w:val="000000"/>
                <w:sz w:val="20"/>
              </w:rPr>
              <w:t>
</w:t>
            </w:r>
            <w:r>
              <w:rPr>
                <w:rFonts w:ascii="Times New Roman"/>
                <w:b w:val="false"/>
                <w:i w:val="false"/>
                <w:color w:val="000000"/>
                <w:sz w:val="20"/>
              </w:rPr>
              <w:t>- составить представление о политических системах и политических режимах.</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права.</w:t>
            </w:r>
            <w:r>
              <w:br/>
            </w:r>
            <w:r>
              <w:rPr>
                <w:rFonts w:ascii="Times New Roman"/>
                <w:b w:val="false"/>
                <w:i w:val="false"/>
                <w:color w:val="000000"/>
                <w:sz w:val="20"/>
              </w:rPr>
              <w:t>
</w:t>
            </w:r>
            <w:r>
              <w:rPr>
                <w:rFonts w:ascii="Times New Roman"/>
                <w:b w:val="false"/>
                <w:i w:val="false"/>
                <w:color w:val="000000"/>
                <w:sz w:val="20"/>
              </w:rPr>
              <w:t xml:space="preserve">право, понятие, система, источники, </w:t>
            </w:r>
            <w:r>
              <w:rPr>
                <w:rFonts w:ascii="Times New Roman"/>
                <w:b w:val="false"/>
                <w:i w:val="false"/>
                <w:color w:val="000000"/>
                <w:sz w:val="20"/>
              </w:rPr>
              <w:t>Конституция</w:t>
            </w:r>
            <w:r>
              <w:rPr>
                <w:rFonts w:ascii="Times New Roman"/>
                <w:b w:val="false"/>
                <w:i w:val="false"/>
                <w:color w:val="000000"/>
                <w:sz w:val="20"/>
              </w:rPr>
              <w:t xml:space="preserve"> Республика Казахстан - ядро правовой системы;</w:t>
            </w:r>
            <w:r>
              <w:br/>
            </w:r>
            <w:r>
              <w:rPr>
                <w:rFonts w:ascii="Times New Roman"/>
                <w:b w:val="false"/>
                <w:i w:val="false"/>
                <w:color w:val="000000"/>
                <w:sz w:val="20"/>
              </w:rPr>
              <w:t>
</w:t>
            </w:r>
            <w:r>
              <w:rPr>
                <w:rFonts w:ascii="Times New Roman"/>
                <w:b w:val="false"/>
                <w:i w:val="false"/>
                <w:color w:val="000000"/>
                <w:sz w:val="20"/>
              </w:rPr>
              <w:t xml:space="preserve">Всеобщая </w:t>
            </w:r>
            <w:r>
              <w:rPr>
                <w:rFonts w:ascii="Times New Roman"/>
                <w:b w:val="false"/>
                <w:i w:val="false"/>
                <w:color w:val="000000"/>
                <w:sz w:val="20"/>
              </w:rPr>
              <w:t>декларация</w:t>
            </w:r>
            <w:r>
              <w:rPr>
                <w:rFonts w:ascii="Times New Roman"/>
                <w:b w:val="false"/>
                <w:i w:val="false"/>
                <w:color w:val="000000"/>
                <w:sz w:val="20"/>
              </w:rPr>
              <w:t xml:space="preserve"> прав человека, личность, право, правовое государство, юридическая ответственность и ее виды, основные отрасли права, судебная система.Республика Казахстан, правоохранительные органы.</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 и свобод человека и гражданина, механизмы их реализации;</w:t>
            </w:r>
            <w:r>
              <w:br/>
            </w:r>
            <w:r>
              <w:rPr>
                <w:rFonts w:ascii="Times New Roman"/>
                <w:b w:val="false"/>
                <w:i w:val="false"/>
                <w:color w:val="000000"/>
                <w:sz w:val="20"/>
              </w:rPr>
              <w:t>
</w:t>
            </w:r>
            <w:r>
              <w:rPr>
                <w:rFonts w:ascii="Times New Roman"/>
                <w:b w:val="false"/>
                <w:i w:val="false"/>
                <w:color w:val="000000"/>
                <w:sz w:val="20"/>
              </w:rPr>
              <w:t>- правовых и нравственно-этических норм в сфере профессиональной деятельности.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использовать нормативно-правовые документы, регламентирующие профессиональную деятельность специалиста.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ОПД 01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государственном языке.</w:t>
            </w:r>
            <w:r>
              <w:br/>
            </w:r>
            <w:r>
              <w:rPr>
                <w:rFonts w:ascii="Times New Roman"/>
                <w:b w:val="false"/>
                <w:i w:val="false"/>
                <w:color w:val="000000"/>
                <w:sz w:val="20"/>
              </w:rPr>
              <w:t>
</w:t>
            </w:r>
            <w:r>
              <w:rPr>
                <w:rFonts w:ascii="Times New Roman"/>
                <w:b w:val="false"/>
                <w:i w:val="false"/>
                <w:color w:val="000000"/>
                <w:sz w:val="20"/>
              </w:rPr>
              <w:t>Профессиональное общение. Делопроизводство на казахском и русском языках. Документы и их назначения и способу документирования структуры документов, сбор и хранение документов, организация и технология делопроизводства, порядок организации и формирование дел, основы офисной и документационной работы.</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требований, которые предъявляются к документу, реквизиты, их оформление, службу документационного обеспечения, их функции;</w:t>
            </w:r>
            <w:r>
              <w:br/>
            </w:r>
            <w:r>
              <w:rPr>
                <w:rFonts w:ascii="Times New Roman"/>
                <w:b w:val="false"/>
                <w:i w:val="false"/>
                <w:color w:val="000000"/>
                <w:sz w:val="20"/>
              </w:rPr>
              <w:t>
</w:t>
            </w:r>
            <w:r>
              <w:rPr>
                <w:rFonts w:ascii="Times New Roman"/>
                <w:b w:val="false"/>
                <w:i w:val="false"/>
                <w:color w:val="000000"/>
                <w:sz w:val="20"/>
              </w:rPr>
              <w:t>- методики составления служебного письма, классификацию и движение документов;</w:t>
            </w:r>
            <w:r>
              <w:br/>
            </w:r>
            <w:r>
              <w:rPr>
                <w:rFonts w:ascii="Times New Roman"/>
                <w:b w:val="false"/>
                <w:i w:val="false"/>
                <w:color w:val="000000"/>
                <w:sz w:val="20"/>
              </w:rPr>
              <w:t>
</w:t>
            </w:r>
            <w:r>
              <w:rPr>
                <w:rFonts w:ascii="Times New Roman"/>
                <w:b w:val="false"/>
                <w:i w:val="false"/>
                <w:color w:val="000000"/>
                <w:sz w:val="20"/>
              </w:rPr>
              <w:t>- регистрации исходящей и входящей корреспонденции, применение персональной электронно-вычислительной машины, хранение, оформление, передачу дел в архив.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правильно разместить и заполнить реквизиты, составить служебное письмо, номенклатуру дел, проиндексировать;</w:t>
            </w:r>
            <w:r>
              <w:br/>
            </w:r>
            <w:r>
              <w:rPr>
                <w:rFonts w:ascii="Times New Roman"/>
                <w:b w:val="false"/>
                <w:i w:val="false"/>
                <w:color w:val="000000"/>
                <w:sz w:val="20"/>
              </w:rPr>
              <w:t>
</w:t>
            </w:r>
            <w:r>
              <w:rPr>
                <w:rFonts w:ascii="Times New Roman"/>
                <w:b w:val="false"/>
                <w:i w:val="false"/>
                <w:color w:val="000000"/>
                <w:sz w:val="20"/>
              </w:rPr>
              <w:t>- составить информационно- справочные, денежные и финансово-расчетные документы и обработать их в условиях автоматизированных систем.</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Черчение.</w:t>
            </w:r>
            <w:r>
              <w:br/>
            </w:r>
            <w:r>
              <w:rPr>
                <w:rFonts w:ascii="Times New Roman"/>
                <w:b w:val="false"/>
                <w:i w:val="false"/>
                <w:color w:val="000000"/>
                <w:sz w:val="20"/>
              </w:rPr>
              <w:t>
</w:t>
            </w:r>
            <w:r>
              <w:rPr>
                <w:rFonts w:ascii="Times New Roman"/>
                <w:b w:val="false"/>
                <w:i w:val="false"/>
                <w:color w:val="000000"/>
                <w:sz w:val="20"/>
              </w:rPr>
              <w:t>Графическое оформление чертежей. Основы начертательной геометрии и проекционное черчение. Элементы технического рисования. Машиностроительное черчение. Общие правила выполнения чертежей. Изображение и обозначение резьбы. Чертежи деталей и эскизов. Соединение деталей. Передачи. Неразъемные соединения. Чертежи общего вида. Сборочный чертеж. Вычерчивание сборочных чертежей. Чертежи и схемы по специальности.</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начертательной геометрии и проекционного черчения, элементы технического рисования и строительного черчения, машиностроительного черчения; единую систему конструкторской документации (ЕСКД).</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составлять и читать чертежи, схемы согласно стандартам, пользоваться</w:t>
            </w:r>
            <w:r>
              <w:br/>
            </w:r>
            <w:r>
              <w:rPr>
                <w:rFonts w:ascii="Times New Roman"/>
                <w:b w:val="false"/>
                <w:i w:val="false"/>
                <w:color w:val="000000"/>
                <w:sz w:val="20"/>
              </w:rPr>
              <w:t>
</w:t>
            </w:r>
            <w:r>
              <w:rPr>
                <w:rFonts w:ascii="Times New Roman"/>
                <w:b w:val="false"/>
                <w:i w:val="false"/>
                <w:color w:val="000000"/>
                <w:sz w:val="20"/>
              </w:rPr>
              <w:t>- справочниками, правильно выражать мысль при помощи чертежа и технического рисунка.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технической механики.</w:t>
            </w:r>
            <w:r>
              <w:br/>
            </w:r>
            <w:r>
              <w:rPr>
                <w:rFonts w:ascii="Times New Roman"/>
                <w:b w:val="false"/>
                <w:i w:val="false"/>
                <w:color w:val="000000"/>
                <w:sz w:val="20"/>
              </w:rPr>
              <w:t>
</w:t>
            </w:r>
            <w:r>
              <w:rPr>
                <w:rFonts w:ascii="Times New Roman"/>
                <w:b w:val="false"/>
                <w:i w:val="false"/>
                <w:color w:val="000000"/>
                <w:sz w:val="20"/>
              </w:rPr>
              <w:t>Теоретическая механика. Статика. Основные понятия и аксиомы статики. Плоская система сходящихся схем. Плоская система произвольно-расположенных сил. Пространственная система сил. Центр тяжести тел. Кинематика. Динамика.</w:t>
            </w:r>
            <w:r>
              <w:br/>
            </w:r>
            <w:r>
              <w:rPr>
                <w:rFonts w:ascii="Times New Roman"/>
                <w:b w:val="false"/>
                <w:i w:val="false"/>
                <w:color w:val="000000"/>
                <w:sz w:val="20"/>
              </w:rPr>
              <w:t>
</w:t>
            </w:r>
            <w:r>
              <w:rPr>
                <w:rFonts w:ascii="Times New Roman"/>
                <w:b w:val="false"/>
                <w:i w:val="false"/>
                <w:color w:val="000000"/>
                <w:sz w:val="20"/>
              </w:rPr>
              <w:t>Сопротивление материалов. Виды деформации. Растяжение и сжатие, кручение, изгиб, сложные виды деформации. Расчеты на прочность, на срез и смятие, на усталость. Детали машин. Передачи вращательного движения, соединения деталей, редукторы, оси, валы, муфты. Расчеты передач вращательного движения (кинематический, подбор сечения, расчеты на прочность).</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положений статики, кинематики, динамики, методы определения показателей работы; свойства конструкционных материалов;</w:t>
            </w:r>
            <w:r>
              <w:br/>
            </w:r>
            <w:r>
              <w:rPr>
                <w:rFonts w:ascii="Times New Roman"/>
                <w:b w:val="false"/>
                <w:i w:val="false"/>
                <w:color w:val="000000"/>
                <w:sz w:val="20"/>
              </w:rPr>
              <w:t>
</w:t>
            </w:r>
            <w:r>
              <w:rPr>
                <w:rFonts w:ascii="Times New Roman"/>
                <w:b w:val="false"/>
                <w:i w:val="false"/>
                <w:color w:val="000000"/>
                <w:sz w:val="20"/>
              </w:rPr>
              <w:t>- приемов и методов испытания материалов, расчетов деталей машин на прочность, жесткость, устойчивость; основы конструирования деталей машин и механизмов общего назначения.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пользоваться справочной литературой</w:t>
            </w:r>
            <w:r>
              <w:br/>
            </w:r>
            <w:r>
              <w:rPr>
                <w:rFonts w:ascii="Times New Roman"/>
                <w:b w:val="false"/>
                <w:i w:val="false"/>
                <w:color w:val="000000"/>
                <w:sz w:val="20"/>
              </w:rPr>
              <w:t>
</w:t>
            </w:r>
            <w:r>
              <w:rPr>
                <w:rFonts w:ascii="Times New Roman"/>
                <w:b w:val="false"/>
                <w:i w:val="false"/>
                <w:color w:val="000000"/>
                <w:sz w:val="20"/>
              </w:rPr>
              <w:t>- определять опорные реакции</w:t>
            </w:r>
            <w:r>
              <w:br/>
            </w:r>
            <w:r>
              <w:rPr>
                <w:rFonts w:ascii="Times New Roman"/>
                <w:b w:val="false"/>
                <w:i w:val="false"/>
                <w:color w:val="000000"/>
                <w:sz w:val="20"/>
              </w:rPr>
              <w:t>
</w:t>
            </w:r>
            <w:r>
              <w:rPr>
                <w:rFonts w:ascii="Times New Roman"/>
                <w:b w:val="false"/>
                <w:i w:val="false"/>
                <w:color w:val="000000"/>
                <w:sz w:val="20"/>
              </w:rPr>
              <w:t>- пользоваться стандартами;</w:t>
            </w:r>
            <w:r>
              <w:br/>
            </w:r>
            <w:r>
              <w:rPr>
                <w:rFonts w:ascii="Times New Roman"/>
                <w:b w:val="false"/>
                <w:i w:val="false"/>
                <w:color w:val="000000"/>
                <w:sz w:val="20"/>
              </w:rPr>
              <w:t>
</w:t>
            </w:r>
            <w:r>
              <w:rPr>
                <w:rFonts w:ascii="Times New Roman"/>
                <w:b w:val="false"/>
                <w:i w:val="false"/>
                <w:color w:val="000000"/>
                <w:sz w:val="20"/>
              </w:rPr>
              <w:t>- производить расчеты на прочность, жесткость, устойчивость.</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Теоретические основы электротехники.</w:t>
            </w:r>
            <w:r>
              <w:br/>
            </w:r>
            <w:r>
              <w:rPr>
                <w:rFonts w:ascii="Times New Roman"/>
                <w:b w:val="false"/>
                <w:i w:val="false"/>
                <w:color w:val="000000"/>
                <w:sz w:val="20"/>
              </w:rPr>
              <w:t>
</w:t>
            </w:r>
            <w:r>
              <w:rPr>
                <w:rFonts w:ascii="Times New Roman"/>
                <w:b w:val="false"/>
                <w:i w:val="false"/>
                <w:color w:val="000000"/>
                <w:sz w:val="20"/>
              </w:rPr>
              <w:t>Электрическое поле и электрическая емкость. Линейные электрические цепи постоянного тока. Магнитное поле и электромагнитная индукция. Линейные электрические цепи переменного тока. Комплексный метод расчета электрических цепей. Трехфазные электрические цепи. Электрические цепи с несинусоидальными периодическими напряжениями и токами. Нелинейные цепи. Переходные процессы в линейных электрических цепях.</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характеристик электромагнитного поля: напряженности, электрического потенциала, электрического напряжения, разности потенциалов;</w:t>
            </w:r>
            <w:r>
              <w:br/>
            </w:r>
            <w:r>
              <w:rPr>
                <w:rFonts w:ascii="Times New Roman"/>
                <w:b w:val="false"/>
                <w:i w:val="false"/>
                <w:color w:val="000000"/>
                <w:sz w:val="20"/>
              </w:rPr>
              <w:t>
</w:t>
            </w:r>
            <w:r>
              <w:rPr>
                <w:rFonts w:ascii="Times New Roman"/>
                <w:b w:val="false"/>
                <w:i w:val="false"/>
                <w:color w:val="000000"/>
                <w:sz w:val="20"/>
              </w:rPr>
              <w:t>- основных законов постоянного тока: Кулона, Ома, Кирхгофа, Джоуля-Ленца;</w:t>
            </w:r>
            <w:r>
              <w:br/>
            </w:r>
            <w:r>
              <w:rPr>
                <w:rFonts w:ascii="Times New Roman"/>
                <w:b w:val="false"/>
                <w:i w:val="false"/>
                <w:color w:val="000000"/>
                <w:sz w:val="20"/>
              </w:rPr>
              <w:t>
</w:t>
            </w:r>
            <w:r>
              <w:rPr>
                <w:rFonts w:ascii="Times New Roman"/>
                <w:b w:val="false"/>
                <w:i w:val="false"/>
                <w:color w:val="000000"/>
                <w:sz w:val="20"/>
              </w:rPr>
              <w:t>- основных методов расчета линейных и нелинейных цепей постоянного тока;</w:t>
            </w:r>
            <w:r>
              <w:br/>
            </w:r>
            <w:r>
              <w:rPr>
                <w:rFonts w:ascii="Times New Roman"/>
                <w:b w:val="false"/>
                <w:i w:val="false"/>
                <w:color w:val="000000"/>
                <w:sz w:val="20"/>
              </w:rPr>
              <w:t>
</w:t>
            </w:r>
            <w:r>
              <w:rPr>
                <w:rFonts w:ascii="Times New Roman"/>
                <w:b w:val="false"/>
                <w:i w:val="false"/>
                <w:color w:val="000000"/>
                <w:sz w:val="20"/>
              </w:rPr>
              <w:t>- причин возникновения переходных процессов;</w:t>
            </w:r>
            <w:r>
              <w:br/>
            </w:r>
            <w:r>
              <w:rPr>
                <w:rFonts w:ascii="Times New Roman"/>
                <w:b w:val="false"/>
                <w:i w:val="false"/>
                <w:color w:val="000000"/>
                <w:sz w:val="20"/>
              </w:rPr>
              <w:t>
</w:t>
            </w:r>
            <w:r>
              <w:rPr>
                <w:rFonts w:ascii="Times New Roman"/>
                <w:b w:val="false"/>
                <w:i w:val="false"/>
                <w:color w:val="000000"/>
                <w:sz w:val="20"/>
              </w:rPr>
              <w:t>- первого и второго законов коммутации.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выполнить расчеты электрических цепей;</w:t>
            </w:r>
            <w:r>
              <w:br/>
            </w:r>
            <w:r>
              <w:rPr>
                <w:rFonts w:ascii="Times New Roman"/>
                <w:b w:val="false"/>
                <w:i w:val="false"/>
                <w:color w:val="000000"/>
                <w:sz w:val="20"/>
              </w:rPr>
              <w:t>
</w:t>
            </w:r>
            <w:r>
              <w:rPr>
                <w:rFonts w:ascii="Times New Roman"/>
                <w:b w:val="false"/>
                <w:i w:val="false"/>
                <w:color w:val="000000"/>
                <w:sz w:val="20"/>
              </w:rPr>
              <w:t>- применение закона Кулона;</w:t>
            </w:r>
            <w:r>
              <w:br/>
            </w:r>
            <w:r>
              <w:rPr>
                <w:rFonts w:ascii="Times New Roman"/>
                <w:b w:val="false"/>
                <w:i w:val="false"/>
                <w:color w:val="000000"/>
                <w:sz w:val="20"/>
              </w:rPr>
              <w:t>
</w:t>
            </w:r>
            <w:r>
              <w:rPr>
                <w:rFonts w:ascii="Times New Roman"/>
                <w:b w:val="false"/>
                <w:i w:val="false"/>
                <w:color w:val="000000"/>
                <w:sz w:val="20"/>
              </w:rPr>
              <w:t>- применение теоремы Гаусса;</w:t>
            </w:r>
            <w:r>
              <w:br/>
            </w:r>
            <w:r>
              <w:rPr>
                <w:rFonts w:ascii="Times New Roman"/>
                <w:b w:val="false"/>
                <w:i w:val="false"/>
                <w:color w:val="000000"/>
                <w:sz w:val="20"/>
              </w:rPr>
              <w:t>
</w:t>
            </w:r>
            <w:r>
              <w:rPr>
                <w:rFonts w:ascii="Times New Roman"/>
                <w:b w:val="false"/>
                <w:i w:val="false"/>
                <w:color w:val="000000"/>
                <w:sz w:val="20"/>
              </w:rPr>
              <w:t>- подбирать параметры элементов по заданным условиям работы цепей и устройств постоянного тока;</w:t>
            </w:r>
            <w:r>
              <w:br/>
            </w:r>
            <w:r>
              <w:rPr>
                <w:rFonts w:ascii="Times New Roman"/>
                <w:b w:val="false"/>
                <w:i w:val="false"/>
                <w:color w:val="000000"/>
                <w:sz w:val="20"/>
              </w:rPr>
              <w:t>
</w:t>
            </w:r>
            <w:r>
              <w:rPr>
                <w:rFonts w:ascii="Times New Roman"/>
                <w:b w:val="false"/>
                <w:i w:val="false"/>
                <w:color w:val="000000"/>
                <w:sz w:val="20"/>
              </w:rPr>
              <w:t>- уметь выполнять расчеты постоянного тока;</w:t>
            </w:r>
            <w:r>
              <w:br/>
            </w:r>
            <w:r>
              <w:rPr>
                <w:rFonts w:ascii="Times New Roman"/>
                <w:b w:val="false"/>
                <w:i w:val="false"/>
                <w:color w:val="000000"/>
                <w:sz w:val="20"/>
              </w:rPr>
              <w:t>
</w:t>
            </w:r>
            <w:r>
              <w:rPr>
                <w:rFonts w:ascii="Times New Roman"/>
                <w:b w:val="false"/>
                <w:i w:val="false"/>
                <w:color w:val="000000"/>
                <w:sz w:val="20"/>
              </w:rPr>
              <w:t>- заряжать конденсатор;</w:t>
            </w:r>
            <w:r>
              <w:br/>
            </w:r>
            <w:r>
              <w:rPr>
                <w:rFonts w:ascii="Times New Roman"/>
                <w:b w:val="false"/>
                <w:i w:val="false"/>
                <w:color w:val="000000"/>
                <w:sz w:val="20"/>
              </w:rPr>
              <w:t>
</w:t>
            </w:r>
            <w:r>
              <w:rPr>
                <w:rFonts w:ascii="Times New Roman"/>
                <w:b w:val="false"/>
                <w:i w:val="false"/>
                <w:color w:val="000000"/>
                <w:sz w:val="20"/>
              </w:rPr>
              <w:t>- разряжать конденсатор;</w:t>
            </w:r>
            <w:r>
              <w:br/>
            </w:r>
            <w:r>
              <w:rPr>
                <w:rFonts w:ascii="Times New Roman"/>
                <w:b w:val="false"/>
                <w:i w:val="false"/>
                <w:color w:val="000000"/>
                <w:sz w:val="20"/>
              </w:rPr>
              <w:t>
</w:t>
            </w:r>
            <w:r>
              <w:rPr>
                <w:rFonts w:ascii="Times New Roman"/>
                <w:b w:val="false"/>
                <w:i w:val="false"/>
                <w:color w:val="000000"/>
                <w:sz w:val="20"/>
              </w:rPr>
              <w:t>- отключать индуктивную катушку.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рыночной экономики и планирование производства.</w:t>
            </w:r>
            <w:r>
              <w:br/>
            </w:r>
            <w:r>
              <w:rPr>
                <w:rFonts w:ascii="Times New Roman"/>
                <w:b w:val="false"/>
                <w:i w:val="false"/>
                <w:color w:val="000000"/>
                <w:sz w:val="20"/>
              </w:rPr>
              <w:t>
</w:t>
            </w:r>
            <w:r>
              <w:rPr>
                <w:rFonts w:ascii="Times New Roman"/>
                <w:b w:val="false"/>
                <w:i w:val="false"/>
                <w:color w:val="000000"/>
                <w:sz w:val="20"/>
              </w:rPr>
              <w:t>цели, основные понятия, функции, сущность, принципы;</w:t>
            </w:r>
            <w:r>
              <w:br/>
            </w:r>
            <w:r>
              <w:rPr>
                <w:rFonts w:ascii="Times New Roman"/>
                <w:b w:val="false"/>
                <w:i w:val="false"/>
                <w:color w:val="000000"/>
                <w:sz w:val="20"/>
              </w:rPr>
              <w:t>
</w:t>
            </w:r>
            <w:r>
              <w:rPr>
                <w:rFonts w:ascii="Times New Roman"/>
                <w:b w:val="false"/>
                <w:i w:val="false"/>
                <w:color w:val="000000"/>
                <w:sz w:val="20"/>
              </w:rPr>
              <w:t>формы и виды собственности, управление собственностью;</w:t>
            </w:r>
            <w:r>
              <w:br/>
            </w:r>
            <w:r>
              <w:rPr>
                <w:rFonts w:ascii="Times New Roman"/>
                <w:b w:val="false"/>
                <w:i w:val="false"/>
                <w:color w:val="000000"/>
                <w:sz w:val="20"/>
              </w:rPr>
              <w:t>
</w:t>
            </w:r>
            <w:r>
              <w:rPr>
                <w:rFonts w:ascii="Times New Roman"/>
                <w:b w:val="false"/>
                <w:i w:val="false"/>
                <w:color w:val="000000"/>
                <w:sz w:val="20"/>
              </w:rPr>
              <w:t>виды планов, их основные этапы, содержание, стратегическое планирование;</w:t>
            </w:r>
            <w:r>
              <w:br/>
            </w:r>
            <w:r>
              <w:rPr>
                <w:rFonts w:ascii="Times New Roman"/>
                <w:b w:val="false"/>
                <w:i w:val="false"/>
                <w:color w:val="000000"/>
                <w:sz w:val="20"/>
              </w:rPr>
              <w:t>
</w:t>
            </w:r>
            <w:r>
              <w:rPr>
                <w:rFonts w:ascii="Times New Roman"/>
                <w:b w:val="false"/>
                <w:i w:val="false"/>
                <w:color w:val="000000"/>
                <w:sz w:val="20"/>
              </w:rPr>
              <w:t>методы экономического обоснования планов и разработки прогнозов;</w:t>
            </w:r>
            <w:r>
              <w:br/>
            </w:r>
            <w:r>
              <w:rPr>
                <w:rFonts w:ascii="Times New Roman"/>
                <w:b w:val="false"/>
                <w:i w:val="false"/>
                <w:color w:val="000000"/>
                <w:sz w:val="20"/>
              </w:rPr>
              <w:t>
</w:t>
            </w:r>
            <w:r>
              <w:rPr>
                <w:rFonts w:ascii="Times New Roman"/>
                <w:b w:val="false"/>
                <w:i w:val="false"/>
                <w:color w:val="000000"/>
                <w:sz w:val="20"/>
              </w:rPr>
              <w:t>бизнес-планирование;</w:t>
            </w:r>
            <w:r>
              <w:br/>
            </w:r>
            <w:r>
              <w:rPr>
                <w:rFonts w:ascii="Times New Roman"/>
                <w:b w:val="false"/>
                <w:i w:val="false"/>
                <w:color w:val="000000"/>
                <w:sz w:val="20"/>
              </w:rPr>
              <w:t>
</w:t>
            </w:r>
            <w:r>
              <w:rPr>
                <w:rFonts w:ascii="Times New Roman"/>
                <w:b w:val="false"/>
                <w:i w:val="false"/>
                <w:color w:val="000000"/>
                <w:sz w:val="20"/>
              </w:rPr>
              <w:t>экономический анализ;</w:t>
            </w:r>
            <w:r>
              <w:br/>
            </w:r>
            <w:r>
              <w:rPr>
                <w:rFonts w:ascii="Times New Roman"/>
                <w:b w:val="false"/>
                <w:i w:val="false"/>
                <w:color w:val="000000"/>
                <w:sz w:val="20"/>
              </w:rPr>
              <w:t>
</w:t>
            </w:r>
            <w:r>
              <w:rPr>
                <w:rFonts w:ascii="Times New Roman"/>
                <w:b w:val="false"/>
                <w:i w:val="false"/>
                <w:color w:val="000000"/>
                <w:sz w:val="20"/>
              </w:rPr>
              <w:t>анализ со стояния рынка товаров народного потребления и услуг; рыночная инфраструктура</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общих положений экономической теории;</w:t>
            </w:r>
            <w:r>
              <w:br/>
            </w:r>
            <w:r>
              <w:rPr>
                <w:rFonts w:ascii="Times New Roman"/>
                <w:b w:val="false"/>
                <w:i w:val="false"/>
                <w:color w:val="000000"/>
                <w:sz w:val="20"/>
              </w:rPr>
              <w:t>
</w:t>
            </w:r>
            <w:r>
              <w:rPr>
                <w:rFonts w:ascii="Times New Roman"/>
                <w:b w:val="false"/>
                <w:i w:val="false"/>
                <w:color w:val="000000"/>
                <w:sz w:val="20"/>
              </w:rPr>
              <w:t>- экономической ситуации в стране и за рубежом;</w:t>
            </w:r>
            <w:r>
              <w:br/>
            </w:r>
            <w:r>
              <w:rPr>
                <w:rFonts w:ascii="Times New Roman"/>
                <w:b w:val="false"/>
                <w:i w:val="false"/>
                <w:color w:val="000000"/>
                <w:sz w:val="20"/>
              </w:rPr>
              <w:t>
</w:t>
            </w:r>
            <w:r>
              <w:rPr>
                <w:rFonts w:ascii="Times New Roman"/>
                <w:b w:val="false"/>
                <w:i w:val="false"/>
                <w:color w:val="000000"/>
                <w:sz w:val="20"/>
              </w:rPr>
              <w:t>- основы макро- и микроэкономики, о налоговой, денежно-кредитной, социальной и инвестиционной политике.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находить и использовать экономическую информацию, необходимую для ориентации в своей профессиональной деятельности;</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Гидравлика.</w:t>
            </w:r>
            <w:r>
              <w:br/>
            </w:r>
            <w:r>
              <w:rPr>
                <w:rFonts w:ascii="Times New Roman"/>
                <w:b w:val="false"/>
                <w:i w:val="false"/>
                <w:color w:val="000000"/>
                <w:sz w:val="20"/>
              </w:rPr>
              <w:t>
</w:t>
            </w:r>
            <w:r>
              <w:rPr>
                <w:rFonts w:ascii="Times New Roman"/>
                <w:b w:val="false"/>
                <w:i w:val="false"/>
                <w:color w:val="000000"/>
                <w:sz w:val="20"/>
              </w:rPr>
              <w:t>Гидростатика: основные физические свойства жидкостей. Гидростатическое давление и его свойства. Основное уравнение гидростатики. Закон Паскаля. Давление жидкости на плоскую стенку. Центр давления. Давление жидкости на криволинейную поверхность. Закон Архимеда. Приборы, машины, сооружения, принцип действия которых и расчет основан на законах гидростатики. Гидродинамика: основные понятия и определение гидродинамики. Уравнения расхода жидкости и неразрывности потока. Уравнение Бернулли для идеальной и реальной жидкости. Графическая иллюстрация. Явление дросселирования и его практическое применение. Гидравлические сопротивления: режимы движения жидкости в трубопроводах. Потери напора при равномерном движении жидкости. Коэффициент гидравлического сопротивления. Потери напора в некруглых трубах. Местные сопротивления. Движение жидкости в трубопроводах. Движение жидкости в пористой среде.</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законов гидравлики, пневматики и теплотехники;</w:t>
            </w:r>
            <w:r>
              <w:br/>
            </w:r>
            <w:r>
              <w:rPr>
                <w:rFonts w:ascii="Times New Roman"/>
                <w:b w:val="false"/>
                <w:i w:val="false"/>
                <w:color w:val="000000"/>
                <w:sz w:val="20"/>
              </w:rPr>
              <w:t>
</w:t>
            </w:r>
            <w:r>
              <w:rPr>
                <w:rFonts w:ascii="Times New Roman"/>
                <w:b w:val="false"/>
                <w:i w:val="false"/>
                <w:color w:val="000000"/>
                <w:sz w:val="20"/>
              </w:rPr>
              <w:t>- жидкостных и механических приборов для измерения давления;</w:t>
            </w:r>
            <w:r>
              <w:br/>
            </w:r>
            <w:r>
              <w:rPr>
                <w:rFonts w:ascii="Times New Roman"/>
                <w:b w:val="false"/>
                <w:i w:val="false"/>
                <w:color w:val="000000"/>
                <w:sz w:val="20"/>
              </w:rPr>
              <w:t>
</w:t>
            </w:r>
            <w:r>
              <w:rPr>
                <w:rFonts w:ascii="Times New Roman"/>
                <w:b w:val="false"/>
                <w:i w:val="false"/>
                <w:color w:val="000000"/>
                <w:sz w:val="20"/>
              </w:rPr>
              <w:t>- основного уравнения гидростатики;</w:t>
            </w:r>
            <w:r>
              <w:br/>
            </w:r>
            <w:r>
              <w:rPr>
                <w:rFonts w:ascii="Times New Roman"/>
                <w:b w:val="false"/>
                <w:i w:val="false"/>
                <w:color w:val="000000"/>
                <w:sz w:val="20"/>
              </w:rPr>
              <w:t>
</w:t>
            </w:r>
            <w:r>
              <w:rPr>
                <w:rFonts w:ascii="Times New Roman"/>
                <w:b w:val="false"/>
                <w:i w:val="false"/>
                <w:color w:val="000000"/>
                <w:sz w:val="20"/>
              </w:rPr>
              <w:t>- уравнения расхода жидкостей;</w:t>
            </w:r>
            <w:r>
              <w:br/>
            </w:r>
            <w:r>
              <w:rPr>
                <w:rFonts w:ascii="Times New Roman"/>
                <w:b w:val="false"/>
                <w:i w:val="false"/>
                <w:color w:val="000000"/>
                <w:sz w:val="20"/>
              </w:rPr>
              <w:t>
</w:t>
            </w:r>
            <w:r>
              <w:rPr>
                <w:rFonts w:ascii="Times New Roman"/>
                <w:b w:val="false"/>
                <w:i w:val="false"/>
                <w:color w:val="000000"/>
                <w:sz w:val="20"/>
              </w:rPr>
              <w:t>- уравнения Бернулли;</w:t>
            </w:r>
            <w:r>
              <w:br/>
            </w:r>
            <w:r>
              <w:rPr>
                <w:rFonts w:ascii="Times New Roman"/>
                <w:b w:val="false"/>
                <w:i w:val="false"/>
                <w:color w:val="000000"/>
                <w:sz w:val="20"/>
              </w:rPr>
              <w:t>
</w:t>
            </w:r>
            <w:r>
              <w:rPr>
                <w:rFonts w:ascii="Times New Roman"/>
                <w:b w:val="false"/>
                <w:i w:val="false"/>
                <w:color w:val="000000"/>
                <w:sz w:val="20"/>
              </w:rPr>
              <w:t>-гидравлического сопротивления;</w:t>
            </w:r>
            <w:r>
              <w:br/>
            </w:r>
            <w:r>
              <w:rPr>
                <w:rFonts w:ascii="Times New Roman"/>
                <w:b w:val="false"/>
                <w:i w:val="false"/>
                <w:color w:val="000000"/>
                <w:sz w:val="20"/>
              </w:rPr>
              <w:t>
</w:t>
            </w:r>
            <w:r>
              <w:rPr>
                <w:rFonts w:ascii="Times New Roman"/>
                <w:b w:val="false"/>
                <w:i w:val="false"/>
                <w:color w:val="000000"/>
                <w:sz w:val="20"/>
              </w:rPr>
              <w:t>- истечения жидкостей через отверстия;</w:t>
            </w:r>
            <w:r>
              <w:br/>
            </w:r>
            <w:r>
              <w:rPr>
                <w:rFonts w:ascii="Times New Roman"/>
                <w:b w:val="false"/>
                <w:i w:val="false"/>
                <w:color w:val="000000"/>
                <w:sz w:val="20"/>
              </w:rPr>
              <w:t>
</w:t>
            </w:r>
            <w:r>
              <w:rPr>
                <w:rFonts w:ascii="Times New Roman"/>
                <w:b w:val="false"/>
                <w:i w:val="false"/>
                <w:color w:val="000000"/>
                <w:sz w:val="20"/>
              </w:rPr>
              <w:t>- движения жидкостей по трубопроводам;</w:t>
            </w:r>
            <w:r>
              <w:br/>
            </w:r>
            <w:r>
              <w:rPr>
                <w:rFonts w:ascii="Times New Roman"/>
                <w:b w:val="false"/>
                <w:i w:val="false"/>
                <w:color w:val="000000"/>
                <w:sz w:val="20"/>
              </w:rPr>
              <w:t>
</w:t>
            </w:r>
            <w:r>
              <w:rPr>
                <w:rFonts w:ascii="Times New Roman"/>
                <w:b w:val="false"/>
                <w:i w:val="false"/>
                <w:color w:val="000000"/>
                <w:sz w:val="20"/>
              </w:rPr>
              <w:t>- потери напора.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решать гидравлические задачи;</w:t>
            </w:r>
            <w:r>
              <w:br/>
            </w:r>
            <w:r>
              <w:rPr>
                <w:rFonts w:ascii="Times New Roman"/>
                <w:b w:val="false"/>
                <w:i w:val="false"/>
                <w:color w:val="000000"/>
                <w:sz w:val="20"/>
              </w:rPr>
              <w:t>
</w:t>
            </w:r>
            <w:r>
              <w:rPr>
                <w:rFonts w:ascii="Times New Roman"/>
                <w:b w:val="false"/>
                <w:i w:val="false"/>
                <w:color w:val="000000"/>
                <w:sz w:val="20"/>
              </w:rPr>
              <w:t>- пользоваться приборами для измерения давления;</w:t>
            </w:r>
            <w:r>
              <w:br/>
            </w:r>
            <w:r>
              <w:rPr>
                <w:rFonts w:ascii="Times New Roman"/>
                <w:b w:val="false"/>
                <w:i w:val="false"/>
                <w:color w:val="000000"/>
                <w:sz w:val="20"/>
              </w:rPr>
              <w:t>
</w:t>
            </w:r>
            <w:r>
              <w:rPr>
                <w:rFonts w:ascii="Times New Roman"/>
                <w:b w:val="false"/>
                <w:i w:val="false"/>
                <w:color w:val="000000"/>
                <w:sz w:val="20"/>
              </w:rPr>
              <w:t>- различать виды движения жидкостей;</w:t>
            </w:r>
            <w:r>
              <w:br/>
            </w:r>
            <w:r>
              <w:rPr>
                <w:rFonts w:ascii="Times New Roman"/>
                <w:b w:val="false"/>
                <w:i w:val="false"/>
                <w:color w:val="000000"/>
                <w:sz w:val="20"/>
              </w:rPr>
              <w:t>
</w:t>
            </w:r>
            <w:r>
              <w:rPr>
                <w:rFonts w:ascii="Times New Roman"/>
                <w:b w:val="false"/>
                <w:i w:val="false"/>
                <w:color w:val="000000"/>
                <w:sz w:val="20"/>
              </w:rPr>
              <w:t>- определять потери напора в трубах;</w:t>
            </w:r>
            <w:r>
              <w:br/>
            </w:r>
            <w:r>
              <w:rPr>
                <w:rFonts w:ascii="Times New Roman"/>
                <w:b w:val="false"/>
                <w:i w:val="false"/>
                <w:color w:val="000000"/>
                <w:sz w:val="20"/>
              </w:rPr>
              <w:t>
</w:t>
            </w:r>
            <w:r>
              <w:rPr>
                <w:rFonts w:ascii="Times New Roman"/>
                <w:b w:val="false"/>
                <w:i w:val="false"/>
                <w:color w:val="000000"/>
                <w:sz w:val="20"/>
              </w:rPr>
              <w:t>- рассчитывать трубопроводы;</w:t>
            </w:r>
            <w:r>
              <w:br/>
            </w:r>
            <w:r>
              <w:rPr>
                <w:rFonts w:ascii="Times New Roman"/>
                <w:b w:val="false"/>
                <w:i w:val="false"/>
                <w:color w:val="000000"/>
                <w:sz w:val="20"/>
              </w:rPr>
              <w:t>
</w:t>
            </w:r>
            <w:r>
              <w:rPr>
                <w:rFonts w:ascii="Times New Roman"/>
                <w:b w:val="false"/>
                <w:i w:val="false"/>
                <w:color w:val="000000"/>
                <w:sz w:val="20"/>
              </w:rPr>
              <w:t>- применять в практике явление дросселирования.</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Компьютерные технологии.</w:t>
            </w:r>
            <w:r>
              <w:br/>
            </w:r>
            <w:r>
              <w:rPr>
                <w:rFonts w:ascii="Times New Roman"/>
                <w:b w:val="false"/>
                <w:i w:val="false"/>
                <w:color w:val="000000"/>
                <w:sz w:val="20"/>
              </w:rPr>
              <w:t>
</w:t>
            </w:r>
            <w:r>
              <w:rPr>
                <w:rFonts w:ascii="Times New Roman"/>
                <w:b w:val="false"/>
                <w:i w:val="false"/>
                <w:color w:val="000000"/>
                <w:sz w:val="20"/>
              </w:rPr>
              <w:t>Современные компьютеры и их характеристики. Основные понятия и определения операционной системы.</w:t>
            </w:r>
            <w:r>
              <w:br/>
            </w:r>
            <w:r>
              <w:rPr>
                <w:rFonts w:ascii="Times New Roman"/>
                <w:b w:val="false"/>
                <w:i w:val="false"/>
                <w:color w:val="000000"/>
                <w:sz w:val="20"/>
              </w:rPr>
              <w:t>
</w:t>
            </w:r>
            <w:r>
              <w:rPr>
                <w:rFonts w:ascii="Times New Roman"/>
                <w:b w:val="false"/>
                <w:i w:val="false"/>
                <w:color w:val="000000"/>
                <w:sz w:val="20"/>
              </w:rPr>
              <w:t>Команды операционной системы.</w:t>
            </w:r>
            <w:r>
              <w:br/>
            </w:r>
            <w:r>
              <w:rPr>
                <w:rFonts w:ascii="Times New Roman"/>
                <w:b w:val="false"/>
                <w:i w:val="false"/>
                <w:color w:val="000000"/>
                <w:sz w:val="20"/>
              </w:rPr>
              <w:t>
</w:t>
            </w:r>
            <w:r>
              <w:rPr>
                <w:rFonts w:ascii="Times New Roman"/>
                <w:b w:val="false"/>
                <w:i w:val="false"/>
                <w:color w:val="000000"/>
                <w:sz w:val="20"/>
              </w:rPr>
              <w:t>Сервисная программа. Антивирусные программы (типы, применение, установка). Офисные программы.</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истории создания вычислительной техники;</w:t>
            </w:r>
            <w:r>
              <w:br/>
            </w:r>
            <w:r>
              <w:rPr>
                <w:rFonts w:ascii="Times New Roman"/>
                <w:b w:val="false"/>
                <w:i w:val="false"/>
                <w:color w:val="000000"/>
                <w:sz w:val="20"/>
              </w:rPr>
              <w:t>
</w:t>
            </w:r>
            <w:r>
              <w:rPr>
                <w:rFonts w:ascii="Times New Roman"/>
                <w:b w:val="false"/>
                <w:i w:val="false"/>
                <w:color w:val="000000"/>
                <w:sz w:val="20"/>
              </w:rPr>
              <w:t>- общих сведений о персональных компьютерах;</w:t>
            </w:r>
            <w:r>
              <w:br/>
            </w:r>
            <w:r>
              <w:rPr>
                <w:rFonts w:ascii="Times New Roman"/>
                <w:b w:val="false"/>
                <w:i w:val="false"/>
                <w:color w:val="000000"/>
                <w:sz w:val="20"/>
              </w:rPr>
              <w:t>
</w:t>
            </w:r>
            <w:r>
              <w:rPr>
                <w:rFonts w:ascii="Times New Roman"/>
                <w:b w:val="false"/>
                <w:i w:val="false"/>
                <w:color w:val="000000"/>
                <w:sz w:val="20"/>
              </w:rPr>
              <w:t>- структурно-функциональной схемы ПЭВМ;</w:t>
            </w:r>
            <w:r>
              <w:br/>
            </w:r>
            <w:r>
              <w:rPr>
                <w:rFonts w:ascii="Times New Roman"/>
                <w:b w:val="false"/>
                <w:i w:val="false"/>
                <w:color w:val="000000"/>
                <w:sz w:val="20"/>
              </w:rPr>
              <w:t>
</w:t>
            </w:r>
            <w:r>
              <w:rPr>
                <w:rFonts w:ascii="Times New Roman"/>
                <w:b w:val="false"/>
                <w:i w:val="false"/>
                <w:color w:val="000000"/>
                <w:sz w:val="20"/>
              </w:rPr>
              <w:t>- сервисных программ;</w:t>
            </w:r>
            <w:r>
              <w:br/>
            </w:r>
            <w:r>
              <w:rPr>
                <w:rFonts w:ascii="Times New Roman"/>
                <w:b w:val="false"/>
                <w:i w:val="false"/>
                <w:color w:val="000000"/>
                <w:sz w:val="20"/>
              </w:rPr>
              <w:t>
</w:t>
            </w:r>
            <w:r>
              <w:rPr>
                <w:rFonts w:ascii="Times New Roman"/>
                <w:b w:val="false"/>
                <w:i w:val="false"/>
                <w:color w:val="000000"/>
                <w:sz w:val="20"/>
              </w:rPr>
              <w:t>- виды антивирусных программ.</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пользоваться компьютерной техникой;</w:t>
            </w:r>
            <w:r>
              <w:br/>
            </w:r>
            <w:r>
              <w:rPr>
                <w:rFonts w:ascii="Times New Roman"/>
                <w:b w:val="false"/>
                <w:i w:val="false"/>
                <w:color w:val="000000"/>
                <w:sz w:val="20"/>
              </w:rPr>
              <w:t>
</w:t>
            </w:r>
            <w:r>
              <w:rPr>
                <w:rFonts w:ascii="Times New Roman"/>
                <w:b w:val="false"/>
                <w:i w:val="false"/>
                <w:color w:val="000000"/>
                <w:sz w:val="20"/>
              </w:rPr>
              <w:t>- использовать периферийные устройства;</w:t>
            </w:r>
            <w:r>
              <w:br/>
            </w:r>
            <w:r>
              <w:rPr>
                <w:rFonts w:ascii="Times New Roman"/>
                <w:b w:val="false"/>
                <w:i w:val="false"/>
                <w:color w:val="000000"/>
                <w:sz w:val="20"/>
              </w:rPr>
              <w:t>
</w:t>
            </w:r>
            <w:r>
              <w:rPr>
                <w:rFonts w:ascii="Times New Roman"/>
                <w:b w:val="false"/>
                <w:i w:val="false"/>
                <w:color w:val="000000"/>
                <w:sz w:val="20"/>
              </w:rPr>
              <w:t>- пользоваться антивирусными программами.</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Электротехнические материалы.</w:t>
            </w:r>
            <w:r>
              <w:br/>
            </w:r>
            <w:r>
              <w:rPr>
                <w:rFonts w:ascii="Times New Roman"/>
                <w:b w:val="false"/>
                <w:i w:val="false"/>
                <w:color w:val="000000"/>
                <w:sz w:val="20"/>
              </w:rPr>
              <w:t>
</w:t>
            </w:r>
            <w:r>
              <w:rPr>
                <w:rFonts w:ascii="Times New Roman"/>
                <w:b w:val="false"/>
                <w:i w:val="false"/>
                <w:color w:val="000000"/>
                <w:sz w:val="20"/>
              </w:rPr>
              <w:t>Электротехнические материалы.</w:t>
            </w:r>
            <w:r>
              <w:br/>
            </w:r>
            <w:r>
              <w:rPr>
                <w:rFonts w:ascii="Times New Roman"/>
                <w:b w:val="false"/>
                <w:i w:val="false"/>
                <w:color w:val="000000"/>
                <w:sz w:val="20"/>
              </w:rPr>
              <w:t>
</w:t>
            </w:r>
            <w:r>
              <w:rPr>
                <w:rFonts w:ascii="Times New Roman"/>
                <w:b w:val="false"/>
                <w:i w:val="false"/>
                <w:color w:val="000000"/>
                <w:sz w:val="20"/>
              </w:rPr>
              <w:t>Параметры, оценивающие свойства материалов. Проводниковые материалы. Материалы высокой проводимости и высокого сопротивления. Сверхпроводники. Материалы, применяемые в электротехнике и в высокочастотной технике. Диэлектрические материалы. Электроизоляционные пластмассы.</w:t>
            </w:r>
            <w:r>
              <w:br/>
            </w:r>
            <w:r>
              <w:rPr>
                <w:rFonts w:ascii="Times New Roman"/>
                <w:b w:val="false"/>
                <w:i w:val="false"/>
                <w:color w:val="000000"/>
                <w:sz w:val="20"/>
              </w:rPr>
              <w:t>
</w:t>
            </w:r>
            <w:r>
              <w:rPr>
                <w:rFonts w:ascii="Times New Roman"/>
                <w:b w:val="false"/>
                <w:i w:val="false"/>
                <w:color w:val="000000"/>
                <w:sz w:val="20"/>
              </w:rPr>
              <w:t>Каучук.</w:t>
            </w:r>
            <w:r>
              <w:br/>
            </w:r>
            <w:r>
              <w:rPr>
                <w:rFonts w:ascii="Times New Roman"/>
                <w:b w:val="false"/>
                <w:i w:val="false"/>
                <w:color w:val="000000"/>
                <w:sz w:val="20"/>
              </w:rPr>
              <w:t>
</w:t>
            </w:r>
            <w:r>
              <w:rPr>
                <w:rFonts w:ascii="Times New Roman"/>
                <w:b w:val="false"/>
                <w:i w:val="false"/>
                <w:color w:val="000000"/>
                <w:sz w:val="20"/>
              </w:rPr>
              <w:t>Лаки и эмали. Полупроводниковые материалы.</w:t>
            </w:r>
            <w:r>
              <w:br/>
            </w:r>
            <w:r>
              <w:rPr>
                <w:rFonts w:ascii="Times New Roman"/>
                <w:b w:val="false"/>
                <w:i w:val="false"/>
                <w:color w:val="000000"/>
                <w:sz w:val="20"/>
              </w:rPr>
              <w:t>
</w:t>
            </w:r>
            <w:r>
              <w:rPr>
                <w:rFonts w:ascii="Times New Roman"/>
                <w:b w:val="false"/>
                <w:i w:val="false"/>
                <w:color w:val="000000"/>
                <w:sz w:val="20"/>
              </w:rPr>
              <w:t>Элементарные и сложные полупроводники.</w:t>
            </w:r>
            <w:r>
              <w:br/>
            </w:r>
            <w:r>
              <w:rPr>
                <w:rFonts w:ascii="Times New Roman"/>
                <w:b w:val="false"/>
                <w:i w:val="false"/>
                <w:color w:val="000000"/>
                <w:sz w:val="20"/>
              </w:rPr>
              <w:t>
</w:t>
            </w:r>
            <w:r>
              <w:rPr>
                <w:rFonts w:ascii="Times New Roman"/>
                <w:b w:val="false"/>
                <w:i w:val="false"/>
                <w:color w:val="000000"/>
                <w:sz w:val="20"/>
              </w:rPr>
              <w:t>Магнитные материалы. Парамагнетики и ферромагнетики. Магнитодиэлектрики. Ферриты.</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видов связей и строения вещества;</w:t>
            </w:r>
            <w:r>
              <w:br/>
            </w:r>
            <w:r>
              <w:rPr>
                <w:rFonts w:ascii="Times New Roman"/>
                <w:b w:val="false"/>
                <w:i w:val="false"/>
                <w:color w:val="000000"/>
                <w:sz w:val="20"/>
              </w:rPr>
              <w:t>
</w:t>
            </w:r>
            <w:r>
              <w:rPr>
                <w:rFonts w:ascii="Times New Roman"/>
                <w:b w:val="false"/>
                <w:i w:val="false"/>
                <w:color w:val="000000"/>
                <w:sz w:val="20"/>
              </w:rPr>
              <w:t>- структуры кристаллических веществ;</w:t>
            </w:r>
            <w:r>
              <w:br/>
            </w:r>
            <w:r>
              <w:rPr>
                <w:rFonts w:ascii="Times New Roman"/>
                <w:b w:val="false"/>
                <w:i w:val="false"/>
                <w:color w:val="000000"/>
                <w:sz w:val="20"/>
              </w:rPr>
              <w:t>
</w:t>
            </w:r>
            <w:r>
              <w:rPr>
                <w:rFonts w:ascii="Times New Roman"/>
                <w:b w:val="false"/>
                <w:i w:val="false"/>
                <w:color w:val="000000"/>
                <w:sz w:val="20"/>
              </w:rPr>
              <w:t>- аморфных, аморфно-кристаллических веществ;</w:t>
            </w:r>
            <w:r>
              <w:br/>
            </w:r>
            <w:r>
              <w:rPr>
                <w:rFonts w:ascii="Times New Roman"/>
                <w:b w:val="false"/>
                <w:i w:val="false"/>
                <w:color w:val="000000"/>
                <w:sz w:val="20"/>
              </w:rPr>
              <w:t>
</w:t>
            </w:r>
            <w:r>
              <w:rPr>
                <w:rFonts w:ascii="Times New Roman"/>
                <w:b w:val="false"/>
                <w:i w:val="false"/>
                <w:color w:val="000000"/>
                <w:sz w:val="20"/>
              </w:rPr>
              <w:t>- строения проводниковых материалов;</w:t>
            </w:r>
            <w:r>
              <w:br/>
            </w:r>
            <w:r>
              <w:rPr>
                <w:rFonts w:ascii="Times New Roman"/>
                <w:b w:val="false"/>
                <w:i w:val="false"/>
                <w:color w:val="000000"/>
                <w:sz w:val="20"/>
              </w:rPr>
              <w:t>
</w:t>
            </w:r>
            <w:r>
              <w:rPr>
                <w:rFonts w:ascii="Times New Roman"/>
                <w:b w:val="false"/>
                <w:i w:val="false"/>
                <w:color w:val="000000"/>
                <w:sz w:val="20"/>
              </w:rPr>
              <w:t>- маркировку алюминия и его сплавов;</w:t>
            </w:r>
            <w:r>
              <w:br/>
            </w:r>
            <w:r>
              <w:rPr>
                <w:rFonts w:ascii="Times New Roman"/>
                <w:b w:val="false"/>
                <w:i w:val="false"/>
                <w:color w:val="000000"/>
                <w:sz w:val="20"/>
              </w:rPr>
              <w:t>
</w:t>
            </w:r>
            <w:r>
              <w:rPr>
                <w:rFonts w:ascii="Times New Roman"/>
                <w:b w:val="false"/>
                <w:i w:val="false"/>
                <w:color w:val="000000"/>
                <w:sz w:val="20"/>
              </w:rPr>
              <w:t>- сплавов меди и железа;</w:t>
            </w:r>
            <w:r>
              <w:br/>
            </w:r>
            <w:r>
              <w:rPr>
                <w:rFonts w:ascii="Times New Roman"/>
                <w:b w:val="false"/>
                <w:i w:val="false"/>
                <w:color w:val="000000"/>
                <w:sz w:val="20"/>
              </w:rPr>
              <w:t>
</w:t>
            </w:r>
            <w:r>
              <w:rPr>
                <w:rFonts w:ascii="Times New Roman"/>
                <w:b w:val="false"/>
                <w:i w:val="false"/>
                <w:color w:val="000000"/>
                <w:sz w:val="20"/>
              </w:rPr>
              <w:t>- область применения проводниковых материалов;</w:t>
            </w:r>
            <w:r>
              <w:br/>
            </w:r>
            <w:r>
              <w:rPr>
                <w:rFonts w:ascii="Times New Roman"/>
                <w:b w:val="false"/>
                <w:i w:val="false"/>
                <w:color w:val="000000"/>
                <w:sz w:val="20"/>
              </w:rPr>
              <w:t>
</w:t>
            </w:r>
            <w:r>
              <w:rPr>
                <w:rFonts w:ascii="Times New Roman"/>
                <w:b w:val="false"/>
                <w:i w:val="false"/>
                <w:color w:val="000000"/>
                <w:sz w:val="20"/>
              </w:rPr>
              <w:t>- марок проводов и кабелей;</w:t>
            </w:r>
            <w:r>
              <w:br/>
            </w:r>
            <w:r>
              <w:rPr>
                <w:rFonts w:ascii="Times New Roman"/>
                <w:b w:val="false"/>
                <w:i w:val="false"/>
                <w:color w:val="000000"/>
                <w:sz w:val="20"/>
              </w:rPr>
              <w:t>
</w:t>
            </w:r>
            <w:r>
              <w:rPr>
                <w:rFonts w:ascii="Times New Roman"/>
                <w:b w:val="false"/>
                <w:i w:val="false"/>
                <w:color w:val="000000"/>
                <w:sz w:val="20"/>
              </w:rPr>
              <w:t>- физических свойств диэлектриков;</w:t>
            </w:r>
            <w:r>
              <w:br/>
            </w:r>
            <w:r>
              <w:rPr>
                <w:rFonts w:ascii="Times New Roman"/>
                <w:b w:val="false"/>
                <w:i w:val="false"/>
                <w:color w:val="000000"/>
                <w:sz w:val="20"/>
              </w:rPr>
              <w:t>
</w:t>
            </w:r>
            <w:r>
              <w:rPr>
                <w:rFonts w:ascii="Times New Roman"/>
                <w:b w:val="false"/>
                <w:i w:val="false"/>
                <w:color w:val="000000"/>
                <w:sz w:val="20"/>
              </w:rPr>
              <w:t>- разновидности пластмасс;</w:t>
            </w:r>
            <w:r>
              <w:br/>
            </w:r>
            <w:r>
              <w:rPr>
                <w:rFonts w:ascii="Times New Roman"/>
                <w:b w:val="false"/>
                <w:i w:val="false"/>
                <w:color w:val="000000"/>
                <w:sz w:val="20"/>
              </w:rPr>
              <w:t>
</w:t>
            </w:r>
            <w:r>
              <w:rPr>
                <w:rFonts w:ascii="Times New Roman"/>
                <w:b w:val="false"/>
                <w:i w:val="false"/>
                <w:color w:val="000000"/>
                <w:sz w:val="20"/>
              </w:rPr>
              <w:t>- разновидности изоляционных лаков;</w:t>
            </w:r>
            <w:r>
              <w:br/>
            </w:r>
            <w:r>
              <w:rPr>
                <w:rFonts w:ascii="Times New Roman"/>
                <w:b w:val="false"/>
                <w:i w:val="false"/>
                <w:color w:val="000000"/>
                <w:sz w:val="20"/>
              </w:rPr>
              <w:t>
</w:t>
            </w:r>
            <w:r>
              <w:rPr>
                <w:rFonts w:ascii="Times New Roman"/>
                <w:b w:val="false"/>
                <w:i w:val="false"/>
                <w:color w:val="000000"/>
                <w:sz w:val="20"/>
              </w:rPr>
              <w:t>- структуры волокнистых диэлектриков;</w:t>
            </w:r>
            <w:r>
              <w:br/>
            </w:r>
            <w:r>
              <w:rPr>
                <w:rFonts w:ascii="Times New Roman"/>
                <w:b w:val="false"/>
                <w:i w:val="false"/>
                <w:color w:val="000000"/>
                <w:sz w:val="20"/>
              </w:rPr>
              <w:t>
</w:t>
            </w:r>
            <w:r>
              <w:rPr>
                <w:rFonts w:ascii="Times New Roman"/>
                <w:b w:val="false"/>
                <w:i w:val="false"/>
                <w:color w:val="000000"/>
                <w:sz w:val="20"/>
              </w:rPr>
              <w:t>- разновидности резиновых диэлектриков;</w:t>
            </w:r>
            <w:r>
              <w:br/>
            </w:r>
            <w:r>
              <w:rPr>
                <w:rFonts w:ascii="Times New Roman"/>
                <w:b w:val="false"/>
                <w:i w:val="false"/>
                <w:color w:val="000000"/>
                <w:sz w:val="20"/>
              </w:rPr>
              <w:t>
</w:t>
            </w:r>
            <w:r>
              <w:rPr>
                <w:rFonts w:ascii="Times New Roman"/>
                <w:b w:val="false"/>
                <w:i w:val="false"/>
                <w:color w:val="000000"/>
                <w:sz w:val="20"/>
              </w:rPr>
              <w:t>- структуры керамики и их свойства;</w:t>
            </w:r>
            <w:r>
              <w:br/>
            </w:r>
            <w:r>
              <w:rPr>
                <w:rFonts w:ascii="Times New Roman"/>
                <w:b w:val="false"/>
                <w:i w:val="false"/>
                <w:color w:val="000000"/>
                <w:sz w:val="20"/>
              </w:rPr>
              <w:t>
</w:t>
            </w:r>
            <w:r>
              <w:rPr>
                <w:rFonts w:ascii="Times New Roman"/>
                <w:b w:val="false"/>
                <w:i w:val="false"/>
                <w:color w:val="000000"/>
                <w:sz w:val="20"/>
              </w:rPr>
              <w:t>- свойств полупроводников;</w:t>
            </w:r>
            <w:r>
              <w:br/>
            </w:r>
            <w:r>
              <w:rPr>
                <w:rFonts w:ascii="Times New Roman"/>
                <w:b w:val="false"/>
                <w:i w:val="false"/>
                <w:color w:val="000000"/>
                <w:sz w:val="20"/>
              </w:rPr>
              <w:t>
</w:t>
            </w:r>
            <w:r>
              <w:rPr>
                <w:rFonts w:ascii="Times New Roman"/>
                <w:b w:val="false"/>
                <w:i w:val="false"/>
                <w:color w:val="000000"/>
                <w:sz w:val="20"/>
              </w:rPr>
              <w:t>- классификацию полупроводников;</w:t>
            </w:r>
            <w:r>
              <w:br/>
            </w:r>
            <w:r>
              <w:rPr>
                <w:rFonts w:ascii="Times New Roman"/>
                <w:b w:val="false"/>
                <w:i w:val="false"/>
                <w:color w:val="000000"/>
                <w:sz w:val="20"/>
              </w:rPr>
              <w:t>
</w:t>
            </w:r>
            <w:r>
              <w:rPr>
                <w:rFonts w:ascii="Times New Roman"/>
                <w:b w:val="false"/>
                <w:i w:val="false"/>
                <w:color w:val="000000"/>
                <w:sz w:val="20"/>
              </w:rPr>
              <w:t>- электропроводность полупроводников;</w:t>
            </w:r>
            <w:r>
              <w:br/>
            </w:r>
            <w:r>
              <w:rPr>
                <w:rFonts w:ascii="Times New Roman"/>
                <w:b w:val="false"/>
                <w:i w:val="false"/>
                <w:color w:val="000000"/>
                <w:sz w:val="20"/>
              </w:rPr>
              <w:t>
</w:t>
            </w:r>
            <w:r>
              <w:rPr>
                <w:rFonts w:ascii="Times New Roman"/>
                <w:b w:val="false"/>
                <w:i w:val="false"/>
                <w:color w:val="000000"/>
                <w:sz w:val="20"/>
              </w:rPr>
              <w:t>- видов примесей;</w:t>
            </w:r>
            <w:r>
              <w:br/>
            </w:r>
            <w:r>
              <w:rPr>
                <w:rFonts w:ascii="Times New Roman"/>
                <w:b w:val="false"/>
                <w:i w:val="false"/>
                <w:color w:val="000000"/>
                <w:sz w:val="20"/>
              </w:rPr>
              <w:t>
</w:t>
            </w:r>
            <w:r>
              <w:rPr>
                <w:rFonts w:ascii="Times New Roman"/>
                <w:b w:val="false"/>
                <w:i w:val="false"/>
                <w:color w:val="000000"/>
                <w:sz w:val="20"/>
              </w:rPr>
              <w:t>- сложных полупроводников;</w:t>
            </w:r>
            <w:r>
              <w:br/>
            </w:r>
            <w:r>
              <w:rPr>
                <w:rFonts w:ascii="Times New Roman"/>
                <w:b w:val="false"/>
                <w:i w:val="false"/>
                <w:color w:val="000000"/>
                <w:sz w:val="20"/>
              </w:rPr>
              <w:t>
</w:t>
            </w:r>
            <w:r>
              <w:rPr>
                <w:rFonts w:ascii="Times New Roman"/>
                <w:b w:val="false"/>
                <w:i w:val="false"/>
                <w:color w:val="000000"/>
                <w:sz w:val="20"/>
              </w:rPr>
              <w:t>- простых полупроводников;</w:t>
            </w:r>
            <w:r>
              <w:br/>
            </w:r>
            <w:r>
              <w:rPr>
                <w:rFonts w:ascii="Times New Roman"/>
                <w:b w:val="false"/>
                <w:i w:val="false"/>
                <w:color w:val="000000"/>
                <w:sz w:val="20"/>
              </w:rPr>
              <w:t>
</w:t>
            </w:r>
            <w:r>
              <w:rPr>
                <w:rFonts w:ascii="Times New Roman"/>
                <w:b w:val="false"/>
                <w:i w:val="false"/>
                <w:color w:val="000000"/>
                <w:sz w:val="20"/>
              </w:rPr>
              <w:t>- свойств магнитных материалов;</w:t>
            </w:r>
            <w:r>
              <w:br/>
            </w:r>
            <w:r>
              <w:rPr>
                <w:rFonts w:ascii="Times New Roman"/>
                <w:b w:val="false"/>
                <w:i w:val="false"/>
                <w:color w:val="000000"/>
                <w:sz w:val="20"/>
              </w:rPr>
              <w:t>
</w:t>
            </w:r>
            <w:r>
              <w:rPr>
                <w:rFonts w:ascii="Times New Roman"/>
                <w:b w:val="false"/>
                <w:i w:val="false"/>
                <w:color w:val="000000"/>
                <w:sz w:val="20"/>
              </w:rPr>
              <w:t>- получения магнитодиэлектриков.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применять электротехнические материалы при монтажных работах;</w:t>
            </w:r>
            <w:r>
              <w:br/>
            </w:r>
            <w:r>
              <w:rPr>
                <w:rFonts w:ascii="Times New Roman"/>
                <w:b w:val="false"/>
                <w:i w:val="false"/>
                <w:color w:val="000000"/>
                <w:sz w:val="20"/>
              </w:rPr>
              <w:t>
</w:t>
            </w:r>
            <w:r>
              <w:rPr>
                <w:rFonts w:ascii="Times New Roman"/>
                <w:b w:val="false"/>
                <w:i w:val="false"/>
                <w:color w:val="000000"/>
                <w:sz w:val="20"/>
              </w:rPr>
              <w:t>- применять в электромонтажной работе проводниковые материалы;</w:t>
            </w:r>
            <w:r>
              <w:br/>
            </w:r>
            <w:r>
              <w:rPr>
                <w:rFonts w:ascii="Times New Roman"/>
                <w:b w:val="false"/>
                <w:i w:val="false"/>
                <w:color w:val="000000"/>
                <w:sz w:val="20"/>
              </w:rPr>
              <w:t>
</w:t>
            </w:r>
            <w:r>
              <w:rPr>
                <w:rFonts w:ascii="Times New Roman"/>
                <w:b w:val="false"/>
                <w:i w:val="false"/>
                <w:color w:val="000000"/>
                <w:sz w:val="20"/>
              </w:rPr>
              <w:t>- различать сплавы проводниковых материалов;</w:t>
            </w:r>
            <w:r>
              <w:br/>
            </w:r>
            <w:r>
              <w:rPr>
                <w:rFonts w:ascii="Times New Roman"/>
                <w:b w:val="false"/>
                <w:i w:val="false"/>
                <w:color w:val="000000"/>
                <w:sz w:val="20"/>
              </w:rPr>
              <w:t>
</w:t>
            </w:r>
            <w:r>
              <w:rPr>
                <w:rFonts w:ascii="Times New Roman"/>
                <w:b w:val="false"/>
                <w:i w:val="false"/>
                <w:color w:val="000000"/>
                <w:sz w:val="20"/>
              </w:rPr>
              <w:t>- выбирать провода и кабели;</w:t>
            </w:r>
            <w:r>
              <w:br/>
            </w:r>
            <w:r>
              <w:rPr>
                <w:rFonts w:ascii="Times New Roman"/>
                <w:b w:val="false"/>
                <w:i w:val="false"/>
                <w:color w:val="000000"/>
                <w:sz w:val="20"/>
              </w:rPr>
              <w:t>
</w:t>
            </w:r>
            <w:r>
              <w:rPr>
                <w:rFonts w:ascii="Times New Roman"/>
                <w:b w:val="false"/>
                <w:i w:val="false"/>
                <w:color w:val="000000"/>
                <w:sz w:val="20"/>
              </w:rPr>
              <w:t>- различать марки проводов и кабелей;</w:t>
            </w:r>
            <w:r>
              <w:br/>
            </w:r>
            <w:r>
              <w:rPr>
                <w:rFonts w:ascii="Times New Roman"/>
                <w:b w:val="false"/>
                <w:i w:val="false"/>
                <w:color w:val="000000"/>
                <w:sz w:val="20"/>
              </w:rPr>
              <w:t>
</w:t>
            </w:r>
            <w:r>
              <w:rPr>
                <w:rFonts w:ascii="Times New Roman"/>
                <w:b w:val="false"/>
                <w:i w:val="false"/>
                <w:color w:val="000000"/>
                <w:sz w:val="20"/>
              </w:rPr>
              <w:t>- различать разновидности диэлектриков;</w:t>
            </w:r>
            <w:r>
              <w:br/>
            </w:r>
            <w:r>
              <w:rPr>
                <w:rFonts w:ascii="Times New Roman"/>
                <w:b w:val="false"/>
                <w:i w:val="false"/>
                <w:color w:val="000000"/>
                <w:sz w:val="20"/>
              </w:rPr>
              <w:t>
</w:t>
            </w:r>
            <w:r>
              <w:rPr>
                <w:rFonts w:ascii="Times New Roman"/>
                <w:b w:val="false"/>
                <w:i w:val="false"/>
                <w:color w:val="000000"/>
                <w:sz w:val="20"/>
              </w:rPr>
              <w:t>- выбирать в электромонтажной работе диэлектрические материалы;</w:t>
            </w:r>
            <w:r>
              <w:br/>
            </w:r>
            <w:r>
              <w:rPr>
                <w:rFonts w:ascii="Times New Roman"/>
                <w:b w:val="false"/>
                <w:i w:val="false"/>
                <w:color w:val="000000"/>
                <w:sz w:val="20"/>
              </w:rPr>
              <w:t>
</w:t>
            </w:r>
            <w:r>
              <w:rPr>
                <w:rFonts w:ascii="Times New Roman"/>
                <w:b w:val="false"/>
                <w:i w:val="false"/>
                <w:color w:val="000000"/>
                <w:sz w:val="20"/>
              </w:rPr>
              <w:t>- выбирать жидкие и газообразные диэлектрики;</w:t>
            </w:r>
            <w:r>
              <w:br/>
            </w:r>
            <w:r>
              <w:rPr>
                <w:rFonts w:ascii="Times New Roman"/>
                <w:b w:val="false"/>
                <w:i w:val="false"/>
                <w:color w:val="000000"/>
                <w:sz w:val="20"/>
              </w:rPr>
              <w:t>
</w:t>
            </w:r>
            <w:r>
              <w:rPr>
                <w:rFonts w:ascii="Times New Roman"/>
                <w:b w:val="false"/>
                <w:i w:val="false"/>
                <w:color w:val="000000"/>
                <w:sz w:val="20"/>
              </w:rPr>
              <w:t>- применять полупроводниковые приборы;</w:t>
            </w:r>
            <w:r>
              <w:br/>
            </w:r>
            <w:r>
              <w:rPr>
                <w:rFonts w:ascii="Times New Roman"/>
                <w:b w:val="false"/>
                <w:i w:val="false"/>
                <w:color w:val="000000"/>
                <w:sz w:val="20"/>
              </w:rPr>
              <w:t>
</w:t>
            </w:r>
            <w:r>
              <w:rPr>
                <w:rFonts w:ascii="Times New Roman"/>
                <w:b w:val="false"/>
                <w:i w:val="false"/>
                <w:color w:val="000000"/>
                <w:sz w:val="20"/>
              </w:rPr>
              <w:t>- различать маркировку полупроводниковых элементов;</w:t>
            </w:r>
            <w:r>
              <w:br/>
            </w:r>
            <w:r>
              <w:rPr>
                <w:rFonts w:ascii="Times New Roman"/>
                <w:b w:val="false"/>
                <w:i w:val="false"/>
                <w:color w:val="000000"/>
                <w:sz w:val="20"/>
              </w:rPr>
              <w:t>
</w:t>
            </w:r>
            <w:r>
              <w:rPr>
                <w:rFonts w:ascii="Times New Roman"/>
                <w:b w:val="false"/>
                <w:i w:val="false"/>
                <w:color w:val="000000"/>
                <w:sz w:val="20"/>
              </w:rPr>
              <w:t>- применять магнитные материалы.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Электрические измерения.</w:t>
            </w:r>
            <w:r>
              <w:br/>
            </w:r>
            <w:r>
              <w:rPr>
                <w:rFonts w:ascii="Times New Roman"/>
                <w:b w:val="false"/>
                <w:i w:val="false"/>
                <w:color w:val="000000"/>
                <w:sz w:val="20"/>
              </w:rPr>
              <w:t>
</w:t>
            </w:r>
            <w:r>
              <w:rPr>
                <w:rFonts w:ascii="Times New Roman"/>
                <w:b w:val="false"/>
                <w:i w:val="false"/>
                <w:color w:val="000000"/>
                <w:sz w:val="20"/>
              </w:rPr>
              <w:t>Основы метрологии. Виды средств измерений. Погрешности измерений. Меры основных электрических величин. Аналоговые измерительные приборы. Измерительные механизмы магнитоэлектрической, электромагнитной, электродинамической, ферродинамической, электростатической, индукционной системы. Измерение основных электрических величин. Трансформаторы тока и напряжения. Цифровые приборы. Комбинированные приборы. Электронные приборы. Измерительные генераторы: низкочастотные и высокочастотные. Электронный осциллограф. Измеритель нелинейных искажений.</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сведений об электрических измерениях и приборах;</w:t>
            </w:r>
            <w:r>
              <w:br/>
            </w:r>
            <w:r>
              <w:rPr>
                <w:rFonts w:ascii="Times New Roman"/>
                <w:b w:val="false"/>
                <w:i w:val="false"/>
                <w:color w:val="000000"/>
                <w:sz w:val="20"/>
              </w:rPr>
              <w:t>
</w:t>
            </w:r>
            <w:r>
              <w:rPr>
                <w:rFonts w:ascii="Times New Roman"/>
                <w:b w:val="false"/>
                <w:i w:val="false"/>
                <w:color w:val="000000"/>
                <w:sz w:val="20"/>
              </w:rPr>
              <w:t>- устройств и принципов работы электроизмерительных приборов;</w:t>
            </w:r>
            <w:r>
              <w:br/>
            </w:r>
            <w:r>
              <w:rPr>
                <w:rFonts w:ascii="Times New Roman"/>
                <w:b w:val="false"/>
                <w:i w:val="false"/>
                <w:color w:val="000000"/>
                <w:sz w:val="20"/>
              </w:rPr>
              <w:t>
</w:t>
            </w:r>
            <w:r>
              <w:rPr>
                <w:rFonts w:ascii="Times New Roman"/>
                <w:b w:val="false"/>
                <w:i w:val="false"/>
                <w:color w:val="000000"/>
                <w:sz w:val="20"/>
              </w:rPr>
              <w:t>- применения электронно-измерительных приборов;</w:t>
            </w:r>
            <w:r>
              <w:br/>
            </w:r>
            <w:r>
              <w:rPr>
                <w:rFonts w:ascii="Times New Roman"/>
                <w:b w:val="false"/>
                <w:i w:val="false"/>
                <w:color w:val="000000"/>
                <w:sz w:val="20"/>
              </w:rPr>
              <w:t>
</w:t>
            </w:r>
            <w:r>
              <w:rPr>
                <w:rFonts w:ascii="Times New Roman"/>
                <w:b w:val="false"/>
                <w:i w:val="false"/>
                <w:color w:val="000000"/>
                <w:sz w:val="20"/>
              </w:rPr>
              <w:t>- вспомогательных средств измерений;</w:t>
            </w:r>
            <w:r>
              <w:br/>
            </w:r>
            <w:r>
              <w:rPr>
                <w:rFonts w:ascii="Times New Roman"/>
                <w:b w:val="false"/>
                <w:i w:val="false"/>
                <w:color w:val="000000"/>
                <w:sz w:val="20"/>
              </w:rPr>
              <w:t>
</w:t>
            </w:r>
            <w:r>
              <w:rPr>
                <w:rFonts w:ascii="Times New Roman"/>
                <w:b w:val="false"/>
                <w:i w:val="false"/>
                <w:color w:val="000000"/>
                <w:sz w:val="20"/>
              </w:rPr>
              <w:t>- методов измерений устройства;</w:t>
            </w:r>
            <w:r>
              <w:br/>
            </w:r>
            <w:r>
              <w:rPr>
                <w:rFonts w:ascii="Times New Roman"/>
                <w:b w:val="false"/>
                <w:i w:val="false"/>
                <w:color w:val="000000"/>
                <w:sz w:val="20"/>
              </w:rPr>
              <w:t>
</w:t>
            </w:r>
            <w:r>
              <w:rPr>
                <w:rFonts w:ascii="Times New Roman"/>
                <w:b w:val="false"/>
                <w:i w:val="false"/>
                <w:color w:val="000000"/>
                <w:sz w:val="20"/>
              </w:rPr>
              <w:t>- области применения и схему включения электроизмерительных приборов для измерения электрических и неэлектрических величин, а также правила техники безопасности при измерениях.</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подключать измерительные приборы в цепь;</w:t>
            </w:r>
            <w:r>
              <w:br/>
            </w:r>
            <w:r>
              <w:rPr>
                <w:rFonts w:ascii="Times New Roman"/>
                <w:b w:val="false"/>
                <w:i w:val="false"/>
                <w:color w:val="000000"/>
                <w:sz w:val="20"/>
              </w:rPr>
              <w:t>
</w:t>
            </w:r>
            <w:r>
              <w:rPr>
                <w:rFonts w:ascii="Times New Roman"/>
                <w:b w:val="false"/>
                <w:i w:val="false"/>
                <w:color w:val="000000"/>
                <w:sz w:val="20"/>
              </w:rPr>
              <w:t>- записывать и обрабатывать полученные результаты;</w:t>
            </w:r>
            <w:r>
              <w:br/>
            </w:r>
            <w:r>
              <w:rPr>
                <w:rFonts w:ascii="Times New Roman"/>
                <w:b w:val="false"/>
                <w:i w:val="false"/>
                <w:color w:val="000000"/>
                <w:sz w:val="20"/>
              </w:rPr>
              <w:t>
</w:t>
            </w:r>
            <w:r>
              <w:rPr>
                <w:rFonts w:ascii="Times New Roman"/>
                <w:b w:val="false"/>
                <w:i w:val="false"/>
                <w:color w:val="000000"/>
                <w:sz w:val="20"/>
              </w:rPr>
              <w:t>- проверять измерительные приборы;</w:t>
            </w:r>
            <w:r>
              <w:br/>
            </w:r>
            <w:r>
              <w:rPr>
                <w:rFonts w:ascii="Times New Roman"/>
                <w:b w:val="false"/>
                <w:i w:val="false"/>
                <w:color w:val="000000"/>
                <w:sz w:val="20"/>
              </w:rPr>
              <w:t>
</w:t>
            </w:r>
            <w:r>
              <w:rPr>
                <w:rFonts w:ascii="Times New Roman"/>
                <w:b w:val="false"/>
                <w:i w:val="false"/>
                <w:color w:val="000000"/>
                <w:sz w:val="20"/>
              </w:rPr>
              <w:t>- оценивать погрешность измерений;</w:t>
            </w:r>
            <w:r>
              <w:br/>
            </w:r>
            <w:r>
              <w:rPr>
                <w:rFonts w:ascii="Times New Roman"/>
                <w:b w:val="false"/>
                <w:i w:val="false"/>
                <w:color w:val="000000"/>
                <w:sz w:val="20"/>
              </w:rPr>
              <w:t>
</w:t>
            </w:r>
            <w:r>
              <w:rPr>
                <w:rFonts w:ascii="Times New Roman"/>
                <w:b w:val="false"/>
                <w:i w:val="false"/>
                <w:color w:val="000000"/>
                <w:sz w:val="20"/>
              </w:rPr>
              <w:t>- выбирать методы измерений и приборы для измерения электрических;</w:t>
            </w:r>
            <w:r>
              <w:br/>
            </w:r>
            <w:r>
              <w:rPr>
                <w:rFonts w:ascii="Times New Roman"/>
                <w:b w:val="false"/>
                <w:i w:val="false"/>
                <w:color w:val="000000"/>
                <w:sz w:val="20"/>
              </w:rPr>
              <w:t>
</w:t>
            </w:r>
            <w:r>
              <w:rPr>
                <w:rFonts w:ascii="Times New Roman"/>
                <w:b w:val="false"/>
                <w:i w:val="false"/>
                <w:color w:val="000000"/>
                <w:sz w:val="20"/>
              </w:rPr>
              <w:t>- включать электроизмерительные приборы и оценивать погрешность измерений.</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p>
          <w:p>
            <w:pPr>
              <w:spacing w:after="20"/>
              <w:ind w:left="20"/>
              <w:jc w:val="both"/>
            </w:pPr>
            <w:r>
              <w:rPr>
                <w:rFonts w:ascii="Times New Roman"/>
                <w:b w:val="false"/>
                <w:i w:val="false"/>
                <w:color w:val="000000"/>
                <w:sz w:val="20"/>
              </w:rPr>
              <w:t>БК 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стандартизации, сертификации и метрологии.</w:t>
            </w:r>
            <w:r>
              <w:br/>
            </w:r>
            <w:r>
              <w:rPr>
                <w:rFonts w:ascii="Times New Roman"/>
                <w:b w:val="false"/>
                <w:i w:val="false"/>
                <w:color w:val="000000"/>
                <w:sz w:val="20"/>
              </w:rPr>
              <w:t>
</w:t>
            </w:r>
            <w:r>
              <w:rPr>
                <w:rFonts w:ascii="Times New Roman"/>
                <w:b w:val="false"/>
                <w:i w:val="false"/>
                <w:color w:val="000000"/>
                <w:sz w:val="20"/>
              </w:rPr>
              <w:t xml:space="preserve">Стандартизация. возникновение и развитие стандартизации; </w:t>
            </w:r>
            <w:r>
              <w:rPr>
                <w:rFonts w:ascii="Times New Roman"/>
                <w:b w:val="false"/>
                <w:i w:val="false"/>
                <w:color w:val="000000"/>
                <w:sz w:val="20"/>
              </w:rPr>
              <w:t>Закон</w:t>
            </w:r>
            <w:r>
              <w:rPr>
                <w:rFonts w:ascii="Times New Roman"/>
                <w:b w:val="false"/>
                <w:i w:val="false"/>
                <w:color w:val="000000"/>
                <w:sz w:val="20"/>
              </w:rPr>
              <w:t xml:space="preserve"> РК «О стандартизации»; принципы стандартизации в предприятиях питания; международная региональная стандартизация, международное сотрудничество; средства измерений; эталоны величин; сертификация; основы сертификации; термины и определения; </w:t>
            </w:r>
            <w:r>
              <w:rPr>
                <w:rFonts w:ascii="Times New Roman"/>
                <w:b w:val="false"/>
                <w:i w:val="false"/>
                <w:color w:val="000000"/>
                <w:sz w:val="20"/>
              </w:rPr>
              <w:t>Закон</w:t>
            </w:r>
            <w:r>
              <w:rPr>
                <w:rFonts w:ascii="Times New Roman"/>
                <w:b w:val="false"/>
                <w:i w:val="false"/>
                <w:color w:val="000000"/>
                <w:sz w:val="20"/>
              </w:rPr>
              <w:t xml:space="preserve"> РК «О сертификации»; сертификация услуг на предприятиях питания; качество продукции и декларация о соответствии; разработка и внедрение системы менеджмента качества; метрология; основы метрологии; государственный метрологический контроль и надзор.</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целей, задач, принципов, объектов, субъектов, средств, методов, правовой базы;</w:t>
            </w:r>
            <w:r>
              <w:br/>
            </w:r>
            <w:r>
              <w:rPr>
                <w:rFonts w:ascii="Times New Roman"/>
                <w:b w:val="false"/>
                <w:i w:val="false"/>
                <w:color w:val="000000"/>
                <w:sz w:val="20"/>
              </w:rPr>
              <w:t>
</w:t>
            </w:r>
            <w:r>
              <w:rPr>
                <w:rFonts w:ascii="Times New Roman"/>
                <w:b w:val="false"/>
                <w:i w:val="false"/>
                <w:color w:val="000000"/>
                <w:sz w:val="20"/>
              </w:rPr>
              <w:t>- основ теории измерений;</w:t>
            </w:r>
            <w:r>
              <w:br/>
            </w:r>
            <w:r>
              <w:rPr>
                <w:rFonts w:ascii="Times New Roman"/>
                <w:b w:val="false"/>
                <w:i w:val="false"/>
                <w:color w:val="000000"/>
                <w:sz w:val="20"/>
              </w:rPr>
              <w:t>
</w:t>
            </w:r>
            <w:r>
              <w:rPr>
                <w:rFonts w:ascii="Times New Roman"/>
                <w:b w:val="false"/>
                <w:i w:val="false"/>
                <w:color w:val="000000"/>
                <w:sz w:val="20"/>
              </w:rPr>
              <w:t>- структуры международных и региональных стандартов;</w:t>
            </w:r>
            <w:r>
              <w:br/>
            </w:r>
            <w:r>
              <w:rPr>
                <w:rFonts w:ascii="Times New Roman"/>
                <w:b w:val="false"/>
                <w:i w:val="false"/>
                <w:color w:val="000000"/>
                <w:sz w:val="20"/>
              </w:rPr>
              <w:t>
</w:t>
            </w:r>
            <w:r>
              <w:rPr>
                <w:rFonts w:ascii="Times New Roman"/>
                <w:b w:val="false"/>
                <w:i w:val="false"/>
                <w:color w:val="000000"/>
                <w:sz w:val="20"/>
              </w:rPr>
              <w:t>- системы сертификации ГОСТ РК.</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применить государственные и межгосударственные системы;</w:t>
            </w:r>
            <w:r>
              <w:br/>
            </w:r>
            <w:r>
              <w:rPr>
                <w:rFonts w:ascii="Times New Roman"/>
                <w:b w:val="false"/>
                <w:i w:val="false"/>
                <w:color w:val="000000"/>
                <w:sz w:val="20"/>
              </w:rPr>
              <w:t>
</w:t>
            </w:r>
            <w:r>
              <w:rPr>
                <w:rFonts w:ascii="Times New Roman"/>
                <w:b w:val="false"/>
                <w:i w:val="false"/>
                <w:color w:val="000000"/>
                <w:sz w:val="20"/>
              </w:rPr>
              <w:t>- определить национальную, региональную, международную стандартизацию;</w:t>
            </w:r>
            <w:r>
              <w:br/>
            </w:r>
            <w:r>
              <w:rPr>
                <w:rFonts w:ascii="Times New Roman"/>
                <w:b w:val="false"/>
                <w:i w:val="false"/>
                <w:color w:val="000000"/>
                <w:sz w:val="20"/>
              </w:rPr>
              <w:t>
</w:t>
            </w:r>
            <w:r>
              <w:rPr>
                <w:rFonts w:ascii="Times New Roman"/>
                <w:b w:val="false"/>
                <w:i w:val="false"/>
                <w:color w:val="000000"/>
                <w:sz w:val="20"/>
              </w:rPr>
              <w:t>- проводить порядок сертификации пищевых продуктов, готовой продукции и услуг общественного питания.</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Технологические измерения и контрольно-измерительные приборы.</w:t>
            </w:r>
            <w:r>
              <w:br/>
            </w:r>
            <w:r>
              <w:rPr>
                <w:rFonts w:ascii="Times New Roman"/>
                <w:b w:val="false"/>
                <w:i w:val="false"/>
                <w:color w:val="000000"/>
                <w:sz w:val="20"/>
              </w:rPr>
              <w:t>
</w:t>
            </w:r>
            <w:r>
              <w:rPr>
                <w:rFonts w:ascii="Times New Roman"/>
                <w:b w:val="false"/>
                <w:i w:val="false"/>
                <w:color w:val="000000"/>
                <w:sz w:val="20"/>
              </w:rPr>
              <w:t>Основные термины и понятия автоматизации, виды автоматических систем, структурные схемы, элементы; автоматический контроль, понятие о местном, дистанционном и телеметрическом контроле. Измерительные приборы, их виды, основные методы измерений, основы метрологии. Измерительные преобразователи и приборы. Контроль основных технологических параметров: давления, разрежения, количества и расходы материалов, уровня жидкостей и твердых сыпучих материалов, температуры, качества и состав основных методов измерений технологических параметров и конструкции серийных приборов и датчиков, используемых в измерительных системах.</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метрологии;</w:t>
            </w:r>
            <w:r>
              <w:br/>
            </w:r>
            <w:r>
              <w:rPr>
                <w:rFonts w:ascii="Times New Roman"/>
                <w:b w:val="false"/>
                <w:i w:val="false"/>
                <w:color w:val="000000"/>
                <w:sz w:val="20"/>
              </w:rPr>
              <w:t>
</w:t>
            </w:r>
            <w:r>
              <w:rPr>
                <w:rFonts w:ascii="Times New Roman"/>
                <w:b w:val="false"/>
                <w:i w:val="false"/>
                <w:color w:val="000000"/>
                <w:sz w:val="20"/>
              </w:rPr>
              <w:t>- разновидности автоматических систем;</w:t>
            </w:r>
            <w:r>
              <w:br/>
            </w:r>
            <w:r>
              <w:rPr>
                <w:rFonts w:ascii="Times New Roman"/>
                <w:b w:val="false"/>
                <w:i w:val="false"/>
                <w:color w:val="000000"/>
                <w:sz w:val="20"/>
              </w:rPr>
              <w:t>
</w:t>
            </w:r>
            <w:r>
              <w:rPr>
                <w:rFonts w:ascii="Times New Roman"/>
                <w:b w:val="false"/>
                <w:i w:val="false"/>
                <w:color w:val="000000"/>
                <w:sz w:val="20"/>
              </w:rPr>
              <w:t>- терминов, используемых в автоматике;</w:t>
            </w:r>
            <w:r>
              <w:br/>
            </w:r>
            <w:r>
              <w:rPr>
                <w:rFonts w:ascii="Times New Roman"/>
                <w:b w:val="false"/>
                <w:i w:val="false"/>
                <w:color w:val="000000"/>
                <w:sz w:val="20"/>
              </w:rPr>
              <w:t>
</w:t>
            </w:r>
            <w:r>
              <w:rPr>
                <w:rFonts w:ascii="Times New Roman"/>
                <w:b w:val="false"/>
                <w:i w:val="false"/>
                <w:color w:val="000000"/>
                <w:sz w:val="20"/>
              </w:rPr>
              <w:t>- элементов, используемых в структурных схемах;</w:t>
            </w:r>
            <w:r>
              <w:br/>
            </w:r>
            <w:r>
              <w:rPr>
                <w:rFonts w:ascii="Times New Roman"/>
                <w:b w:val="false"/>
                <w:i w:val="false"/>
                <w:color w:val="000000"/>
                <w:sz w:val="20"/>
              </w:rPr>
              <w:t>
</w:t>
            </w:r>
            <w:r>
              <w:rPr>
                <w:rFonts w:ascii="Times New Roman"/>
                <w:b w:val="false"/>
                <w:i w:val="false"/>
                <w:color w:val="000000"/>
                <w:sz w:val="20"/>
              </w:rPr>
              <w:t>- классификации измерительных приборов;</w:t>
            </w:r>
            <w:r>
              <w:br/>
            </w:r>
            <w:r>
              <w:rPr>
                <w:rFonts w:ascii="Times New Roman"/>
                <w:b w:val="false"/>
                <w:i w:val="false"/>
                <w:color w:val="000000"/>
                <w:sz w:val="20"/>
              </w:rPr>
              <w:t>
</w:t>
            </w:r>
            <w:r>
              <w:rPr>
                <w:rFonts w:ascii="Times New Roman"/>
                <w:b w:val="false"/>
                <w:i w:val="false"/>
                <w:color w:val="000000"/>
                <w:sz w:val="20"/>
              </w:rPr>
              <w:t>- методов измерений;</w:t>
            </w:r>
            <w:r>
              <w:br/>
            </w:r>
            <w:r>
              <w:rPr>
                <w:rFonts w:ascii="Times New Roman"/>
                <w:b w:val="false"/>
                <w:i w:val="false"/>
                <w:color w:val="000000"/>
                <w:sz w:val="20"/>
              </w:rPr>
              <w:t>
</w:t>
            </w:r>
            <w:r>
              <w:rPr>
                <w:rFonts w:ascii="Times New Roman"/>
                <w:b w:val="false"/>
                <w:i w:val="false"/>
                <w:color w:val="000000"/>
                <w:sz w:val="20"/>
              </w:rPr>
              <w:t>- принципов контроля технологических параметров;</w:t>
            </w:r>
            <w:r>
              <w:br/>
            </w:r>
            <w:r>
              <w:rPr>
                <w:rFonts w:ascii="Times New Roman"/>
                <w:b w:val="false"/>
                <w:i w:val="false"/>
                <w:color w:val="000000"/>
                <w:sz w:val="20"/>
              </w:rPr>
              <w:t>
</w:t>
            </w:r>
            <w:r>
              <w:rPr>
                <w:rFonts w:ascii="Times New Roman"/>
                <w:b w:val="false"/>
                <w:i w:val="false"/>
                <w:color w:val="000000"/>
                <w:sz w:val="20"/>
              </w:rPr>
              <w:t>- основных методов измерения технологических параметров;</w:t>
            </w:r>
            <w:r>
              <w:br/>
            </w:r>
            <w:r>
              <w:rPr>
                <w:rFonts w:ascii="Times New Roman"/>
                <w:b w:val="false"/>
                <w:i w:val="false"/>
                <w:color w:val="000000"/>
                <w:sz w:val="20"/>
              </w:rPr>
              <w:t>
</w:t>
            </w:r>
            <w:r>
              <w:rPr>
                <w:rFonts w:ascii="Times New Roman"/>
                <w:b w:val="false"/>
                <w:i w:val="false"/>
                <w:color w:val="000000"/>
                <w:sz w:val="20"/>
              </w:rPr>
              <w:t>- принципов работы и конструкции серийных приборов и датчиков.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подключать контрольно-измерительные приборы в сеть;</w:t>
            </w:r>
            <w:r>
              <w:br/>
            </w:r>
            <w:r>
              <w:rPr>
                <w:rFonts w:ascii="Times New Roman"/>
                <w:b w:val="false"/>
                <w:i w:val="false"/>
                <w:color w:val="000000"/>
                <w:sz w:val="20"/>
              </w:rPr>
              <w:t>
</w:t>
            </w:r>
            <w:r>
              <w:rPr>
                <w:rFonts w:ascii="Times New Roman"/>
                <w:b w:val="false"/>
                <w:i w:val="false"/>
                <w:color w:val="000000"/>
                <w:sz w:val="20"/>
              </w:rPr>
              <w:t>- обрабатывать результаты, полученные на вторичных приборах;</w:t>
            </w:r>
            <w:r>
              <w:br/>
            </w:r>
            <w:r>
              <w:rPr>
                <w:rFonts w:ascii="Times New Roman"/>
                <w:b w:val="false"/>
                <w:i w:val="false"/>
                <w:color w:val="000000"/>
                <w:sz w:val="20"/>
              </w:rPr>
              <w:t>
</w:t>
            </w:r>
            <w:r>
              <w:rPr>
                <w:rFonts w:ascii="Times New Roman"/>
                <w:b w:val="false"/>
                <w:i w:val="false"/>
                <w:color w:val="000000"/>
                <w:sz w:val="20"/>
              </w:rPr>
              <w:t>- проводить техническое обслуживание и ремонт вторичных приборов и датчиков;</w:t>
            </w:r>
            <w:r>
              <w:br/>
            </w:r>
            <w:r>
              <w:rPr>
                <w:rFonts w:ascii="Times New Roman"/>
                <w:b w:val="false"/>
                <w:i w:val="false"/>
                <w:color w:val="000000"/>
                <w:sz w:val="20"/>
              </w:rPr>
              <w:t>
</w:t>
            </w:r>
            <w:r>
              <w:rPr>
                <w:rFonts w:ascii="Times New Roman"/>
                <w:b w:val="false"/>
                <w:i w:val="false"/>
                <w:color w:val="000000"/>
                <w:sz w:val="20"/>
              </w:rPr>
              <w:t>- выполнять поверку контрольно-измерительных приборов;</w:t>
            </w:r>
            <w:r>
              <w:br/>
            </w:r>
            <w:r>
              <w:rPr>
                <w:rFonts w:ascii="Times New Roman"/>
                <w:b w:val="false"/>
                <w:i w:val="false"/>
                <w:color w:val="000000"/>
                <w:sz w:val="20"/>
              </w:rPr>
              <w:t>
</w:t>
            </w:r>
            <w:r>
              <w:rPr>
                <w:rFonts w:ascii="Times New Roman"/>
                <w:b w:val="false"/>
                <w:i w:val="false"/>
                <w:color w:val="000000"/>
                <w:sz w:val="20"/>
              </w:rPr>
              <w:t>- определять класс точности и погрешность приборов;</w:t>
            </w:r>
            <w:r>
              <w:br/>
            </w:r>
            <w:r>
              <w:rPr>
                <w:rFonts w:ascii="Times New Roman"/>
                <w:b w:val="false"/>
                <w:i w:val="false"/>
                <w:color w:val="000000"/>
                <w:sz w:val="20"/>
              </w:rPr>
              <w:t>
</w:t>
            </w:r>
            <w:r>
              <w:rPr>
                <w:rFonts w:ascii="Times New Roman"/>
                <w:b w:val="false"/>
                <w:i w:val="false"/>
                <w:color w:val="000000"/>
                <w:sz w:val="20"/>
              </w:rPr>
              <w:t>- проводить монтаж и наладку контрольно-измерительных приборов;</w:t>
            </w:r>
            <w:r>
              <w:br/>
            </w:r>
            <w:r>
              <w:rPr>
                <w:rFonts w:ascii="Times New Roman"/>
                <w:b w:val="false"/>
                <w:i w:val="false"/>
                <w:color w:val="000000"/>
                <w:sz w:val="20"/>
              </w:rPr>
              <w:t>
</w:t>
            </w:r>
            <w:r>
              <w:rPr>
                <w:rFonts w:ascii="Times New Roman"/>
                <w:b w:val="false"/>
                <w:i w:val="false"/>
                <w:color w:val="000000"/>
                <w:sz w:val="20"/>
              </w:rPr>
              <w:t>- соединять вторичные приборы к щитам и пультам.</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ПК 3.7.6</w:t>
            </w:r>
            <w:r>
              <w:br/>
            </w:r>
            <w:r>
              <w:rPr>
                <w:rFonts w:ascii="Times New Roman"/>
                <w:b w:val="false"/>
                <w:i w:val="false"/>
                <w:color w:val="000000"/>
                <w:sz w:val="20"/>
              </w:rPr>
              <w:t>
</w:t>
            </w:r>
            <w:r>
              <w:rPr>
                <w:rFonts w:ascii="Times New Roman"/>
                <w:b w:val="false"/>
                <w:i w:val="false"/>
                <w:color w:val="000000"/>
                <w:sz w:val="20"/>
              </w:rPr>
              <w:t>ПК 3.7.7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автоматики и микропроцессорной техники.</w:t>
            </w:r>
            <w:r>
              <w:br/>
            </w:r>
            <w:r>
              <w:rPr>
                <w:rFonts w:ascii="Times New Roman"/>
                <w:b w:val="false"/>
                <w:i w:val="false"/>
                <w:color w:val="000000"/>
                <w:sz w:val="20"/>
              </w:rPr>
              <w:t>
</w:t>
            </w:r>
            <w:r>
              <w:rPr>
                <w:rFonts w:ascii="Times New Roman"/>
                <w:b w:val="false"/>
                <w:i w:val="false"/>
                <w:color w:val="000000"/>
                <w:sz w:val="20"/>
              </w:rPr>
              <w:t>Виды систем автоматики и телемеханики. Основы теории и систем автоматического управления. Принципы регулирования замкнутых систем автоматического управления. Понятие о динамических характеристиках, передаточной функции и типовых динамических звеньях; понятие об устройстве системы автоматизированного регулирования. Основы алгебры логики, основные функции и логические элементы; построение схем на логических элементах; схемы базовых логических элементов. Датчики их виды, классификация, характеристики, принцип работы, конструкции, схемы включения генераторных и параметрических датчиков. Усилители, их классификация, характеристики, исполнение, применение. Понятие об операционных усилителях, основные виды и схемы операционных усилителях, применение. Элементы памяти. Триггеры, их виды, схемы включения. Регистры, счетчики, шифраторы и дешифраторы, генераторы и формирователи импульсов. Структура электронно-вычислительных машин и микро электронно-вычислительных машин. Типовая структура однокристального микропроцессора, принцип работы назначение и виды микропроцессора. Устройства, входящие в состав электронно-вычислительных машин, микро электронно-вычислительных машин, программируемых контроллеров, каналы обмена и интерфейс электронно-вычислительных машин. Применение электронно-вычислительных машин в автоматических системах управления технологическими процессами.</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видов систем автоматики;</w:t>
            </w:r>
            <w:r>
              <w:br/>
            </w:r>
            <w:r>
              <w:rPr>
                <w:rFonts w:ascii="Times New Roman"/>
                <w:b w:val="false"/>
                <w:i w:val="false"/>
                <w:color w:val="000000"/>
                <w:sz w:val="20"/>
              </w:rPr>
              <w:t>
</w:t>
            </w:r>
            <w:r>
              <w:rPr>
                <w:rFonts w:ascii="Times New Roman"/>
                <w:b w:val="false"/>
                <w:i w:val="false"/>
                <w:color w:val="000000"/>
                <w:sz w:val="20"/>
              </w:rPr>
              <w:t>- применения систем автоматического управления;</w:t>
            </w:r>
            <w:r>
              <w:br/>
            </w:r>
            <w:r>
              <w:rPr>
                <w:rFonts w:ascii="Times New Roman"/>
                <w:b w:val="false"/>
                <w:i w:val="false"/>
                <w:color w:val="000000"/>
                <w:sz w:val="20"/>
              </w:rPr>
              <w:t>
</w:t>
            </w:r>
            <w:r>
              <w:rPr>
                <w:rFonts w:ascii="Times New Roman"/>
                <w:b w:val="false"/>
                <w:i w:val="false"/>
                <w:color w:val="000000"/>
                <w:sz w:val="20"/>
              </w:rPr>
              <w:t>- обозначения логических элементов в схемах;</w:t>
            </w:r>
            <w:r>
              <w:br/>
            </w:r>
            <w:r>
              <w:rPr>
                <w:rFonts w:ascii="Times New Roman"/>
                <w:b w:val="false"/>
                <w:i w:val="false"/>
                <w:color w:val="000000"/>
                <w:sz w:val="20"/>
              </w:rPr>
              <w:t>
</w:t>
            </w:r>
            <w:r>
              <w:rPr>
                <w:rFonts w:ascii="Times New Roman"/>
                <w:b w:val="false"/>
                <w:i w:val="false"/>
                <w:color w:val="000000"/>
                <w:sz w:val="20"/>
              </w:rPr>
              <w:t>- принципов работы базовых логических элементов;</w:t>
            </w:r>
            <w:r>
              <w:br/>
            </w:r>
            <w:r>
              <w:rPr>
                <w:rFonts w:ascii="Times New Roman"/>
                <w:b w:val="false"/>
                <w:i w:val="false"/>
                <w:color w:val="000000"/>
                <w:sz w:val="20"/>
              </w:rPr>
              <w:t>
</w:t>
            </w:r>
            <w:r>
              <w:rPr>
                <w:rFonts w:ascii="Times New Roman"/>
                <w:b w:val="false"/>
                <w:i w:val="false"/>
                <w:color w:val="000000"/>
                <w:sz w:val="20"/>
              </w:rPr>
              <w:t>- классификации датчиков и их технические характеристики;</w:t>
            </w:r>
            <w:r>
              <w:br/>
            </w:r>
            <w:r>
              <w:rPr>
                <w:rFonts w:ascii="Times New Roman"/>
                <w:b w:val="false"/>
                <w:i w:val="false"/>
                <w:color w:val="000000"/>
                <w:sz w:val="20"/>
              </w:rPr>
              <w:t>
</w:t>
            </w:r>
            <w:r>
              <w:rPr>
                <w:rFonts w:ascii="Times New Roman"/>
                <w:b w:val="false"/>
                <w:i w:val="false"/>
                <w:color w:val="000000"/>
                <w:sz w:val="20"/>
              </w:rPr>
              <w:t>- устройств и принципов параметрических и генераторных датчиков;</w:t>
            </w:r>
            <w:r>
              <w:br/>
            </w:r>
            <w:r>
              <w:rPr>
                <w:rFonts w:ascii="Times New Roman"/>
                <w:b w:val="false"/>
                <w:i w:val="false"/>
                <w:color w:val="000000"/>
                <w:sz w:val="20"/>
              </w:rPr>
              <w:t>
</w:t>
            </w:r>
            <w:r>
              <w:rPr>
                <w:rFonts w:ascii="Times New Roman"/>
                <w:b w:val="false"/>
                <w:i w:val="false"/>
                <w:color w:val="000000"/>
                <w:sz w:val="20"/>
              </w:rPr>
              <w:t>- классификации усилительных устройств;</w:t>
            </w:r>
            <w:r>
              <w:br/>
            </w:r>
            <w:r>
              <w:rPr>
                <w:rFonts w:ascii="Times New Roman"/>
                <w:b w:val="false"/>
                <w:i w:val="false"/>
                <w:color w:val="000000"/>
                <w:sz w:val="20"/>
              </w:rPr>
              <w:t>
</w:t>
            </w:r>
            <w:r>
              <w:rPr>
                <w:rFonts w:ascii="Times New Roman"/>
                <w:b w:val="false"/>
                <w:i w:val="false"/>
                <w:color w:val="000000"/>
                <w:sz w:val="20"/>
              </w:rPr>
              <w:t>- основных схем операционных усилителей;</w:t>
            </w:r>
            <w:r>
              <w:br/>
            </w:r>
            <w:r>
              <w:rPr>
                <w:rFonts w:ascii="Times New Roman"/>
                <w:b w:val="false"/>
                <w:i w:val="false"/>
                <w:color w:val="000000"/>
                <w:sz w:val="20"/>
              </w:rPr>
              <w:t>
</w:t>
            </w:r>
            <w:r>
              <w:rPr>
                <w:rFonts w:ascii="Times New Roman"/>
                <w:b w:val="false"/>
                <w:i w:val="false"/>
                <w:color w:val="000000"/>
                <w:sz w:val="20"/>
              </w:rPr>
              <w:t>- условных обозначений триггеров;</w:t>
            </w:r>
            <w:r>
              <w:br/>
            </w:r>
            <w:r>
              <w:rPr>
                <w:rFonts w:ascii="Times New Roman"/>
                <w:b w:val="false"/>
                <w:i w:val="false"/>
                <w:color w:val="000000"/>
                <w:sz w:val="20"/>
              </w:rPr>
              <w:t>
</w:t>
            </w:r>
            <w:r>
              <w:rPr>
                <w:rFonts w:ascii="Times New Roman"/>
                <w:b w:val="false"/>
                <w:i w:val="false"/>
                <w:color w:val="000000"/>
                <w:sz w:val="20"/>
              </w:rPr>
              <w:t>- назначения и принципов действия регистров, счетчиков, дешифраторов;</w:t>
            </w:r>
            <w:r>
              <w:br/>
            </w:r>
            <w:r>
              <w:rPr>
                <w:rFonts w:ascii="Times New Roman"/>
                <w:b w:val="false"/>
                <w:i w:val="false"/>
                <w:color w:val="000000"/>
                <w:sz w:val="20"/>
              </w:rPr>
              <w:t>
</w:t>
            </w:r>
            <w:r>
              <w:rPr>
                <w:rFonts w:ascii="Times New Roman"/>
                <w:b w:val="false"/>
                <w:i w:val="false"/>
                <w:color w:val="000000"/>
                <w:sz w:val="20"/>
              </w:rPr>
              <w:t>- условного графического обозначения основных узлов систем автоматики в электрических схемах;</w:t>
            </w:r>
            <w:r>
              <w:br/>
            </w:r>
            <w:r>
              <w:rPr>
                <w:rFonts w:ascii="Times New Roman"/>
                <w:b w:val="false"/>
                <w:i w:val="false"/>
                <w:color w:val="000000"/>
                <w:sz w:val="20"/>
              </w:rPr>
              <w:t>
</w:t>
            </w:r>
            <w:r>
              <w:rPr>
                <w:rFonts w:ascii="Times New Roman"/>
                <w:b w:val="false"/>
                <w:i w:val="false"/>
                <w:color w:val="000000"/>
                <w:sz w:val="20"/>
              </w:rPr>
              <w:t>- структуры и принципов построения микроэлектронной вычислительной машины;</w:t>
            </w:r>
            <w:r>
              <w:br/>
            </w:r>
            <w:r>
              <w:rPr>
                <w:rFonts w:ascii="Times New Roman"/>
                <w:b w:val="false"/>
                <w:i w:val="false"/>
                <w:color w:val="000000"/>
                <w:sz w:val="20"/>
              </w:rPr>
              <w:t>
</w:t>
            </w:r>
            <w:r>
              <w:rPr>
                <w:rFonts w:ascii="Times New Roman"/>
                <w:b w:val="false"/>
                <w:i w:val="false"/>
                <w:color w:val="000000"/>
                <w:sz w:val="20"/>
              </w:rPr>
              <w:t>- назначения программируемых контроллеров.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читать несложные схемы на логических элементах;</w:t>
            </w:r>
            <w:r>
              <w:br/>
            </w:r>
            <w:r>
              <w:rPr>
                <w:rFonts w:ascii="Times New Roman"/>
                <w:b w:val="false"/>
                <w:i w:val="false"/>
                <w:color w:val="000000"/>
                <w:sz w:val="20"/>
              </w:rPr>
              <w:t>
</w:t>
            </w:r>
            <w:r>
              <w:rPr>
                <w:rFonts w:ascii="Times New Roman"/>
                <w:b w:val="false"/>
                <w:i w:val="false"/>
                <w:color w:val="000000"/>
                <w:sz w:val="20"/>
              </w:rPr>
              <w:t>- строить логические схемы по уравнению;</w:t>
            </w:r>
            <w:r>
              <w:br/>
            </w:r>
            <w:r>
              <w:rPr>
                <w:rFonts w:ascii="Times New Roman"/>
                <w:b w:val="false"/>
                <w:i w:val="false"/>
                <w:color w:val="000000"/>
                <w:sz w:val="20"/>
              </w:rPr>
              <w:t>
</w:t>
            </w:r>
            <w:r>
              <w:rPr>
                <w:rFonts w:ascii="Times New Roman"/>
                <w:b w:val="false"/>
                <w:i w:val="false"/>
                <w:color w:val="000000"/>
                <w:sz w:val="20"/>
              </w:rPr>
              <w:t>- упрощать логические схемы на основе тождеств алгебры логики;</w:t>
            </w:r>
            <w:r>
              <w:br/>
            </w:r>
            <w:r>
              <w:rPr>
                <w:rFonts w:ascii="Times New Roman"/>
                <w:b w:val="false"/>
                <w:i w:val="false"/>
                <w:color w:val="000000"/>
                <w:sz w:val="20"/>
              </w:rPr>
              <w:t>
</w:t>
            </w:r>
            <w:r>
              <w:rPr>
                <w:rFonts w:ascii="Times New Roman"/>
                <w:b w:val="false"/>
                <w:i w:val="false"/>
                <w:color w:val="000000"/>
                <w:sz w:val="20"/>
              </w:rPr>
              <w:t>- работать с параметрическими и генераторными датчиками;</w:t>
            </w:r>
            <w:r>
              <w:br/>
            </w:r>
            <w:r>
              <w:rPr>
                <w:rFonts w:ascii="Times New Roman"/>
                <w:b w:val="false"/>
                <w:i w:val="false"/>
                <w:color w:val="000000"/>
                <w:sz w:val="20"/>
              </w:rPr>
              <w:t>
</w:t>
            </w:r>
            <w:r>
              <w:rPr>
                <w:rFonts w:ascii="Times New Roman"/>
                <w:b w:val="false"/>
                <w:i w:val="false"/>
                <w:color w:val="000000"/>
                <w:sz w:val="20"/>
              </w:rPr>
              <w:t>- производить сборку усилительных устройств;</w:t>
            </w:r>
            <w:r>
              <w:br/>
            </w:r>
            <w:r>
              <w:rPr>
                <w:rFonts w:ascii="Times New Roman"/>
                <w:b w:val="false"/>
                <w:i w:val="false"/>
                <w:color w:val="000000"/>
                <w:sz w:val="20"/>
              </w:rPr>
              <w:t>
</w:t>
            </w:r>
            <w:r>
              <w:rPr>
                <w:rFonts w:ascii="Times New Roman"/>
                <w:b w:val="false"/>
                <w:i w:val="false"/>
                <w:color w:val="000000"/>
                <w:sz w:val="20"/>
              </w:rPr>
              <w:t>- строить схемы на основе триггеров, дешифраторов, счетчиков, генераторов и формирователей импульсов;</w:t>
            </w:r>
            <w:r>
              <w:br/>
            </w:r>
            <w:r>
              <w:rPr>
                <w:rFonts w:ascii="Times New Roman"/>
                <w:b w:val="false"/>
                <w:i w:val="false"/>
                <w:color w:val="000000"/>
                <w:sz w:val="20"/>
              </w:rPr>
              <w:t>
</w:t>
            </w:r>
            <w:r>
              <w:rPr>
                <w:rFonts w:ascii="Times New Roman"/>
                <w:b w:val="false"/>
                <w:i w:val="false"/>
                <w:color w:val="000000"/>
                <w:sz w:val="20"/>
              </w:rPr>
              <w:t>- производить незначительный ремонт элементов микропроцессора.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3.7.4</w:t>
            </w:r>
            <w:r>
              <w:br/>
            </w:r>
            <w:r>
              <w:rPr>
                <w:rFonts w:ascii="Times New Roman"/>
                <w:b w:val="false"/>
                <w:i w:val="false"/>
                <w:color w:val="000000"/>
                <w:sz w:val="20"/>
              </w:rPr>
              <w:t>
</w:t>
            </w:r>
            <w:r>
              <w:rPr>
                <w:rFonts w:ascii="Times New Roman"/>
                <w:b w:val="false"/>
                <w:i w:val="false"/>
                <w:color w:val="000000"/>
                <w:sz w:val="20"/>
              </w:rPr>
              <w:t>ПК 3.7.2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промышленной электроники.</w:t>
            </w:r>
            <w:r>
              <w:br/>
            </w:r>
            <w:r>
              <w:rPr>
                <w:rFonts w:ascii="Times New Roman"/>
                <w:b w:val="false"/>
                <w:i w:val="false"/>
                <w:color w:val="000000"/>
                <w:sz w:val="20"/>
              </w:rPr>
              <w:t>
</w:t>
            </w:r>
            <w:r>
              <w:rPr>
                <w:rFonts w:ascii="Times New Roman"/>
                <w:b w:val="false"/>
                <w:i w:val="false"/>
                <w:color w:val="000000"/>
                <w:sz w:val="20"/>
              </w:rPr>
              <w:t>Электронные приборы, осциллограф. Полупроводниковые приборы: диоды, транзисторы, тиристоры, интегральные микросхемы. Источники питания и устройства входящие в их состав: выпрямители и сглаживающие фильтры. Усилители, их классификация, основные параметры, характеристики, режимы работы. Виды усилительных каскадов, типовые схемы, температурная стабилизация и графоаналитика усилительных каскадов. Расчет усилительных каскадов. Схемы и назначения усилителей постоянного тока; схемы усилителей мощности, их назначение, виды, особенности. Многокаскадные усилители, обратная связь в усилителях. Генераторы и импульсные устройства, их виды, назначение, схемы. Генераторы пилообразного напряжения и мультивибраторы, схемы, назначение, применение. Управляемые выпрямители, инверторы, их виды, схемы, назначение.</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устройств и принципов действия электровакуумных и ионных приборов;</w:t>
            </w:r>
            <w:r>
              <w:br/>
            </w:r>
            <w:r>
              <w:rPr>
                <w:rFonts w:ascii="Times New Roman"/>
                <w:b w:val="false"/>
                <w:i w:val="false"/>
                <w:color w:val="000000"/>
                <w:sz w:val="20"/>
              </w:rPr>
              <w:t>
</w:t>
            </w:r>
            <w:r>
              <w:rPr>
                <w:rFonts w:ascii="Times New Roman"/>
                <w:b w:val="false"/>
                <w:i w:val="false"/>
                <w:color w:val="000000"/>
                <w:sz w:val="20"/>
              </w:rPr>
              <w:t>- основных характеристик данных приборов;</w:t>
            </w:r>
            <w:r>
              <w:br/>
            </w:r>
            <w:r>
              <w:rPr>
                <w:rFonts w:ascii="Times New Roman"/>
                <w:b w:val="false"/>
                <w:i w:val="false"/>
                <w:color w:val="000000"/>
                <w:sz w:val="20"/>
              </w:rPr>
              <w:t>
</w:t>
            </w:r>
            <w:r>
              <w:rPr>
                <w:rFonts w:ascii="Times New Roman"/>
                <w:b w:val="false"/>
                <w:i w:val="false"/>
                <w:color w:val="000000"/>
                <w:sz w:val="20"/>
              </w:rPr>
              <w:t>- принципов действия электронного осциллографа;</w:t>
            </w:r>
            <w:r>
              <w:br/>
            </w:r>
            <w:r>
              <w:rPr>
                <w:rFonts w:ascii="Times New Roman"/>
                <w:b w:val="false"/>
                <w:i w:val="false"/>
                <w:color w:val="000000"/>
                <w:sz w:val="20"/>
              </w:rPr>
              <w:t>
</w:t>
            </w:r>
            <w:r>
              <w:rPr>
                <w:rFonts w:ascii="Times New Roman"/>
                <w:b w:val="false"/>
                <w:i w:val="false"/>
                <w:color w:val="000000"/>
                <w:sz w:val="20"/>
              </w:rPr>
              <w:t>- устройств и принцип действия полупроводниковых и интегральных микросхем;</w:t>
            </w:r>
            <w:r>
              <w:br/>
            </w:r>
            <w:r>
              <w:rPr>
                <w:rFonts w:ascii="Times New Roman"/>
                <w:b w:val="false"/>
                <w:i w:val="false"/>
                <w:color w:val="000000"/>
                <w:sz w:val="20"/>
              </w:rPr>
              <w:t>
</w:t>
            </w:r>
            <w:r>
              <w:rPr>
                <w:rFonts w:ascii="Times New Roman"/>
                <w:b w:val="false"/>
                <w:i w:val="false"/>
                <w:color w:val="000000"/>
                <w:sz w:val="20"/>
              </w:rPr>
              <w:t>- маркировки приборов и их условные графические обозначения;</w:t>
            </w:r>
            <w:r>
              <w:br/>
            </w:r>
            <w:r>
              <w:rPr>
                <w:rFonts w:ascii="Times New Roman"/>
                <w:b w:val="false"/>
                <w:i w:val="false"/>
                <w:color w:val="000000"/>
                <w:sz w:val="20"/>
              </w:rPr>
              <w:t>
</w:t>
            </w:r>
            <w:r>
              <w:rPr>
                <w:rFonts w:ascii="Times New Roman"/>
                <w:b w:val="false"/>
                <w:i w:val="false"/>
                <w:color w:val="000000"/>
                <w:sz w:val="20"/>
              </w:rPr>
              <w:t>- основных схем выпрямительных устройств и фильтров;</w:t>
            </w:r>
            <w:r>
              <w:br/>
            </w:r>
            <w:r>
              <w:rPr>
                <w:rFonts w:ascii="Times New Roman"/>
                <w:b w:val="false"/>
                <w:i w:val="false"/>
                <w:color w:val="000000"/>
                <w:sz w:val="20"/>
              </w:rPr>
              <w:t>
</w:t>
            </w:r>
            <w:r>
              <w:rPr>
                <w:rFonts w:ascii="Times New Roman"/>
                <w:b w:val="false"/>
                <w:i w:val="false"/>
                <w:color w:val="000000"/>
                <w:sz w:val="20"/>
              </w:rPr>
              <w:t>- типовых схем усилительных каскадов;</w:t>
            </w:r>
            <w:r>
              <w:br/>
            </w:r>
            <w:r>
              <w:rPr>
                <w:rFonts w:ascii="Times New Roman"/>
                <w:b w:val="false"/>
                <w:i w:val="false"/>
                <w:color w:val="000000"/>
                <w:sz w:val="20"/>
              </w:rPr>
              <w:t>
</w:t>
            </w:r>
            <w:r>
              <w:rPr>
                <w:rFonts w:ascii="Times New Roman"/>
                <w:b w:val="false"/>
                <w:i w:val="false"/>
                <w:color w:val="000000"/>
                <w:sz w:val="20"/>
              </w:rPr>
              <w:t>- видов усилительных схем, их особенности и назначение;</w:t>
            </w:r>
            <w:r>
              <w:br/>
            </w:r>
            <w:r>
              <w:rPr>
                <w:rFonts w:ascii="Times New Roman"/>
                <w:b w:val="false"/>
                <w:i w:val="false"/>
                <w:color w:val="000000"/>
                <w:sz w:val="20"/>
              </w:rPr>
              <w:t>
</w:t>
            </w:r>
            <w:r>
              <w:rPr>
                <w:rFonts w:ascii="Times New Roman"/>
                <w:b w:val="false"/>
                <w:i w:val="false"/>
                <w:color w:val="000000"/>
                <w:sz w:val="20"/>
              </w:rPr>
              <w:t>- режимов работы усилительных каскадов и их применение;</w:t>
            </w:r>
            <w:r>
              <w:br/>
            </w:r>
            <w:r>
              <w:rPr>
                <w:rFonts w:ascii="Times New Roman"/>
                <w:b w:val="false"/>
                <w:i w:val="false"/>
                <w:color w:val="000000"/>
                <w:sz w:val="20"/>
              </w:rPr>
              <w:t>
</w:t>
            </w:r>
            <w:r>
              <w:rPr>
                <w:rFonts w:ascii="Times New Roman"/>
                <w:b w:val="false"/>
                <w:i w:val="false"/>
                <w:color w:val="000000"/>
                <w:sz w:val="20"/>
              </w:rPr>
              <w:t>- назначения обратных связей в электронных устройствах;</w:t>
            </w:r>
            <w:r>
              <w:br/>
            </w:r>
            <w:r>
              <w:rPr>
                <w:rFonts w:ascii="Times New Roman"/>
                <w:b w:val="false"/>
                <w:i w:val="false"/>
                <w:color w:val="000000"/>
                <w:sz w:val="20"/>
              </w:rPr>
              <w:t>
</w:t>
            </w:r>
            <w:r>
              <w:rPr>
                <w:rFonts w:ascii="Times New Roman"/>
                <w:b w:val="false"/>
                <w:i w:val="false"/>
                <w:color w:val="000000"/>
                <w:sz w:val="20"/>
              </w:rPr>
              <w:t>- видов генераторов и импульсных устройств;</w:t>
            </w:r>
            <w:r>
              <w:br/>
            </w:r>
            <w:r>
              <w:rPr>
                <w:rFonts w:ascii="Times New Roman"/>
                <w:b w:val="false"/>
                <w:i w:val="false"/>
                <w:color w:val="000000"/>
                <w:sz w:val="20"/>
              </w:rPr>
              <w:t>
</w:t>
            </w:r>
            <w:r>
              <w:rPr>
                <w:rFonts w:ascii="Times New Roman"/>
                <w:b w:val="false"/>
                <w:i w:val="false"/>
                <w:color w:val="000000"/>
                <w:sz w:val="20"/>
              </w:rPr>
              <w:t>- схем и принципов действия преобразовательных устройств.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пользоваться осциллографом;</w:t>
            </w:r>
            <w:r>
              <w:br/>
            </w:r>
            <w:r>
              <w:rPr>
                <w:rFonts w:ascii="Times New Roman"/>
                <w:b w:val="false"/>
                <w:i w:val="false"/>
                <w:color w:val="000000"/>
                <w:sz w:val="20"/>
              </w:rPr>
              <w:t>
</w:t>
            </w:r>
            <w:r>
              <w:rPr>
                <w:rFonts w:ascii="Times New Roman"/>
                <w:b w:val="false"/>
                <w:i w:val="false"/>
                <w:color w:val="000000"/>
                <w:sz w:val="20"/>
              </w:rPr>
              <w:t>- читать электрические схемы с применением полупроводниковых приборов;</w:t>
            </w:r>
            <w:r>
              <w:br/>
            </w:r>
            <w:r>
              <w:rPr>
                <w:rFonts w:ascii="Times New Roman"/>
                <w:b w:val="false"/>
                <w:i w:val="false"/>
                <w:color w:val="000000"/>
                <w:sz w:val="20"/>
              </w:rPr>
              <w:t>
</w:t>
            </w:r>
            <w:r>
              <w:rPr>
                <w:rFonts w:ascii="Times New Roman"/>
                <w:b w:val="false"/>
                <w:i w:val="false"/>
                <w:color w:val="000000"/>
                <w:sz w:val="20"/>
              </w:rPr>
              <w:t>- собирать несложные электронные схемы и исследовать их параметры;</w:t>
            </w:r>
            <w:r>
              <w:br/>
            </w:r>
            <w:r>
              <w:rPr>
                <w:rFonts w:ascii="Times New Roman"/>
                <w:b w:val="false"/>
                <w:i w:val="false"/>
                <w:color w:val="000000"/>
                <w:sz w:val="20"/>
              </w:rPr>
              <w:t>
</w:t>
            </w:r>
            <w:r>
              <w:rPr>
                <w:rFonts w:ascii="Times New Roman"/>
                <w:b w:val="false"/>
                <w:i w:val="false"/>
                <w:color w:val="000000"/>
                <w:sz w:val="20"/>
              </w:rPr>
              <w:t>- выбрать схему выпрямительного устройства и фильтра;</w:t>
            </w:r>
            <w:r>
              <w:br/>
            </w:r>
            <w:r>
              <w:rPr>
                <w:rFonts w:ascii="Times New Roman"/>
                <w:b w:val="false"/>
                <w:i w:val="false"/>
                <w:color w:val="000000"/>
                <w:sz w:val="20"/>
              </w:rPr>
              <w:t>
</w:t>
            </w:r>
            <w:r>
              <w:rPr>
                <w:rFonts w:ascii="Times New Roman"/>
                <w:b w:val="false"/>
                <w:i w:val="false"/>
                <w:color w:val="000000"/>
                <w:sz w:val="20"/>
              </w:rPr>
              <w:t>- выбрать тип диодов к выпрямительному устройству;</w:t>
            </w:r>
            <w:r>
              <w:br/>
            </w:r>
            <w:r>
              <w:rPr>
                <w:rFonts w:ascii="Times New Roman"/>
                <w:b w:val="false"/>
                <w:i w:val="false"/>
                <w:color w:val="000000"/>
                <w:sz w:val="20"/>
              </w:rPr>
              <w:t>
</w:t>
            </w:r>
            <w:r>
              <w:rPr>
                <w:rFonts w:ascii="Times New Roman"/>
                <w:b w:val="false"/>
                <w:i w:val="false"/>
                <w:color w:val="000000"/>
                <w:sz w:val="20"/>
              </w:rPr>
              <w:t>- рассчитать параметры выпрямителя с фильтром;</w:t>
            </w:r>
            <w:r>
              <w:br/>
            </w:r>
            <w:r>
              <w:rPr>
                <w:rFonts w:ascii="Times New Roman"/>
                <w:b w:val="false"/>
                <w:i w:val="false"/>
                <w:color w:val="000000"/>
                <w:sz w:val="20"/>
              </w:rPr>
              <w:t>
</w:t>
            </w:r>
            <w:r>
              <w:rPr>
                <w:rFonts w:ascii="Times New Roman"/>
                <w:b w:val="false"/>
                <w:i w:val="false"/>
                <w:color w:val="000000"/>
                <w:sz w:val="20"/>
              </w:rPr>
              <w:t>- собирать электрические усилительные каскады;</w:t>
            </w:r>
            <w:r>
              <w:br/>
            </w:r>
            <w:r>
              <w:rPr>
                <w:rFonts w:ascii="Times New Roman"/>
                <w:b w:val="false"/>
                <w:i w:val="false"/>
                <w:color w:val="000000"/>
                <w:sz w:val="20"/>
              </w:rPr>
              <w:t>
</w:t>
            </w:r>
            <w:r>
              <w:rPr>
                <w:rFonts w:ascii="Times New Roman"/>
                <w:b w:val="false"/>
                <w:i w:val="false"/>
                <w:color w:val="000000"/>
                <w:sz w:val="20"/>
              </w:rPr>
              <w:t>- выполнять графоаналитический расчет усилительного каскада;</w:t>
            </w:r>
            <w:r>
              <w:br/>
            </w:r>
            <w:r>
              <w:rPr>
                <w:rFonts w:ascii="Times New Roman"/>
                <w:b w:val="false"/>
                <w:i w:val="false"/>
                <w:color w:val="000000"/>
                <w:sz w:val="20"/>
              </w:rPr>
              <w:t>
</w:t>
            </w:r>
            <w:r>
              <w:rPr>
                <w:rFonts w:ascii="Times New Roman"/>
                <w:b w:val="false"/>
                <w:i w:val="false"/>
                <w:color w:val="000000"/>
                <w:sz w:val="20"/>
              </w:rPr>
              <w:t>- собирать и настраивать схемы генераторов и импульсных устройств;</w:t>
            </w:r>
            <w:r>
              <w:br/>
            </w:r>
            <w:r>
              <w:rPr>
                <w:rFonts w:ascii="Times New Roman"/>
                <w:b w:val="false"/>
                <w:i w:val="false"/>
                <w:color w:val="000000"/>
                <w:sz w:val="20"/>
              </w:rPr>
              <w:t>
</w:t>
            </w:r>
            <w:r>
              <w:rPr>
                <w:rFonts w:ascii="Times New Roman"/>
                <w:b w:val="false"/>
                <w:i w:val="false"/>
                <w:color w:val="000000"/>
                <w:sz w:val="20"/>
              </w:rPr>
              <w:t>- определять их параметры при помощи осциллографов и измерительных приборов.</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3.7.5</w:t>
            </w:r>
            <w:r>
              <w:br/>
            </w:r>
            <w:r>
              <w:rPr>
                <w:rFonts w:ascii="Times New Roman"/>
                <w:b w:val="false"/>
                <w:i w:val="false"/>
                <w:color w:val="000000"/>
                <w:sz w:val="20"/>
              </w:rPr>
              <w:t>
</w:t>
            </w:r>
            <w:r>
              <w:rPr>
                <w:rFonts w:ascii="Times New Roman"/>
                <w:b w:val="false"/>
                <w:i w:val="false"/>
                <w:color w:val="000000"/>
                <w:sz w:val="20"/>
              </w:rPr>
              <w:t>ПК 3.7.3</w:t>
            </w:r>
            <w:r>
              <w:br/>
            </w:r>
            <w:r>
              <w:rPr>
                <w:rFonts w:ascii="Times New Roman"/>
                <w:b w:val="false"/>
                <w:i w:val="false"/>
                <w:color w:val="000000"/>
                <w:sz w:val="20"/>
              </w:rPr>
              <w:t>
</w:t>
            </w:r>
            <w:r>
              <w:rPr>
                <w:rFonts w:ascii="Times New Roman"/>
                <w:b w:val="false"/>
                <w:i w:val="false"/>
                <w:color w:val="000000"/>
                <w:sz w:val="20"/>
              </w:rPr>
              <w:t>ПК 3.7.6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Автоматическое регулирование и регуляторы.</w:t>
            </w:r>
            <w:r>
              <w:br/>
            </w:r>
            <w:r>
              <w:rPr>
                <w:rFonts w:ascii="Times New Roman"/>
                <w:b w:val="false"/>
                <w:i w:val="false"/>
                <w:color w:val="000000"/>
                <w:sz w:val="20"/>
              </w:rPr>
              <w:t>
</w:t>
            </w:r>
            <w:r>
              <w:rPr>
                <w:rFonts w:ascii="Times New Roman"/>
                <w:b w:val="false"/>
                <w:i w:val="false"/>
                <w:color w:val="000000"/>
                <w:sz w:val="20"/>
              </w:rPr>
              <w:t>Системы автоматического регулирования и их характеристики. Функция схемы, элементы и классификация систем автоматического регулирования. Переходные процессы и устойчивость систем автоматического регулирования. Принципиальные схемы систем автоматического регулирования: разомкнутых, замкнутых, стабилизирующих, программных и следящих. Объекты регулирования и их свойства, их влияние на качество процесса регулирования. Автоматические регуляторы и их характеристики, классификация. Конструкции и принцип действия серийных регуляторов. Области применения серийных регуляторов. Общие сведения о современных системах регулирования.</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теории регулирования;</w:t>
            </w:r>
            <w:r>
              <w:br/>
            </w:r>
            <w:r>
              <w:rPr>
                <w:rFonts w:ascii="Times New Roman"/>
                <w:b w:val="false"/>
                <w:i w:val="false"/>
                <w:color w:val="000000"/>
                <w:sz w:val="20"/>
              </w:rPr>
              <w:t>
</w:t>
            </w:r>
            <w:r>
              <w:rPr>
                <w:rFonts w:ascii="Times New Roman"/>
                <w:b w:val="false"/>
                <w:i w:val="false"/>
                <w:color w:val="000000"/>
                <w:sz w:val="20"/>
              </w:rPr>
              <w:t>- типов автоматических регуляторов;</w:t>
            </w:r>
            <w:r>
              <w:br/>
            </w:r>
            <w:r>
              <w:rPr>
                <w:rFonts w:ascii="Times New Roman"/>
                <w:b w:val="false"/>
                <w:i w:val="false"/>
                <w:color w:val="000000"/>
                <w:sz w:val="20"/>
              </w:rPr>
              <w:t>
</w:t>
            </w:r>
            <w:r>
              <w:rPr>
                <w:rFonts w:ascii="Times New Roman"/>
                <w:b w:val="false"/>
                <w:i w:val="false"/>
                <w:color w:val="000000"/>
                <w:sz w:val="20"/>
              </w:rPr>
              <w:t>- устойчивости систем автоматического регулирования;</w:t>
            </w:r>
            <w:r>
              <w:br/>
            </w:r>
            <w:r>
              <w:rPr>
                <w:rFonts w:ascii="Times New Roman"/>
                <w:b w:val="false"/>
                <w:i w:val="false"/>
                <w:color w:val="000000"/>
                <w:sz w:val="20"/>
              </w:rPr>
              <w:t>
</w:t>
            </w:r>
            <w:r>
              <w:rPr>
                <w:rFonts w:ascii="Times New Roman"/>
                <w:b w:val="false"/>
                <w:i w:val="false"/>
                <w:color w:val="000000"/>
                <w:sz w:val="20"/>
              </w:rPr>
              <w:t>- основных положений и принципов систем регулирования;</w:t>
            </w:r>
            <w:r>
              <w:br/>
            </w:r>
            <w:r>
              <w:rPr>
                <w:rFonts w:ascii="Times New Roman"/>
                <w:b w:val="false"/>
                <w:i w:val="false"/>
                <w:color w:val="000000"/>
                <w:sz w:val="20"/>
              </w:rPr>
              <w:t>
</w:t>
            </w:r>
            <w:r>
              <w:rPr>
                <w:rFonts w:ascii="Times New Roman"/>
                <w:b w:val="false"/>
                <w:i w:val="false"/>
                <w:color w:val="000000"/>
                <w:sz w:val="20"/>
              </w:rPr>
              <w:t>- классификации комплексов технических средств;</w:t>
            </w:r>
            <w:r>
              <w:br/>
            </w:r>
            <w:r>
              <w:rPr>
                <w:rFonts w:ascii="Times New Roman"/>
                <w:b w:val="false"/>
                <w:i w:val="false"/>
                <w:color w:val="000000"/>
                <w:sz w:val="20"/>
              </w:rPr>
              <w:t>
</w:t>
            </w:r>
            <w:r>
              <w:rPr>
                <w:rFonts w:ascii="Times New Roman"/>
                <w:b w:val="false"/>
                <w:i w:val="false"/>
                <w:color w:val="000000"/>
                <w:sz w:val="20"/>
              </w:rPr>
              <w:t>- функций автоматизированных систем управления технологическими процессами.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читать и составлять простейшие схемы управления;</w:t>
            </w:r>
            <w:r>
              <w:br/>
            </w:r>
            <w:r>
              <w:rPr>
                <w:rFonts w:ascii="Times New Roman"/>
                <w:b w:val="false"/>
                <w:i w:val="false"/>
                <w:color w:val="000000"/>
                <w:sz w:val="20"/>
              </w:rPr>
              <w:t>
</w:t>
            </w:r>
            <w:r>
              <w:rPr>
                <w:rFonts w:ascii="Times New Roman"/>
                <w:b w:val="false"/>
                <w:i w:val="false"/>
                <w:color w:val="000000"/>
                <w:sz w:val="20"/>
              </w:rPr>
              <w:t>- выполнять исследование систем автоматического регулирования;</w:t>
            </w:r>
            <w:r>
              <w:br/>
            </w:r>
            <w:r>
              <w:rPr>
                <w:rFonts w:ascii="Times New Roman"/>
                <w:b w:val="false"/>
                <w:i w:val="false"/>
                <w:color w:val="000000"/>
                <w:sz w:val="20"/>
              </w:rPr>
              <w:t>
</w:t>
            </w:r>
            <w:r>
              <w:rPr>
                <w:rFonts w:ascii="Times New Roman"/>
                <w:b w:val="false"/>
                <w:i w:val="false"/>
                <w:color w:val="000000"/>
                <w:sz w:val="20"/>
              </w:rPr>
              <w:t>- производить выбор типов регуляторов.</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3.7.4</w:t>
            </w:r>
            <w:r>
              <w:br/>
            </w:r>
            <w:r>
              <w:rPr>
                <w:rFonts w:ascii="Times New Roman"/>
                <w:b w:val="false"/>
                <w:i w:val="false"/>
                <w:color w:val="000000"/>
                <w:sz w:val="20"/>
              </w:rPr>
              <w:t>
</w:t>
            </w: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Автоматизация производственных процессов.</w:t>
            </w:r>
            <w:r>
              <w:br/>
            </w:r>
            <w:r>
              <w:rPr>
                <w:rFonts w:ascii="Times New Roman"/>
                <w:b w:val="false"/>
                <w:i w:val="false"/>
                <w:color w:val="000000"/>
                <w:sz w:val="20"/>
              </w:rPr>
              <w:t>
</w:t>
            </w:r>
            <w:r>
              <w:rPr>
                <w:rFonts w:ascii="Times New Roman"/>
                <w:b w:val="false"/>
                <w:i w:val="false"/>
                <w:color w:val="000000"/>
                <w:sz w:val="20"/>
              </w:rPr>
              <w:t>Применение вычислительной техники в управлении технологическими процессами. Краткая характеристика поколений электронно-вычислительных машин. Виды электронно-вычислительных машин. Классификация цифровых вычислительных машин. Устройства современных микро- электронно-вычислительных машин. Структура микропроцессоров. Функционирование микропроцессора, структура электронно-вычислительных машин и программируемых контроллеров. Назначение программных контроллеров, применение. Управляющие вычислительные комплексы. Основные сведения о автоматизированных системах управления технологическими процессами.</w:t>
            </w:r>
            <w:r>
              <w:br/>
            </w:r>
            <w:r>
              <w:rPr>
                <w:rFonts w:ascii="Times New Roman"/>
                <w:b w:val="false"/>
                <w:i w:val="false"/>
                <w:color w:val="000000"/>
                <w:sz w:val="20"/>
              </w:rPr>
              <w:t>
</w:t>
            </w:r>
            <w:r>
              <w:rPr>
                <w:rFonts w:ascii="Times New Roman"/>
                <w:b w:val="false"/>
                <w:i w:val="false"/>
                <w:color w:val="000000"/>
                <w:sz w:val="20"/>
              </w:rPr>
              <w:t>Функции автоматизированных систем управления. Классификация, техническая структура, комплекс технических средств автоматизированных систем управления технологическими процессами. Современные комплексы технических средств автоматизированных систем управления технологическими процессами. Промышленные работы, их назначение, классификация, применение для автоматизации технологических процессов. Понятия о комплексной автоматизации технологических процессов.</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классификаций средств автоматизации;</w:t>
            </w:r>
            <w:r>
              <w:br/>
            </w:r>
            <w:r>
              <w:rPr>
                <w:rFonts w:ascii="Times New Roman"/>
                <w:b w:val="false"/>
                <w:i w:val="false"/>
                <w:color w:val="000000"/>
                <w:sz w:val="20"/>
              </w:rPr>
              <w:t>
</w:t>
            </w:r>
            <w:r>
              <w:rPr>
                <w:rFonts w:ascii="Times New Roman"/>
                <w:b w:val="false"/>
                <w:i w:val="false"/>
                <w:color w:val="000000"/>
                <w:sz w:val="20"/>
              </w:rPr>
              <w:t>- принципов действия измерительных приборов;</w:t>
            </w:r>
            <w:r>
              <w:br/>
            </w:r>
            <w:r>
              <w:rPr>
                <w:rFonts w:ascii="Times New Roman"/>
                <w:b w:val="false"/>
                <w:i w:val="false"/>
                <w:color w:val="000000"/>
                <w:sz w:val="20"/>
              </w:rPr>
              <w:t>
</w:t>
            </w:r>
            <w:r>
              <w:rPr>
                <w:rFonts w:ascii="Times New Roman"/>
                <w:b w:val="false"/>
                <w:i w:val="false"/>
                <w:color w:val="000000"/>
                <w:sz w:val="20"/>
              </w:rPr>
              <w:t>- управления технологическими процессами с помощью вычислительной техники;</w:t>
            </w:r>
            <w:r>
              <w:br/>
            </w:r>
            <w:r>
              <w:rPr>
                <w:rFonts w:ascii="Times New Roman"/>
                <w:b w:val="false"/>
                <w:i w:val="false"/>
                <w:color w:val="000000"/>
                <w:sz w:val="20"/>
              </w:rPr>
              <w:t>
</w:t>
            </w:r>
            <w:r>
              <w:rPr>
                <w:rFonts w:ascii="Times New Roman"/>
                <w:b w:val="false"/>
                <w:i w:val="false"/>
                <w:color w:val="000000"/>
                <w:sz w:val="20"/>
              </w:rPr>
              <w:t>- основ теории автоматизации производственных процессов;</w:t>
            </w:r>
            <w:r>
              <w:br/>
            </w:r>
            <w:r>
              <w:rPr>
                <w:rFonts w:ascii="Times New Roman"/>
                <w:b w:val="false"/>
                <w:i w:val="false"/>
                <w:color w:val="000000"/>
                <w:sz w:val="20"/>
              </w:rPr>
              <w:t>
</w:t>
            </w:r>
            <w:r>
              <w:rPr>
                <w:rFonts w:ascii="Times New Roman"/>
                <w:b w:val="false"/>
                <w:i w:val="false"/>
                <w:color w:val="000000"/>
                <w:sz w:val="20"/>
              </w:rPr>
              <w:t>- классификации комплексов технических средств;</w:t>
            </w:r>
            <w:r>
              <w:br/>
            </w:r>
            <w:r>
              <w:rPr>
                <w:rFonts w:ascii="Times New Roman"/>
                <w:b w:val="false"/>
                <w:i w:val="false"/>
                <w:color w:val="000000"/>
                <w:sz w:val="20"/>
              </w:rPr>
              <w:t>
</w:t>
            </w:r>
            <w:r>
              <w:rPr>
                <w:rFonts w:ascii="Times New Roman"/>
                <w:b w:val="false"/>
                <w:i w:val="false"/>
                <w:color w:val="000000"/>
                <w:sz w:val="20"/>
              </w:rPr>
              <w:t>- функций автоматизированных систем управления технологическими процессами.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читать и составлять схемы автоматизации;</w:t>
            </w:r>
            <w:r>
              <w:br/>
            </w:r>
            <w:r>
              <w:rPr>
                <w:rFonts w:ascii="Times New Roman"/>
                <w:b w:val="false"/>
                <w:i w:val="false"/>
                <w:color w:val="000000"/>
                <w:sz w:val="20"/>
              </w:rPr>
              <w:t>
</w:t>
            </w:r>
            <w:r>
              <w:rPr>
                <w:rFonts w:ascii="Times New Roman"/>
                <w:b w:val="false"/>
                <w:i w:val="false"/>
                <w:color w:val="000000"/>
                <w:sz w:val="20"/>
              </w:rPr>
              <w:t>- контролировать процесс систем автоматического контроля и управления;</w:t>
            </w:r>
            <w:r>
              <w:br/>
            </w:r>
            <w:r>
              <w:rPr>
                <w:rFonts w:ascii="Times New Roman"/>
                <w:b w:val="false"/>
                <w:i w:val="false"/>
                <w:color w:val="000000"/>
                <w:sz w:val="20"/>
              </w:rPr>
              <w:t>
</w:t>
            </w:r>
            <w:r>
              <w:rPr>
                <w:rFonts w:ascii="Times New Roman"/>
                <w:b w:val="false"/>
                <w:i w:val="false"/>
                <w:color w:val="000000"/>
                <w:sz w:val="20"/>
              </w:rPr>
              <w:t>- использовать приборы и средства при автоматизации производств.</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3.7.4</w:t>
            </w:r>
            <w:r>
              <w:br/>
            </w:r>
            <w:r>
              <w:rPr>
                <w:rFonts w:ascii="Times New Roman"/>
                <w:b w:val="false"/>
                <w:i w:val="false"/>
                <w:color w:val="000000"/>
                <w:sz w:val="20"/>
              </w:rPr>
              <w:t>
</w:t>
            </w: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ПК 3.7.5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Монтаж и эксплуатация автоматизированных устройств.</w:t>
            </w:r>
            <w:r>
              <w:br/>
            </w:r>
            <w:r>
              <w:rPr>
                <w:rFonts w:ascii="Times New Roman"/>
                <w:b w:val="false"/>
                <w:i w:val="false"/>
                <w:color w:val="000000"/>
                <w:sz w:val="20"/>
              </w:rPr>
              <w:t>
</w:t>
            </w:r>
            <w:r>
              <w:rPr>
                <w:rFonts w:ascii="Times New Roman"/>
                <w:b w:val="false"/>
                <w:i w:val="false"/>
                <w:color w:val="000000"/>
                <w:sz w:val="20"/>
              </w:rPr>
              <w:t>Общие сведения о монтаже электроустановок, о первичных и вторичных целях, техническая документация на производство электромонтажных работ. Монтаж щитов, пультов и проектно-компонуемых средств автоматизации. Компоновка приборов и средств автоматизации внутри щитов и пультов, прокладка проводов внутри щитов и пультов. Монтаж вторичных устройств на малогабаритных элементах интегральных микросхем, печатный монтаж, электрические и трубные проводки в системах автоматизации, их виды и способы выполнения. Условия совместной прокладки электрических и трубных проводок различного назначения. Требования к выполнению электрической части систем автоматизации во взрывоопасных и пожароопасных зонах. Монтаж контрольных кабелей, разводка и подключение проводов и жил контрольных кабелей. Контроль качества монтажа устройств, вторичной коммутации. Эксплуатация автоматических средств. Структура и организация эксплуатационного обслуживания. Организация и содержание планово-предупредительного ремонта. Безопасность труда и противопожарные мероприятия.</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документов при производстве электромонтажных работ;</w:t>
            </w:r>
            <w:r>
              <w:br/>
            </w:r>
            <w:r>
              <w:rPr>
                <w:rFonts w:ascii="Times New Roman"/>
                <w:b w:val="false"/>
                <w:i w:val="false"/>
                <w:color w:val="000000"/>
                <w:sz w:val="20"/>
              </w:rPr>
              <w:t>
</w:t>
            </w:r>
            <w:r>
              <w:rPr>
                <w:rFonts w:ascii="Times New Roman"/>
                <w:b w:val="false"/>
                <w:i w:val="false"/>
                <w:color w:val="000000"/>
                <w:sz w:val="20"/>
              </w:rPr>
              <w:t>- проектной документации на щиты и пульты;</w:t>
            </w:r>
            <w:r>
              <w:br/>
            </w:r>
            <w:r>
              <w:rPr>
                <w:rFonts w:ascii="Times New Roman"/>
                <w:b w:val="false"/>
                <w:i w:val="false"/>
                <w:color w:val="000000"/>
                <w:sz w:val="20"/>
              </w:rPr>
              <w:t>
</w:t>
            </w:r>
            <w:r>
              <w:rPr>
                <w:rFonts w:ascii="Times New Roman"/>
                <w:b w:val="false"/>
                <w:i w:val="false"/>
                <w:color w:val="000000"/>
                <w:sz w:val="20"/>
              </w:rPr>
              <w:t>- конструкции щитов и пультов;</w:t>
            </w:r>
            <w:r>
              <w:br/>
            </w:r>
            <w:r>
              <w:rPr>
                <w:rFonts w:ascii="Times New Roman"/>
                <w:b w:val="false"/>
                <w:i w:val="false"/>
                <w:color w:val="000000"/>
                <w:sz w:val="20"/>
              </w:rPr>
              <w:t>
</w:t>
            </w:r>
            <w:r>
              <w:rPr>
                <w:rFonts w:ascii="Times New Roman"/>
                <w:b w:val="false"/>
                <w:i w:val="false"/>
                <w:color w:val="000000"/>
                <w:sz w:val="20"/>
              </w:rPr>
              <w:t>- компоновки центрального щита;</w:t>
            </w:r>
            <w:r>
              <w:br/>
            </w:r>
            <w:r>
              <w:rPr>
                <w:rFonts w:ascii="Times New Roman"/>
                <w:b w:val="false"/>
                <w:i w:val="false"/>
                <w:color w:val="000000"/>
                <w:sz w:val="20"/>
              </w:rPr>
              <w:t>
</w:t>
            </w:r>
            <w:r>
              <w:rPr>
                <w:rFonts w:ascii="Times New Roman"/>
                <w:b w:val="false"/>
                <w:i w:val="false"/>
                <w:color w:val="000000"/>
                <w:sz w:val="20"/>
              </w:rPr>
              <w:t>- требований по выбору проводов и кабелей;</w:t>
            </w:r>
            <w:r>
              <w:br/>
            </w:r>
            <w:r>
              <w:rPr>
                <w:rFonts w:ascii="Times New Roman"/>
                <w:b w:val="false"/>
                <w:i w:val="false"/>
                <w:color w:val="000000"/>
                <w:sz w:val="20"/>
              </w:rPr>
              <w:t>
</w:t>
            </w:r>
            <w:r>
              <w:rPr>
                <w:rFonts w:ascii="Times New Roman"/>
                <w:b w:val="false"/>
                <w:i w:val="false"/>
                <w:color w:val="000000"/>
                <w:sz w:val="20"/>
              </w:rPr>
              <w:t>- условий совместной прокладки электрических цепей различного назначения;</w:t>
            </w:r>
            <w:r>
              <w:br/>
            </w:r>
            <w:r>
              <w:rPr>
                <w:rFonts w:ascii="Times New Roman"/>
                <w:b w:val="false"/>
                <w:i w:val="false"/>
                <w:color w:val="000000"/>
                <w:sz w:val="20"/>
              </w:rPr>
              <w:t>
</w:t>
            </w:r>
            <w:r>
              <w:rPr>
                <w:rFonts w:ascii="Times New Roman"/>
                <w:b w:val="false"/>
                <w:i w:val="false"/>
                <w:color w:val="000000"/>
                <w:sz w:val="20"/>
              </w:rPr>
              <w:t>- требований при выборе электропроводок в стальных коробах и защитных трубах;</w:t>
            </w:r>
            <w:r>
              <w:br/>
            </w:r>
            <w:r>
              <w:rPr>
                <w:rFonts w:ascii="Times New Roman"/>
                <w:b w:val="false"/>
                <w:i w:val="false"/>
                <w:color w:val="000000"/>
                <w:sz w:val="20"/>
              </w:rPr>
              <w:t>
</w:t>
            </w:r>
            <w:r>
              <w:rPr>
                <w:rFonts w:ascii="Times New Roman"/>
                <w:b w:val="false"/>
                <w:i w:val="false"/>
                <w:color w:val="000000"/>
                <w:sz w:val="20"/>
              </w:rPr>
              <w:t>- способов выполнения трубных проводок;</w:t>
            </w:r>
            <w:r>
              <w:br/>
            </w:r>
            <w:r>
              <w:rPr>
                <w:rFonts w:ascii="Times New Roman"/>
                <w:b w:val="false"/>
                <w:i w:val="false"/>
                <w:color w:val="000000"/>
                <w:sz w:val="20"/>
              </w:rPr>
              <w:t>
</w:t>
            </w:r>
            <w:r>
              <w:rPr>
                <w:rFonts w:ascii="Times New Roman"/>
                <w:b w:val="false"/>
                <w:i w:val="false"/>
                <w:color w:val="000000"/>
                <w:sz w:val="20"/>
              </w:rPr>
              <w:t>- марок проводов и контрольных кабелей;</w:t>
            </w:r>
            <w:r>
              <w:br/>
            </w:r>
            <w:r>
              <w:rPr>
                <w:rFonts w:ascii="Times New Roman"/>
                <w:b w:val="false"/>
                <w:i w:val="false"/>
                <w:color w:val="000000"/>
                <w:sz w:val="20"/>
              </w:rPr>
              <w:t>
</w:t>
            </w:r>
            <w:r>
              <w:rPr>
                <w:rFonts w:ascii="Times New Roman"/>
                <w:b w:val="false"/>
                <w:i w:val="false"/>
                <w:color w:val="000000"/>
                <w:sz w:val="20"/>
              </w:rPr>
              <w:t>- требований по заземлению и занулению проводок;</w:t>
            </w:r>
            <w:r>
              <w:br/>
            </w:r>
            <w:r>
              <w:rPr>
                <w:rFonts w:ascii="Times New Roman"/>
                <w:b w:val="false"/>
                <w:i w:val="false"/>
                <w:color w:val="000000"/>
                <w:sz w:val="20"/>
              </w:rPr>
              <w:t>
</w:t>
            </w:r>
            <w:r>
              <w:rPr>
                <w:rFonts w:ascii="Times New Roman"/>
                <w:b w:val="false"/>
                <w:i w:val="false"/>
                <w:color w:val="000000"/>
                <w:sz w:val="20"/>
              </w:rPr>
              <w:t>- основных положений по электробезопасности;</w:t>
            </w:r>
            <w:r>
              <w:br/>
            </w:r>
            <w:r>
              <w:rPr>
                <w:rFonts w:ascii="Times New Roman"/>
                <w:b w:val="false"/>
                <w:i w:val="false"/>
                <w:color w:val="000000"/>
                <w:sz w:val="20"/>
              </w:rPr>
              <w:t>
</w:t>
            </w:r>
            <w:r>
              <w:rPr>
                <w:rFonts w:ascii="Times New Roman"/>
                <w:b w:val="false"/>
                <w:i w:val="false"/>
                <w:color w:val="000000"/>
                <w:sz w:val="20"/>
              </w:rPr>
              <w:t>- принципов действия различных видов реле;</w:t>
            </w:r>
            <w:r>
              <w:br/>
            </w:r>
            <w:r>
              <w:rPr>
                <w:rFonts w:ascii="Times New Roman"/>
                <w:b w:val="false"/>
                <w:i w:val="false"/>
                <w:color w:val="000000"/>
                <w:sz w:val="20"/>
              </w:rPr>
              <w:t>
</w:t>
            </w:r>
            <w:r>
              <w:rPr>
                <w:rFonts w:ascii="Times New Roman"/>
                <w:b w:val="false"/>
                <w:i w:val="false"/>
                <w:color w:val="000000"/>
                <w:sz w:val="20"/>
              </w:rPr>
              <w:t>- методики послеремонтных испытаний;</w:t>
            </w:r>
            <w:r>
              <w:br/>
            </w:r>
            <w:r>
              <w:rPr>
                <w:rFonts w:ascii="Times New Roman"/>
                <w:b w:val="false"/>
                <w:i w:val="false"/>
                <w:color w:val="000000"/>
                <w:sz w:val="20"/>
              </w:rPr>
              <w:t>
</w:t>
            </w:r>
            <w:r>
              <w:rPr>
                <w:rFonts w:ascii="Times New Roman"/>
                <w:b w:val="false"/>
                <w:i w:val="false"/>
                <w:color w:val="000000"/>
                <w:sz w:val="20"/>
              </w:rPr>
              <w:t>- основных правил эксплуатации.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определять различными методами место повреждения кабелей;</w:t>
            </w:r>
            <w:r>
              <w:br/>
            </w:r>
            <w:r>
              <w:rPr>
                <w:rFonts w:ascii="Times New Roman"/>
                <w:b w:val="false"/>
                <w:i w:val="false"/>
                <w:color w:val="000000"/>
                <w:sz w:val="20"/>
              </w:rPr>
              <w:t>
</w:t>
            </w:r>
            <w:r>
              <w:rPr>
                <w:rFonts w:ascii="Times New Roman"/>
                <w:b w:val="false"/>
                <w:i w:val="false"/>
                <w:color w:val="000000"/>
                <w:sz w:val="20"/>
              </w:rPr>
              <w:t>- выбирать тип и марку электропроводок;</w:t>
            </w:r>
            <w:r>
              <w:br/>
            </w:r>
            <w:r>
              <w:rPr>
                <w:rFonts w:ascii="Times New Roman"/>
                <w:b w:val="false"/>
                <w:i w:val="false"/>
                <w:color w:val="000000"/>
                <w:sz w:val="20"/>
              </w:rPr>
              <w:t>
</w:t>
            </w:r>
            <w:r>
              <w:rPr>
                <w:rFonts w:ascii="Times New Roman"/>
                <w:b w:val="false"/>
                <w:i w:val="false"/>
                <w:color w:val="000000"/>
                <w:sz w:val="20"/>
              </w:rPr>
              <w:t>- выполнять монтаж электропроводок;</w:t>
            </w:r>
            <w:r>
              <w:br/>
            </w:r>
            <w:r>
              <w:rPr>
                <w:rFonts w:ascii="Times New Roman"/>
                <w:b w:val="false"/>
                <w:i w:val="false"/>
                <w:color w:val="000000"/>
                <w:sz w:val="20"/>
              </w:rPr>
              <w:t>
</w:t>
            </w:r>
            <w:r>
              <w:rPr>
                <w:rFonts w:ascii="Times New Roman"/>
                <w:b w:val="false"/>
                <w:i w:val="false"/>
                <w:color w:val="000000"/>
                <w:sz w:val="20"/>
              </w:rPr>
              <w:t xml:space="preserve">- работать с различными реле; </w:t>
            </w:r>
            <w:r>
              <w:br/>
            </w:r>
            <w:r>
              <w:rPr>
                <w:rFonts w:ascii="Times New Roman"/>
                <w:b w:val="false"/>
                <w:i w:val="false"/>
                <w:color w:val="000000"/>
                <w:sz w:val="20"/>
              </w:rPr>
              <w:t>
</w:t>
            </w:r>
            <w:r>
              <w:rPr>
                <w:rFonts w:ascii="Times New Roman"/>
                <w:b w:val="false"/>
                <w:i w:val="false"/>
                <w:color w:val="000000"/>
                <w:sz w:val="20"/>
              </w:rPr>
              <w:t>- проводить монтаж приборов вторичной коммутации;</w:t>
            </w:r>
            <w:r>
              <w:br/>
            </w:r>
            <w:r>
              <w:rPr>
                <w:rFonts w:ascii="Times New Roman"/>
                <w:b w:val="false"/>
                <w:i w:val="false"/>
                <w:color w:val="000000"/>
                <w:sz w:val="20"/>
              </w:rPr>
              <w:t>
</w:t>
            </w:r>
            <w:r>
              <w:rPr>
                <w:rFonts w:ascii="Times New Roman"/>
                <w:b w:val="false"/>
                <w:i w:val="false"/>
                <w:color w:val="000000"/>
                <w:sz w:val="20"/>
              </w:rPr>
              <w:t>- выполнять эксплуатацию автоматических средств;</w:t>
            </w:r>
            <w:r>
              <w:br/>
            </w:r>
            <w:r>
              <w:rPr>
                <w:rFonts w:ascii="Times New Roman"/>
                <w:b w:val="false"/>
                <w:i w:val="false"/>
                <w:color w:val="000000"/>
                <w:sz w:val="20"/>
              </w:rPr>
              <w:t>
</w:t>
            </w:r>
            <w:r>
              <w:rPr>
                <w:rFonts w:ascii="Times New Roman"/>
                <w:b w:val="false"/>
                <w:i w:val="false"/>
                <w:color w:val="000000"/>
                <w:sz w:val="20"/>
              </w:rPr>
              <w:t>- проводить планово-предупредительный ремонт оборудования.</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ПК 3.7.5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Системы автоматического управления электроприводами.</w:t>
            </w:r>
            <w:r>
              <w:br/>
            </w:r>
            <w:r>
              <w:rPr>
                <w:rFonts w:ascii="Times New Roman"/>
                <w:b w:val="false"/>
                <w:i w:val="false"/>
                <w:color w:val="000000"/>
                <w:sz w:val="20"/>
              </w:rPr>
              <w:t>
</w:t>
            </w:r>
            <w:r>
              <w:rPr>
                <w:rFonts w:ascii="Times New Roman"/>
                <w:b w:val="false"/>
                <w:i w:val="false"/>
                <w:color w:val="000000"/>
                <w:sz w:val="20"/>
              </w:rPr>
              <w:t>Классификация и характеристика систем автоматизированного управления электроприводом, разомкнутые и замкнутые структуры электропривода, их особенности и области применения. Обеспечение пуска, реверса и торможения электропривода в разомкнутых схемах. Понятие о принципах регулирования. Аппараты управления разомкнутых систем электропривода; датчики времени, скорости, тока и пути, используемые в разомкнутых системах управления электропривода. Виды и аппараты типовых защит и блокировок электропривода. Аппараты и устройства силовой части разомкнутых структур электропривода. Типовые схемы управления двигателями постоянного тока, типовые блокировки и защиты в схемах управления электропривода. Типовые схемы управления асинхронными двигателями, типовые блокировки и защиты. Основные принципы построения замкнутых структур электропривода. Современные полупроводниковые приборы и преобразователи, применяемые в замкнутых системах автоматизированного управления электропривода.</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принципов работы разомкнутых систем управления;</w:t>
            </w:r>
            <w:r>
              <w:br/>
            </w:r>
            <w:r>
              <w:rPr>
                <w:rFonts w:ascii="Times New Roman"/>
                <w:b w:val="false"/>
                <w:i w:val="false"/>
                <w:color w:val="000000"/>
                <w:sz w:val="20"/>
              </w:rPr>
              <w:t>
</w:t>
            </w:r>
            <w:r>
              <w:rPr>
                <w:rFonts w:ascii="Times New Roman"/>
                <w:b w:val="false"/>
                <w:i w:val="false"/>
                <w:color w:val="000000"/>
                <w:sz w:val="20"/>
              </w:rPr>
              <w:t>- аппаратуры управления электроприводов;</w:t>
            </w:r>
            <w:r>
              <w:br/>
            </w:r>
            <w:r>
              <w:rPr>
                <w:rFonts w:ascii="Times New Roman"/>
                <w:b w:val="false"/>
                <w:i w:val="false"/>
                <w:color w:val="000000"/>
                <w:sz w:val="20"/>
              </w:rPr>
              <w:t>
</w:t>
            </w:r>
            <w:r>
              <w:rPr>
                <w:rFonts w:ascii="Times New Roman"/>
                <w:b w:val="false"/>
                <w:i w:val="false"/>
                <w:color w:val="000000"/>
                <w:sz w:val="20"/>
              </w:rPr>
              <w:t>- типовых узлов релейно-контакторных схем управления;</w:t>
            </w:r>
            <w:r>
              <w:br/>
            </w:r>
            <w:r>
              <w:rPr>
                <w:rFonts w:ascii="Times New Roman"/>
                <w:b w:val="false"/>
                <w:i w:val="false"/>
                <w:color w:val="000000"/>
                <w:sz w:val="20"/>
              </w:rPr>
              <w:t>
</w:t>
            </w:r>
            <w:r>
              <w:rPr>
                <w:rFonts w:ascii="Times New Roman"/>
                <w:b w:val="false"/>
                <w:i w:val="false"/>
                <w:color w:val="000000"/>
                <w:sz w:val="20"/>
              </w:rPr>
              <w:t>- замкнутых систем электроприводов с полупроводниковыми силовыми преобразователями;</w:t>
            </w:r>
            <w:r>
              <w:br/>
            </w:r>
            <w:r>
              <w:rPr>
                <w:rFonts w:ascii="Times New Roman"/>
                <w:b w:val="false"/>
                <w:i w:val="false"/>
                <w:color w:val="000000"/>
                <w:sz w:val="20"/>
              </w:rPr>
              <w:t>
</w:t>
            </w:r>
            <w:r>
              <w:rPr>
                <w:rFonts w:ascii="Times New Roman"/>
                <w:b w:val="false"/>
                <w:i w:val="false"/>
                <w:color w:val="000000"/>
                <w:sz w:val="20"/>
              </w:rPr>
              <w:t>- принципов построения следящего электропривода.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производить расчет и выбор аппаратов управления и защиты;</w:t>
            </w:r>
            <w:r>
              <w:br/>
            </w:r>
            <w:r>
              <w:rPr>
                <w:rFonts w:ascii="Times New Roman"/>
                <w:b w:val="false"/>
                <w:i w:val="false"/>
                <w:color w:val="000000"/>
                <w:sz w:val="20"/>
              </w:rPr>
              <w:t>
</w:t>
            </w:r>
            <w:r>
              <w:rPr>
                <w:rFonts w:ascii="Times New Roman"/>
                <w:b w:val="false"/>
                <w:i w:val="false"/>
                <w:color w:val="000000"/>
                <w:sz w:val="20"/>
              </w:rPr>
              <w:t>- составлять схемы управления электроприводами;</w:t>
            </w:r>
            <w:r>
              <w:br/>
            </w:r>
            <w:r>
              <w:rPr>
                <w:rFonts w:ascii="Times New Roman"/>
                <w:b w:val="false"/>
                <w:i w:val="false"/>
                <w:color w:val="000000"/>
                <w:sz w:val="20"/>
              </w:rPr>
              <w:t>
</w:t>
            </w:r>
            <w:r>
              <w:rPr>
                <w:rFonts w:ascii="Times New Roman"/>
                <w:b w:val="false"/>
                <w:i w:val="false"/>
                <w:color w:val="000000"/>
                <w:sz w:val="20"/>
              </w:rPr>
              <w:t>- разбираться в схемах замкнутой системы управления.</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3.7.5</w:t>
            </w:r>
            <w:r>
              <w:br/>
            </w:r>
            <w:r>
              <w:rPr>
                <w:rFonts w:ascii="Times New Roman"/>
                <w:b w:val="false"/>
                <w:i w:val="false"/>
                <w:color w:val="000000"/>
                <w:sz w:val="20"/>
              </w:rPr>
              <w:t>
</w:t>
            </w:r>
            <w:r>
              <w:rPr>
                <w:rFonts w:ascii="Times New Roman"/>
                <w:b w:val="false"/>
                <w:i w:val="false"/>
                <w:color w:val="000000"/>
                <w:sz w:val="20"/>
              </w:rPr>
              <w:t>ПК 3.7.4</w:t>
            </w:r>
            <w:r>
              <w:br/>
            </w:r>
            <w:r>
              <w:rPr>
                <w:rFonts w:ascii="Times New Roman"/>
                <w:b w:val="false"/>
                <w:i w:val="false"/>
                <w:color w:val="000000"/>
                <w:sz w:val="20"/>
              </w:rPr>
              <w:t>
</w:t>
            </w:r>
            <w:r>
              <w:rPr>
                <w:rFonts w:ascii="Times New Roman"/>
                <w:b w:val="false"/>
                <w:i w:val="false"/>
                <w:color w:val="000000"/>
                <w:sz w:val="20"/>
              </w:rPr>
              <w:t>ПК 3.7.3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w:t>
            </w:r>
            <w:r>
              <w:br/>
            </w:r>
            <w:r>
              <w:rPr>
                <w:rFonts w:ascii="Times New Roman"/>
                <w:b w:val="false"/>
                <w:i w:val="false"/>
                <w:color w:val="000000"/>
                <w:sz w:val="20"/>
              </w:rPr>
              <w:t>
</w:t>
            </w:r>
            <w:r>
              <w:rPr>
                <w:rFonts w:ascii="Times New Roman"/>
                <w:b w:val="false"/>
                <w:i w:val="false"/>
                <w:color w:val="000000"/>
                <w:sz w:val="20"/>
              </w:rPr>
              <w:t>Основы законодательства об охране труда в Республике Казахстан. Организация работ по охране труда. Производственный травматизм и профессиональные заболевания. Меры безопасности при эксплуатации электрических установок и защита от воздействия электрического тока. Меры безопасности при погрузочно-разгрузочных работах. Общие санитарно-гигиенические требования к производственным помещениям и рабочим местам. Защита от производственного шума и вибрации. Основы пожарной безопасности.</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общих норм охраны труда;</w:t>
            </w:r>
            <w:r>
              <w:br/>
            </w:r>
            <w:r>
              <w:rPr>
                <w:rFonts w:ascii="Times New Roman"/>
                <w:b w:val="false"/>
                <w:i w:val="false"/>
                <w:color w:val="000000"/>
                <w:sz w:val="20"/>
              </w:rPr>
              <w:t>
</w:t>
            </w:r>
            <w:r>
              <w:rPr>
                <w:rFonts w:ascii="Times New Roman"/>
                <w:b w:val="false"/>
                <w:i w:val="false"/>
                <w:color w:val="000000"/>
                <w:sz w:val="20"/>
              </w:rPr>
              <w:t>- правил по технике безопасности;</w:t>
            </w:r>
            <w:r>
              <w:br/>
            </w:r>
            <w:r>
              <w:rPr>
                <w:rFonts w:ascii="Times New Roman"/>
                <w:b w:val="false"/>
                <w:i w:val="false"/>
                <w:color w:val="000000"/>
                <w:sz w:val="20"/>
              </w:rPr>
              <w:t>
</w:t>
            </w:r>
            <w:r>
              <w:rPr>
                <w:rFonts w:ascii="Times New Roman"/>
                <w:b w:val="false"/>
                <w:i w:val="false"/>
                <w:color w:val="000000"/>
                <w:sz w:val="20"/>
              </w:rPr>
              <w:t>- мероприятий по предупреждению производственных травм;</w:t>
            </w:r>
            <w:r>
              <w:br/>
            </w:r>
            <w:r>
              <w:rPr>
                <w:rFonts w:ascii="Times New Roman"/>
                <w:b w:val="false"/>
                <w:i w:val="false"/>
                <w:color w:val="000000"/>
                <w:sz w:val="20"/>
              </w:rPr>
              <w:t>
</w:t>
            </w:r>
            <w:r>
              <w:rPr>
                <w:rFonts w:ascii="Times New Roman"/>
                <w:b w:val="false"/>
                <w:i w:val="false"/>
                <w:color w:val="000000"/>
                <w:sz w:val="20"/>
              </w:rPr>
              <w:t>- пожаробезопасности;</w:t>
            </w:r>
            <w:r>
              <w:br/>
            </w:r>
            <w:r>
              <w:rPr>
                <w:rFonts w:ascii="Times New Roman"/>
                <w:b w:val="false"/>
                <w:i w:val="false"/>
                <w:color w:val="000000"/>
                <w:sz w:val="20"/>
              </w:rPr>
              <w:t>
</w:t>
            </w:r>
            <w:r>
              <w:rPr>
                <w:rFonts w:ascii="Times New Roman"/>
                <w:b w:val="false"/>
                <w:i w:val="false"/>
                <w:color w:val="000000"/>
                <w:sz w:val="20"/>
              </w:rPr>
              <w:t>- электробезопасности;</w:t>
            </w:r>
            <w:r>
              <w:br/>
            </w:r>
            <w:r>
              <w:rPr>
                <w:rFonts w:ascii="Times New Roman"/>
                <w:b w:val="false"/>
                <w:i w:val="false"/>
                <w:color w:val="000000"/>
                <w:sz w:val="20"/>
              </w:rPr>
              <w:t>
</w:t>
            </w:r>
            <w:r>
              <w:rPr>
                <w:rFonts w:ascii="Times New Roman"/>
                <w:b w:val="false"/>
                <w:i w:val="false"/>
                <w:color w:val="000000"/>
                <w:sz w:val="20"/>
              </w:rPr>
              <w:t>- безопасности технологических процессов;</w:t>
            </w:r>
            <w:r>
              <w:br/>
            </w:r>
            <w:r>
              <w:rPr>
                <w:rFonts w:ascii="Times New Roman"/>
                <w:b w:val="false"/>
                <w:i w:val="false"/>
                <w:color w:val="000000"/>
                <w:sz w:val="20"/>
              </w:rPr>
              <w:t>
</w:t>
            </w:r>
            <w:r>
              <w:rPr>
                <w:rFonts w:ascii="Times New Roman"/>
                <w:b w:val="false"/>
                <w:i w:val="false"/>
                <w:color w:val="000000"/>
                <w:sz w:val="20"/>
              </w:rPr>
              <w:t>- причин травматизма на предприятии;</w:t>
            </w:r>
            <w:r>
              <w:br/>
            </w:r>
            <w:r>
              <w:rPr>
                <w:rFonts w:ascii="Times New Roman"/>
                <w:b w:val="false"/>
                <w:i w:val="false"/>
                <w:color w:val="000000"/>
                <w:sz w:val="20"/>
              </w:rPr>
              <w:t>
</w:t>
            </w:r>
            <w:r>
              <w:rPr>
                <w:rFonts w:ascii="Times New Roman"/>
                <w:b w:val="false"/>
                <w:i w:val="false"/>
                <w:color w:val="000000"/>
                <w:sz w:val="20"/>
              </w:rPr>
              <w:t>- профессиональных заболеваний;</w:t>
            </w:r>
            <w:r>
              <w:br/>
            </w:r>
            <w:r>
              <w:rPr>
                <w:rFonts w:ascii="Times New Roman"/>
                <w:b w:val="false"/>
                <w:i w:val="false"/>
                <w:color w:val="000000"/>
                <w:sz w:val="20"/>
              </w:rPr>
              <w:t>
</w:t>
            </w:r>
            <w:r>
              <w:rPr>
                <w:rFonts w:ascii="Times New Roman"/>
                <w:b w:val="false"/>
                <w:i w:val="false"/>
                <w:color w:val="000000"/>
                <w:sz w:val="20"/>
              </w:rPr>
              <w:t>- промышленной экологии.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анализировать условия труда и причины травматизма;</w:t>
            </w:r>
            <w:r>
              <w:br/>
            </w:r>
            <w:r>
              <w:rPr>
                <w:rFonts w:ascii="Times New Roman"/>
                <w:b w:val="false"/>
                <w:i w:val="false"/>
                <w:color w:val="000000"/>
                <w:sz w:val="20"/>
              </w:rPr>
              <w:t>
</w:t>
            </w:r>
            <w:r>
              <w:rPr>
                <w:rFonts w:ascii="Times New Roman"/>
                <w:b w:val="false"/>
                <w:i w:val="false"/>
                <w:color w:val="000000"/>
                <w:sz w:val="20"/>
              </w:rPr>
              <w:t>- организовывать работу по охране труда;</w:t>
            </w:r>
            <w:r>
              <w:br/>
            </w:r>
            <w:r>
              <w:rPr>
                <w:rFonts w:ascii="Times New Roman"/>
                <w:b w:val="false"/>
                <w:i w:val="false"/>
                <w:color w:val="000000"/>
                <w:sz w:val="20"/>
              </w:rPr>
              <w:t>
</w:t>
            </w:r>
            <w:r>
              <w:rPr>
                <w:rFonts w:ascii="Times New Roman"/>
                <w:b w:val="false"/>
                <w:i w:val="false"/>
                <w:color w:val="000000"/>
                <w:sz w:val="20"/>
              </w:rPr>
              <w:t>- пользоваться индивидуальными средствами защиты;</w:t>
            </w:r>
            <w:r>
              <w:br/>
            </w:r>
            <w:r>
              <w:rPr>
                <w:rFonts w:ascii="Times New Roman"/>
                <w:b w:val="false"/>
                <w:i w:val="false"/>
                <w:color w:val="000000"/>
                <w:sz w:val="20"/>
              </w:rPr>
              <w:t>
</w:t>
            </w:r>
            <w:r>
              <w:rPr>
                <w:rFonts w:ascii="Times New Roman"/>
                <w:b w:val="false"/>
                <w:i w:val="false"/>
                <w:color w:val="000000"/>
                <w:sz w:val="20"/>
              </w:rPr>
              <w:t>- применять на практике знания по охране труда и окружающей среды;</w:t>
            </w:r>
            <w:r>
              <w:br/>
            </w:r>
            <w:r>
              <w:rPr>
                <w:rFonts w:ascii="Times New Roman"/>
                <w:b w:val="false"/>
                <w:i w:val="false"/>
                <w:color w:val="000000"/>
                <w:sz w:val="20"/>
              </w:rPr>
              <w:t>
</w:t>
            </w:r>
            <w:r>
              <w:rPr>
                <w:rFonts w:ascii="Times New Roman"/>
                <w:b w:val="false"/>
                <w:i w:val="false"/>
                <w:color w:val="000000"/>
                <w:sz w:val="20"/>
              </w:rPr>
              <w:t>- оказать помощь при производственной травме.</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3.7.3</w:t>
            </w:r>
            <w:r>
              <w:br/>
            </w:r>
            <w:r>
              <w:rPr>
                <w:rFonts w:ascii="Times New Roman"/>
                <w:b w:val="false"/>
                <w:i w:val="false"/>
                <w:color w:val="000000"/>
                <w:sz w:val="20"/>
              </w:rPr>
              <w:t>
</w:t>
            </w:r>
            <w:r>
              <w:rPr>
                <w:rFonts w:ascii="Times New Roman"/>
                <w:b w:val="false"/>
                <w:i w:val="false"/>
                <w:color w:val="000000"/>
                <w:sz w:val="20"/>
              </w:rPr>
              <w:t>ПК 3.7.5</w:t>
            </w:r>
            <w:r>
              <w:br/>
            </w:r>
            <w:r>
              <w:rPr>
                <w:rFonts w:ascii="Times New Roman"/>
                <w:b w:val="false"/>
                <w:i w:val="false"/>
                <w:color w:val="000000"/>
                <w:sz w:val="20"/>
              </w:rPr>
              <w:t>
</w:t>
            </w:r>
            <w:r>
              <w:rPr>
                <w:rFonts w:ascii="Times New Roman"/>
                <w:b w:val="false"/>
                <w:i w:val="false"/>
                <w:color w:val="000000"/>
                <w:sz w:val="20"/>
              </w:rPr>
              <w:t>ПК 3.7.7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01</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Слесарная практика.</w:t>
            </w:r>
            <w:r>
              <w:br/>
            </w:r>
            <w:r>
              <w:rPr>
                <w:rFonts w:ascii="Times New Roman"/>
                <w:b w:val="false"/>
                <w:i w:val="false"/>
                <w:color w:val="000000"/>
                <w:sz w:val="20"/>
              </w:rPr>
              <w:t>
</w:t>
            </w:r>
            <w:r>
              <w:rPr>
                <w:rFonts w:ascii="Times New Roman"/>
                <w:b w:val="false"/>
                <w:i w:val="false"/>
                <w:color w:val="000000"/>
                <w:sz w:val="20"/>
              </w:rPr>
              <w:t>Ознакомление учащихся с основными определениями слесарной обработки металлов, оборудованием, инструментами, с приспособлениями, применяемые при слесарных работах, привитие навыков выполнения основных операций слесарных работ.</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плоскостную и простанственную разметку по эскизам, чертежам и шаблонам;</w:t>
            </w:r>
            <w:r>
              <w:br/>
            </w:r>
            <w:r>
              <w:rPr>
                <w:rFonts w:ascii="Times New Roman"/>
                <w:b w:val="false"/>
                <w:i w:val="false"/>
                <w:color w:val="000000"/>
                <w:sz w:val="20"/>
              </w:rPr>
              <w:t>
</w:t>
            </w:r>
            <w:r>
              <w:rPr>
                <w:rFonts w:ascii="Times New Roman"/>
                <w:b w:val="false"/>
                <w:i w:val="false"/>
                <w:color w:val="000000"/>
                <w:sz w:val="20"/>
              </w:rPr>
              <w:t>- рубки зубилом и крейцмейселем плоскости поверхностей.</w:t>
            </w:r>
            <w:r>
              <w:br/>
            </w:r>
            <w:r>
              <w:rPr>
                <w:rFonts w:ascii="Times New Roman"/>
                <w:b w:val="false"/>
                <w:i w:val="false"/>
                <w:color w:val="000000"/>
                <w:sz w:val="20"/>
              </w:rPr>
              <w:t>
</w:t>
            </w:r>
            <w:r>
              <w:rPr>
                <w:rFonts w:ascii="Times New Roman"/>
                <w:b w:val="false"/>
                <w:i w:val="false"/>
                <w:color w:val="000000"/>
                <w:sz w:val="20"/>
              </w:rPr>
              <w:t>- вырубания заготовок различной конфигурации из толстолистового и тонколистового металлов.</w:t>
            </w:r>
            <w:r>
              <w:br/>
            </w:r>
            <w:r>
              <w:rPr>
                <w:rFonts w:ascii="Times New Roman"/>
                <w:b w:val="false"/>
                <w:i w:val="false"/>
                <w:color w:val="000000"/>
                <w:sz w:val="20"/>
              </w:rPr>
              <w:t>
</w:t>
            </w:r>
            <w:r>
              <w:rPr>
                <w:rFonts w:ascii="Times New Roman"/>
                <w:b w:val="false"/>
                <w:i w:val="false"/>
                <w:color w:val="000000"/>
                <w:sz w:val="20"/>
              </w:rPr>
              <w:t>- вырубания канавок крейцмейселем. Особенности рубки цветных металлов;</w:t>
            </w:r>
            <w:r>
              <w:br/>
            </w:r>
            <w:r>
              <w:rPr>
                <w:rFonts w:ascii="Times New Roman"/>
                <w:b w:val="false"/>
                <w:i w:val="false"/>
                <w:color w:val="000000"/>
                <w:sz w:val="20"/>
              </w:rPr>
              <w:t>
</w:t>
            </w:r>
            <w:r>
              <w:rPr>
                <w:rFonts w:ascii="Times New Roman"/>
                <w:b w:val="false"/>
                <w:i w:val="false"/>
                <w:color w:val="000000"/>
                <w:sz w:val="20"/>
              </w:rPr>
              <w:t>- резки металлов ножовкой или ножницами. Резка металлов с использованием механизированного инструмента;</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Опиливание различных изделий с контролем под линейку, угольник и штангенциркуль, напильниками различных групп, типов и размеров;</w:t>
            </w:r>
            <w:r>
              <w:br/>
            </w:r>
            <w:r>
              <w:rPr>
                <w:rFonts w:ascii="Times New Roman"/>
                <w:b w:val="false"/>
                <w:i w:val="false"/>
                <w:color w:val="000000"/>
                <w:sz w:val="20"/>
              </w:rPr>
              <w:t>
</w:t>
            </w:r>
            <w:r>
              <w:rPr>
                <w:rFonts w:ascii="Times New Roman"/>
                <w:b w:val="false"/>
                <w:i w:val="false"/>
                <w:color w:val="000000"/>
                <w:sz w:val="20"/>
              </w:rPr>
              <w:t>Сверление, зенкерование и развертывания отверстий на станках. Сверление отверстий при помощи ручной дрели. Сверление отверстий элетрической дрелью. Зенкерование и развертывания цилиндрических и конических отверстий;</w:t>
            </w:r>
            <w:r>
              <w:br/>
            </w:r>
            <w:r>
              <w:rPr>
                <w:rFonts w:ascii="Times New Roman"/>
                <w:b w:val="false"/>
                <w:i w:val="false"/>
                <w:color w:val="000000"/>
                <w:sz w:val="20"/>
              </w:rPr>
              <w:t>
</w:t>
            </w:r>
            <w:r>
              <w:rPr>
                <w:rFonts w:ascii="Times New Roman"/>
                <w:b w:val="false"/>
                <w:i w:val="false"/>
                <w:color w:val="000000"/>
                <w:sz w:val="20"/>
              </w:rPr>
              <w:t>Нарезание наружней и внутренней резьбы метчиками и плашками. Восстановление изношенных и сорванных резьб;</w:t>
            </w:r>
            <w:r>
              <w:br/>
            </w:r>
            <w:r>
              <w:rPr>
                <w:rFonts w:ascii="Times New Roman"/>
                <w:b w:val="false"/>
                <w:i w:val="false"/>
                <w:color w:val="000000"/>
                <w:sz w:val="20"/>
              </w:rPr>
              <w:t>
</w:t>
            </w:r>
            <w:r>
              <w:rPr>
                <w:rFonts w:ascii="Times New Roman"/>
                <w:b w:val="false"/>
                <w:i w:val="false"/>
                <w:color w:val="000000"/>
                <w:sz w:val="20"/>
              </w:rPr>
              <w:t>Притирка различных видов сопрягаемых деталей (топливных, карников, клапанов, штуцеров и т.д.).</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ПК 3.7.1</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02</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Измерительная практика.</w:t>
            </w:r>
            <w:r>
              <w:br/>
            </w:r>
            <w:r>
              <w:rPr>
                <w:rFonts w:ascii="Times New Roman"/>
                <w:b w:val="false"/>
                <w:i w:val="false"/>
                <w:color w:val="000000"/>
                <w:sz w:val="20"/>
              </w:rPr>
              <w:t>
</w:t>
            </w:r>
            <w:r>
              <w:rPr>
                <w:rFonts w:ascii="Times New Roman"/>
                <w:b w:val="false"/>
                <w:i w:val="false"/>
                <w:color w:val="000000"/>
                <w:sz w:val="20"/>
              </w:rPr>
              <w:t>Основные методы измерения технологических параметров, принципов функционирования типовых средств измерения и автоматики, ознакомление со способами монтажа этих устройств, с методами обнаружения и устранения наиболее типичных неисправностей, проведение стендовой наладки и проверки измерительных средств.</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разборки и сборки измерительных приборов;</w:t>
            </w:r>
            <w:r>
              <w:br/>
            </w:r>
            <w:r>
              <w:rPr>
                <w:rFonts w:ascii="Times New Roman"/>
                <w:b w:val="false"/>
                <w:i w:val="false"/>
                <w:color w:val="000000"/>
                <w:sz w:val="20"/>
              </w:rPr>
              <w:t>
</w:t>
            </w:r>
            <w:r>
              <w:rPr>
                <w:rFonts w:ascii="Times New Roman"/>
                <w:b w:val="false"/>
                <w:i w:val="false"/>
                <w:color w:val="000000"/>
                <w:sz w:val="20"/>
              </w:rPr>
              <w:t>- настройки и подключения средств измерения;</w:t>
            </w:r>
            <w:r>
              <w:br/>
            </w:r>
            <w:r>
              <w:rPr>
                <w:rFonts w:ascii="Times New Roman"/>
                <w:b w:val="false"/>
                <w:i w:val="false"/>
                <w:color w:val="000000"/>
                <w:sz w:val="20"/>
              </w:rPr>
              <w:t>
</w:t>
            </w:r>
            <w:r>
              <w:rPr>
                <w:rFonts w:ascii="Times New Roman"/>
                <w:b w:val="false"/>
                <w:i w:val="false"/>
                <w:color w:val="000000"/>
                <w:sz w:val="20"/>
              </w:rPr>
              <w:t>- выполнение поверки приборов;</w:t>
            </w:r>
            <w:r>
              <w:br/>
            </w:r>
            <w:r>
              <w:rPr>
                <w:rFonts w:ascii="Times New Roman"/>
                <w:b w:val="false"/>
                <w:i w:val="false"/>
                <w:color w:val="000000"/>
                <w:sz w:val="20"/>
              </w:rPr>
              <w:t>
</w:t>
            </w:r>
            <w:r>
              <w:rPr>
                <w:rFonts w:ascii="Times New Roman"/>
                <w:b w:val="false"/>
                <w:i w:val="false"/>
                <w:color w:val="000000"/>
                <w:sz w:val="20"/>
              </w:rPr>
              <w:t>- определение основных неисправностей приборов.</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работы с приборами давления;</w:t>
            </w:r>
            <w:r>
              <w:br/>
            </w:r>
            <w:r>
              <w:rPr>
                <w:rFonts w:ascii="Times New Roman"/>
                <w:b w:val="false"/>
                <w:i w:val="false"/>
                <w:color w:val="000000"/>
                <w:sz w:val="20"/>
              </w:rPr>
              <w:t>
</w:t>
            </w:r>
            <w:r>
              <w:rPr>
                <w:rFonts w:ascii="Times New Roman"/>
                <w:b w:val="false"/>
                <w:i w:val="false"/>
                <w:color w:val="000000"/>
                <w:sz w:val="20"/>
              </w:rPr>
              <w:t>- работы первичных приборов;</w:t>
            </w:r>
            <w:r>
              <w:br/>
            </w:r>
            <w:r>
              <w:rPr>
                <w:rFonts w:ascii="Times New Roman"/>
                <w:b w:val="false"/>
                <w:i w:val="false"/>
                <w:color w:val="000000"/>
                <w:sz w:val="20"/>
              </w:rPr>
              <w:t>
</w:t>
            </w:r>
            <w:r>
              <w:rPr>
                <w:rFonts w:ascii="Times New Roman"/>
                <w:b w:val="false"/>
                <w:i w:val="false"/>
                <w:color w:val="000000"/>
                <w:sz w:val="20"/>
              </w:rPr>
              <w:t>- определения неисправностей приборов для измерения расхода;</w:t>
            </w:r>
            <w:r>
              <w:br/>
            </w:r>
            <w:r>
              <w:rPr>
                <w:rFonts w:ascii="Times New Roman"/>
                <w:b w:val="false"/>
                <w:i w:val="false"/>
                <w:color w:val="000000"/>
                <w:sz w:val="20"/>
              </w:rPr>
              <w:t>
</w:t>
            </w:r>
            <w:r>
              <w:rPr>
                <w:rFonts w:ascii="Times New Roman"/>
                <w:b w:val="false"/>
                <w:i w:val="false"/>
                <w:color w:val="000000"/>
                <w:sz w:val="20"/>
              </w:rPr>
              <w:t>- настройки приборов температуры.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3.7.2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03</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Ремонтная практика.</w:t>
            </w:r>
            <w:r>
              <w:br/>
            </w:r>
            <w:r>
              <w:rPr>
                <w:rFonts w:ascii="Times New Roman"/>
                <w:b w:val="false"/>
                <w:i w:val="false"/>
                <w:color w:val="000000"/>
                <w:sz w:val="20"/>
              </w:rPr>
              <w:t>
</w:t>
            </w:r>
            <w:r>
              <w:rPr>
                <w:rFonts w:ascii="Times New Roman"/>
                <w:b w:val="false"/>
                <w:i w:val="false"/>
                <w:color w:val="000000"/>
                <w:sz w:val="20"/>
              </w:rPr>
              <w:t>Проведение ремонта и наладки сложных контрольно-измерительных приборов и регуляторов, автоматических мостов, потенциометров. Формирование навыков определения видов неисправностей и способов ремонта оборудования.</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определять цену деления шкалы и погрешность весов;</w:t>
            </w:r>
            <w:r>
              <w:br/>
            </w:r>
            <w:r>
              <w:rPr>
                <w:rFonts w:ascii="Times New Roman"/>
                <w:b w:val="false"/>
                <w:i w:val="false"/>
                <w:color w:val="000000"/>
                <w:sz w:val="20"/>
              </w:rPr>
              <w:t>
</w:t>
            </w:r>
            <w:r>
              <w:rPr>
                <w:rFonts w:ascii="Times New Roman"/>
                <w:b w:val="false"/>
                <w:i w:val="false"/>
                <w:color w:val="000000"/>
                <w:sz w:val="20"/>
              </w:rPr>
              <w:t>- производить ремонт термометров;</w:t>
            </w:r>
            <w:r>
              <w:br/>
            </w:r>
            <w:r>
              <w:rPr>
                <w:rFonts w:ascii="Times New Roman"/>
                <w:b w:val="false"/>
                <w:i w:val="false"/>
                <w:color w:val="000000"/>
                <w:sz w:val="20"/>
              </w:rPr>
              <w:t>
</w:t>
            </w:r>
            <w:r>
              <w:rPr>
                <w:rFonts w:ascii="Times New Roman"/>
                <w:b w:val="false"/>
                <w:i w:val="false"/>
                <w:color w:val="000000"/>
                <w:sz w:val="20"/>
              </w:rPr>
              <w:t>- производить поверку расходомеров;</w:t>
            </w:r>
            <w:r>
              <w:br/>
            </w:r>
            <w:r>
              <w:rPr>
                <w:rFonts w:ascii="Times New Roman"/>
                <w:b w:val="false"/>
                <w:i w:val="false"/>
                <w:color w:val="000000"/>
                <w:sz w:val="20"/>
              </w:rPr>
              <w:t>
</w:t>
            </w:r>
            <w:r>
              <w:rPr>
                <w:rFonts w:ascii="Times New Roman"/>
                <w:b w:val="false"/>
                <w:i w:val="false"/>
                <w:color w:val="000000"/>
                <w:sz w:val="20"/>
              </w:rPr>
              <w:t>- находить и устранять неисправности газоанализаторов;</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выполнять ремонт приборов для замера тока и напряжения;</w:t>
            </w:r>
            <w:r>
              <w:br/>
            </w:r>
            <w:r>
              <w:rPr>
                <w:rFonts w:ascii="Times New Roman"/>
                <w:b w:val="false"/>
                <w:i w:val="false"/>
                <w:color w:val="000000"/>
                <w:sz w:val="20"/>
              </w:rPr>
              <w:t>
</w:t>
            </w:r>
            <w:r>
              <w:rPr>
                <w:rFonts w:ascii="Times New Roman"/>
                <w:b w:val="false"/>
                <w:i w:val="false"/>
                <w:color w:val="000000"/>
                <w:sz w:val="20"/>
              </w:rPr>
              <w:t>- выполнять регулирование манометров;</w:t>
            </w:r>
            <w:r>
              <w:br/>
            </w:r>
            <w:r>
              <w:rPr>
                <w:rFonts w:ascii="Times New Roman"/>
                <w:b w:val="false"/>
                <w:i w:val="false"/>
                <w:color w:val="000000"/>
                <w:sz w:val="20"/>
              </w:rPr>
              <w:t>
</w:t>
            </w:r>
            <w:r>
              <w:rPr>
                <w:rFonts w:ascii="Times New Roman"/>
                <w:b w:val="false"/>
                <w:i w:val="false"/>
                <w:color w:val="000000"/>
                <w:sz w:val="20"/>
              </w:rPr>
              <w:t>- выполнять ремонт электрических исполнительных механизмов.</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3.7.3</w:t>
            </w:r>
            <w:r>
              <w:br/>
            </w:r>
            <w:r>
              <w:rPr>
                <w:rFonts w:ascii="Times New Roman"/>
                <w:b w:val="false"/>
                <w:i w:val="false"/>
                <w:color w:val="000000"/>
                <w:sz w:val="20"/>
              </w:rPr>
              <w:t>
</w:t>
            </w:r>
            <w:r>
              <w:rPr>
                <w:rFonts w:ascii="Times New Roman"/>
                <w:b w:val="false"/>
                <w:i w:val="false"/>
                <w:color w:val="000000"/>
                <w:sz w:val="20"/>
              </w:rPr>
              <w:t>ПК 3.7.4</w:t>
            </w:r>
            <w:r>
              <w:br/>
            </w:r>
            <w:r>
              <w:rPr>
                <w:rFonts w:ascii="Times New Roman"/>
                <w:b w:val="false"/>
                <w:i w:val="false"/>
                <w:color w:val="000000"/>
                <w:sz w:val="20"/>
              </w:rPr>
              <w:t>
</w:t>
            </w:r>
            <w:r>
              <w:rPr>
                <w:rFonts w:ascii="Times New Roman"/>
                <w:b w:val="false"/>
                <w:i w:val="false"/>
                <w:color w:val="000000"/>
                <w:sz w:val="20"/>
              </w:rPr>
              <w:t>ПК 3.7.5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04</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Монтажная практика.</w:t>
            </w:r>
            <w:r>
              <w:br/>
            </w:r>
            <w:r>
              <w:rPr>
                <w:rFonts w:ascii="Times New Roman"/>
                <w:b w:val="false"/>
                <w:i w:val="false"/>
                <w:color w:val="000000"/>
                <w:sz w:val="20"/>
              </w:rPr>
              <w:t>
</w:t>
            </w:r>
            <w:r>
              <w:rPr>
                <w:rFonts w:ascii="Times New Roman"/>
                <w:b w:val="false"/>
                <w:i w:val="false"/>
                <w:color w:val="000000"/>
                <w:sz w:val="20"/>
              </w:rPr>
              <w:t>Методы измерения технологических параметров, функционирования типовых средств измерения и выполнения монтажных работ. Выполнение монтажа средств «КИП и А», щитовых помещений, электрокабельных и трубных проводок.</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производить разметку для внутренней открытой проводки;</w:t>
            </w:r>
            <w:r>
              <w:br/>
            </w:r>
            <w:r>
              <w:rPr>
                <w:rFonts w:ascii="Times New Roman"/>
                <w:b w:val="false"/>
                <w:i w:val="false"/>
                <w:color w:val="000000"/>
                <w:sz w:val="20"/>
              </w:rPr>
              <w:t>
</w:t>
            </w:r>
            <w:r>
              <w:rPr>
                <w:rFonts w:ascii="Times New Roman"/>
                <w:b w:val="false"/>
                <w:i w:val="false"/>
                <w:color w:val="000000"/>
                <w:sz w:val="20"/>
              </w:rPr>
              <w:t>- подключать провода и кабели к зажимам различного электрооборудования;</w:t>
            </w:r>
            <w:r>
              <w:br/>
            </w:r>
            <w:r>
              <w:rPr>
                <w:rFonts w:ascii="Times New Roman"/>
                <w:b w:val="false"/>
                <w:i w:val="false"/>
                <w:color w:val="000000"/>
                <w:sz w:val="20"/>
              </w:rPr>
              <w:t>
</w:t>
            </w:r>
            <w:r>
              <w:rPr>
                <w:rFonts w:ascii="Times New Roman"/>
                <w:b w:val="false"/>
                <w:i w:val="false"/>
                <w:color w:val="000000"/>
                <w:sz w:val="20"/>
              </w:rPr>
              <w:t>- собирать типовые схемы управления электроприводом;</w:t>
            </w:r>
            <w:r>
              <w:br/>
            </w:r>
            <w:r>
              <w:rPr>
                <w:rFonts w:ascii="Times New Roman"/>
                <w:b w:val="false"/>
                <w:i w:val="false"/>
                <w:color w:val="000000"/>
                <w:sz w:val="20"/>
              </w:rPr>
              <w:t>
</w:t>
            </w:r>
            <w:r>
              <w:rPr>
                <w:rFonts w:ascii="Times New Roman"/>
                <w:b w:val="false"/>
                <w:i w:val="false"/>
                <w:color w:val="000000"/>
                <w:sz w:val="20"/>
              </w:rPr>
              <w:t>- производить монтаж автоматических регуляторов</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устанавливать приборы для замера давления;</w:t>
            </w:r>
            <w:r>
              <w:br/>
            </w:r>
            <w:r>
              <w:rPr>
                <w:rFonts w:ascii="Times New Roman"/>
                <w:b w:val="false"/>
                <w:i w:val="false"/>
                <w:color w:val="000000"/>
                <w:sz w:val="20"/>
              </w:rPr>
              <w:t>
</w:t>
            </w:r>
            <w:r>
              <w:rPr>
                <w:rFonts w:ascii="Times New Roman"/>
                <w:b w:val="false"/>
                <w:i w:val="false"/>
                <w:color w:val="000000"/>
                <w:sz w:val="20"/>
              </w:rPr>
              <w:t>- устанавливать приборы для замера температуры;</w:t>
            </w:r>
            <w:r>
              <w:br/>
            </w:r>
            <w:r>
              <w:rPr>
                <w:rFonts w:ascii="Times New Roman"/>
                <w:b w:val="false"/>
                <w:i w:val="false"/>
                <w:color w:val="000000"/>
                <w:sz w:val="20"/>
              </w:rPr>
              <w:t>
</w:t>
            </w:r>
            <w:r>
              <w:rPr>
                <w:rFonts w:ascii="Times New Roman"/>
                <w:b w:val="false"/>
                <w:i w:val="false"/>
                <w:color w:val="000000"/>
                <w:sz w:val="20"/>
              </w:rPr>
              <w:t>- устанавливать приборы для замера уровня;</w:t>
            </w:r>
            <w:r>
              <w:br/>
            </w:r>
            <w:r>
              <w:rPr>
                <w:rFonts w:ascii="Times New Roman"/>
                <w:b w:val="false"/>
                <w:i w:val="false"/>
                <w:color w:val="000000"/>
                <w:sz w:val="20"/>
              </w:rPr>
              <w:t>
</w:t>
            </w:r>
            <w:r>
              <w:rPr>
                <w:rFonts w:ascii="Times New Roman"/>
                <w:b w:val="false"/>
                <w:i w:val="false"/>
                <w:color w:val="000000"/>
                <w:sz w:val="20"/>
              </w:rPr>
              <w:t>- устанавливать приборы для замера расхода;</w:t>
            </w:r>
            <w:r>
              <w:br/>
            </w:r>
            <w:r>
              <w:rPr>
                <w:rFonts w:ascii="Times New Roman"/>
                <w:b w:val="false"/>
                <w:i w:val="false"/>
                <w:color w:val="000000"/>
                <w:sz w:val="20"/>
              </w:rPr>
              <w:t>
</w:t>
            </w:r>
            <w:r>
              <w:rPr>
                <w:rFonts w:ascii="Times New Roman"/>
                <w:b w:val="false"/>
                <w:i w:val="false"/>
                <w:color w:val="000000"/>
                <w:sz w:val="20"/>
              </w:rPr>
              <w:t>- устанавливать приборы для замера состава газа.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3.7.6</w:t>
            </w:r>
            <w:r>
              <w:br/>
            </w:r>
            <w:r>
              <w:rPr>
                <w:rFonts w:ascii="Times New Roman"/>
                <w:b w:val="false"/>
                <w:i w:val="false"/>
                <w:color w:val="000000"/>
                <w:sz w:val="20"/>
              </w:rPr>
              <w:t>
</w:t>
            </w:r>
            <w:r>
              <w:rPr>
                <w:rFonts w:ascii="Times New Roman"/>
                <w:b w:val="false"/>
                <w:i w:val="false"/>
                <w:color w:val="000000"/>
                <w:sz w:val="20"/>
              </w:rPr>
              <w:t>ПК 3.7.7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w:t>
            </w:r>
            <w:r>
              <w:br/>
            </w:r>
            <w:r>
              <w:rPr>
                <w:rFonts w:ascii="Times New Roman"/>
                <w:b w:val="false"/>
                <w:i w:val="false"/>
                <w:color w:val="000000"/>
                <w:sz w:val="20"/>
              </w:rPr>
              <w:t>
</w:t>
            </w:r>
            <w:r>
              <w:rPr>
                <w:rFonts w:ascii="Times New Roman"/>
                <w:b w:val="false"/>
                <w:i w:val="false"/>
                <w:color w:val="000000"/>
                <w:sz w:val="20"/>
              </w:rPr>
              <w:t>Измерение технологических параметров, функционирования типовых средств измерения и выполнения производственных работ. Выполнение наладки, ремонта и монтажа контрольно-измерительных приборов.</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наладку, ремонт и монтаж приборов для замера давления;</w:t>
            </w:r>
            <w:r>
              <w:br/>
            </w:r>
            <w:r>
              <w:rPr>
                <w:rFonts w:ascii="Times New Roman"/>
                <w:b w:val="false"/>
                <w:i w:val="false"/>
                <w:color w:val="000000"/>
                <w:sz w:val="20"/>
              </w:rPr>
              <w:t>
</w:t>
            </w:r>
            <w:r>
              <w:rPr>
                <w:rFonts w:ascii="Times New Roman"/>
                <w:b w:val="false"/>
                <w:i w:val="false"/>
                <w:color w:val="000000"/>
                <w:sz w:val="20"/>
              </w:rPr>
              <w:t>- выполнять наладку, ремонт и монтаж приборов для замера температуры;</w:t>
            </w:r>
            <w:r>
              <w:br/>
            </w:r>
            <w:r>
              <w:rPr>
                <w:rFonts w:ascii="Times New Roman"/>
                <w:b w:val="false"/>
                <w:i w:val="false"/>
                <w:color w:val="000000"/>
                <w:sz w:val="20"/>
              </w:rPr>
              <w:t>
</w:t>
            </w:r>
            <w:r>
              <w:rPr>
                <w:rFonts w:ascii="Times New Roman"/>
                <w:b w:val="false"/>
                <w:i w:val="false"/>
                <w:color w:val="000000"/>
                <w:sz w:val="20"/>
              </w:rPr>
              <w:t>- выполнять наладку, ремонт и монтаж приборов для замера уровня;</w:t>
            </w:r>
            <w:r>
              <w:br/>
            </w:r>
            <w:r>
              <w:rPr>
                <w:rFonts w:ascii="Times New Roman"/>
                <w:b w:val="false"/>
                <w:i w:val="false"/>
                <w:color w:val="000000"/>
                <w:sz w:val="20"/>
              </w:rPr>
              <w:t>
</w:t>
            </w:r>
            <w:r>
              <w:rPr>
                <w:rFonts w:ascii="Times New Roman"/>
                <w:b w:val="false"/>
                <w:i w:val="false"/>
                <w:color w:val="000000"/>
                <w:sz w:val="20"/>
              </w:rPr>
              <w:t>- выполнять наладку, ремонт и монтаж приборов для замера расхода;</w:t>
            </w:r>
            <w:r>
              <w:br/>
            </w:r>
            <w:r>
              <w:rPr>
                <w:rFonts w:ascii="Times New Roman"/>
                <w:b w:val="false"/>
                <w:i w:val="false"/>
                <w:color w:val="000000"/>
                <w:sz w:val="20"/>
              </w:rPr>
              <w:t>
</w:t>
            </w:r>
            <w:r>
              <w:rPr>
                <w:rFonts w:ascii="Times New Roman"/>
                <w:b w:val="false"/>
                <w:i w:val="false"/>
                <w:color w:val="000000"/>
                <w:sz w:val="20"/>
              </w:rPr>
              <w:t>- выполнять наладку, ремонт и монтаж приборов для замера состава газа.</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настройки, установки, ремонта и монтажа контрольно-измерительных приборов.</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ПК 3.7.4</w:t>
            </w:r>
            <w:r>
              <w:br/>
            </w:r>
            <w:r>
              <w:rPr>
                <w:rFonts w:ascii="Times New Roman"/>
                <w:b w:val="false"/>
                <w:i w:val="false"/>
                <w:color w:val="000000"/>
                <w:sz w:val="20"/>
              </w:rPr>
              <w:t>
</w:t>
            </w:r>
            <w:r>
              <w:rPr>
                <w:rFonts w:ascii="Times New Roman"/>
                <w:b w:val="false"/>
                <w:i w:val="false"/>
                <w:color w:val="000000"/>
                <w:sz w:val="20"/>
              </w:rPr>
              <w:t>ПК 3.7.6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r>
              <w:br/>
            </w:r>
            <w:r>
              <w:rPr>
                <w:rFonts w:ascii="Times New Roman"/>
                <w:b w:val="false"/>
                <w:i w:val="false"/>
                <w:color w:val="000000"/>
                <w:sz w:val="20"/>
              </w:rPr>
              <w:t>
</w:t>
            </w:r>
            <w:r>
              <w:rPr>
                <w:rFonts w:ascii="Times New Roman"/>
                <w:b w:val="false"/>
                <w:i w:val="false"/>
                <w:color w:val="000000"/>
                <w:sz w:val="20"/>
              </w:rPr>
              <w:t>Особенности предприятия, цеха, отдельных установок.</w:t>
            </w:r>
            <w:r>
              <w:br/>
            </w:r>
            <w:r>
              <w:rPr>
                <w:rFonts w:ascii="Times New Roman"/>
                <w:b w:val="false"/>
                <w:i w:val="false"/>
                <w:color w:val="000000"/>
                <w:sz w:val="20"/>
              </w:rPr>
              <w:t>
</w:t>
            </w:r>
            <w:r>
              <w:rPr>
                <w:rFonts w:ascii="Times New Roman"/>
                <w:b w:val="false"/>
                <w:i w:val="false"/>
                <w:color w:val="000000"/>
                <w:sz w:val="20"/>
              </w:rPr>
              <w:t>Монтаж и эксплуатация электрооборудования, требования техники безопасности; организация труда.</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разборки и сборки различных приборов;</w:t>
            </w:r>
            <w:r>
              <w:br/>
            </w:r>
            <w:r>
              <w:rPr>
                <w:rFonts w:ascii="Times New Roman"/>
                <w:b w:val="false"/>
                <w:i w:val="false"/>
                <w:color w:val="000000"/>
                <w:sz w:val="20"/>
              </w:rPr>
              <w:t>
</w:t>
            </w:r>
            <w:r>
              <w:rPr>
                <w:rFonts w:ascii="Times New Roman"/>
                <w:b w:val="false"/>
                <w:i w:val="false"/>
                <w:color w:val="000000"/>
                <w:sz w:val="20"/>
              </w:rPr>
              <w:t>- поверки измерительных приборов;</w:t>
            </w:r>
            <w:r>
              <w:br/>
            </w:r>
            <w:r>
              <w:rPr>
                <w:rFonts w:ascii="Times New Roman"/>
                <w:b w:val="false"/>
                <w:i w:val="false"/>
                <w:color w:val="000000"/>
                <w:sz w:val="20"/>
              </w:rPr>
              <w:t>
</w:t>
            </w:r>
            <w:r>
              <w:rPr>
                <w:rFonts w:ascii="Times New Roman"/>
                <w:b w:val="false"/>
                <w:i w:val="false"/>
                <w:color w:val="000000"/>
                <w:sz w:val="20"/>
              </w:rPr>
              <w:t>- монтаж автоматических регуляторов;</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работы с вторичными приборами;</w:t>
            </w:r>
            <w:r>
              <w:br/>
            </w:r>
            <w:r>
              <w:rPr>
                <w:rFonts w:ascii="Times New Roman"/>
                <w:b w:val="false"/>
                <w:i w:val="false"/>
                <w:color w:val="000000"/>
                <w:sz w:val="20"/>
              </w:rPr>
              <w:t>
</w:t>
            </w:r>
            <w:r>
              <w:rPr>
                <w:rFonts w:ascii="Times New Roman"/>
                <w:b w:val="false"/>
                <w:i w:val="false"/>
                <w:color w:val="000000"/>
                <w:sz w:val="20"/>
              </w:rPr>
              <w:t>- ремонта исполнительных механизмов;</w:t>
            </w:r>
            <w:r>
              <w:br/>
            </w:r>
            <w:r>
              <w:rPr>
                <w:rFonts w:ascii="Times New Roman"/>
                <w:b w:val="false"/>
                <w:i w:val="false"/>
                <w:color w:val="000000"/>
                <w:sz w:val="20"/>
              </w:rPr>
              <w:t>
</w:t>
            </w:r>
            <w:r>
              <w:rPr>
                <w:rFonts w:ascii="Times New Roman"/>
                <w:b w:val="false"/>
                <w:i w:val="false"/>
                <w:color w:val="000000"/>
                <w:sz w:val="20"/>
              </w:rPr>
              <w:t>- установки различных видов приборов.</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3.7.5</w:t>
            </w:r>
            <w:r>
              <w:br/>
            </w:r>
            <w:r>
              <w:rPr>
                <w:rFonts w:ascii="Times New Roman"/>
                <w:b w:val="false"/>
                <w:i w:val="false"/>
                <w:color w:val="000000"/>
                <w:sz w:val="20"/>
              </w:rPr>
              <w:t>
</w:t>
            </w:r>
            <w:r>
              <w:rPr>
                <w:rFonts w:ascii="Times New Roman"/>
                <w:b w:val="false"/>
                <w:i w:val="false"/>
                <w:color w:val="000000"/>
                <w:sz w:val="20"/>
              </w:rPr>
              <w:t>ПК 3.7.7</w:t>
            </w:r>
          </w:p>
        </w:tc>
      </w:tr>
    </w:tbl>
    <w:bookmarkStart w:name="z230" w:id="139"/>
    <w:p>
      <w:pPr>
        <w:spacing w:after="0"/>
        <w:ind w:left="0"/>
        <w:jc w:val="both"/>
      </w:pPr>
      <w:r>
        <w:rPr>
          <w:rFonts w:ascii="Times New Roman"/>
          <w:b w:val="false"/>
          <w:i w:val="false"/>
          <w:color w:val="000000"/>
          <w:sz w:val="28"/>
        </w:rPr>
        <w:t>
</w:t>
      </w:r>
      <w:r>
        <w:rPr>
          <w:rFonts w:ascii="Times New Roman"/>
          <w:b/>
          <w:i w:val="false"/>
          <w:color w:val="000000"/>
          <w:sz w:val="28"/>
        </w:rPr>
        <w:t>      Примечание:</w:t>
      </w:r>
      <w:r>
        <w:br/>
      </w:r>
      <w:r>
        <w:rPr>
          <w:rFonts w:ascii="Times New Roman"/>
          <w:b w:val="false"/>
          <w:i w:val="false"/>
          <w:color w:val="000000"/>
          <w:sz w:val="28"/>
        </w:rPr>
        <w:t>
      Таблица 1 Базовые компетенции</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1"/>
        <w:gridCol w:w="12229"/>
      </w:tblGrid>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компетенции</w:t>
            </w:r>
          </w:p>
        </w:tc>
        <w:tc>
          <w:tcPr>
            <w:tcW w:w="1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Базовые компетенции (БК)</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p>
        </w:tc>
        <w:tc>
          <w:tcPr>
            <w:tcW w:w="1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Организовать рабочее место.</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p>
        </w:tc>
        <w:tc>
          <w:tcPr>
            <w:tcW w:w="1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Знать охрану труда на рабочем месте.</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p>
        </w:tc>
        <w:tc>
          <w:tcPr>
            <w:tcW w:w="1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Выполнять санитарные требования.</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c>
          <w:tcPr>
            <w:tcW w:w="1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 обновлять свои знания и навыки.</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p>
        </w:tc>
        <w:tc>
          <w:tcPr>
            <w:tcW w:w="1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Выполнять действия, предусмотренные технологическим процессом.</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p>
        </w:tc>
        <w:tc>
          <w:tcPr>
            <w:tcW w:w="1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Выбирать наиболее рациональные способы и средства осуществления деятельности.</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p>
        </w:tc>
        <w:tc>
          <w:tcPr>
            <w:tcW w:w="1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Соблюдать правила техники безопасности при работах.</w:t>
            </w:r>
          </w:p>
        </w:tc>
      </w:tr>
    </w:tbl>
    <w:p>
      <w:pPr>
        <w:spacing w:after="0"/>
        <w:ind w:left="0"/>
        <w:jc w:val="both"/>
      </w:pPr>
      <w:r>
        <w:rPr>
          <w:rFonts w:ascii="Times New Roman"/>
          <w:b w:val="false"/>
          <w:i w:val="false"/>
          <w:color w:val="000000"/>
          <w:sz w:val="28"/>
        </w:rPr>
        <w:t>      Таблица 2 Профессиональные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6"/>
        <w:gridCol w:w="3128"/>
        <w:gridCol w:w="9156"/>
      </w:tblGrid>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Уровень ТиПО</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компетенции (ПК)</w:t>
            </w:r>
          </w:p>
        </w:tc>
      </w:tr>
      <w:tr>
        <w:trPr>
          <w:trHeight w:val="30" w:hRule="atLeast"/>
        </w:trPr>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Повышенный уровень</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- 101301 </w:t>
            </w:r>
            <w:r>
              <w:rPr>
                <w:rFonts w:ascii="Times New Roman"/>
                <w:b/>
                <w:i w:val="false"/>
                <w:color w:val="000000"/>
                <w:sz w:val="20"/>
              </w:rPr>
              <w:t xml:space="preserve">2 - </w:t>
            </w:r>
            <w:r>
              <w:rPr>
                <w:rFonts w:ascii="Times New Roman"/>
                <w:b w:val="false"/>
                <w:i w:val="false"/>
                <w:color w:val="000000"/>
                <w:sz w:val="20"/>
              </w:rPr>
              <w:t>Наладчик автоматических линий и агрегатных станков*</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 Готовить автоматические линии и агрегатные станки к работе;</w:t>
            </w:r>
            <w:r>
              <w:br/>
            </w:r>
            <w:r>
              <w:rPr>
                <w:rFonts w:ascii="Times New Roman"/>
                <w:b w:val="false"/>
                <w:i w:val="false"/>
                <w:color w:val="000000"/>
                <w:sz w:val="20"/>
              </w:rPr>
              <w:t>
</w:t>
            </w:r>
            <w:r>
              <w:rPr>
                <w:rFonts w:ascii="Times New Roman"/>
                <w:b w:val="false"/>
                <w:i w:val="false"/>
                <w:color w:val="000000"/>
                <w:sz w:val="20"/>
              </w:rPr>
              <w:t>ПК 2.1.2 Вести журнал дефектов (с указанием выполненных работ);</w:t>
            </w:r>
            <w:r>
              <w:br/>
            </w:r>
            <w:r>
              <w:rPr>
                <w:rFonts w:ascii="Times New Roman"/>
                <w:b w:val="false"/>
                <w:i w:val="false"/>
                <w:color w:val="000000"/>
                <w:sz w:val="20"/>
              </w:rPr>
              <w:t>
</w:t>
            </w:r>
            <w:r>
              <w:rPr>
                <w:rFonts w:ascii="Times New Roman"/>
                <w:b w:val="false"/>
                <w:i w:val="false"/>
                <w:color w:val="000000"/>
                <w:sz w:val="20"/>
              </w:rPr>
              <w:t>ПК 2.1.3 Организовать бесперебойный процесс работы линии и станков;</w:t>
            </w:r>
            <w:r>
              <w:br/>
            </w:r>
            <w:r>
              <w:rPr>
                <w:rFonts w:ascii="Times New Roman"/>
                <w:b w:val="false"/>
                <w:i w:val="false"/>
                <w:color w:val="000000"/>
                <w:sz w:val="20"/>
              </w:rPr>
              <w:t>
</w:t>
            </w:r>
            <w:r>
              <w:rPr>
                <w:rFonts w:ascii="Times New Roman"/>
                <w:b w:val="false"/>
                <w:i w:val="false"/>
                <w:color w:val="000000"/>
                <w:sz w:val="20"/>
              </w:rPr>
              <w:t>ПК 2.1.4 Составлять график текущего и капитального ремонта;</w:t>
            </w:r>
            <w:r>
              <w:br/>
            </w:r>
            <w:r>
              <w:rPr>
                <w:rFonts w:ascii="Times New Roman"/>
                <w:b w:val="false"/>
                <w:i w:val="false"/>
                <w:color w:val="000000"/>
                <w:sz w:val="20"/>
              </w:rPr>
              <w:t>
</w:t>
            </w:r>
            <w:r>
              <w:rPr>
                <w:rFonts w:ascii="Times New Roman"/>
                <w:b w:val="false"/>
                <w:i w:val="false"/>
                <w:color w:val="000000"/>
                <w:sz w:val="20"/>
              </w:rPr>
              <w:t>ПК 2.1.5 Осуществлять контроль технологического процесса;</w:t>
            </w:r>
            <w:r>
              <w:br/>
            </w:r>
            <w:r>
              <w:rPr>
                <w:rFonts w:ascii="Times New Roman"/>
                <w:b w:val="false"/>
                <w:i w:val="false"/>
                <w:color w:val="000000"/>
                <w:sz w:val="20"/>
              </w:rPr>
              <w:t>
</w:t>
            </w:r>
            <w:r>
              <w:rPr>
                <w:rFonts w:ascii="Times New Roman"/>
                <w:b w:val="false"/>
                <w:i w:val="false"/>
                <w:color w:val="000000"/>
                <w:sz w:val="20"/>
              </w:rPr>
              <w:t>ПК 2.1.6 Организовать работу рациональной эксплуатации и ремонта агрегатных станков;</w:t>
            </w:r>
            <w:r>
              <w:br/>
            </w:r>
            <w:r>
              <w:rPr>
                <w:rFonts w:ascii="Times New Roman"/>
                <w:b w:val="false"/>
                <w:i w:val="false"/>
                <w:color w:val="000000"/>
                <w:sz w:val="20"/>
              </w:rPr>
              <w:t>
</w:t>
            </w:r>
            <w:r>
              <w:rPr>
                <w:rFonts w:ascii="Times New Roman"/>
                <w:b w:val="false"/>
                <w:i w:val="false"/>
                <w:color w:val="000000"/>
                <w:sz w:val="20"/>
              </w:rPr>
              <w:t>ПК 2.1.7 Производить осмотр и техническое обслуживание автоматических линий и агрегатных станков.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 101302 </w:t>
            </w:r>
            <w:r>
              <w:rPr>
                <w:rFonts w:ascii="Times New Roman"/>
                <w:b/>
                <w:i w:val="false"/>
                <w:color w:val="000000"/>
                <w:sz w:val="20"/>
              </w:rPr>
              <w:t xml:space="preserve">2 - </w:t>
            </w:r>
            <w:r>
              <w:rPr>
                <w:rFonts w:ascii="Times New Roman"/>
                <w:b w:val="false"/>
                <w:i w:val="false"/>
                <w:color w:val="000000"/>
                <w:sz w:val="20"/>
              </w:rPr>
              <w:t>Наладчик автоматов и полуавтоматов*</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2.2.1 Обеспечивать исправную работу автоматов и полуавтоматов;</w:t>
            </w:r>
            <w:r>
              <w:br/>
            </w:r>
            <w:r>
              <w:rPr>
                <w:rFonts w:ascii="Times New Roman"/>
                <w:b w:val="false"/>
                <w:i w:val="false"/>
                <w:color w:val="000000"/>
                <w:sz w:val="20"/>
              </w:rPr>
              <w:t>
</w:t>
            </w:r>
            <w:r>
              <w:rPr>
                <w:rFonts w:ascii="Times New Roman"/>
                <w:b w:val="false"/>
                <w:i w:val="false"/>
                <w:color w:val="000000"/>
                <w:sz w:val="20"/>
              </w:rPr>
              <w:t>ПК 2.2.2 Вести журнал записи ремонта элементов;</w:t>
            </w:r>
            <w:r>
              <w:br/>
            </w:r>
            <w:r>
              <w:rPr>
                <w:rFonts w:ascii="Times New Roman"/>
                <w:b w:val="false"/>
                <w:i w:val="false"/>
                <w:color w:val="000000"/>
                <w:sz w:val="20"/>
              </w:rPr>
              <w:t>
</w:t>
            </w:r>
            <w:r>
              <w:rPr>
                <w:rFonts w:ascii="Times New Roman"/>
                <w:b w:val="false"/>
                <w:i w:val="false"/>
                <w:color w:val="000000"/>
                <w:sz w:val="20"/>
              </w:rPr>
              <w:t>ПК 2.2.3 Составлять график планово-предупредительного ремонта;</w:t>
            </w:r>
            <w:r>
              <w:br/>
            </w:r>
            <w:r>
              <w:rPr>
                <w:rFonts w:ascii="Times New Roman"/>
                <w:b w:val="false"/>
                <w:i w:val="false"/>
                <w:color w:val="000000"/>
                <w:sz w:val="20"/>
              </w:rPr>
              <w:t>
</w:t>
            </w:r>
            <w:r>
              <w:rPr>
                <w:rFonts w:ascii="Times New Roman"/>
                <w:b w:val="false"/>
                <w:i w:val="false"/>
                <w:color w:val="000000"/>
                <w:sz w:val="20"/>
              </w:rPr>
              <w:t>ПК 2.2.4 Контролировать процесс работы автоматов;</w:t>
            </w:r>
            <w:r>
              <w:br/>
            </w:r>
            <w:r>
              <w:rPr>
                <w:rFonts w:ascii="Times New Roman"/>
                <w:b w:val="false"/>
                <w:i w:val="false"/>
                <w:color w:val="000000"/>
                <w:sz w:val="20"/>
              </w:rPr>
              <w:t>
</w:t>
            </w:r>
            <w:r>
              <w:rPr>
                <w:rFonts w:ascii="Times New Roman"/>
                <w:b w:val="false"/>
                <w:i w:val="false"/>
                <w:color w:val="000000"/>
                <w:sz w:val="20"/>
              </w:rPr>
              <w:t>ПК 2.2.5 Осуществлять контроль эксплуатации автоматов;</w:t>
            </w:r>
            <w:r>
              <w:br/>
            </w:r>
            <w:r>
              <w:rPr>
                <w:rFonts w:ascii="Times New Roman"/>
                <w:b w:val="false"/>
                <w:i w:val="false"/>
                <w:color w:val="000000"/>
                <w:sz w:val="20"/>
              </w:rPr>
              <w:t>
</w:t>
            </w:r>
            <w:r>
              <w:rPr>
                <w:rFonts w:ascii="Times New Roman"/>
                <w:b w:val="false"/>
                <w:i w:val="false"/>
                <w:color w:val="000000"/>
                <w:sz w:val="20"/>
              </w:rPr>
              <w:t>ПК 2.2.6 Осуществлять подбор автоматов и полуавтоматов;</w:t>
            </w:r>
            <w:r>
              <w:br/>
            </w:r>
            <w:r>
              <w:rPr>
                <w:rFonts w:ascii="Times New Roman"/>
                <w:b w:val="false"/>
                <w:i w:val="false"/>
                <w:color w:val="000000"/>
                <w:sz w:val="20"/>
              </w:rPr>
              <w:t>
</w:t>
            </w:r>
            <w:r>
              <w:rPr>
                <w:rFonts w:ascii="Times New Roman"/>
                <w:b w:val="false"/>
                <w:i w:val="false"/>
                <w:color w:val="000000"/>
                <w:sz w:val="20"/>
              </w:rPr>
              <w:t>ПК 2.2.7 Производить монтаж и наладку автоматов и полуавтоматов.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 101303 </w:t>
            </w:r>
            <w:r>
              <w:rPr>
                <w:rFonts w:ascii="Times New Roman"/>
                <w:b/>
                <w:i w:val="false"/>
                <w:color w:val="000000"/>
                <w:sz w:val="20"/>
              </w:rPr>
              <w:t xml:space="preserve">2 - </w:t>
            </w:r>
            <w:r>
              <w:rPr>
                <w:rFonts w:ascii="Times New Roman"/>
                <w:b w:val="false"/>
                <w:i w:val="false"/>
                <w:color w:val="000000"/>
                <w:sz w:val="20"/>
              </w:rPr>
              <w:t>Наладчик станков и манипуляторов с программным управлением*</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2.3.1 Следить за бесперебойной работой станков и манипуляторов;</w:t>
            </w:r>
            <w:r>
              <w:br/>
            </w:r>
            <w:r>
              <w:rPr>
                <w:rFonts w:ascii="Times New Roman"/>
                <w:b w:val="false"/>
                <w:i w:val="false"/>
                <w:color w:val="000000"/>
                <w:sz w:val="20"/>
              </w:rPr>
              <w:t>
</w:t>
            </w:r>
            <w:r>
              <w:rPr>
                <w:rFonts w:ascii="Times New Roman"/>
                <w:b w:val="false"/>
                <w:i w:val="false"/>
                <w:color w:val="000000"/>
                <w:sz w:val="20"/>
              </w:rPr>
              <w:t>ПК 2.3.2 Выполнять своевременный текущий ремонт;</w:t>
            </w:r>
            <w:r>
              <w:br/>
            </w:r>
            <w:r>
              <w:rPr>
                <w:rFonts w:ascii="Times New Roman"/>
                <w:b w:val="false"/>
                <w:i w:val="false"/>
                <w:color w:val="000000"/>
                <w:sz w:val="20"/>
              </w:rPr>
              <w:t>
</w:t>
            </w:r>
            <w:r>
              <w:rPr>
                <w:rFonts w:ascii="Times New Roman"/>
                <w:b w:val="false"/>
                <w:i w:val="false"/>
                <w:color w:val="000000"/>
                <w:sz w:val="20"/>
              </w:rPr>
              <w:t>ПК 2.3.3 Контролировать технологический процесс работы станков;</w:t>
            </w:r>
            <w:r>
              <w:br/>
            </w:r>
            <w:r>
              <w:rPr>
                <w:rFonts w:ascii="Times New Roman"/>
                <w:b w:val="false"/>
                <w:i w:val="false"/>
                <w:color w:val="000000"/>
                <w:sz w:val="20"/>
              </w:rPr>
              <w:t>
</w:t>
            </w:r>
            <w:r>
              <w:rPr>
                <w:rFonts w:ascii="Times New Roman"/>
                <w:b w:val="false"/>
                <w:i w:val="false"/>
                <w:color w:val="000000"/>
                <w:sz w:val="20"/>
              </w:rPr>
              <w:t>ПК 2.3.4 Обеспечить исправную работу всех элементов;</w:t>
            </w:r>
            <w:r>
              <w:br/>
            </w:r>
            <w:r>
              <w:rPr>
                <w:rFonts w:ascii="Times New Roman"/>
                <w:b w:val="false"/>
                <w:i w:val="false"/>
                <w:color w:val="000000"/>
                <w:sz w:val="20"/>
              </w:rPr>
              <w:t>
</w:t>
            </w:r>
            <w:r>
              <w:rPr>
                <w:rFonts w:ascii="Times New Roman"/>
                <w:b w:val="false"/>
                <w:i w:val="false"/>
                <w:color w:val="000000"/>
                <w:sz w:val="20"/>
              </w:rPr>
              <w:t>ПК 2.3.5 Иметь журнал дефектов;</w:t>
            </w:r>
            <w:r>
              <w:br/>
            </w:r>
            <w:r>
              <w:rPr>
                <w:rFonts w:ascii="Times New Roman"/>
                <w:b w:val="false"/>
                <w:i w:val="false"/>
                <w:color w:val="000000"/>
                <w:sz w:val="20"/>
              </w:rPr>
              <w:t>
</w:t>
            </w:r>
            <w:r>
              <w:rPr>
                <w:rFonts w:ascii="Times New Roman"/>
                <w:b w:val="false"/>
                <w:i w:val="false"/>
                <w:color w:val="000000"/>
                <w:sz w:val="20"/>
              </w:rPr>
              <w:t>ПК 2.3.6 Настраивать блок программного управления;</w:t>
            </w:r>
            <w:r>
              <w:br/>
            </w:r>
            <w:r>
              <w:rPr>
                <w:rFonts w:ascii="Times New Roman"/>
                <w:b w:val="false"/>
                <w:i w:val="false"/>
                <w:color w:val="000000"/>
                <w:sz w:val="20"/>
              </w:rPr>
              <w:t>
</w:t>
            </w:r>
            <w:r>
              <w:rPr>
                <w:rFonts w:ascii="Times New Roman"/>
                <w:b w:val="false"/>
                <w:i w:val="false"/>
                <w:color w:val="000000"/>
                <w:sz w:val="20"/>
              </w:rPr>
              <w:t>ПК 2.3.7 Проверять работу станков и манипуляторов.</w:t>
            </w:r>
          </w:p>
        </w:tc>
      </w:tr>
      <w:tr>
        <w:trPr>
          <w:trHeight w:val="30" w:hRule="atLeast"/>
        </w:trPr>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 101304 </w:t>
            </w:r>
            <w:r>
              <w:rPr>
                <w:rFonts w:ascii="Times New Roman"/>
                <w:b/>
                <w:i w:val="false"/>
                <w:color w:val="000000"/>
                <w:sz w:val="20"/>
              </w:rPr>
              <w:t xml:space="preserve">2 - </w:t>
            </w:r>
            <w:r>
              <w:rPr>
                <w:rFonts w:ascii="Times New Roman"/>
                <w:b w:val="false"/>
                <w:i w:val="false"/>
                <w:color w:val="000000"/>
                <w:sz w:val="20"/>
              </w:rPr>
              <w:t>Наладчик шлифовальных станков*</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2.4.1 Готовить шлифовальные станки к работе;</w:t>
            </w:r>
            <w:r>
              <w:br/>
            </w:r>
            <w:r>
              <w:rPr>
                <w:rFonts w:ascii="Times New Roman"/>
                <w:b w:val="false"/>
                <w:i w:val="false"/>
                <w:color w:val="000000"/>
                <w:sz w:val="20"/>
              </w:rPr>
              <w:t>
</w:t>
            </w:r>
            <w:r>
              <w:rPr>
                <w:rFonts w:ascii="Times New Roman"/>
                <w:b w:val="false"/>
                <w:i w:val="false"/>
                <w:color w:val="000000"/>
                <w:sz w:val="20"/>
              </w:rPr>
              <w:t>ПК 2.4.2 Вести журнал дефектов (с указанием выполненных работ);</w:t>
            </w:r>
            <w:r>
              <w:br/>
            </w:r>
            <w:r>
              <w:rPr>
                <w:rFonts w:ascii="Times New Roman"/>
                <w:b w:val="false"/>
                <w:i w:val="false"/>
                <w:color w:val="000000"/>
                <w:sz w:val="20"/>
              </w:rPr>
              <w:t>
</w:t>
            </w:r>
            <w:r>
              <w:rPr>
                <w:rFonts w:ascii="Times New Roman"/>
                <w:b w:val="false"/>
                <w:i w:val="false"/>
                <w:color w:val="000000"/>
                <w:sz w:val="20"/>
              </w:rPr>
              <w:t>ПК 2.4.3 Организовать бесперебойный процесс работы станков;</w:t>
            </w:r>
            <w:r>
              <w:br/>
            </w:r>
            <w:r>
              <w:rPr>
                <w:rFonts w:ascii="Times New Roman"/>
                <w:b w:val="false"/>
                <w:i w:val="false"/>
                <w:color w:val="000000"/>
                <w:sz w:val="20"/>
              </w:rPr>
              <w:t>
</w:t>
            </w:r>
            <w:r>
              <w:rPr>
                <w:rFonts w:ascii="Times New Roman"/>
                <w:b w:val="false"/>
                <w:i w:val="false"/>
                <w:color w:val="000000"/>
                <w:sz w:val="20"/>
              </w:rPr>
              <w:t>ПК 2.4.4 Контролировать работу станков;</w:t>
            </w:r>
            <w:r>
              <w:br/>
            </w:r>
            <w:r>
              <w:rPr>
                <w:rFonts w:ascii="Times New Roman"/>
                <w:b w:val="false"/>
                <w:i w:val="false"/>
                <w:color w:val="000000"/>
                <w:sz w:val="20"/>
              </w:rPr>
              <w:t>
</w:t>
            </w:r>
            <w:r>
              <w:rPr>
                <w:rFonts w:ascii="Times New Roman"/>
                <w:b w:val="false"/>
                <w:i w:val="false"/>
                <w:color w:val="000000"/>
                <w:sz w:val="20"/>
              </w:rPr>
              <w:t>ПК 2.4.5 Выполнять своевременно текущий ремонт станков;</w:t>
            </w:r>
            <w:r>
              <w:br/>
            </w:r>
            <w:r>
              <w:rPr>
                <w:rFonts w:ascii="Times New Roman"/>
                <w:b w:val="false"/>
                <w:i w:val="false"/>
                <w:color w:val="000000"/>
                <w:sz w:val="20"/>
              </w:rPr>
              <w:t>
</w:t>
            </w:r>
            <w:r>
              <w:rPr>
                <w:rFonts w:ascii="Times New Roman"/>
                <w:b w:val="false"/>
                <w:i w:val="false"/>
                <w:color w:val="000000"/>
                <w:sz w:val="20"/>
              </w:rPr>
              <w:t>ПК 2.4.6 Обеспечить исправную работу шлифовальных станков;</w:t>
            </w:r>
            <w:r>
              <w:br/>
            </w:r>
            <w:r>
              <w:rPr>
                <w:rFonts w:ascii="Times New Roman"/>
                <w:b w:val="false"/>
                <w:i w:val="false"/>
                <w:color w:val="000000"/>
                <w:sz w:val="20"/>
              </w:rPr>
              <w:t>
</w:t>
            </w:r>
            <w:r>
              <w:rPr>
                <w:rFonts w:ascii="Times New Roman"/>
                <w:b w:val="false"/>
                <w:i w:val="false"/>
                <w:color w:val="000000"/>
                <w:sz w:val="20"/>
              </w:rPr>
              <w:t>ПК 2.4.7 Обладать навыками наладки и ремонта станков.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 101305 </w:t>
            </w:r>
            <w:r>
              <w:rPr>
                <w:rFonts w:ascii="Times New Roman"/>
                <w:b/>
                <w:i w:val="false"/>
                <w:color w:val="000000"/>
                <w:sz w:val="20"/>
              </w:rPr>
              <w:t xml:space="preserve">2 - </w:t>
            </w:r>
            <w:r>
              <w:rPr>
                <w:rFonts w:ascii="Times New Roman"/>
                <w:b w:val="false"/>
                <w:i w:val="false"/>
                <w:color w:val="000000"/>
                <w:sz w:val="20"/>
              </w:rPr>
              <w:t>Наладчик контрольно-измерительных приборов и автоматики*</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2.5.1 Обеспечить исправную работу по ремонту контрольно-измерительных приборов;</w:t>
            </w:r>
            <w:r>
              <w:br/>
            </w:r>
            <w:r>
              <w:rPr>
                <w:rFonts w:ascii="Times New Roman"/>
                <w:b w:val="false"/>
                <w:i w:val="false"/>
                <w:color w:val="000000"/>
                <w:sz w:val="20"/>
              </w:rPr>
              <w:t>
</w:t>
            </w:r>
            <w:r>
              <w:rPr>
                <w:rFonts w:ascii="Times New Roman"/>
                <w:b w:val="false"/>
                <w:i w:val="false"/>
                <w:color w:val="000000"/>
                <w:sz w:val="20"/>
              </w:rPr>
              <w:t>ПК 2.5.2 Проводить текущий осмотр элементов автоматики;</w:t>
            </w:r>
            <w:r>
              <w:br/>
            </w:r>
            <w:r>
              <w:rPr>
                <w:rFonts w:ascii="Times New Roman"/>
                <w:b w:val="false"/>
                <w:i w:val="false"/>
                <w:color w:val="000000"/>
                <w:sz w:val="20"/>
              </w:rPr>
              <w:t>
</w:t>
            </w:r>
            <w:r>
              <w:rPr>
                <w:rFonts w:ascii="Times New Roman"/>
                <w:b w:val="false"/>
                <w:i w:val="false"/>
                <w:color w:val="000000"/>
                <w:sz w:val="20"/>
              </w:rPr>
              <w:t>ПК 2.5.3 Знать технологический процесс производства;</w:t>
            </w:r>
            <w:r>
              <w:br/>
            </w:r>
            <w:r>
              <w:rPr>
                <w:rFonts w:ascii="Times New Roman"/>
                <w:b w:val="false"/>
                <w:i w:val="false"/>
                <w:color w:val="000000"/>
                <w:sz w:val="20"/>
              </w:rPr>
              <w:t>
</w:t>
            </w:r>
            <w:r>
              <w:rPr>
                <w:rFonts w:ascii="Times New Roman"/>
                <w:b w:val="false"/>
                <w:i w:val="false"/>
                <w:color w:val="000000"/>
                <w:sz w:val="20"/>
              </w:rPr>
              <w:t>ПК 2.5.4 Производить осмотр и техническое обслуживание приборов автоматики;</w:t>
            </w:r>
            <w:r>
              <w:br/>
            </w:r>
            <w:r>
              <w:rPr>
                <w:rFonts w:ascii="Times New Roman"/>
                <w:b w:val="false"/>
                <w:i w:val="false"/>
                <w:color w:val="000000"/>
                <w:sz w:val="20"/>
              </w:rPr>
              <w:t>
</w:t>
            </w:r>
            <w:r>
              <w:rPr>
                <w:rFonts w:ascii="Times New Roman"/>
                <w:b w:val="false"/>
                <w:i w:val="false"/>
                <w:color w:val="000000"/>
                <w:sz w:val="20"/>
              </w:rPr>
              <w:t>ПК 2.5.5 Вести журнал дефектов (с указанием выполненных работ);</w:t>
            </w:r>
            <w:r>
              <w:br/>
            </w:r>
            <w:r>
              <w:rPr>
                <w:rFonts w:ascii="Times New Roman"/>
                <w:b w:val="false"/>
                <w:i w:val="false"/>
                <w:color w:val="000000"/>
                <w:sz w:val="20"/>
              </w:rPr>
              <w:t>
</w:t>
            </w:r>
            <w:r>
              <w:rPr>
                <w:rFonts w:ascii="Times New Roman"/>
                <w:b w:val="false"/>
                <w:i w:val="false"/>
                <w:color w:val="000000"/>
                <w:sz w:val="20"/>
              </w:rPr>
              <w:t>ПК 2.5.6 Уметь определять основные неисправности измерительных приборов;</w:t>
            </w:r>
            <w:r>
              <w:br/>
            </w:r>
            <w:r>
              <w:rPr>
                <w:rFonts w:ascii="Times New Roman"/>
                <w:b w:val="false"/>
                <w:i w:val="false"/>
                <w:color w:val="000000"/>
                <w:sz w:val="20"/>
              </w:rPr>
              <w:t>
</w:t>
            </w:r>
            <w:r>
              <w:rPr>
                <w:rFonts w:ascii="Times New Roman"/>
                <w:b w:val="false"/>
                <w:i w:val="false"/>
                <w:color w:val="000000"/>
                <w:sz w:val="20"/>
              </w:rPr>
              <w:t>ПК 2.5.7 Обладать навыками наладки и ремонта контрольно-измерительных приборов.</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 101306 </w:t>
            </w:r>
            <w:r>
              <w:rPr>
                <w:rFonts w:ascii="Times New Roman"/>
                <w:b/>
                <w:i w:val="false"/>
                <w:color w:val="000000"/>
                <w:sz w:val="20"/>
              </w:rPr>
              <w:t>2</w:t>
            </w:r>
            <w:r>
              <w:rPr>
                <w:rFonts w:ascii="Times New Roman"/>
                <w:b w:val="false"/>
                <w:i w:val="false"/>
                <w:color w:val="000000"/>
                <w:sz w:val="20"/>
              </w:rPr>
              <w:t xml:space="preserve"> - Слесарь по контрольно-измерительным приборам и автоматике*</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2.6.1 Знать технологический процесс производства;</w:t>
            </w:r>
            <w:r>
              <w:br/>
            </w:r>
            <w:r>
              <w:rPr>
                <w:rFonts w:ascii="Times New Roman"/>
                <w:b w:val="false"/>
                <w:i w:val="false"/>
                <w:color w:val="000000"/>
                <w:sz w:val="20"/>
              </w:rPr>
              <w:t>
</w:t>
            </w:r>
            <w:r>
              <w:rPr>
                <w:rFonts w:ascii="Times New Roman"/>
                <w:b w:val="false"/>
                <w:i w:val="false"/>
                <w:color w:val="000000"/>
                <w:sz w:val="20"/>
              </w:rPr>
              <w:t>ПК 2.6.2 Готовить приборы к работе;</w:t>
            </w:r>
            <w:r>
              <w:br/>
            </w:r>
            <w:r>
              <w:rPr>
                <w:rFonts w:ascii="Times New Roman"/>
                <w:b w:val="false"/>
                <w:i w:val="false"/>
                <w:color w:val="000000"/>
                <w:sz w:val="20"/>
              </w:rPr>
              <w:t>
</w:t>
            </w:r>
            <w:r>
              <w:rPr>
                <w:rFonts w:ascii="Times New Roman"/>
                <w:b w:val="false"/>
                <w:i w:val="false"/>
                <w:color w:val="000000"/>
                <w:sz w:val="20"/>
              </w:rPr>
              <w:t>ПК 2.6.3 Выполнять текущий ремонт контрольно-измерительных приборов;</w:t>
            </w:r>
            <w:r>
              <w:br/>
            </w:r>
            <w:r>
              <w:rPr>
                <w:rFonts w:ascii="Times New Roman"/>
                <w:b w:val="false"/>
                <w:i w:val="false"/>
                <w:color w:val="000000"/>
                <w:sz w:val="20"/>
              </w:rPr>
              <w:t>
</w:t>
            </w:r>
            <w:r>
              <w:rPr>
                <w:rFonts w:ascii="Times New Roman"/>
                <w:b w:val="false"/>
                <w:i w:val="false"/>
                <w:color w:val="000000"/>
                <w:sz w:val="20"/>
              </w:rPr>
              <w:t>ПК 2.6.4 Организовать бесперебойную работу контрольно-измерительных приборов;</w:t>
            </w:r>
            <w:r>
              <w:br/>
            </w:r>
            <w:r>
              <w:rPr>
                <w:rFonts w:ascii="Times New Roman"/>
                <w:b w:val="false"/>
                <w:i w:val="false"/>
                <w:color w:val="000000"/>
                <w:sz w:val="20"/>
              </w:rPr>
              <w:t>
</w:t>
            </w:r>
            <w:r>
              <w:rPr>
                <w:rFonts w:ascii="Times New Roman"/>
                <w:b w:val="false"/>
                <w:i w:val="false"/>
                <w:color w:val="000000"/>
                <w:sz w:val="20"/>
              </w:rPr>
              <w:t>ПК 2.6.5 Вести журнал записи ремонта контрольно-измерительных приборов и автоматики;</w:t>
            </w:r>
            <w:r>
              <w:br/>
            </w:r>
            <w:r>
              <w:rPr>
                <w:rFonts w:ascii="Times New Roman"/>
                <w:b w:val="false"/>
                <w:i w:val="false"/>
                <w:color w:val="000000"/>
                <w:sz w:val="20"/>
              </w:rPr>
              <w:t>
</w:t>
            </w:r>
            <w:r>
              <w:rPr>
                <w:rFonts w:ascii="Times New Roman"/>
                <w:b w:val="false"/>
                <w:i w:val="false"/>
                <w:color w:val="000000"/>
                <w:sz w:val="20"/>
              </w:rPr>
              <w:t>ПК 2.6.6 Обладать навыками ремонта элементов автоматики;</w:t>
            </w:r>
            <w:r>
              <w:br/>
            </w:r>
            <w:r>
              <w:rPr>
                <w:rFonts w:ascii="Times New Roman"/>
                <w:b w:val="false"/>
                <w:i w:val="false"/>
                <w:color w:val="000000"/>
                <w:sz w:val="20"/>
              </w:rPr>
              <w:t>
</w:t>
            </w:r>
            <w:r>
              <w:rPr>
                <w:rFonts w:ascii="Times New Roman"/>
                <w:b w:val="false"/>
                <w:i w:val="false"/>
                <w:color w:val="000000"/>
                <w:sz w:val="20"/>
              </w:rPr>
              <w:t>ПК 2.6.7 Обладать навыками монтажа и ремонта вторичных приборов.</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3.Специалист среднего звена</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 101307 </w:t>
            </w:r>
            <w:r>
              <w:rPr>
                <w:rFonts w:ascii="Times New Roman"/>
                <w:b/>
                <w:i w:val="false"/>
                <w:color w:val="000000"/>
                <w:sz w:val="20"/>
              </w:rPr>
              <w:t xml:space="preserve">3 - </w:t>
            </w:r>
            <w:r>
              <w:rPr>
                <w:rFonts w:ascii="Times New Roman"/>
                <w:b w:val="false"/>
                <w:i w:val="false"/>
                <w:color w:val="000000"/>
                <w:sz w:val="20"/>
              </w:rPr>
              <w:t>Техник-механик.</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3.7.1 Составлять график ремонта приборов и элементов;</w:t>
            </w:r>
            <w:r>
              <w:br/>
            </w:r>
            <w:r>
              <w:rPr>
                <w:rFonts w:ascii="Times New Roman"/>
                <w:b w:val="false"/>
                <w:i w:val="false"/>
                <w:color w:val="000000"/>
                <w:sz w:val="20"/>
              </w:rPr>
              <w:t>
</w:t>
            </w:r>
            <w:r>
              <w:rPr>
                <w:rFonts w:ascii="Times New Roman"/>
                <w:b w:val="false"/>
                <w:i w:val="false"/>
                <w:color w:val="000000"/>
                <w:sz w:val="20"/>
              </w:rPr>
              <w:t>ПК 3.7.2 Знать технологический процесс производства;</w:t>
            </w:r>
            <w:r>
              <w:br/>
            </w:r>
            <w:r>
              <w:rPr>
                <w:rFonts w:ascii="Times New Roman"/>
                <w:b w:val="false"/>
                <w:i w:val="false"/>
                <w:color w:val="000000"/>
                <w:sz w:val="20"/>
              </w:rPr>
              <w:t>
</w:t>
            </w:r>
            <w:r>
              <w:rPr>
                <w:rFonts w:ascii="Times New Roman"/>
                <w:b w:val="false"/>
                <w:i w:val="false"/>
                <w:color w:val="000000"/>
                <w:sz w:val="20"/>
              </w:rPr>
              <w:t>ПК 3.7.3 Вести журнал систем блокировки и сигнализации;</w:t>
            </w:r>
            <w:r>
              <w:br/>
            </w:r>
            <w:r>
              <w:rPr>
                <w:rFonts w:ascii="Times New Roman"/>
                <w:b w:val="false"/>
                <w:i w:val="false"/>
                <w:color w:val="000000"/>
                <w:sz w:val="20"/>
              </w:rPr>
              <w:t>
</w:t>
            </w:r>
            <w:r>
              <w:rPr>
                <w:rFonts w:ascii="Times New Roman"/>
                <w:b w:val="false"/>
                <w:i w:val="false"/>
                <w:color w:val="000000"/>
                <w:sz w:val="20"/>
              </w:rPr>
              <w:t>ПК 3.7.4 Создать условия для бесперебойной работы;</w:t>
            </w:r>
            <w:r>
              <w:br/>
            </w:r>
            <w:r>
              <w:rPr>
                <w:rFonts w:ascii="Times New Roman"/>
                <w:b w:val="false"/>
                <w:i w:val="false"/>
                <w:color w:val="000000"/>
                <w:sz w:val="20"/>
              </w:rPr>
              <w:t>
</w:t>
            </w:r>
            <w:r>
              <w:rPr>
                <w:rFonts w:ascii="Times New Roman"/>
                <w:b w:val="false"/>
                <w:i w:val="false"/>
                <w:color w:val="000000"/>
                <w:sz w:val="20"/>
              </w:rPr>
              <w:t>ПК 3.7.5 Выполнять своевременный текущий ремонт;</w:t>
            </w:r>
            <w:r>
              <w:br/>
            </w:r>
            <w:r>
              <w:rPr>
                <w:rFonts w:ascii="Times New Roman"/>
                <w:b w:val="false"/>
                <w:i w:val="false"/>
                <w:color w:val="000000"/>
                <w:sz w:val="20"/>
              </w:rPr>
              <w:t>
</w:t>
            </w:r>
            <w:r>
              <w:rPr>
                <w:rFonts w:ascii="Times New Roman"/>
                <w:b w:val="false"/>
                <w:i w:val="false"/>
                <w:color w:val="000000"/>
                <w:sz w:val="20"/>
              </w:rPr>
              <w:t>ПК 3.7.6 Организовать работу по рациональной эксплуатации и ремонту контрольно-измерительных приборов;</w:t>
            </w:r>
            <w:r>
              <w:br/>
            </w:r>
            <w:r>
              <w:rPr>
                <w:rFonts w:ascii="Times New Roman"/>
                <w:b w:val="false"/>
                <w:i w:val="false"/>
                <w:color w:val="000000"/>
                <w:sz w:val="20"/>
              </w:rPr>
              <w:t>
</w:t>
            </w:r>
            <w:r>
              <w:rPr>
                <w:rFonts w:ascii="Times New Roman"/>
                <w:b w:val="false"/>
                <w:i w:val="false"/>
                <w:color w:val="000000"/>
                <w:sz w:val="20"/>
              </w:rPr>
              <w:t>ПК 3.7.7 Составить график планово-предупредительного ремонта.</w:t>
            </w:r>
          </w:p>
        </w:tc>
      </w:tr>
    </w:tbl>
    <w:bookmarkStart w:name="z140" w:id="140"/>
    <w:p>
      <w:pPr>
        <w:spacing w:after="0"/>
        <w:ind w:left="0"/>
        <w:jc w:val="both"/>
      </w:pPr>
      <w:r>
        <w:rPr>
          <w:rFonts w:ascii="Times New Roman"/>
          <w:b w:val="false"/>
          <w:i w:val="false"/>
          <w:color w:val="000000"/>
          <w:sz w:val="28"/>
        </w:rPr>
        <w:t xml:space="preserve">
Приложение 210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140"/>
    <w:bookmarkStart w:name="z141" w:id="141"/>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41"/>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1000000 – Металлургия и машиностроение</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1014000 – Технология машиностроения (по видам)</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101403 </w:t>
      </w:r>
      <w:r>
        <w:rPr>
          <w:rFonts w:ascii="Times New Roman"/>
          <w:b/>
          <w:i w:val="false"/>
          <w:color w:val="000000"/>
          <w:sz w:val="28"/>
        </w:rPr>
        <w:t>2</w:t>
      </w:r>
      <w:r>
        <w:rPr>
          <w:rFonts w:ascii="Times New Roman"/>
          <w:b w:val="false"/>
          <w:i w:val="false"/>
          <w:color w:val="000000"/>
          <w:sz w:val="28"/>
        </w:rPr>
        <w:t xml:space="preserve"> – Слесарь-ремонтник (повышенный уровень)</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2 года 6 месяцев/1 год 6 месяцев</w:t>
      </w:r>
      <w:r>
        <w:br/>
      </w:r>
      <w:r>
        <w:rPr>
          <w:rFonts w:ascii="Times New Roman"/>
          <w:b w:val="false"/>
          <w:i w:val="false"/>
          <w:color w:val="000000"/>
          <w:sz w:val="28"/>
        </w:rPr>
        <w:t xml:space="preserve">
на базе основного среднего образования/ на базе общего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
        <w:gridCol w:w="4687"/>
        <w:gridCol w:w="706"/>
        <w:gridCol w:w="592"/>
        <w:gridCol w:w="171"/>
        <w:gridCol w:w="87"/>
        <w:gridCol w:w="213"/>
        <w:gridCol w:w="72"/>
        <w:gridCol w:w="963"/>
        <w:gridCol w:w="639"/>
        <w:gridCol w:w="4"/>
        <w:gridCol w:w="1014"/>
        <w:gridCol w:w="1487"/>
        <w:gridCol w:w="918"/>
        <w:gridCol w:w="1098"/>
      </w:tblGrid>
      <w:tr>
        <w:trPr>
          <w:trHeight w:val="30" w:hRule="atLeast"/>
        </w:trPr>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4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8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1 - 2</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история Казахстана, физическая культура)</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368/318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2-3/1-2</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основы социологии и политологии, основы экономики, основы права)</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420/482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220/250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200/232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2-3/1-2</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Робототехника</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и электроника</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Допуски и технические измерения</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Гидравлические и пневматические системы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Грузоподъемные и транспортные устройства</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технологии машиностроения</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320/376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200/200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100/156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2-3/1-2</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ремонта типовых деталей и узлов технологического оборудования</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Спецтехнология</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110/110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предприятия</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72-257**/ 48-262**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756/720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Ознакомительная практика</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Слесарно-механическая практика</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на приобретение рабочей профессии (слесарь – электрик, слесарь механосборочных работ)</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практика</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05</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3744 / 2304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4-х часов в неделю в период теоретического обучения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 / 2680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2" w:id="142"/>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Рекомендуемые формы итоговой аттестации: сдача комплексного экзамена по дисциплинам (ОПД.07, СД.01, СД.02)</w:t>
      </w:r>
      <w:r>
        <w:br/>
      </w:r>
      <w:r>
        <w:rPr>
          <w:rFonts w:ascii="Times New Roman"/>
          <w:b w:val="false"/>
          <w:i w:val="false"/>
          <w:color w:val="000000"/>
          <w:sz w:val="28"/>
        </w:rPr>
        <w:t>
</w:t>
      </w:r>
      <w:r>
        <w:rPr>
          <w:rFonts w:ascii="Times New Roman"/>
          <w:b/>
          <w:i w:val="false"/>
          <w:color w:val="000000"/>
          <w:sz w:val="28"/>
        </w:rPr>
        <w:t>      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r>
        <w:rPr>
          <w:rFonts w:ascii="Times New Roman"/>
          <w:b w:val="false"/>
          <w:i/>
          <w:color w:val="000000"/>
          <w:sz w:val="28"/>
        </w:rPr>
        <w:t>.</w:t>
      </w:r>
    </w:p>
    <w:bookmarkEnd w:id="142"/>
    <w:bookmarkStart w:name="z143" w:id="143"/>
    <w:p>
      <w:pPr>
        <w:spacing w:after="0"/>
        <w:ind w:left="0"/>
        <w:jc w:val="both"/>
      </w:pPr>
      <w:r>
        <w:rPr>
          <w:rFonts w:ascii="Times New Roman"/>
          <w:b w:val="false"/>
          <w:i w:val="false"/>
          <w:color w:val="000000"/>
          <w:sz w:val="28"/>
        </w:rPr>
        <w:t xml:space="preserve">
Приложение 211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143"/>
    <w:bookmarkStart w:name="z144" w:id="144"/>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r>
        <w:br/>
      </w:r>
      <w:r>
        <w:rPr>
          <w:rFonts w:ascii="Times New Roman"/>
          <w:b w:val="false"/>
          <w:i w:val="false"/>
          <w:color w:val="000000"/>
          <w:sz w:val="28"/>
        </w:rPr>
        <w:t>
      </w:t>
      </w:r>
      <w:r>
        <w:rPr>
          <w:rFonts w:ascii="Times New Roman"/>
          <w:b/>
          <w:i w:val="false"/>
          <w:color w:val="000000"/>
          <w:sz w:val="28"/>
        </w:rPr>
        <w:t xml:space="preserve">Код и профиль образования: </w:t>
      </w:r>
      <w:r>
        <w:rPr>
          <w:rFonts w:ascii="Times New Roman"/>
          <w:b w:val="false"/>
          <w:i w:val="false"/>
          <w:color w:val="000000"/>
          <w:sz w:val="28"/>
        </w:rPr>
        <w:t>1000000 – Металлургия и машиностроение</w:t>
      </w:r>
      <w:r>
        <w:br/>
      </w:r>
      <w:r>
        <w:rPr>
          <w:rFonts w:ascii="Times New Roman"/>
          <w:b w:val="false"/>
          <w:i w:val="false"/>
          <w:color w:val="000000"/>
          <w:sz w:val="28"/>
        </w:rPr>
        <w:t>
      </w:t>
      </w:r>
      <w:r>
        <w:rPr>
          <w:rFonts w:ascii="Times New Roman"/>
          <w:b/>
          <w:i w:val="false"/>
          <w:color w:val="000000"/>
          <w:sz w:val="28"/>
        </w:rPr>
        <w:t xml:space="preserve">Специальность: </w:t>
      </w:r>
      <w:r>
        <w:rPr>
          <w:rFonts w:ascii="Times New Roman"/>
          <w:b w:val="false"/>
          <w:i w:val="false"/>
          <w:color w:val="000000"/>
          <w:sz w:val="28"/>
        </w:rPr>
        <w:t>1014000 – Технология машиностроения (по видам)</w:t>
      </w:r>
      <w:r>
        <w:br/>
      </w:r>
      <w:r>
        <w:rPr>
          <w:rFonts w:ascii="Times New Roman"/>
          <w:b w:val="false"/>
          <w:i w:val="false"/>
          <w:color w:val="000000"/>
          <w:sz w:val="28"/>
        </w:rPr>
        <w:t>
      </w:t>
      </w:r>
      <w:r>
        <w:rPr>
          <w:rFonts w:ascii="Times New Roman"/>
          <w:b/>
          <w:i w:val="false"/>
          <w:color w:val="000000"/>
          <w:sz w:val="28"/>
        </w:rPr>
        <w:t xml:space="preserve">Квалификация:  </w:t>
      </w:r>
      <w:r>
        <w:rPr>
          <w:rFonts w:ascii="Times New Roman"/>
          <w:b w:val="false"/>
          <w:i w:val="false"/>
          <w:color w:val="000000"/>
          <w:sz w:val="28"/>
        </w:rPr>
        <w:t>101401 3 - Техник – технолог</w:t>
      </w:r>
    </w:p>
    <w:bookmarkEnd w:id="144"/>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xml:space="preserve">
Нормативный срок обучения: 3 года 6 месяцев/2 года 6 месяцев   </w:t>
      </w:r>
      <w:r>
        <w:br/>
      </w:r>
      <w:r>
        <w:rPr>
          <w:rFonts w:ascii="Times New Roman"/>
          <w:b w:val="false"/>
          <w:i w:val="false"/>
          <w:color w:val="000000"/>
          <w:sz w:val="28"/>
        </w:rPr>
        <w:t>
на базе основного среднего образования/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
        <w:gridCol w:w="4374"/>
        <w:gridCol w:w="575"/>
        <w:gridCol w:w="575"/>
        <w:gridCol w:w="171"/>
        <w:gridCol w:w="87"/>
        <w:gridCol w:w="213"/>
        <w:gridCol w:w="72"/>
        <w:gridCol w:w="1889"/>
        <w:gridCol w:w="1247"/>
        <w:gridCol w:w="786"/>
        <w:gridCol w:w="197"/>
        <w:gridCol w:w="819"/>
        <w:gridCol w:w="164"/>
        <w:gridCol w:w="4"/>
        <w:gridCol w:w="778"/>
        <w:gridCol w:w="740"/>
      </w:tblGrid>
      <w:tr>
        <w:trPr>
          <w:trHeight w:val="30" w:hRule="atLeast"/>
        </w:trPr>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4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9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история Казахстана, физическая культура)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376/448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1365"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6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924/910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392/362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492/508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40/40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Робототехника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и электроника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механика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Нормирование точности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Гидравлические и пневматические системы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автоматизация и оборудования машиностроительного производства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Программирование для автоматизированного оборудования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12</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и управление машиностроительным предприятием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590/590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30/30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 формообразования и инструмент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Технологическое оборудование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оснастка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машиностроения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82-460**/104-479**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1332/1332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Ознакомительная практика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Слесарно-механическая практика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на приобретение рабочей профессии (токарь, фрезеровщик, шлифовщик)</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практика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05</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ДП</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Дипломное проектирование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5184/3744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4-х часов в неделю в период теоретического обучения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5800/4320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5" w:id="145"/>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ДП – дипломное проектирование;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Рекомендуемые формы итоговой аттестации: защита дипломного проекта</w:t>
      </w:r>
    </w:p>
    <w:bookmarkEnd w:id="145"/>
    <w:p>
      <w:pPr>
        <w:spacing w:after="0"/>
        <w:ind w:left="0"/>
        <w:jc w:val="both"/>
      </w:pPr>
      <w:r>
        <w:rPr>
          <w:rFonts w:ascii="Times New Roman"/>
          <w:b/>
          <w:i w:val="false"/>
          <w:color w:val="000000"/>
          <w:sz w:val="28"/>
        </w:rPr>
        <w:t>      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r>
        <w:rPr>
          <w:rFonts w:ascii="Times New Roman"/>
          <w:b w:val="false"/>
          <w:i/>
          <w:color w:val="000000"/>
          <w:sz w:val="28"/>
        </w:rPr>
        <w:t>.</w:t>
      </w:r>
    </w:p>
    <w:bookmarkStart w:name="z146" w:id="146"/>
    <w:p>
      <w:pPr>
        <w:spacing w:after="0"/>
        <w:ind w:left="0"/>
        <w:jc w:val="both"/>
      </w:pPr>
      <w:r>
        <w:rPr>
          <w:rFonts w:ascii="Times New Roman"/>
          <w:b w:val="false"/>
          <w:i w:val="false"/>
          <w:color w:val="000000"/>
          <w:sz w:val="28"/>
        </w:rPr>
        <w:t xml:space="preserve">
Приложение 212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146"/>
    <w:bookmarkStart w:name="z147" w:id="147"/>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47"/>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1000000 – Металлургия и машиностроение</w:t>
      </w:r>
      <w:r>
        <w:br/>
      </w:r>
      <w:r>
        <w:rPr>
          <w:rFonts w:ascii="Times New Roman"/>
          <w:b w:val="false"/>
          <w:i w:val="false"/>
          <w:color w:val="000000"/>
          <w:sz w:val="28"/>
        </w:rPr>
        <w:t>
      </w:t>
      </w:r>
      <w:r>
        <w:rPr>
          <w:rFonts w:ascii="Times New Roman"/>
          <w:b/>
          <w:i w:val="false"/>
          <w:color w:val="000000"/>
          <w:sz w:val="28"/>
        </w:rPr>
        <w:t xml:space="preserve">Специальность: </w:t>
      </w:r>
      <w:r>
        <w:rPr>
          <w:rFonts w:ascii="Times New Roman"/>
          <w:b w:val="false"/>
          <w:i w:val="false"/>
          <w:color w:val="000000"/>
          <w:sz w:val="28"/>
        </w:rPr>
        <w:t>1014000 – Технология машиностроения (по видам)</w:t>
      </w:r>
      <w:r>
        <w:br/>
      </w:r>
      <w:r>
        <w:rPr>
          <w:rFonts w:ascii="Times New Roman"/>
          <w:b w:val="false"/>
          <w:i w:val="false"/>
          <w:color w:val="000000"/>
          <w:sz w:val="28"/>
        </w:rPr>
        <w:t>
      </w:t>
      </w:r>
      <w:r>
        <w:rPr>
          <w:rFonts w:ascii="Times New Roman"/>
          <w:b/>
          <w:i w:val="false"/>
          <w:color w:val="000000"/>
          <w:sz w:val="28"/>
        </w:rPr>
        <w:t xml:space="preserve">Квалификация: </w:t>
      </w:r>
      <w:r>
        <w:rPr>
          <w:rFonts w:ascii="Times New Roman"/>
          <w:b w:val="false"/>
          <w:i w:val="false"/>
          <w:color w:val="000000"/>
          <w:sz w:val="28"/>
        </w:rPr>
        <w:t>101402 3 - Техник – механик</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3 года 6 месяцев/2 года 6 месяцев</w:t>
      </w:r>
      <w:r>
        <w:br/>
      </w:r>
      <w:r>
        <w:rPr>
          <w:rFonts w:ascii="Times New Roman"/>
          <w:b w:val="false"/>
          <w:i w:val="false"/>
          <w:color w:val="000000"/>
          <w:sz w:val="28"/>
        </w:rPr>
        <w:t>
На базе основного среднего образования/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4249"/>
        <w:gridCol w:w="483"/>
        <w:gridCol w:w="483"/>
        <w:gridCol w:w="552"/>
        <w:gridCol w:w="565"/>
        <w:gridCol w:w="2362"/>
        <w:gridCol w:w="1203"/>
        <w:gridCol w:w="1295"/>
        <w:gridCol w:w="878"/>
        <w:gridCol w:w="755"/>
      </w:tblGrid>
      <w:tr>
        <w:trPr>
          <w:trHeight w:val="3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4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2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20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(лабораторно-практические)занятия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история Казахстана, физическая культура)</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376/448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180/180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924/910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382/364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522/526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Робототехника</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и электроника</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механика</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взаимозаменяемости</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Гидравлические и пневматические системы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Грузоподъемные и транспортные устройство</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120/130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обработки материалов и инструмент</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140/140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Прикладная информатика</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12</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13</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и управление машиностроительным предприятием</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590/590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320/260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240/300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30/30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Металлорежущие оборудования</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130/130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Технологическое оборудование отрасли</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машиностроения</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обслуживание и ремонт оборудования</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160/160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Стандартизация</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Нормирование и монтаж оборудования</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82-460**/104-479**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1332/1332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Ознакомительная практика</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108/108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Слесарно-электромонтажная практика</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108/108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Слесарно-механическая практика</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180/180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на приобретение рабочей профессии (слесарь-ремонтник, слесарь-электрик)</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180/180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05</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практика</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324/324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06</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216/216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ДП</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Дипломное проектирование</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216/216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180/108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72/72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5184/3744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4-х часов в неделю в период теоретического обучения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5800/4320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8" w:id="148"/>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ДП – дипломное проектирование,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Рекомендуемые формы итоговой аттестации: защита дипломного проекта</w:t>
      </w:r>
      <w:r>
        <w:br/>
      </w:r>
      <w:r>
        <w:rPr>
          <w:rFonts w:ascii="Times New Roman"/>
          <w:b w:val="false"/>
          <w:i w:val="false"/>
          <w:color w:val="000000"/>
          <w:sz w:val="28"/>
        </w:rPr>
        <w:t>
      </w:t>
      </w: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r>
        <w:rPr>
          <w:rFonts w:ascii="Times New Roman"/>
          <w:b w:val="false"/>
          <w:i/>
          <w:color w:val="000000"/>
          <w:sz w:val="28"/>
        </w:rPr>
        <w:t>.</w:t>
      </w:r>
    </w:p>
    <w:bookmarkEnd w:id="148"/>
    <w:bookmarkStart w:name="z149" w:id="149"/>
    <w:p>
      <w:pPr>
        <w:spacing w:after="0"/>
        <w:ind w:left="0"/>
        <w:jc w:val="both"/>
      </w:pPr>
      <w:r>
        <w:rPr>
          <w:rFonts w:ascii="Times New Roman"/>
          <w:b w:val="false"/>
          <w:i w:val="false"/>
          <w:color w:val="000000"/>
          <w:sz w:val="28"/>
        </w:rPr>
        <w:t xml:space="preserve">
Приложение 213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149"/>
    <w:p>
      <w:pPr>
        <w:spacing w:after="0"/>
        <w:ind w:left="0"/>
        <w:jc w:val="both"/>
      </w:pPr>
      <w:r>
        <w:rPr>
          <w:rFonts w:ascii="Times New Roman"/>
          <w:b/>
          <w:i w:val="false"/>
          <w:color w:val="000000"/>
          <w:sz w:val="28"/>
        </w:rPr>
        <w:t>Типовые образовательные учебные программы технического и</w:t>
      </w:r>
      <w:r>
        <w:br/>
      </w:r>
      <w:r>
        <w:rPr>
          <w:rFonts w:ascii="Times New Roman"/>
          <w:b w:val="false"/>
          <w:i w:val="false"/>
          <w:color w:val="000000"/>
          <w:sz w:val="28"/>
        </w:rPr>
        <w:t>
</w:t>
      </w:r>
      <w:r>
        <w:rPr>
          <w:rFonts w:ascii="Times New Roman"/>
          <w:b/>
          <w:i w:val="false"/>
          <w:color w:val="000000"/>
          <w:sz w:val="28"/>
        </w:rPr>
        <w:t>профессионального образования по специальности: 1014000</w:t>
      </w:r>
      <w:r>
        <w:br/>
      </w:r>
      <w:r>
        <w:rPr>
          <w:rFonts w:ascii="Times New Roman"/>
          <w:b w:val="false"/>
          <w:i w:val="false"/>
          <w:color w:val="000000"/>
          <w:sz w:val="28"/>
        </w:rPr>
        <w:t>
</w:t>
      </w:r>
      <w:r>
        <w:rPr>
          <w:rFonts w:ascii="Times New Roman"/>
          <w:b/>
          <w:i w:val="false"/>
          <w:color w:val="000000"/>
          <w:sz w:val="28"/>
        </w:rPr>
        <w:t>«Технология машиностроения (по видам)»</w:t>
      </w:r>
    </w:p>
    <w:p>
      <w:pPr>
        <w:spacing w:after="0"/>
        <w:ind w:left="0"/>
        <w:jc w:val="both"/>
      </w:pPr>
      <w:r>
        <w:rPr>
          <w:rFonts w:ascii="Times New Roman"/>
          <w:b/>
          <w:i w:val="false"/>
          <w:color w:val="000000"/>
          <w:sz w:val="28"/>
        </w:rPr>
        <w:t>Содержание образовательной программы по циклам дисциплин</w:t>
      </w:r>
      <w:r>
        <w:br/>
      </w:r>
      <w:r>
        <w:rPr>
          <w:rFonts w:ascii="Times New Roman"/>
          <w:b w:val="false"/>
          <w:i w:val="false"/>
          <w:color w:val="000000"/>
          <w:sz w:val="28"/>
        </w:rPr>
        <w:t>
</w:t>
      </w:r>
      <w:r>
        <w:rPr>
          <w:rFonts w:ascii="Times New Roman"/>
          <w:b/>
          <w:i w:val="false"/>
          <w:color w:val="000000"/>
          <w:sz w:val="28"/>
        </w:rPr>
        <w:t>и профессиональной практике (повышенный уровень)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2"/>
        <w:gridCol w:w="5027"/>
        <w:gridCol w:w="6109"/>
        <w:gridCol w:w="1442"/>
      </w:tblGrid>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Индекс циклов и дисциплин</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 основные разделы дисциплины, практики</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Формируемые знания, умения и навыки</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формируемой компетенции</w:t>
            </w:r>
          </w:p>
        </w:tc>
      </w:tr>
      <w:tr>
        <w:trPr>
          <w:trHeight w:val="21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(русский) язык</w:t>
            </w:r>
            <w:r>
              <w:br/>
            </w:r>
            <w:r>
              <w:rPr>
                <w:rFonts w:ascii="Times New Roman"/>
                <w:b w:val="false"/>
                <w:i w:val="false"/>
                <w:color w:val="000000"/>
                <w:sz w:val="20"/>
              </w:rPr>
              <w:t>
</w:t>
            </w:r>
            <w:r>
              <w:rPr>
                <w:rFonts w:ascii="Times New Roman"/>
                <w:b w:val="false"/>
                <w:i w:val="false"/>
                <w:color w:val="000000"/>
                <w:sz w:val="20"/>
              </w:rPr>
              <w:t>Понятия профессиональных терминов, название инструментов и оборудования машиностроения, значение машиностроительно-экономических терминов. Профессиональное и конструктивное общение.</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закона</w:t>
            </w:r>
            <w:r>
              <w:rPr>
                <w:rFonts w:ascii="Times New Roman"/>
                <w:b w:val="false"/>
                <w:i w:val="false"/>
                <w:color w:val="000000"/>
                <w:sz w:val="20"/>
              </w:rPr>
              <w:t xml:space="preserve"> о языке РК;</w:t>
            </w:r>
            <w:r>
              <w:br/>
            </w:r>
            <w:r>
              <w:rPr>
                <w:rFonts w:ascii="Times New Roman"/>
                <w:b w:val="false"/>
                <w:i w:val="false"/>
                <w:color w:val="000000"/>
                <w:sz w:val="20"/>
              </w:rPr>
              <w:t>
</w:t>
            </w:r>
            <w:r>
              <w:rPr>
                <w:rFonts w:ascii="Times New Roman"/>
                <w:b w:val="false"/>
                <w:i w:val="false"/>
                <w:color w:val="000000"/>
                <w:sz w:val="20"/>
              </w:rPr>
              <w:t>- профессиональных терминов, использование их на практике.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правильно сформулировать мысли письменно и устно при ответе на вопросы, освоить профессиональные термины и применять их на практике;</w:t>
            </w:r>
            <w:r>
              <w:br/>
            </w:r>
            <w:r>
              <w:rPr>
                <w:rFonts w:ascii="Times New Roman"/>
                <w:b w:val="false"/>
                <w:i w:val="false"/>
                <w:color w:val="000000"/>
                <w:sz w:val="20"/>
              </w:rPr>
              <w:t>
</w:t>
            </w:r>
            <w:r>
              <w:rPr>
                <w:rFonts w:ascii="Times New Roman"/>
                <w:b w:val="false"/>
                <w:i w:val="false"/>
                <w:color w:val="000000"/>
                <w:sz w:val="20"/>
              </w:rPr>
              <w:t>- грамотно излагать мысли, заполнить технические документации, составлять технологические и конструкторские документации на казахском и русском языках.</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1,5,6</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Умение слушать, читать, писать и говорить по выбранной специальности. Развитие навыков межкультурной коммуникации в профессиональной сфере.</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значения и возможности употребления новых лексических единиц, определенных программой.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работать с техническими текстами, чтение с общим охватом содержания;</w:t>
            </w:r>
            <w:r>
              <w:br/>
            </w:r>
            <w:r>
              <w:rPr>
                <w:rFonts w:ascii="Times New Roman"/>
                <w:b w:val="false"/>
                <w:i w:val="false"/>
                <w:color w:val="000000"/>
                <w:sz w:val="20"/>
              </w:rPr>
              <w:t>
</w:t>
            </w:r>
            <w:r>
              <w:rPr>
                <w:rFonts w:ascii="Times New Roman"/>
                <w:b w:val="false"/>
                <w:i w:val="false"/>
                <w:color w:val="000000"/>
                <w:sz w:val="20"/>
              </w:rPr>
              <w:t>- правильно переводить специфические лексико-грамматические явления, характерные для машиностроения;</w:t>
            </w:r>
            <w:r>
              <w:br/>
            </w:r>
            <w:r>
              <w:rPr>
                <w:rFonts w:ascii="Times New Roman"/>
                <w:b w:val="false"/>
                <w:i w:val="false"/>
                <w:color w:val="000000"/>
                <w:sz w:val="20"/>
              </w:rPr>
              <w:t>
</w:t>
            </w:r>
            <w:r>
              <w:rPr>
                <w:rFonts w:ascii="Times New Roman"/>
                <w:b w:val="false"/>
                <w:i w:val="false"/>
                <w:color w:val="000000"/>
                <w:sz w:val="20"/>
              </w:rPr>
              <w:t>- грамотно излагать содержание технической документации, переводить технологические и конструкторские документации на иностранный язык.</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1,5,6</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Казахстана</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Сохранение и укрепление здоровья, психофизическая подготовка и самоподготовка к спорту. Развитие физических качеств</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развития психофизических качеств, воспитания профессионально-прикладных умений и навыков.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развивать физические качества: быстрота, сила, выносливость, гибкость и ловкость;</w:t>
            </w:r>
            <w:r>
              <w:br/>
            </w:r>
            <w:r>
              <w:rPr>
                <w:rFonts w:ascii="Times New Roman"/>
                <w:b w:val="false"/>
                <w:i w:val="false"/>
                <w:color w:val="000000"/>
                <w:sz w:val="20"/>
              </w:rPr>
              <w:t>
</w:t>
            </w:r>
            <w:r>
              <w:rPr>
                <w:rFonts w:ascii="Times New Roman"/>
                <w:b w:val="false"/>
                <w:i w:val="false"/>
                <w:color w:val="000000"/>
                <w:sz w:val="20"/>
              </w:rPr>
              <w:t>- соблюдать основы физической культуры и здорового образа жизни, основ физического самосовершенствования и самовоспитания.</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1,5,6</w:t>
            </w:r>
          </w:p>
        </w:tc>
      </w:tr>
      <w:tr>
        <w:trPr>
          <w:trHeight w:val="15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15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101403 2 - Слесарь-ремонтник</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государственном языке</w:t>
            </w:r>
            <w:r>
              <w:br/>
            </w:r>
            <w:r>
              <w:rPr>
                <w:rFonts w:ascii="Times New Roman"/>
                <w:b w:val="false"/>
                <w:i w:val="false"/>
                <w:color w:val="000000"/>
                <w:sz w:val="20"/>
              </w:rPr>
              <w:t>
</w:t>
            </w:r>
            <w:r>
              <w:rPr>
                <w:rFonts w:ascii="Times New Roman"/>
                <w:b w:val="false"/>
                <w:i w:val="false"/>
                <w:color w:val="000000"/>
                <w:sz w:val="20"/>
              </w:rPr>
              <w:t>Понятие о делопроизводстве и корреспонденции, история возникновения делопроизводства, способы создания документов, характеристика, особенности оформления, состав документов, способы документирования на компьютере, оформление трудовых отношений, номенклатура дел, технология организации делопроизводства</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способов создания и методику составления служебного письма, документов;</w:t>
            </w:r>
            <w:r>
              <w:br/>
            </w:r>
            <w:r>
              <w:rPr>
                <w:rFonts w:ascii="Times New Roman"/>
                <w:b w:val="false"/>
                <w:i w:val="false"/>
                <w:color w:val="000000"/>
                <w:sz w:val="20"/>
              </w:rPr>
              <w:t>
</w:t>
            </w:r>
            <w:r>
              <w:rPr>
                <w:rFonts w:ascii="Times New Roman"/>
                <w:b w:val="false"/>
                <w:i w:val="false"/>
                <w:color w:val="000000"/>
                <w:sz w:val="20"/>
              </w:rPr>
              <w:t>- правила оформления документов;</w:t>
            </w:r>
            <w:r>
              <w:br/>
            </w:r>
            <w:r>
              <w:rPr>
                <w:rFonts w:ascii="Times New Roman"/>
                <w:b w:val="false"/>
                <w:i w:val="false"/>
                <w:color w:val="000000"/>
                <w:sz w:val="20"/>
              </w:rPr>
              <w:t>
</w:t>
            </w:r>
            <w:r>
              <w:rPr>
                <w:rFonts w:ascii="Times New Roman"/>
                <w:b w:val="false"/>
                <w:i w:val="false"/>
                <w:color w:val="000000"/>
                <w:sz w:val="20"/>
              </w:rPr>
              <w:t>- регистрацию исходящей и входящей корреспонденции с применением различных программ.</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унифицировать систему организационно-распорядительной документации (ОРД);</w:t>
            </w:r>
            <w:r>
              <w:br/>
            </w:r>
            <w:r>
              <w:rPr>
                <w:rFonts w:ascii="Times New Roman"/>
                <w:b w:val="false"/>
                <w:i w:val="false"/>
                <w:color w:val="000000"/>
                <w:sz w:val="20"/>
              </w:rPr>
              <w:t>
</w:t>
            </w:r>
            <w:r>
              <w:rPr>
                <w:rFonts w:ascii="Times New Roman"/>
                <w:b w:val="false"/>
                <w:i w:val="false"/>
                <w:color w:val="000000"/>
                <w:sz w:val="20"/>
              </w:rPr>
              <w:t>- организовать работу с документами, документооборотом, документопотоком;</w:t>
            </w:r>
            <w:r>
              <w:br/>
            </w:r>
            <w:r>
              <w:rPr>
                <w:rFonts w:ascii="Times New Roman"/>
                <w:b w:val="false"/>
                <w:i w:val="false"/>
                <w:color w:val="000000"/>
                <w:sz w:val="20"/>
              </w:rPr>
              <w:t>
</w:t>
            </w:r>
            <w:r>
              <w:rPr>
                <w:rFonts w:ascii="Times New Roman"/>
                <w:b w:val="false"/>
                <w:i w:val="false"/>
                <w:color w:val="000000"/>
                <w:sz w:val="20"/>
              </w:rPr>
              <w:t>- вести учет, хранить и контролировать исполнение документов.</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1,5,6</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Робототехника</w:t>
            </w:r>
            <w:r>
              <w:br/>
            </w:r>
            <w:r>
              <w:rPr>
                <w:rFonts w:ascii="Times New Roman"/>
                <w:b w:val="false"/>
                <w:i w:val="false"/>
                <w:color w:val="000000"/>
                <w:sz w:val="20"/>
              </w:rPr>
              <w:t>
</w:t>
            </w:r>
            <w:r>
              <w:rPr>
                <w:rFonts w:ascii="Times New Roman"/>
                <w:b w:val="false"/>
                <w:i w:val="false"/>
                <w:color w:val="000000"/>
                <w:sz w:val="20"/>
              </w:rPr>
              <w:t>Общие сведения о робототехнических комплексах Понятие о манипуляторах, их принцип работы, особенности, способы программирования на робототехнических комплексах</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способов создания специальных программ на роботах.</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работу на робототехнических комплексах;</w:t>
            </w:r>
            <w:r>
              <w:br/>
            </w:r>
            <w:r>
              <w:rPr>
                <w:rFonts w:ascii="Times New Roman"/>
                <w:b w:val="false"/>
                <w:i w:val="false"/>
                <w:color w:val="000000"/>
                <w:sz w:val="20"/>
              </w:rPr>
              <w:t>
</w:t>
            </w:r>
            <w:r>
              <w:rPr>
                <w:rFonts w:ascii="Times New Roman"/>
                <w:b w:val="false"/>
                <w:i w:val="false"/>
                <w:color w:val="000000"/>
                <w:sz w:val="20"/>
              </w:rPr>
              <w:t>- выбрать марку робототехнических комплексов;</w:t>
            </w:r>
            <w:r>
              <w:br/>
            </w:r>
            <w:r>
              <w:rPr>
                <w:rFonts w:ascii="Times New Roman"/>
                <w:b w:val="false"/>
                <w:i w:val="false"/>
                <w:color w:val="000000"/>
                <w:sz w:val="20"/>
              </w:rPr>
              <w:t>
</w:t>
            </w:r>
            <w:r>
              <w:rPr>
                <w:rFonts w:ascii="Times New Roman"/>
                <w:b w:val="false"/>
                <w:i w:val="false"/>
                <w:color w:val="000000"/>
                <w:sz w:val="20"/>
              </w:rPr>
              <w:t>- применение РТК на производстве.</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1,2,3,7,9</w:t>
            </w:r>
            <w:r>
              <w:br/>
            </w:r>
            <w:r>
              <w:rPr>
                <w:rFonts w:ascii="Times New Roman"/>
                <w:b w:val="false"/>
                <w:i w:val="false"/>
                <w:color w:val="000000"/>
                <w:sz w:val="20"/>
              </w:rPr>
              <w:t>
</w:t>
            </w:r>
            <w:r>
              <w:rPr>
                <w:rFonts w:ascii="Times New Roman"/>
                <w:b w:val="false"/>
                <w:i w:val="false"/>
                <w:color w:val="000000"/>
                <w:sz w:val="20"/>
              </w:rPr>
              <w:t>ПК 2.3.9</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Черчение</w:t>
            </w:r>
            <w:r>
              <w:br/>
            </w:r>
            <w:r>
              <w:rPr>
                <w:rFonts w:ascii="Times New Roman"/>
                <w:b w:val="false"/>
                <w:i w:val="false"/>
                <w:color w:val="000000"/>
                <w:sz w:val="20"/>
              </w:rPr>
              <w:t>
</w:t>
            </w:r>
            <w:r>
              <w:rPr>
                <w:rFonts w:ascii="Times New Roman"/>
                <w:b w:val="false"/>
                <w:i w:val="false"/>
                <w:color w:val="000000"/>
                <w:sz w:val="20"/>
              </w:rPr>
              <w:t>Правила выполнения чертежей в соответствии с основными стандартами ЕСКД и приемы основных геометрических построений,</w:t>
            </w:r>
            <w:r>
              <w:br/>
            </w:r>
            <w:r>
              <w:rPr>
                <w:rFonts w:ascii="Times New Roman"/>
                <w:b w:val="false"/>
                <w:i w:val="false"/>
                <w:color w:val="000000"/>
                <w:sz w:val="20"/>
              </w:rPr>
              <w:t>
</w:t>
            </w:r>
            <w:r>
              <w:rPr>
                <w:rFonts w:ascii="Times New Roman"/>
                <w:b w:val="false"/>
                <w:i w:val="false"/>
                <w:color w:val="000000"/>
                <w:sz w:val="20"/>
              </w:rPr>
              <w:t>Основные правила выполнения и обозначения сечений и их назначение,</w:t>
            </w:r>
            <w:r>
              <w:br/>
            </w:r>
            <w:r>
              <w:rPr>
                <w:rFonts w:ascii="Times New Roman"/>
                <w:b w:val="false"/>
                <w:i w:val="false"/>
                <w:color w:val="000000"/>
                <w:sz w:val="20"/>
              </w:rPr>
              <w:t>
</w:t>
            </w:r>
            <w:r>
              <w:rPr>
                <w:rFonts w:ascii="Times New Roman"/>
                <w:b w:val="false"/>
                <w:i w:val="false"/>
                <w:color w:val="000000"/>
                <w:sz w:val="20"/>
              </w:rPr>
              <w:t>Условности изображения и обозначения резьбы,</w:t>
            </w:r>
            <w:r>
              <w:br/>
            </w:r>
            <w:r>
              <w:rPr>
                <w:rFonts w:ascii="Times New Roman"/>
                <w:b w:val="false"/>
                <w:i w:val="false"/>
                <w:color w:val="000000"/>
                <w:sz w:val="20"/>
              </w:rPr>
              <w:t>
</w:t>
            </w:r>
            <w:r>
              <w:rPr>
                <w:rFonts w:ascii="Times New Roman"/>
                <w:b w:val="false"/>
                <w:i w:val="false"/>
                <w:color w:val="000000"/>
                <w:sz w:val="20"/>
              </w:rPr>
              <w:t xml:space="preserve">способы построения разверток преобразованных геометрических тел, выполнения схем с помощью инженерно-технических программ КОМПАС 3D, AutoCAD, CAM, САЕ, 3D Max и т.д.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общих правил оформления чертежей: форматы, масштабы, типы линий, чертежный шрифт, нанесение размеров.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выполнять несложные сборочные и строительные чертежи, пользоваться ЕСКД и справочной литературой</w:t>
            </w:r>
            <w:r>
              <w:br/>
            </w:r>
            <w:r>
              <w:rPr>
                <w:rFonts w:ascii="Times New Roman"/>
                <w:b w:val="false"/>
                <w:i w:val="false"/>
                <w:color w:val="000000"/>
                <w:sz w:val="20"/>
              </w:rPr>
              <w:t>
</w:t>
            </w:r>
            <w:r>
              <w:rPr>
                <w:rFonts w:ascii="Times New Roman"/>
                <w:b w:val="false"/>
                <w:i w:val="false"/>
                <w:color w:val="000000"/>
                <w:sz w:val="20"/>
              </w:rPr>
              <w:t>- свободно ориентироваться при выборе инженерно-технических программ КОМПАС 3D, AutoCAD, CAM, САЕ, 3D Max и т.д. для разработки конструкторской документации.</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Электротехника и электроника</w:t>
            </w:r>
            <w:r>
              <w:br/>
            </w:r>
            <w:r>
              <w:rPr>
                <w:rFonts w:ascii="Times New Roman"/>
                <w:b w:val="false"/>
                <w:i w:val="false"/>
                <w:color w:val="000000"/>
                <w:sz w:val="20"/>
              </w:rPr>
              <w:t>
</w:t>
            </w:r>
            <w:r>
              <w:rPr>
                <w:rFonts w:ascii="Times New Roman"/>
                <w:b w:val="false"/>
                <w:i w:val="false"/>
                <w:color w:val="000000"/>
                <w:sz w:val="20"/>
              </w:rPr>
              <w:t>Электротехника: Основы электротехники, трехфазная система и их соединение, синхронные и асинхронные машины переменного и постоянного тока,</w:t>
            </w:r>
            <w:r>
              <w:br/>
            </w:r>
            <w:r>
              <w:rPr>
                <w:rFonts w:ascii="Times New Roman"/>
                <w:b w:val="false"/>
                <w:i w:val="false"/>
                <w:color w:val="000000"/>
                <w:sz w:val="20"/>
              </w:rPr>
              <w:t>
</w:t>
            </w:r>
            <w:r>
              <w:rPr>
                <w:rFonts w:ascii="Times New Roman"/>
                <w:b w:val="false"/>
                <w:i w:val="false"/>
                <w:color w:val="000000"/>
                <w:sz w:val="20"/>
              </w:rPr>
              <w:t>трансформаторы, электроприводы и их виды, ремонт электрических установок и ТБ.</w:t>
            </w:r>
            <w:r>
              <w:br/>
            </w:r>
            <w:r>
              <w:rPr>
                <w:rFonts w:ascii="Times New Roman"/>
                <w:b w:val="false"/>
                <w:i w:val="false"/>
                <w:color w:val="000000"/>
                <w:sz w:val="20"/>
              </w:rPr>
              <w:t>
</w:t>
            </w:r>
            <w:r>
              <w:rPr>
                <w:rFonts w:ascii="Times New Roman"/>
                <w:b w:val="false"/>
                <w:i w:val="false"/>
                <w:color w:val="000000"/>
                <w:sz w:val="20"/>
              </w:rPr>
              <w:t>Электроника: основы электроники, полупроводниковые приборы и электроизоляционные материалы, измерение электрических и неэлектрических величин, электронные генераторы, интегральные схемы, электронные устройства автоматики и вычислительной техники, программа «Workbench, Электрик»</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условных обозначений элементов электротехники и электроники;</w:t>
            </w:r>
            <w:r>
              <w:br/>
            </w:r>
            <w:r>
              <w:rPr>
                <w:rFonts w:ascii="Times New Roman"/>
                <w:b w:val="false"/>
                <w:i w:val="false"/>
                <w:color w:val="000000"/>
                <w:sz w:val="20"/>
              </w:rPr>
              <w:t>
</w:t>
            </w:r>
            <w:r>
              <w:rPr>
                <w:rFonts w:ascii="Times New Roman"/>
                <w:b w:val="false"/>
                <w:i w:val="false"/>
                <w:color w:val="000000"/>
                <w:sz w:val="20"/>
              </w:rPr>
              <w:t>- принципы построения электрических схем.</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составлять реальные электрические схемы по программе: «Электрик», «Workbench»;</w:t>
            </w:r>
            <w:r>
              <w:br/>
            </w:r>
            <w:r>
              <w:rPr>
                <w:rFonts w:ascii="Times New Roman"/>
                <w:b w:val="false"/>
                <w:i w:val="false"/>
                <w:color w:val="000000"/>
                <w:sz w:val="20"/>
              </w:rPr>
              <w:t>
</w:t>
            </w:r>
            <w:r>
              <w:rPr>
                <w:rFonts w:ascii="Times New Roman"/>
                <w:b w:val="false"/>
                <w:i w:val="false"/>
                <w:color w:val="000000"/>
                <w:sz w:val="20"/>
              </w:rPr>
              <w:t>- работать на виртуальных тренажерах;</w:t>
            </w:r>
            <w:r>
              <w:br/>
            </w:r>
            <w:r>
              <w:rPr>
                <w:rFonts w:ascii="Times New Roman"/>
                <w:b w:val="false"/>
                <w:i w:val="false"/>
                <w:color w:val="000000"/>
                <w:sz w:val="20"/>
              </w:rPr>
              <w:t>
</w:t>
            </w:r>
            <w:r>
              <w:rPr>
                <w:rFonts w:ascii="Times New Roman"/>
                <w:b w:val="false"/>
                <w:i w:val="false"/>
                <w:color w:val="000000"/>
                <w:sz w:val="20"/>
              </w:rPr>
              <w:t>- работать по программе: «Электрик», «Workbench».</w:t>
            </w:r>
            <w:r>
              <w:br/>
            </w:r>
            <w:r>
              <w:rPr>
                <w:rFonts w:ascii="Times New Roman"/>
                <w:b w:val="false"/>
                <w:i w:val="false"/>
                <w:color w:val="000000"/>
                <w:sz w:val="20"/>
              </w:rPr>
              <w:t>
</w:t>
            </w:r>
            <w:r>
              <w:rPr>
                <w:rFonts w:ascii="Times New Roman"/>
                <w:b w:val="false"/>
                <w:i w:val="false"/>
                <w:color w:val="000000"/>
                <w:sz w:val="20"/>
              </w:rPr>
              <w:t>- различать элементы автоматики.</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2,3,4</w:t>
            </w:r>
            <w:r>
              <w:br/>
            </w:r>
            <w:r>
              <w:rPr>
                <w:rFonts w:ascii="Times New Roman"/>
                <w:b w:val="false"/>
                <w:i w:val="false"/>
                <w:color w:val="000000"/>
                <w:sz w:val="20"/>
              </w:rPr>
              <w:t>
</w:t>
            </w:r>
            <w:r>
              <w:rPr>
                <w:rFonts w:ascii="Times New Roman"/>
                <w:b w:val="false"/>
                <w:i w:val="false"/>
                <w:color w:val="000000"/>
                <w:sz w:val="20"/>
              </w:rPr>
              <w:t>ПК 2.3.4</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Допуски и технические измерения</w:t>
            </w:r>
            <w:r>
              <w:br/>
            </w:r>
            <w:r>
              <w:rPr>
                <w:rFonts w:ascii="Times New Roman"/>
                <w:b w:val="false"/>
                <w:i w:val="false"/>
                <w:color w:val="000000"/>
                <w:sz w:val="20"/>
              </w:rPr>
              <w:t>
</w:t>
            </w:r>
            <w:r>
              <w:rPr>
                <w:rFonts w:ascii="Times New Roman"/>
                <w:b w:val="false"/>
                <w:i w:val="false"/>
                <w:color w:val="000000"/>
                <w:sz w:val="20"/>
              </w:rPr>
              <w:t>Понятие о допусках и посадках. Общие понятие о метрологии и технических измерений, простые и сложные измерительные приборы, особенности универсальных измерительных средств и измерительные автоматы, методы и средства активного контроля</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требований Государственного технического регулирования РК;</w:t>
            </w:r>
            <w:r>
              <w:br/>
            </w:r>
            <w:r>
              <w:rPr>
                <w:rFonts w:ascii="Times New Roman"/>
                <w:b w:val="false"/>
                <w:i w:val="false"/>
                <w:color w:val="000000"/>
                <w:sz w:val="20"/>
              </w:rPr>
              <w:t>
</w:t>
            </w:r>
            <w:r>
              <w:rPr>
                <w:rFonts w:ascii="Times New Roman"/>
                <w:b w:val="false"/>
                <w:i w:val="false"/>
                <w:color w:val="000000"/>
                <w:sz w:val="20"/>
              </w:rPr>
              <w:t>- классификации измерительных средств.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делать правильные замеры с помощью средств измерения;</w:t>
            </w:r>
            <w:r>
              <w:br/>
            </w:r>
            <w:r>
              <w:rPr>
                <w:rFonts w:ascii="Times New Roman"/>
                <w:b w:val="false"/>
                <w:i w:val="false"/>
                <w:color w:val="000000"/>
                <w:sz w:val="20"/>
              </w:rPr>
              <w:t>
</w:t>
            </w:r>
            <w:r>
              <w:rPr>
                <w:rFonts w:ascii="Times New Roman"/>
                <w:b w:val="false"/>
                <w:i w:val="false"/>
                <w:color w:val="000000"/>
                <w:sz w:val="20"/>
              </w:rPr>
              <w:t>- работать на средствах контроля;</w:t>
            </w:r>
            <w:r>
              <w:br/>
            </w:r>
            <w:r>
              <w:rPr>
                <w:rFonts w:ascii="Times New Roman"/>
                <w:b w:val="false"/>
                <w:i w:val="false"/>
                <w:color w:val="000000"/>
                <w:sz w:val="20"/>
              </w:rPr>
              <w:t>
</w:t>
            </w:r>
            <w:r>
              <w:rPr>
                <w:rFonts w:ascii="Times New Roman"/>
                <w:b w:val="false"/>
                <w:i w:val="false"/>
                <w:color w:val="000000"/>
                <w:sz w:val="20"/>
              </w:rPr>
              <w:t>- выбрать правильные параметры допусков и посадков.</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3,4,7</w:t>
            </w:r>
            <w:r>
              <w:br/>
            </w:r>
            <w:r>
              <w:rPr>
                <w:rFonts w:ascii="Times New Roman"/>
                <w:b w:val="false"/>
                <w:i w:val="false"/>
                <w:color w:val="000000"/>
                <w:sz w:val="20"/>
              </w:rPr>
              <w:t>
</w:t>
            </w:r>
            <w:r>
              <w:rPr>
                <w:rFonts w:ascii="Times New Roman"/>
                <w:b w:val="false"/>
                <w:i w:val="false"/>
                <w:color w:val="000000"/>
                <w:sz w:val="20"/>
              </w:rPr>
              <w:t>ПК 2.3.6</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Гидравлические и пневматические системы</w:t>
            </w:r>
            <w:r>
              <w:br/>
            </w:r>
            <w:r>
              <w:rPr>
                <w:rFonts w:ascii="Times New Roman"/>
                <w:b w:val="false"/>
                <w:i w:val="false"/>
                <w:color w:val="000000"/>
                <w:sz w:val="20"/>
              </w:rPr>
              <w:t>
</w:t>
            </w:r>
            <w:r>
              <w:rPr>
                <w:rFonts w:ascii="Times New Roman"/>
                <w:b w:val="false"/>
                <w:i w:val="false"/>
                <w:color w:val="000000"/>
                <w:sz w:val="20"/>
              </w:rPr>
              <w:t>Физические основы функционирования систем, основы гидростатики и гидродинамики, термодинамики, гидравлические и пневматические, комбинированные приводы, устройства, виды, типы, расчет гидро- и пневмосистем</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устройств приводов технологического оборудования, работы и их применение;</w:t>
            </w:r>
            <w:r>
              <w:br/>
            </w:r>
            <w:r>
              <w:rPr>
                <w:rFonts w:ascii="Times New Roman"/>
                <w:b w:val="false"/>
                <w:i w:val="false"/>
                <w:color w:val="000000"/>
                <w:sz w:val="20"/>
              </w:rPr>
              <w:t>
</w:t>
            </w:r>
            <w:r>
              <w:rPr>
                <w:rFonts w:ascii="Times New Roman"/>
                <w:b w:val="false"/>
                <w:i w:val="false"/>
                <w:color w:val="000000"/>
                <w:sz w:val="20"/>
              </w:rPr>
              <w:t>- номенклатуру трубопроводов, методику их расчета и регулирования.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составлять принципиальные схемы приводов;</w:t>
            </w:r>
            <w:r>
              <w:br/>
            </w:r>
            <w:r>
              <w:rPr>
                <w:rFonts w:ascii="Times New Roman"/>
                <w:b w:val="false"/>
                <w:i w:val="false"/>
                <w:color w:val="000000"/>
                <w:sz w:val="20"/>
              </w:rPr>
              <w:t>
</w:t>
            </w:r>
            <w:r>
              <w:rPr>
                <w:rFonts w:ascii="Times New Roman"/>
                <w:b w:val="false"/>
                <w:i w:val="false"/>
                <w:color w:val="000000"/>
                <w:sz w:val="20"/>
              </w:rPr>
              <w:t>- рассчитывать устройство пневмо- и гидродвигателей.</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3,9,</w:t>
            </w:r>
            <w:r>
              <w:br/>
            </w:r>
            <w:r>
              <w:rPr>
                <w:rFonts w:ascii="Times New Roman"/>
                <w:b w:val="false"/>
                <w:i w:val="false"/>
                <w:color w:val="000000"/>
                <w:sz w:val="20"/>
              </w:rPr>
              <w:t>
</w:t>
            </w:r>
            <w:r>
              <w:rPr>
                <w:rFonts w:ascii="Times New Roman"/>
                <w:b w:val="false"/>
                <w:i w:val="false"/>
                <w:color w:val="000000"/>
                <w:sz w:val="20"/>
              </w:rPr>
              <w:t>ПК 2.3.2</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Грузоподъемные и транспортные устройства</w:t>
            </w:r>
            <w:r>
              <w:br/>
            </w:r>
            <w:r>
              <w:rPr>
                <w:rFonts w:ascii="Times New Roman"/>
                <w:b w:val="false"/>
                <w:i w:val="false"/>
                <w:color w:val="000000"/>
                <w:sz w:val="20"/>
              </w:rPr>
              <w:t>
</w:t>
            </w:r>
            <w:r>
              <w:rPr>
                <w:rFonts w:ascii="Times New Roman"/>
                <w:b w:val="false"/>
                <w:i w:val="false"/>
                <w:color w:val="000000"/>
                <w:sz w:val="20"/>
              </w:rPr>
              <w:t>Назначение грузоподъемных машин; выполнение такелажных работ при перемещении грузов с помощью грузоподъемных средств и механизмов; транспортирующие машины непрерывного действия, с тяговым и бестяговым органом</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классификаций грузоподъемных и транспортных средств;</w:t>
            </w:r>
            <w:r>
              <w:br/>
            </w:r>
            <w:r>
              <w:rPr>
                <w:rFonts w:ascii="Times New Roman"/>
                <w:b w:val="false"/>
                <w:i w:val="false"/>
                <w:color w:val="000000"/>
                <w:sz w:val="20"/>
              </w:rPr>
              <w:t>
</w:t>
            </w:r>
            <w:r>
              <w:rPr>
                <w:rFonts w:ascii="Times New Roman"/>
                <w:b w:val="false"/>
                <w:i w:val="false"/>
                <w:color w:val="000000"/>
                <w:sz w:val="20"/>
              </w:rPr>
              <w:t>- развития навыков строповки заготовок и деталей;</w:t>
            </w:r>
            <w:r>
              <w:br/>
            </w:r>
            <w:r>
              <w:rPr>
                <w:rFonts w:ascii="Times New Roman"/>
                <w:b w:val="false"/>
                <w:i w:val="false"/>
                <w:color w:val="000000"/>
                <w:sz w:val="20"/>
              </w:rPr>
              <w:t>
</w:t>
            </w:r>
            <w:r>
              <w:rPr>
                <w:rFonts w:ascii="Times New Roman"/>
                <w:b w:val="false"/>
                <w:i w:val="false"/>
                <w:color w:val="000000"/>
                <w:sz w:val="20"/>
              </w:rPr>
              <w:t>- выполнения такелажных работ.</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производить разбраковку, расчет на прочность грузовых крюков, петель;</w:t>
            </w:r>
            <w:r>
              <w:br/>
            </w:r>
            <w:r>
              <w:rPr>
                <w:rFonts w:ascii="Times New Roman"/>
                <w:b w:val="false"/>
                <w:i w:val="false"/>
                <w:color w:val="000000"/>
                <w:sz w:val="20"/>
              </w:rPr>
              <w:t>
</w:t>
            </w:r>
            <w:r>
              <w:rPr>
                <w:rFonts w:ascii="Times New Roman"/>
                <w:b w:val="false"/>
                <w:i w:val="false"/>
                <w:color w:val="000000"/>
                <w:sz w:val="20"/>
              </w:rPr>
              <w:t>- соблюдать техники безопасности;</w:t>
            </w:r>
            <w:r>
              <w:br/>
            </w:r>
            <w:r>
              <w:rPr>
                <w:rFonts w:ascii="Times New Roman"/>
                <w:b w:val="false"/>
                <w:i w:val="false"/>
                <w:color w:val="000000"/>
                <w:sz w:val="20"/>
              </w:rPr>
              <w:t>
</w:t>
            </w:r>
            <w:r>
              <w:rPr>
                <w:rFonts w:ascii="Times New Roman"/>
                <w:b w:val="false"/>
                <w:i w:val="false"/>
                <w:color w:val="000000"/>
                <w:sz w:val="20"/>
              </w:rPr>
              <w:t>- составлять сборочные чертежи конструкции грузоподъемных и транспортных средств;</w:t>
            </w:r>
            <w:r>
              <w:br/>
            </w:r>
            <w:r>
              <w:rPr>
                <w:rFonts w:ascii="Times New Roman"/>
                <w:b w:val="false"/>
                <w:i w:val="false"/>
                <w:color w:val="000000"/>
                <w:sz w:val="20"/>
              </w:rPr>
              <w:t>
</w:t>
            </w:r>
            <w:r>
              <w:rPr>
                <w:rFonts w:ascii="Times New Roman"/>
                <w:b w:val="false"/>
                <w:i w:val="false"/>
                <w:color w:val="000000"/>
                <w:sz w:val="20"/>
              </w:rPr>
              <w:t>- производить ремонтные работы.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2,3,8</w:t>
            </w:r>
            <w:r>
              <w:br/>
            </w:r>
            <w:r>
              <w:rPr>
                <w:rFonts w:ascii="Times New Roman"/>
                <w:b w:val="false"/>
                <w:i w:val="false"/>
                <w:color w:val="000000"/>
                <w:sz w:val="20"/>
              </w:rPr>
              <w:t>
</w:t>
            </w:r>
            <w:r>
              <w:rPr>
                <w:rFonts w:ascii="Times New Roman"/>
                <w:b w:val="false"/>
                <w:i w:val="false"/>
                <w:color w:val="000000"/>
                <w:sz w:val="20"/>
              </w:rPr>
              <w:t>ПК 2.3.2</w:t>
            </w:r>
            <w:r>
              <w:br/>
            </w:r>
            <w:r>
              <w:rPr>
                <w:rFonts w:ascii="Times New Roman"/>
                <w:b w:val="false"/>
                <w:i w:val="false"/>
                <w:color w:val="000000"/>
                <w:sz w:val="20"/>
              </w:rPr>
              <w:t>
</w:t>
            </w:r>
            <w:r>
              <w:rPr>
                <w:rFonts w:ascii="Times New Roman"/>
                <w:b w:val="false"/>
                <w:i w:val="false"/>
                <w:color w:val="000000"/>
                <w:sz w:val="20"/>
              </w:rPr>
              <w:t>ПК 2.3.8</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технология машиностроения</w:t>
            </w:r>
            <w:r>
              <w:br/>
            </w:r>
            <w:r>
              <w:rPr>
                <w:rFonts w:ascii="Times New Roman"/>
                <w:b w:val="false"/>
                <w:i w:val="false"/>
                <w:color w:val="000000"/>
                <w:sz w:val="20"/>
              </w:rPr>
              <w:t>
</w:t>
            </w:r>
            <w:r>
              <w:rPr>
                <w:rFonts w:ascii="Times New Roman"/>
                <w:b w:val="false"/>
                <w:i w:val="false"/>
                <w:color w:val="000000"/>
                <w:sz w:val="20"/>
              </w:rPr>
              <w:t>Виды и типы производства. Особенности обработки материалов и инструментов. Виды обработки изделий. Планово-предупредительные работы ремонтного хозяйства. Расчеты режимов резания при различных обработках изделий, норма времени, методы нормирования трудовых процессов; технология сборки машин</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определения видов и типов производства;</w:t>
            </w:r>
            <w:r>
              <w:br/>
            </w:r>
            <w:r>
              <w:rPr>
                <w:rFonts w:ascii="Times New Roman"/>
                <w:b w:val="false"/>
                <w:i w:val="false"/>
                <w:color w:val="000000"/>
                <w:sz w:val="20"/>
              </w:rPr>
              <w:t>
</w:t>
            </w:r>
            <w:r>
              <w:rPr>
                <w:rFonts w:ascii="Times New Roman"/>
                <w:b w:val="false"/>
                <w:i w:val="false"/>
                <w:color w:val="000000"/>
                <w:sz w:val="20"/>
              </w:rPr>
              <w:t>- работы отдела главного механика и его структурных подразделений.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проектировать слесарно-сборочный участок для изготовления, восстановления и ремонта деталей различных конструкций;</w:t>
            </w:r>
            <w:r>
              <w:br/>
            </w:r>
            <w:r>
              <w:rPr>
                <w:rFonts w:ascii="Times New Roman"/>
                <w:b w:val="false"/>
                <w:i w:val="false"/>
                <w:color w:val="000000"/>
                <w:sz w:val="20"/>
              </w:rPr>
              <w:t>
</w:t>
            </w:r>
            <w:r>
              <w:rPr>
                <w:rFonts w:ascii="Times New Roman"/>
                <w:b w:val="false"/>
                <w:i w:val="false"/>
                <w:color w:val="000000"/>
                <w:sz w:val="20"/>
              </w:rPr>
              <w:t>- подбирать нормативы для технического нормирования по ГОСТу;</w:t>
            </w:r>
            <w:r>
              <w:br/>
            </w:r>
            <w:r>
              <w:rPr>
                <w:rFonts w:ascii="Times New Roman"/>
                <w:b w:val="false"/>
                <w:i w:val="false"/>
                <w:color w:val="000000"/>
                <w:sz w:val="20"/>
              </w:rPr>
              <w:t>
</w:t>
            </w:r>
            <w:r>
              <w:rPr>
                <w:rFonts w:ascii="Times New Roman"/>
                <w:b w:val="false"/>
                <w:i w:val="false"/>
                <w:color w:val="000000"/>
                <w:sz w:val="20"/>
              </w:rPr>
              <w:t>- использовать внедрение модернизированных, эффективных оборудований в производство.</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1,3,7</w:t>
            </w:r>
            <w:r>
              <w:br/>
            </w:r>
            <w:r>
              <w:rPr>
                <w:rFonts w:ascii="Times New Roman"/>
                <w:b w:val="false"/>
                <w:i w:val="false"/>
                <w:color w:val="000000"/>
                <w:sz w:val="20"/>
              </w:rPr>
              <w:t>
</w:t>
            </w:r>
            <w:r>
              <w:rPr>
                <w:rFonts w:ascii="Times New Roman"/>
                <w:b w:val="false"/>
                <w:i w:val="false"/>
                <w:color w:val="000000"/>
                <w:sz w:val="20"/>
              </w:rPr>
              <w:t>ПК 2.3.7</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w:t>
            </w:r>
            <w:r>
              <w:br/>
            </w:r>
            <w:r>
              <w:rPr>
                <w:rFonts w:ascii="Times New Roman"/>
                <w:b w:val="false"/>
                <w:i w:val="false"/>
                <w:color w:val="000000"/>
                <w:sz w:val="20"/>
              </w:rPr>
              <w:t>
</w:t>
            </w:r>
            <w:r>
              <w:rPr>
                <w:rFonts w:ascii="Times New Roman"/>
                <w:b w:val="false"/>
                <w:i w:val="false"/>
                <w:color w:val="000000"/>
                <w:sz w:val="20"/>
              </w:rPr>
              <w:t>Правовые и организационные, нормативные вопросы по охране труда;законодательство об охране труда в РК;системы стандартов охраны труда; производственный травматизм и заболеваемость; факторы, влияющие на условия труда;</w:t>
            </w:r>
            <w:r>
              <w:br/>
            </w:r>
            <w:r>
              <w:rPr>
                <w:rFonts w:ascii="Times New Roman"/>
                <w:b w:val="false"/>
                <w:i w:val="false"/>
                <w:color w:val="000000"/>
                <w:sz w:val="20"/>
              </w:rPr>
              <w:t>
</w:t>
            </w:r>
            <w:r>
              <w:rPr>
                <w:rFonts w:ascii="Times New Roman"/>
                <w:b w:val="false"/>
                <w:i w:val="false"/>
                <w:color w:val="000000"/>
                <w:sz w:val="20"/>
              </w:rPr>
              <w:t>мероприятия по охране и безопасности труда; пожарная и электробезопасность, правила безопасной эксплуатации оборудования; техника безопасности: виды, средства, меры предупреждения, экология и охрана окружающей среды</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правил производственной санитарии и гигиены,техники безопасности, пожарной безопасности.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оказывать первую помощь при производственной травме;</w:t>
            </w:r>
            <w:r>
              <w:br/>
            </w:r>
            <w:r>
              <w:rPr>
                <w:rFonts w:ascii="Times New Roman"/>
                <w:b w:val="false"/>
                <w:i w:val="false"/>
                <w:color w:val="000000"/>
                <w:sz w:val="20"/>
              </w:rPr>
              <w:t>
</w:t>
            </w:r>
            <w:r>
              <w:rPr>
                <w:rFonts w:ascii="Times New Roman"/>
                <w:b w:val="false"/>
                <w:i w:val="false"/>
                <w:color w:val="000000"/>
                <w:sz w:val="20"/>
              </w:rPr>
              <w:t>- составлять акты по нетрудоспособности работающих;</w:t>
            </w:r>
            <w:r>
              <w:br/>
            </w:r>
            <w:r>
              <w:rPr>
                <w:rFonts w:ascii="Times New Roman"/>
                <w:b w:val="false"/>
                <w:i w:val="false"/>
                <w:color w:val="000000"/>
                <w:sz w:val="20"/>
              </w:rPr>
              <w:t>
</w:t>
            </w:r>
            <w:r>
              <w:rPr>
                <w:rFonts w:ascii="Times New Roman"/>
                <w:b w:val="false"/>
                <w:i w:val="false"/>
                <w:color w:val="000000"/>
                <w:sz w:val="20"/>
              </w:rPr>
              <w:t>- разрабатывать мероприятия по экологии и охране окружающей среды;</w:t>
            </w:r>
            <w:r>
              <w:br/>
            </w:r>
            <w:r>
              <w:rPr>
                <w:rFonts w:ascii="Times New Roman"/>
                <w:b w:val="false"/>
                <w:i w:val="false"/>
                <w:color w:val="000000"/>
                <w:sz w:val="20"/>
              </w:rPr>
              <w:t>
</w:t>
            </w:r>
            <w:r>
              <w:rPr>
                <w:rFonts w:ascii="Times New Roman"/>
                <w:b w:val="false"/>
                <w:i w:val="false"/>
                <w:color w:val="000000"/>
                <w:sz w:val="20"/>
              </w:rPr>
              <w:t>- составить акт производственного травматизма и несчастных случаев.</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1,2,3,9</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ремонта типовых деталей и узлов технологического оборудования</w:t>
            </w:r>
            <w:r>
              <w:br/>
            </w:r>
            <w:r>
              <w:rPr>
                <w:rFonts w:ascii="Times New Roman"/>
                <w:b w:val="false"/>
                <w:i w:val="false"/>
                <w:color w:val="000000"/>
                <w:sz w:val="20"/>
              </w:rPr>
              <w:t>
</w:t>
            </w:r>
            <w:r>
              <w:rPr>
                <w:rFonts w:ascii="Times New Roman"/>
                <w:b w:val="false"/>
                <w:i w:val="false"/>
                <w:color w:val="000000"/>
                <w:sz w:val="20"/>
              </w:rPr>
              <w:t>Общие понятия об типовых деталей и узлов технологического оборудования их особенности при ремонте и восстановления. Виды ремонтов</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классификации типовых деталей и узлов технологического оборудования;</w:t>
            </w:r>
            <w:r>
              <w:br/>
            </w:r>
            <w:r>
              <w:rPr>
                <w:rFonts w:ascii="Times New Roman"/>
                <w:b w:val="false"/>
                <w:i w:val="false"/>
                <w:color w:val="000000"/>
                <w:sz w:val="20"/>
              </w:rPr>
              <w:t>
</w:t>
            </w:r>
            <w:r>
              <w:rPr>
                <w:rFonts w:ascii="Times New Roman"/>
                <w:b w:val="false"/>
                <w:i w:val="false"/>
                <w:color w:val="000000"/>
                <w:sz w:val="20"/>
              </w:rPr>
              <w:t>- правил производственной санитарии и гигиены,техники безопасности, пожарной безопасности.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определять износ деталей технологических оборудований;</w:t>
            </w:r>
            <w:r>
              <w:br/>
            </w:r>
            <w:r>
              <w:rPr>
                <w:rFonts w:ascii="Times New Roman"/>
                <w:b w:val="false"/>
                <w:i w:val="false"/>
                <w:color w:val="000000"/>
                <w:sz w:val="20"/>
              </w:rPr>
              <w:t>
</w:t>
            </w:r>
            <w:r>
              <w:rPr>
                <w:rFonts w:ascii="Times New Roman"/>
                <w:b w:val="false"/>
                <w:i w:val="false"/>
                <w:color w:val="000000"/>
                <w:sz w:val="20"/>
              </w:rPr>
              <w:t>- выявлять дефекты в деталях оборудования;</w:t>
            </w:r>
            <w:r>
              <w:br/>
            </w:r>
            <w:r>
              <w:rPr>
                <w:rFonts w:ascii="Times New Roman"/>
                <w:b w:val="false"/>
                <w:i w:val="false"/>
                <w:color w:val="000000"/>
                <w:sz w:val="20"/>
              </w:rPr>
              <w:t>
</w:t>
            </w:r>
            <w:r>
              <w:rPr>
                <w:rFonts w:ascii="Times New Roman"/>
                <w:b w:val="false"/>
                <w:i w:val="false"/>
                <w:color w:val="000000"/>
                <w:sz w:val="20"/>
              </w:rPr>
              <w:t>- составлять акты приема-передачи на ремонт оборудования;</w:t>
            </w:r>
            <w:r>
              <w:br/>
            </w:r>
            <w:r>
              <w:rPr>
                <w:rFonts w:ascii="Times New Roman"/>
                <w:b w:val="false"/>
                <w:i w:val="false"/>
                <w:color w:val="000000"/>
                <w:sz w:val="20"/>
              </w:rPr>
              <w:t>
</w:t>
            </w:r>
            <w:r>
              <w:rPr>
                <w:rFonts w:ascii="Times New Roman"/>
                <w:b w:val="false"/>
                <w:i w:val="false"/>
                <w:color w:val="000000"/>
                <w:sz w:val="20"/>
              </w:rPr>
              <w:t>- составить акт испытания оборудования.</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2,3,4,8,10</w:t>
            </w:r>
            <w:r>
              <w:br/>
            </w:r>
            <w:r>
              <w:rPr>
                <w:rFonts w:ascii="Times New Roman"/>
                <w:b w:val="false"/>
                <w:i w:val="false"/>
                <w:color w:val="000000"/>
                <w:sz w:val="20"/>
              </w:rPr>
              <w:t>
</w:t>
            </w: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2.3.3</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Спецтехнология</w:t>
            </w:r>
            <w:r>
              <w:br/>
            </w:r>
            <w:r>
              <w:rPr>
                <w:rFonts w:ascii="Times New Roman"/>
                <w:b w:val="false"/>
                <w:i w:val="false"/>
                <w:color w:val="000000"/>
                <w:sz w:val="20"/>
              </w:rPr>
              <w:t>
</w:t>
            </w:r>
            <w:r>
              <w:rPr>
                <w:rFonts w:ascii="Times New Roman"/>
                <w:b w:val="false"/>
                <w:i w:val="false"/>
                <w:color w:val="000000"/>
                <w:sz w:val="20"/>
              </w:rPr>
              <w:t>Основы организации и управления процессов технологической подготовки производства.</w:t>
            </w:r>
            <w:r>
              <w:br/>
            </w:r>
            <w:r>
              <w:rPr>
                <w:rFonts w:ascii="Times New Roman"/>
                <w:b w:val="false"/>
                <w:i w:val="false"/>
                <w:color w:val="000000"/>
                <w:sz w:val="20"/>
              </w:rPr>
              <w:t>
</w:t>
            </w:r>
            <w:r>
              <w:rPr>
                <w:rFonts w:ascii="Times New Roman"/>
                <w:b w:val="false"/>
                <w:i w:val="false"/>
                <w:color w:val="000000"/>
                <w:sz w:val="20"/>
              </w:rPr>
              <w:t>Единая система технологической документации по слесарному делу. Механизация и автоматизация контроля ремонтных работ. Возможные неполадки в технологических оборудованиях и их устранение.</w:t>
            </w:r>
            <w:r>
              <w:br/>
            </w:r>
            <w:r>
              <w:rPr>
                <w:rFonts w:ascii="Times New Roman"/>
                <w:b w:val="false"/>
                <w:i w:val="false"/>
                <w:color w:val="000000"/>
                <w:sz w:val="20"/>
              </w:rPr>
              <w:t>
</w:t>
            </w:r>
            <w:r>
              <w:rPr>
                <w:rFonts w:ascii="Times New Roman"/>
                <w:b w:val="false"/>
                <w:i w:val="false"/>
                <w:color w:val="000000"/>
                <w:sz w:val="20"/>
              </w:rPr>
              <w:t>Обязанности слесаря-ремонтника.</w:t>
            </w:r>
            <w:r>
              <w:br/>
            </w:r>
            <w:r>
              <w:rPr>
                <w:rFonts w:ascii="Times New Roman"/>
                <w:b w:val="false"/>
                <w:i w:val="false"/>
                <w:color w:val="000000"/>
                <w:sz w:val="20"/>
              </w:rPr>
              <w:t>
</w:t>
            </w:r>
            <w:r>
              <w:rPr>
                <w:rFonts w:ascii="Times New Roman"/>
                <w:b w:val="false"/>
                <w:i w:val="false"/>
                <w:color w:val="000000"/>
                <w:sz w:val="20"/>
              </w:rPr>
              <w:t>Организация автоматизированного рабочего места слесаря-ремонтника.</w:t>
            </w:r>
            <w:r>
              <w:br/>
            </w:r>
            <w:r>
              <w:rPr>
                <w:rFonts w:ascii="Times New Roman"/>
                <w:b w:val="false"/>
                <w:i w:val="false"/>
                <w:color w:val="000000"/>
                <w:sz w:val="20"/>
              </w:rPr>
              <w:t>
</w:t>
            </w:r>
            <w:r>
              <w:rPr>
                <w:rFonts w:ascii="Times New Roman"/>
                <w:b w:val="false"/>
                <w:i w:val="false"/>
                <w:color w:val="000000"/>
                <w:sz w:val="20"/>
              </w:rPr>
              <w:t>Инструкция по эксплуатации специального оборудования</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видов технологической подготовки производства;</w:t>
            </w:r>
            <w:r>
              <w:br/>
            </w:r>
            <w:r>
              <w:rPr>
                <w:rFonts w:ascii="Times New Roman"/>
                <w:b w:val="false"/>
                <w:i w:val="false"/>
                <w:color w:val="000000"/>
                <w:sz w:val="20"/>
              </w:rPr>
              <w:t>
</w:t>
            </w:r>
            <w:r>
              <w:rPr>
                <w:rFonts w:ascii="Times New Roman"/>
                <w:b w:val="false"/>
                <w:i w:val="false"/>
                <w:color w:val="000000"/>
                <w:sz w:val="20"/>
              </w:rPr>
              <w:t>- правил производственной санитарии и гигиены,техники безопасности, пожарной безопасности.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разрабатать технологические документации по</w:t>
            </w:r>
            <w:r>
              <w:br/>
            </w:r>
            <w:r>
              <w:rPr>
                <w:rFonts w:ascii="Times New Roman"/>
                <w:b w:val="false"/>
                <w:i w:val="false"/>
                <w:color w:val="000000"/>
                <w:sz w:val="20"/>
              </w:rPr>
              <w:t>
</w:t>
            </w:r>
            <w:r>
              <w:rPr>
                <w:rFonts w:ascii="Times New Roman"/>
                <w:b w:val="false"/>
                <w:i w:val="false"/>
                <w:color w:val="000000"/>
                <w:sz w:val="20"/>
              </w:rPr>
              <w:t>- слесарно-механическим и электрическим работам;</w:t>
            </w:r>
            <w:r>
              <w:br/>
            </w:r>
            <w:r>
              <w:rPr>
                <w:rFonts w:ascii="Times New Roman"/>
                <w:b w:val="false"/>
                <w:i w:val="false"/>
                <w:color w:val="000000"/>
                <w:sz w:val="20"/>
              </w:rPr>
              <w:t>
</w:t>
            </w:r>
            <w:r>
              <w:rPr>
                <w:rFonts w:ascii="Times New Roman"/>
                <w:b w:val="false"/>
                <w:i w:val="false"/>
                <w:color w:val="000000"/>
                <w:sz w:val="20"/>
              </w:rPr>
              <w:t>- составлять график проведения текущих ремонтов оборудования;</w:t>
            </w:r>
            <w:r>
              <w:br/>
            </w:r>
            <w:r>
              <w:rPr>
                <w:rFonts w:ascii="Times New Roman"/>
                <w:b w:val="false"/>
                <w:i w:val="false"/>
                <w:color w:val="000000"/>
                <w:sz w:val="20"/>
              </w:rPr>
              <w:t>
</w:t>
            </w:r>
            <w:r>
              <w:rPr>
                <w:rFonts w:ascii="Times New Roman"/>
                <w:b w:val="false"/>
                <w:i w:val="false"/>
                <w:color w:val="000000"/>
                <w:sz w:val="20"/>
              </w:rPr>
              <w:t>- разрабатать мероприятия по ремонтному хозяйству предприятия;</w:t>
            </w:r>
            <w:r>
              <w:br/>
            </w:r>
            <w:r>
              <w:rPr>
                <w:rFonts w:ascii="Times New Roman"/>
                <w:b w:val="false"/>
                <w:i w:val="false"/>
                <w:color w:val="000000"/>
                <w:sz w:val="20"/>
              </w:rPr>
              <w:t>
</w:t>
            </w:r>
            <w:r>
              <w:rPr>
                <w:rFonts w:ascii="Times New Roman"/>
                <w:b w:val="false"/>
                <w:i w:val="false"/>
                <w:color w:val="000000"/>
                <w:sz w:val="20"/>
              </w:rPr>
              <w:t>- соблюдать правила по эксплуатации специальных оборудований.</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2,3,4,7,8,</w:t>
            </w:r>
            <w:r>
              <w:br/>
            </w:r>
            <w:r>
              <w:rPr>
                <w:rFonts w:ascii="Times New Roman"/>
                <w:b w:val="false"/>
                <w:i w:val="false"/>
                <w:color w:val="000000"/>
                <w:sz w:val="20"/>
              </w:rPr>
              <w:t>
</w:t>
            </w:r>
            <w:r>
              <w:rPr>
                <w:rFonts w:ascii="Times New Roman"/>
                <w:b w:val="false"/>
                <w:i w:val="false"/>
                <w:color w:val="000000"/>
                <w:sz w:val="20"/>
              </w:rPr>
              <w:t>ПК 2.3.5</w:t>
            </w:r>
            <w:r>
              <w:br/>
            </w:r>
            <w:r>
              <w:rPr>
                <w:rFonts w:ascii="Times New Roman"/>
                <w:b w:val="false"/>
                <w:i w:val="false"/>
                <w:color w:val="000000"/>
                <w:sz w:val="20"/>
              </w:rPr>
              <w:t>
</w:t>
            </w:r>
            <w:r>
              <w:rPr>
                <w:rFonts w:ascii="Times New Roman"/>
                <w:b w:val="false"/>
                <w:i w:val="false"/>
                <w:color w:val="000000"/>
                <w:sz w:val="20"/>
              </w:rPr>
              <w:t>ПК 2.3.9</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предприятия</w:t>
            </w:r>
            <w:r>
              <w:br/>
            </w:r>
            <w:r>
              <w:rPr>
                <w:rFonts w:ascii="Times New Roman"/>
                <w:b w:val="false"/>
                <w:i w:val="false"/>
                <w:color w:val="000000"/>
                <w:sz w:val="20"/>
              </w:rPr>
              <w:t>
</w:t>
            </w:r>
            <w:r>
              <w:rPr>
                <w:rFonts w:ascii="Times New Roman"/>
                <w:b w:val="false"/>
                <w:i w:val="false"/>
                <w:color w:val="000000"/>
                <w:sz w:val="20"/>
              </w:rPr>
              <w:t>Виды макро- и микроэкономики, предпринимательства, формы предприятий, организация и производительность труда, материальные ресурсы, заработная плата, издержки производства, маркетинг, формирование цен, финансы предприятия,налоговая система, производственный персонал предприятия, менеджмент.</w:t>
            </w:r>
            <w:r>
              <w:br/>
            </w:r>
            <w:r>
              <w:rPr>
                <w:rFonts w:ascii="Times New Roman"/>
                <w:b w:val="false"/>
                <w:i w:val="false"/>
                <w:color w:val="000000"/>
                <w:sz w:val="20"/>
              </w:rPr>
              <w:t>
</w:t>
            </w:r>
            <w:r>
              <w:rPr>
                <w:rFonts w:ascii="Times New Roman"/>
                <w:b w:val="false"/>
                <w:i w:val="false"/>
                <w:color w:val="000000"/>
                <w:sz w:val="20"/>
              </w:rPr>
              <w:t>Разработать Бизнес-план</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макро- и микроэкономики;</w:t>
            </w:r>
            <w:r>
              <w:br/>
            </w:r>
            <w:r>
              <w:rPr>
                <w:rFonts w:ascii="Times New Roman"/>
                <w:b w:val="false"/>
                <w:i w:val="false"/>
                <w:color w:val="000000"/>
                <w:sz w:val="20"/>
              </w:rPr>
              <w:t>
</w:t>
            </w:r>
            <w:r>
              <w:rPr>
                <w:rFonts w:ascii="Times New Roman"/>
                <w:b w:val="false"/>
                <w:i w:val="false"/>
                <w:color w:val="000000"/>
                <w:sz w:val="20"/>
              </w:rPr>
              <w:t>- форм предпринимательства;</w:t>
            </w:r>
            <w:r>
              <w:br/>
            </w:r>
            <w:r>
              <w:rPr>
                <w:rFonts w:ascii="Times New Roman"/>
                <w:b w:val="false"/>
                <w:i w:val="false"/>
                <w:color w:val="000000"/>
                <w:sz w:val="20"/>
              </w:rPr>
              <w:t>
</w:t>
            </w:r>
            <w:r>
              <w:rPr>
                <w:rFonts w:ascii="Times New Roman"/>
                <w:b w:val="false"/>
                <w:i w:val="false"/>
                <w:color w:val="000000"/>
                <w:sz w:val="20"/>
              </w:rPr>
              <w:t>- видов налоговых систем предприятия.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ориентироваться в социально - экономических проблемах деятельности производства, бизнеса на мировом рынке труда;</w:t>
            </w:r>
            <w:r>
              <w:br/>
            </w:r>
            <w:r>
              <w:rPr>
                <w:rFonts w:ascii="Times New Roman"/>
                <w:b w:val="false"/>
                <w:i w:val="false"/>
                <w:color w:val="000000"/>
                <w:sz w:val="20"/>
              </w:rPr>
              <w:t>
</w:t>
            </w:r>
            <w:r>
              <w:rPr>
                <w:rFonts w:ascii="Times New Roman"/>
                <w:b w:val="false"/>
                <w:i w:val="false"/>
                <w:color w:val="000000"/>
                <w:sz w:val="20"/>
              </w:rPr>
              <w:t>- принимать участие в решении управленческих задач;</w:t>
            </w:r>
            <w:r>
              <w:br/>
            </w:r>
            <w:r>
              <w:rPr>
                <w:rFonts w:ascii="Times New Roman"/>
                <w:b w:val="false"/>
                <w:i w:val="false"/>
                <w:color w:val="000000"/>
                <w:sz w:val="20"/>
              </w:rPr>
              <w:t>
</w:t>
            </w:r>
            <w:r>
              <w:rPr>
                <w:rFonts w:ascii="Times New Roman"/>
                <w:b w:val="false"/>
                <w:i w:val="false"/>
                <w:color w:val="000000"/>
                <w:sz w:val="20"/>
              </w:rPr>
              <w:t>- рассчитывать финансовые операции, доходы, прибыль производства, технико-экономические показатели труда.</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1,5,6</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Ознакомительная практика</w:t>
            </w:r>
            <w:r>
              <w:br/>
            </w:r>
            <w:r>
              <w:rPr>
                <w:rFonts w:ascii="Times New Roman"/>
                <w:b w:val="false"/>
                <w:i w:val="false"/>
                <w:color w:val="000000"/>
                <w:sz w:val="20"/>
              </w:rPr>
              <w:t>
</w:t>
            </w:r>
            <w:r>
              <w:rPr>
                <w:rFonts w:ascii="Times New Roman"/>
                <w:b w:val="false"/>
                <w:i w:val="false"/>
                <w:color w:val="000000"/>
                <w:sz w:val="20"/>
              </w:rPr>
              <w:t>Знакомство с производством и их стуктурой</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истории возникновения машиностроения;</w:t>
            </w:r>
            <w:r>
              <w:br/>
            </w:r>
            <w:r>
              <w:rPr>
                <w:rFonts w:ascii="Times New Roman"/>
                <w:b w:val="false"/>
                <w:i w:val="false"/>
                <w:color w:val="000000"/>
                <w:sz w:val="20"/>
              </w:rPr>
              <w:t>
</w:t>
            </w:r>
            <w:r>
              <w:rPr>
                <w:rFonts w:ascii="Times New Roman"/>
                <w:b w:val="false"/>
                <w:i w:val="false"/>
                <w:color w:val="000000"/>
                <w:sz w:val="20"/>
              </w:rPr>
              <w:t>- правила техники безопасности по слесарному делу;</w:t>
            </w:r>
            <w:r>
              <w:br/>
            </w:r>
            <w:r>
              <w:rPr>
                <w:rFonts w:ascii="Times New Roman"/>
                <w:b w:val="false"/>
                <w:i w:val="false"/>
                <w:color w:val="000000"/>
                <w:sz w:val="20"/>
              </w:rPr>
              <w:t>
</w:t>
            </w:r>
            <w:r>
              <w:rPr>
                <w:rFonts w:ascii="Times New Roman"/>
                <w:b w:val="false"/>
                <w:i w:val="false"/>
                <w:color w:val="000000"/>
                <w:sz w:val="20"/>
              </w:rPr>
              <w:t>- виды электромонтажных работ.</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марки режущих и измерительных инструментов и металлорежующих оборудований;</w:t>
            </w:r>
            <w:r>
              <w:br/>
            </w:r>
            <w:r>
              <w:rPr>
                <w:rFonts w:ascii="Times New Roman"/>
                <w:b w:val="false"/>
                <w:i w:val="false"/>
                <w:color w:val="000000"/>
                <w:sz w:val="20"/>
              </w:rPr>
              <w:t>
</w:t>
            </w:r>
            <w:r>
              <w:rPr>
                <w:rFonts w:ascii="Times New Roman"/>
                <w:b w:val="false"/>
                <w:i w:val="false"/>
                <w:color w:val="000000"/>
                <w:sz w:val="20"/>
              </w:rPr>
              <w:t>- организации рабочего места слесаря-электрика;</w:t>
            </w:r>
            <w:r>
              <w:br/>
            </w:r>
            <w:r>
              <w:rPr>
                <w:rFonts w:ascii="Times New Roman"/>
                <w:b w:val="false"/>
                <w:i w:val="false"/>
                <w:color w:val="000000"/>
                <w:sz w:val="20"/>
              </w:rPr>
              <w:t>
</w:t>
            </w:r>
            <w:r>
              <w:rPr>
                <w:rFonts w:ascii="Times New Roman"/>
                <w:b w:val="false"/>
                <w:i w:val="false"/>
                <w:color w:val="000000"/>
                <w:sz w:val="20"/>
              </w:rPr>
              <w:t>- виды электромонтажных проводников, электродвигателей и трансформаторов.</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1,2,3,4,5,6,9</w:t>
            </w:r>
            <w:r>
              <w:br/>
            </w:r>
            <w:r>
              <w:rPr>
                <w:rFonts w:ascii="Times New Roman"/>
                <w:b w:val="false"/>
                <w:i w:val="false"/>
                <w:color w:val="000000"/>
                <w:sz w:val="20"/>
              </w:rPr>
              <w:t>
</w:t>
            </w:r>
            <w:r>
              <w:rPr>
                <w:rFonts w:ascii="Times New Roman"/>
                <w:b w:val="false"/>
                <w:i w:val="false"/>
                <w:color w:val="000000"/>
                <w:sz w:val="20"/>
              </w:rPr>
              <w:t>ПК 2.3.7</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Слесарно-механическая практика</w:t>
            </w:r>
            <w:r>
              <w:br/>
            </w:r>
            <w:r>
              <w:rPr>
                <w:rFonts w:ascii="Times New Roman"/>
                <w:b w:val="false"/>
                <w:i w:val="false"/>
                <w:color w:val="000000"/>
                <w:sz w:val="20"/>
              </w:rPr>
              <w:t>
</w:t>
            </w:r>
            <w:r>
              <w:rPr>
                <w:rFonts w:ascii="Times New Roman"/>
                <w:b w:val="false"/>
                <w:i w:val="false"/>
                <w:color w:val="000000"/>
                <w:sz w:val="20"/>
              </w:rPr>
              <w:t>Виды и технология разметки, правка, рихтовка, гибка, рубка и резка металла, сборка разъемных и неразъемных соединений; клепка, лужение и пайка; сварка, сборка деталей в комплекты, пригонка и регулировка деталей поступательного движения, сборка машин и регулировка их узлов, организация рабочего места слесаря - сборщика</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обязанностей слесаря;</w:t>
            </w:r>
            <w:r>
              <w:br/>
            </w:r>
            <w:r>
              <w:rPr>
                <w:rFonts w:ascii="Times New Roman"/>
                <w:b w:val="false"/>
                <w:i w:val="false"/>
                <w:color w:val="000000"/>
                <w:sz w:val="20"/>
              </w:rPr>
              <w:t>
</w:t>
            </w:r>
            <w:r>
              <w:rPr>
                <w:rFonts w:ascii="Times New Roman"/>
                <w:b w:val="false"/>
                <w:i w:val="false"/>
                <w:color w:val="000000"/>
                <w:sz w:val="20"/>
              </w:rPr>
              <w:t>- классификации слесарных инструментов;</w:t>
            </w:r>
            <w:r>
              <w:br/>
            </w:r>
            <w:r>
              <w:rPr>
                <w:rFonts w:ascii="Times New Roman"/>
                <w:b w:val="false"/>
                <w:i w:val="false"/>
                <w:color w:val="000000"/>
                <w:sz w:val="20"/>
              </w:rPr>
              <w:t>
</w:t>
            </w:r>
            <w:r>
              <w:rPr>
                <w:rFonts w:ascii="Times New Roman"/>
                <w:b w:val="false"/>
                <w:i w:val="false"/>
                <w:color w:val="000000"/>
                <w:sz w:val="20"/>
              </w:rPr>
              <w:t>- правил техники безопасности.</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сборка несложных узлов машин и оборудований;</w:t>
            </w:r>
            <w:r>
              <w:br/>
            </w:r>
            <w:r>
              <w:rPr>
                <w:rFonts w:ascii="Times New Roman"/>
                <w:b w:val="false"/>
                <w:i w:val="false"/>
                <w:color w:val="000000"/>
                <w:sz w:val="20"/>
              </w:rPr>
              <w:t>
</w:t>
            </w:r>
            <w:r>
              <w:rPr>
                <w:rFonts w:ascii="Times New Roman"/>
                <w:b w:val="false"/>
                <w:i w:val="false"/>
                <w:color w:val="000000"/>
                <w:sz w:val="20"/>
              </w:rPr>
              <w:t>- марки слесарных инструментов;</w:t>
            </w:r>
            <w:r>
              <w:br/>
            </w:r>
            <w:r>
              <w:rPr>
                <w:rFonts w:ascii="Times New Roman"/>
                <w:b w:val="false"/>
                <w:i w:val="false"/>
                <w:color w:val="000000"/>
                <w:sz w:val="20"/>
              </w:rPr>
              <w:t>
</w:t>
            </w:r>
            <w:r>
              <w:rPr>
                <w:rFonts w:ascii="Times New Roman"/>
                <w:b w:val="false"/>
                <w:i w:val="false"/>
                <w:color w:val="000000"/>
                <w:sz w:val="20"/>
              </w:rPr>
              <w:t>- режущими и измерительными инструментами;</w:t>
            </w:r>
            <w:r>
              <w:br/>
            </w:r>
            <w:r>
              <w:rPr>
                <w:rFonts w:ascii="Times New Roman"/>
                <w:b w:val="false"/>
                <w:i w:val="false"/>
                <w:color w:val="000000"/>
                <w:sz w:val="20"/>
              </w:rPr>
              <w:t>
</w:t>
            </w:r>
            <w:r>
              <w:rPr>
                <w:rFonts w:ascii="Times New Roman"/>
                <w:b w:val="false"/>
                <w:i w:val="false"/>
                <w:color w:val="000000"/>
                <w:sz w:val="20"/>
              </w:rPr>
              <w:t>- производить сборочные работы.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2,3,4,5,8,10</w:t>
            </w:r>
            <w:r>
              <w:br/>
            </w:r>
            <w:r>
              <w:rPr>
                <w:rFonts w:ascii="Times New Roman"/>
                <w:b w:val="false"/>
                <w:i w:val="false"/>
                <w:color w:val="000000"/>
                <w:sz w:val="20"/>
              </w:rPr>
              <w:t>
</w:t>
            </w:r>
            <w:r>
              <w:rPr>
                <w:rFonts w:ascii="Times New Roman"/>
                <w:b w:val="false"/>
                <w:i w:val="false"/>
                <w:color w:val="000000"/>
                <w:sz w:val="20"/>
              </w:rPr>
              <w:t>ПК 2.3.3</w:t>
            </w:r>
            <w:r>
              <w:br/>
            </w:r>
            <w:r>
              <w:rPr>
                <w:rFonts w:ascii="Times New Roman"/>
                <w:b w:val="false"/>
                <w:i w:val="false"/>
                <w:color w:val="000000"/>
                <w:sz w:val="20"/>
              </w:rPr>
              <w:t>
</w:t>
            </w:r>
            <w:r>
              <w:rPr>
                <w:rFonts w:ascii="Times New Roman"/>
                <w:b w:val="false"/>
                <w:i w:val="false"/>
                <w:color w:val="000000"/>
                <w:sz w:val="20"/>
              </w:rPr>
              <w:t>ПК 2.3.9</w:t>
            </w:r>
          </w:p>
        </w:tc>
      </w:tr>
      <w:tr>
        <w:trPr>
          <w:trHeight w:val="30" w:hRule="atLeast"/>
        </w:trPr>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на приобретение рабочей профессии</w:t>
            </w:r>
            <w:r>
              <w:br/>
            </w:r>
            <w:r>
              <w:rPr>
                <w:rFonts w:ascii="Times New Roman"/>
                <w:b w:val="false"/>
                <w:i w:val="false"/>
                <w:color w:val="000000"/>
                <w:sz w:val="20"/>
              </w:rPr>
              <w:t>
</w:t>
            </w:r>
            <w:r>
              <w:rPr>
                <w:rFonts w:ascii="Times New Roman"/>
                <w:b w:val="false"/>
                <w:i w:val="false"/>
                <w:color w:val="000000"/>
                <w:sz w:val="20"/>
              </w:rPr>
              <w:t>Операционная система: виды, назначение, состав, загрузка. Ядро ОС, файловая система, рабочий стол ОС WINDOWS, основные понятия, функции, принципы, работа с дисками; архивирование, антивирусные программы, окна; панели инструментов, электронные позиционные таблицы на станках с ЧПУ. Диалоговые программы по обработке и диагностике машин и оборудования</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систем для станков с ЧПУ;</w:t>
            </w:r>
            <w:r>
              <w:br/>
            </w:r>
            <w:r>
              <w:rPr>
                <w:rFonts w:ascii="Times New Roman"/>
                <w:b w:val="false"/>
                <w:i w:val="false"/>
                <w:color w:val="000000"/>
                <w:sz w:val="20"/>
              </w:rPr>
              <w:t>
</w:t>
            </w:r>
            <w:r>
              <w:rPr>
                <w:rFonts w:ascii="Times New Roman"/>
                <w:b w:val="false"/>
                <w:i w:val="false"/>
                <w:color w:val="000000"/>
                <w:sz w:val="20"/>
              </w:rPr>
              <w:t>- программ ОС WINDOWS на станках с ЧПУ.</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работа с управляющими программами станков с ЧПУ;</w:t>
            </w:r>
            <w:r>
              <w:br/>
            </w:r>
            <w:r>
              <w:rPr>
                <w:rFonts w:ascii="Times New Roman"/>
                <w:b w:val="false"/>
                <w:i w:val="false"/>
                <w:color w:val="000000"/>
                <w:sz w:val="20"/>
              </w:rPr>
              <w:t>
</w:t>
            </w:r>
            <w:r>
              <w:rPr>
                <w:rFonts w:ascii="Times New Roman"/>
                <w:b w:val="false"/>
                <w:i w:val="false"/>
                <w:color w:val="000000"/>
                <w:sz w:val="20"/>
              </w:rPr>
              <w:t>- проводить компьютерную диагностику оборудования и машин;</w:t>
            </w:r>
            <w:r>
              <w:br/>
            </w:r>
            <w:r>
              <w:rPr>
                <w:rFonts w:ascii="Times New Roman"/>
                <w:b w:val="false"/>
                <w:i w:val="false"/>
                <w:color w:val="000000"/>
                <w:sz w:val="20"/>
              </w:rPr>
              <w:t>
</w:t>
            </w:r>
            <w:r>
              <w:rPr>
                <w:rFonts w:ascii="Times New Roman"/>
                <w:b w:val="false"/>
                <w:i w:val="false"/>
                <w:color w:val="000000"/>
                <w:sz w:val="20"/>
              </w:rPr>
              <w:t>- программировать на станках ЧПУ.</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2,3,4,5,</w:t>
            </w:r>
            <w:r>
              <w:br/>
            </w:r>
            <w:r>
              <w:rPr>
                <w:rFonts w:ascii="Times New Roman"/>
                <w:b w:val="false"/>
                <w:i w:val="false"/>
                <w:color w:val="000000"/>
                <w:sz w:val="20"/>
              </w:rPr>
              <w:t>
</w:t>
            </w:r>
            <w:r>
              <w:rPr>
                <w:rFonts w:ascii="Times New Roman"/>
                <w:b w:val="false"/>
                <w:i w:val="false"/>
                <w:color w:val="000000"/>
                <w:sz w:val="20"/>
              </w:rPr>
              <w:t>ПК 2.3.4</w:t>
            </w:r>
            <w:r>
              <w:br/>
            </w:r>
            <w:r>
              <w:rPr>
                <w:rFonts w:ascii="Times New Roman"/>
                <w:b w:val="false"/>
                <w:i w:val="false"/>
                <w:color w:val="000000"/>
                <w:sz w:val="20"/>
              </w:rPr>
              <w:t>
</w:t>
            </w:r>
            <w:r>
              <w:rPr>
                <w:rFonts w:ascii="Times New Roman"/>
                <w:b w:val="false"/>
                <w:i w:val="false"/>
                <w:color w:val="000000"/>
                <w:sz w:val="20"/>
              </w:rPr>
              <w:t>ПК 2.3.7</w:t>
            </w:r>
          </w:p>
        </w:tc>
      </w:tr>
      <w:tr>
        <w:trPr>
          <w:trHeight w:val="30" w:hRule="atLeast"/>
        </w:trPr>
        <w:tc>
          <w:tcPr>
            <w:tcW w:w="0" w:type="auto"/>
            <w:vMerge/>
            <w:tcBorders>
              <w:top w:val="nil"/>
              <w:left w:val="single" w:color="cfcfcf" w:sz="5"/>
              <w:bottom w:val="single" w:color="cfcfcf" w:sz="5"/>
              <w:right w:val="single" w:color="cfcfcf" w:sz="5"/>
            </w:tcBorders>
          </w:tcP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на приобретение рабочей профессий (слесарь-электрик, слесарь-механосборщик)</w:t>
            </w:r>
            <w:r>
              <w:br/>
            </w:r>
            <w:r>
              <w:rPr>
                <w:rFonts w:ascii="Times New Roman"/>
                <w:b w:val="false"/>
                <w:i w:val="false"/>
                <w:color w:val="000000"/>
                <w:sz w:val="20"/>
              </w:rPr>
              <w:t>
</w:t>
            </w:r>
            <w:r>
              <w:rPr>
                <w:rFonts w:ascii="Times New Roman"/>
                <w:b w:val="false"/>
                <w:i w:val="false"/>
                <w:color w:val="000000"/>
                <w:sz w:val="20"/>
              </w:rPr>
              <w:t xml:space="preserve">Устройство и наладка станков токарной группы, заточка режущих инструментов, обработка не сложных поверхностей деталей класса «вал», «втулка», «диск» и «фланец», наладка станков сверлильной, шлифовальной и фрезерной групп, подъемно-транспортных устройств, организация рабочего места слесаря сборщика, электрика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классификация металлорежущих станков;</w:t>
            </w:r>
            <w:r>
              <w:br/>
            </w:r>
            <w:r>
              <w:rPr>
                <w:rFonts w:ascii="Times New Roman"/>
                <w:b w:val="false"/>
                <w:i w:val="false"/>
                <w:color w:val="000000"/>
                <w:sz w:val="20"/>
              </w:rPr>
              <w:t>
</w:t>
            </w:r>
            <w:r>
              <w:rPr>
                <w:rFonts w:ascii="Times New Roman"/>
                <w:b w:val="false"/>
                <w:i w:val="false"/>
                <w:color w:val="000000"/>
                <w:sz w:val="20"/>
              </w:rPr>
              <w:t>- сборка устройств металлорежущих станков.</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производить заточку инструмента;</w:t>
            </w:r>
            <w:r>
              <w:br/>
            </w:r>
            <w:r>
              <w:rPr>
                <w:rFonts w:ascii="Times New Roman"/>
                <w:b w:val="false"/>
                <w:i w:val="false"/>
                <w:color w:val="000000"/>
                <w:sz w:val="20"/>
              </w:rPr>
              <w:t>
</w:t>
            </w:r>
            <w:r>
              <w:rPr>
                <w:rFonts w:ascii="Times New Roman"/>
                <w:b w:val="false"/>
                <w:i w:val="false"/>
                <w:color w:val="000000"/>
                <w:sz w:val="20"/>
              </w:rPr>
              <w:t>- производить сборку деталей;</w:t>
            </w:r>
            <w:r>
              <w:br/>
            </w:r>
            <w:r>
              <w:rPr>
                <w:rFonts w:ascii="Times New Roman"/>
                <w:b w:val="false"/>
                <w:i w:val="false"/>
                <w:color w:val="000000"/>
                <w:sz w:val="20"/>
              </w:rPr>
              <w:t>
</w:t>
            </w:r>
            <w:r>
              <w:rPr>
                <w:rFonts w:ascii="Times New Roman"/>
                <w:b w:val="false"/>
                <w:i w:val="false"/>
                <w:color w:val="000000"/>
                <w:sz w:val="20"/>
              </w:rPr>
              <w:t>- производить наладку автоматизированных оборудовании и подъемно-транспортных устройств;</w:t>
            </w:r>
            <w:r>
              <w:br/>
            </w:r>
            <w:r>
              <w:rPr>
                <w:rFonts w:ascii="Times New Roman"/>
                <w:b w:val="false"/>
                <w:i w:val="false"/>
                <w:color w:val="000000"/>
                <w:sz w:val="20"/>
              </w:rPr>
              <w:t>
</w:t>
            </w:r>
            <w:r>
              <w:rPr>
                <w:rFonts w:ascii="Times New Roman"/>
                <w:b w:val="false"/>
                <w:i w:val="false"/>
                <w:color w:val="000000"/>
                <w:sz w:val="20"/>
              </w:rPr>
              <w:t>- устранять неполадки во время работы на конвейерах.</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2,3,4,</w:t>
            </w:r>
            <w:r>
              <w:br/>
            </w:r>
            <w:r>
              <w:rPr>
                <w:rFonts w:ascii="Times New Roman"/>
                <w:b w:val="false"/>
                <w:i w:val="false"/>
                <w:color w:val="000000"/>
                <w:sz w:val="20"/>
              </w:rPr>
              <w:t>
</w:t>
            </w:r>
            <w:r>
              <w:rPr>
                <w:rFonts w:ascii="Times New Roman"/>
                <w:b w:val="false"/>
                <w:i w:val="false"/>
                <w:color w:val="000000"/>
                <w:sz w:val="20"/>
              </w:rPr>
              <w:t>ПК 2.3.3</w:t>
            </w:r>
            <w:r>
              <w:br/>
            </w:r>
            <w:r>
              <w:rPr>
                <w:rFonts w:ascii="Times New Roman"/>
                <w:b w:val="false"/>
                <w:i w:val="false"/>
                <w:color w:val="000000"/>
                <w:sz w:val="20"/>
              </w:rPr>
              <w:t>
</w:t>
            </w:r>
            <w:r>
              <w:rPr>
                <w:rFonts w:ascii="Times New Roman"/>
                <w:b w:val="false"/>
                <w:i w:val="false"/>
                <w:color w:val="000000"/>
                <w:sz w:val="20"/>
              </w:rPr>
              <w:t>ПК 2.3.5</w:t>
            </w:r>
            <w:r>
              <w:br/>
            </w:r>
            <w:r>
              <w:rPr>
                <w:rFonts w:ascii="Times New Roman"/>
                <w:b w:val="false"/>
                <w:i w:val="false"/>
                <w:color w:val="000000"/>
                <w:sz w:val="20"/>
              </w:rPr>
              <w:t>
</w:t>
            </w:r>
            <w:r>
              <w:rPr>
                <w:rFonts w:ascii="Times New Roman"/>
                <w:b w:val="false"/>
                <w:i w:val="false"/>
                <w:color w:val="000000"/>
                <w:sz w:val="20"/>
              </w:rPr>
              <w:t>ПК 2.3.9</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w:t>
            </w:r>
            <w:r>
              <w:br/>
            </w:r>
            <w:r>
              <w:rPr>
                <w:rFonts w:ascii="Times New Roman"/>
                <w:b w:val="false"/>
                <w:i w:val="false"/>
                <w:color w:val="000000"/>
                <w:sz w:val="20"/>
              </w:rPr>
              <w:t>
</w:t>
            </w:r>
            <w:r>
              <w:rPr>
                <w:rFonts w:ascii="Times New Roman"/>
                <w:b w:val="false"/>
                <w:i w:val="false"/>
                <w:color w:val="000000"/>
                <w:sz w:val="20"/>
              </w:rPr>
              <w:t>Проектирование оснастки, выбор инструмента, нормирование технологического процесса, проектирование технологического процесса на разборку и сборку узлов оборудования, комплексные работы.</w:t>
            </w:r>
            <w:r>
              <w:br/>
            </w:r>
            <w:r>
              <w:rPr>
                <w:rFonts w:ascii="Times New Roman"/>
                <w:b w:val="false"/>
                <w:i w:val="false"/>
                <w:color w:val="000000"/>
                <w:sz w:val="20"/>
              </w:rPr>
              <w:t>
</w:t>
            </w:r>
            <w:r>
              <w:rPr>
                <w:rFonts w:ascii="Times New Roman"/>
                <w:b w:val="false"/>
                <w:i w:val="false"/>
                <w:color w:val="000000"/>
                <w:sz w:val="20"/>
              </w:rPr>
              <w:t>Прием по акту технологического оборудования на восстановление и ремонт.</w:t>
            </w:r>
            <w:r>
              <w:br/>
            </w:r>
            <w:r>
              <w:rPr>
                <w:rFonts w:ascii="Times New Roman"/>
                <w:b w:val="false"/>
                <w:i w:val="false"/>
                <w:color w:val="000000"/>
                <w:sz w:val="20"/>
              </w:rPr>
              <w:t>
</w:t>
            </w:r>
            <w:r>
              <w:rPr>
                <w:rFonts w:ascii="Times New Roman"/>
                <w:b w:val="false"/>
                <w:i w:val="false"/>
                <w:color w:val="000000"/>
                <w:sz w:val="20"/>
              </w:rPr>
              <w:t>Диагностика износа отдельных деталей и узлов машин и технологического оборудования.</w:t>
            </w:r>
            <w:r>
              <w:br/>
            </w:r>
            <w:r>
              <w:rPr>
                <w:rFonts w:ascii="Times New Roman"/>
                <w:b w:val="false"/>
                <w:i w:val="false"/>
                <w:color w:val="000000"/>
                <w:sz w:val="20"/>
              </w:rPr>
              <w:t>
</w:t>
            </w:r>
            <w:r>
              <w:rPr>
                <w:rFonts w:ascii="Times New Roman"/>
                <w:b w:val="false"/>
                <w:i w:val="false"/>
                <w:color w:val="000000"/>
                <w:sz w:val="20"/>
              </w:rPr>
              <w:t>Разработка технологического процесса слесарных и ремонтных работ</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виды слесарных инструментов;</w:t>
            </w:r>
            <w:r>
              <w:br/>
            </w:r>
            <w:r>
              <w:rPr>
                <w:rFonts w:ascii="Times New Roman"/>
                <w:b w:val="false"/>
                <w:i w:val="false"/>
                <w:color w:val="000000"/>
                <w:sz w:val="20"/>
              </w:rPr>
              <w:t>
</w:t>
            </w:r>
            <w:r>
              <w:rPr>
                <w:rFonts w:ascii="Times New Roman"/>
                <w:b w:val="false"/>
                <w:i w:val="false"/>
                <w:color w:val="000000"/>
                <w:sz w:val="20"/>
              </w:rPr>
              <w:t>- виды нормативных документов и справочных материалов по слесарному делу;</w:t>
            </w:r>
            <w:r>
              <w:br/>
            </w:r>
            <w:r>
              <w:rPr>
                <w:rFonts w:ascii="Times New Roman"/>
                <w:b w:val="false"/>
                <w:i w:val="false"/>
                <w:color w:val="000000"/>
                <w:sz w:val="20"/>
              </w:rPr>
              <w:t>
</w:t>
            </w:r>
            <w:r>
              <w:rPr>
                <w:rFonts w:ascii="Times New Roman"/>
                <w:b w:val="false"/>
                <w:i w:val="false"/>
                <w:color w:val="000000"/>
                <w:sz w:val="20"/>
              </w:rPr>
              <w:t>- виды ремонта машин и оборудования.</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принимать по акту машин оборудования на ремонт и восстановительные работы;</w:t>
            </w:r>
            <w:r>
              <w:br/>
            </w:r>
            <w:r>
              <w:rPr>
                <w:rFonts w:ascii="Times New Roman"/>
                <w:b w:val="false"/>
                <w:i w:val="false"/>
                <w:color w:val="000000"/>
                <w:sz w:val="20"/>
              </w:rPr>
              <w:t>
</w:t>
            </w:r>
            <w:r>
              <w:rPr>
                <w:rFonts w:ascii="Times New Roman"/>
                <w:b w:val="false"/>
                <w:i w:val="false"/>
                <w:color w:val="000000"/>
                <w:sz w:val="20"/>
              </w:rPr>
              <w:t>- определить износ деталей и механизмов машин и оборудования;</w:t>
            </w:r>
            <w:r>
              <w:br/>
            </w:r>
            <w:r>
              <w:rPr>
                <w:rFonts w:ascii="Times New Roman"/>
                <w:b w:val="false"/>
                <w:i w:val="false"/>
                <w:color w:val="000000"/>
                <w:sz w:val="20"/>
              </w:rPr>
              <w:t>
</w:t>
            </w:r>
            <w:r>
              <w:rPr>
                <w:rFonts w:ascii="Times New Roman"/>
                <w:b w:val="false"/>
                <w:i w:val="false"/>
                <w:color w:val="000000"/>
                <w:sz w:val="20"/>
              </w:rPr>
              <w:t>- составлять акты приема по ППР, ТОР;</w:t>
            </w:r>
            <w:r>
              <w:br/>
            </w:r>
            <w:r>
              <w:rPr>
                <w:rFonts w:ascii="Times New Roman"/>
                <w:b w:val="false"/>
                <w:i w:val="false"/>
                <w:color w:val="000000"/>
                <w:sz w:val="20"/>
              </w:rPr>
              <w:t>
</w:t>
            </w:r>
            <w:r>
              <w:rPr>
                <w:rFonts w:ascii="Times New Roman"/>
                <w:b w:val="false"/>
                <w:i w:val="false"/>
                <w:color w:val="000000"/>
                <w:sz w:val="20"/>
              </w:rPr>
              <w:t>- устанавливать графики проведения ремонта;</w:t>
            </w:r>
            <w:r>
              <w:br/>
            </w:r>
            <w:r>
              <w:rPr>
                <w:rFonts w:ascii="Times New Roman"/>
                <w:b w:val="false"/>
                <w:i w:val="false"/>
                <w:color w:val="000000"/>
                <w:sz w:val="20"/>
              </w:rPr>
              <w:t>
</w:t>
            </w:r>
            <w:r>
              <w:rPr>
                <w:rFonts w:ascii="Times New Roman"/>
                <w:b w:val="false"/>
                <w:i w:val="false"/>
                <w:color w:val="000000"/>
                <w:sz w:val="20"/>
              </w:rPr>
              <w:t>- собрать материал по техпроцессу сборочного и ремонтного участков для разборки и сборки узлов оборудования.</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2,3,4,5,6,8</w:t>
            </w:r>
            <w:r>
              <w:br/>
            </w:r>
            <w:r>
              <w:rPr>
                <w:rFonts w:ascii="Times New Roman"/>
                <w:b w:val="false"/>
                <w:i w:val="false"/>
                <w:color w:val="000000"/>
                <w:sz w:val="20"/>
              </w:rPr>
              <w:t>
</w:t>
            </w: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2.3.2</w:t>
            </w:r>
            <w:r>
              <w:br/>
            </w:r>
            <w:r>
              <w:rPr>
                <w:rFonts w:ascii="Times New Roman"/>
                <w:b w:val="false"/>
                <w:i w:val="false"/>
                <w:color w:val="000000"/>
                <w:sz w:val="20"/>
              </w:rPr>
              <w:t>
</w:t>
            </w:r>
            <w:r>
              <w:rPr>
                <w:rFonts w:ascii="Times New Roman"/>
                <w:b w:val="false"/>
                <w:i w:val="false"/>
                <w:color w:val="000000"/>
                <w:sz w:val="20"/>
              </w:rPr>
              <w:t>ПК 2.3.3</w:t>
            </w:r>
            <w:r>
              <w:br/>
            </w:r>
            <w:r>
              <w:rPr>
                <w:rFonts w:ascii="Times New Roman"/>
                <w:b w:val="false"/>
                <w:i w:val="false"/>
                <w:color w:val="000000"/>
                <w:sz w:val="20"/>
              </w:rPr>
              <w:t>
</w:t>
            </w:r>
            <w:r>
              <w:rPr>
                <w:rFonts w:ascii="Times New Roman"/>
                <w:b w:val="false"/>
                <w:i w:val="false"/>
                <w:color w:val="000000"/>
                <w:sz w:val="20"/>
              </w:rPr>
              <w:t>ПК 2.3.4</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05</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r>
              <w:br/>
            </w:r>
            <w:r>
              <w:rPr>
                <w:rFonts w:ascii="Times New Roman"/>
                <w:b w:val="false"/>
                <w:i w:val="false"/>
                <w:color w:val="000000"/>
                <w:sz w:val="20"/>
              </w:rPr>
              <w:t>
</w:t>
            </w:r>
            <w:r>
              <w:rPr>
                <w:rFonts w:ascii="Times New Roman"/>
                <w:b w:val="false"/>
                <w:i w:val="false"/>
                <w:color w:val="000000"/>
                <w:sz w:val="20"/>
              </w:rPr>
              <w:t>Подготовка к комплексному экзамену по профилирующим дисциплинам, определять характеристики деталей и узлов, выбирать режущий и измерительный инструменты, осуществлять настройку станка, проводить правильные замеры поверхностей, диагностировать поломки машин и оборудования, принимать оптимальный вариант решения производственных ситуации, оформлять акты дефектации, устанавливать графики проведения ремонта оборудования.</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структуры отдела слесарно-сборочного и ремонтного участков;</w:t>
            </w:r>
            <w:r>
              <w:br/>
            </w:r>
            <w:r>
              <w:rPr>
                <w:rFonts w:ascii="Times New Roman"/>
                <w:b w:val="false"/>
                <w:i w:val="false"/>
                <w:color w:val="000000"/>
                <w:sz w:val="20"/>
              </w:rPr>
              <w:t>
</w:t>
            </w:r>
            <w:r>
              <w:rPr>
                <w:rFonts w:ascii="Times New Roman"/>
                <w:b w:val="false"/>
                <w:i w:val="false"/>
                <w:color w:val="000000"/>
                <w:sz w:val="20"/>
              </w:rPr>
              <w:t>- виды дефектов машин и оборудования.</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восстанавливать изношенные детали и определять уровень износа деталей;</w:t>
            </w:r>
            <w:r>
              <w:br/>
            </w:r>
            <w:r>
              <w:rPr>
                <w:rFonts w:ascii="Times New Roman"/>
                <w:b w:val="false"/>
                <w:i w:val="false"/>
                <w:color w:val="000000"/>
                <w:sz w:val="20"/>
              </w:rPr>
              <w:t>
</w:t>
            </w:r>
            <w:r>
              <w:rPr>
                <w:rFonts w:ascii="Times New Roman"/>
                <w:b w:val="false"/>
                <w:i w:val="false"/>
                <w:color w:val="000000"/>
                <w:sz w:val="20"/>
              </w:rPr>
              <w:t>- производить дефектацию деталей во время ремонта оборудования;</w:t>
            </w:r>
            <w:r>
              <w:br/>
            </w:r>
            <w:r>
              <w:rPr>
                <w:rFonts w:ascii="Times New Roman"/>
                <w:b w:val="false"/>
                <w:i w:val="false"/>
                <w:color w:val="000000"/>
                <w:sz w:val="20"/>
              </w:rPr>
              <w:t>
</w:t>
            </w:r>
            <w:r>
              <w:rPr>
                <w:rFonts w:ascii="Times New Roman"/>
                <w:b w:val="false"/>
                <w:i w:val="false"/>
                <w:color w:val="000000"/>
                <w:sz w:val="20"/>
              </w:rPr>
              <w:t>- разрабатывать технологические процессы восстановления деталей.</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2,3,4,7</w:t>
            </w:r>
            <w:r>
              <w:br/>
            </w:r>
            <w:r>
              <w:rPr>
                <w:rFonts w:ascii="Times New Roman"/>
                <w:b w:val="false"/>
                <w:i w:val="false"/>
                <w:color w:val="000000"/>
                <w:sz w:val="20"/>
              </w:rPr>
              <w:t>
</w:t>
            </w:r>
            <w:r>
              <w:rPr>
                <w:rFonts w:ascii="Times New Roman"/>
                <w:b w:val="false"/>
                <w:i w:val="false"/>
                <w:color w:val="000000"/>
                <w:sz w:val="20"/>
              </w:rPr>
              <w:t>ПК 2.3.7</w:t>
            </w:r>
            <w:r>
              <w:br/>
            </w:r>
            <w:r>
              <w:rPr>
                <w:rFonts w:ascii="Times New Roman"/>
                <w:b w:val="false"/>
                <w:i w:val="false"/>
                <w:color w:val="000000"/>
                <w:sz w:val="20"/>
              </w:rPr>
              <w:t>
</w:t>
            </w:r>
            <w:r>
              <w:rPr>
                <w:rFonts w:ascii="Times New Roman"/>
                <w:b w:val="false"/>
                <w:i w:val="false"/>
                <w:color w:val="000000"/>
                <w:sz w:val="20"/>
              </w:rPr>
              <w:t>ПК 2.3.9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Содержание образовательной программы по циклам дисциплин и профессиональной практике (специалист среднего звена)</w:t>
            </w:r>
            <w:r>
              <w:br/>
            </w:r>
            <w:r>
              <w:rPr>
                <w:rFonts w:ascii="Times New Roman"/>
                <w:b w:val="false"/>
                <w:i w:val="false"/>
                <w:color w:val="000000"/>
                <w:sz w:val="20"/>
              </w:rPr>
              <w:t>
</w:t>
            </w:r>
            <w:r>
              <w:rPr>
                <w:rFonts w:ascii="Times New Roman"/>
                <w:b/>
                <w:i w:val="false"/>
                <w:color w:val="000000"/>
                <w:sz w:val="20"/>
              </w:rPr>
              <w:t>Квалификация: 101401 3 – Техник – технолог</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ОО</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Культурология</w:t>
            </w:r>
            <w:r>
              <w:br/>
            </w:r>
            <w:r>
              <w:rPr>
                <w:rFonts w:ascii="Times New Roman"/>
                <w:b w:val="false"/>
                <w:i w:val="false"/>
                <w:color w:val="000000"/>
                <w:sz w:val="20"/>
              </w:rPr>
              <w:t>
</w:t>
            </w:r>
            <w:r>
              <w:rPr>
                <w:rFonts w:ascii="Times New Roman"/>
                <w:b w:val="false"/>
                <w:i w:val="false"/>
                <w:color w:val="000000"/>
                <w:sz w:val="20"/>
              </w:rPr>
              <w:t>Понятие и сущность культуры.Формы культурного развития, их взаимосвязь и зависимость, прогнозирование перспективы изменений в культурно- историческом процессе, центры древней культуры и цивилизации.Номадизм как тип культуры и особенности кочевых культур.Сущность, законы, закономерности развития и функционирования культурных норм, а также источники их возникновения, сохранения и трансляции, ценить парадигмы и противоречия културы 21 века.</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многообразных понятий культуры, сущности;</w:t>
            </w:r>
            <w:r>
              <w:br/>
            </w:r>
            <w:r>
              <w:rPr>
                <w:rFonts w:ascii="Times New Roman"/>
                <w:b w:val="false"/>
                <w:i w:val="false"/>
                <w:color w:val="000000"/>
                <w:sz w:val="20"/>
              </w:rPr>
              <w:t>
</w:t>
            </w:r>
            <w:r>
              <w:rPr>
                <w:rFonts w:ascii="Times New Roman"/>
                <w:b w:val="false"/>
                <w:i w:val="false"/>
                <w:color w:val="000000"/>
                <w:sz w:val="20"/>
              </w:rPr>
              <w:t>- культуры в разных философских концепций;</w:t>
            </w:r>
            <w:r>
              <w:br/>
            </w:r>
            <w:r>
              <w:rPr>
                <w:rFonts w:ascii="Times New Roman"/>
                <w:b w:val="false"/>
                <w:i w:val="false"/>
                <w:color w:val="000000"/>
                <w:sz w:val="20"/>
              </w:rPr>
              <w:t>
</w:t>
            </w:r>
            <w:r>
              <w:rPr>
                <w:rFonts w:ascii="Times New Roman"/>
                <w:b w:val="false"/>
                <w:i w:val="false"/>
                <w:color w:val="000000"/>
                <w:sz w:val="20"/>
              </w:rPr>
              <w:t>- многообразных форм мировой культуры и проблем интеграции культурных процессов.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анализировать и формировать целостное представление о развитии и измерении культурных явлений и процессов в обществе.</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5,6</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философии</w:t>
            </w:r>
            <w:r>
              <w:br/>
            </w:r>
            <w:r>
              <w:rPr>
                <w:rFonts w:ascii="Times New Roman"/>
                <w:b w:val="false"/>
                <w:i w:val="false"/>
                <w:color w:val="000000"/>
                <w:sz w:val="20"/>
              </w:rPr>
              <w:t>
</w:t>
            </w:r>
            <w:r>
              <w:rPr>
                <w:rFonts w:ascii="Times New Roman"/>
                <w:b w:val="false"/>
                <w:i w:val="false"/>
                <w:color w:val="000000"/>
                <w:sz w:val="20"/>
              </w:rPr>
              <w:t>Понятие мировоззрения, исторические типы мировоззрения.</w:t>
            </w:r>
            <w:r>
              <w:br/>
            </w:r>
            <w:r>
              <w:rPr>
                <w:rFonts w:ascii="Times New Roman"/>
                <w:b w:val="false"/>
                <w:i w:val="false"/>
                <w:color w:val="000000"/>
                <w:sz w:val="20"/>
              </w:rPr>
              <w:t>
</w:t>
            </w:r>
            <w:r>
              <w:rPr>
                <w:rFonts w:ascii="Times New Roman"/>
                <w:b w:val="false"/>
                <w:i w:val="false"/>
                <w:color w:val="000000"/>
                <w:sz w:val="20"/>
              </w:rPr>
              <w:t>Анализировать сложные современные реалии и условия формирования личности, ее свободы и отвественности за сохранение жизни, культуры, окружающей среды.</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понятий и категории</w:t>
            </w:r>
            <w:r>
              <w:br/>
            </w:r>
            <w:r>
              <w:rPr>
                <w:rFonts w:ascii="Times New Roman"/>
                <w:b w:val="false"/>
                <w:i w:val="false"/>
                <w:color w:val="000000"/>
                <w:sz w:val="20"/>
              </w:rPr>
              <w:t>
</w:t>
            </w:r>
            <w:r>
              <w:rPr>
                <w:rFonts w:ascii="Times New Roman"/>
                <w:b w:val="false"/>
                <w:i w:val="false"/>
                <w:color w:val="000000"/>
                <w:sz w:val="20"/>
              </w:rPr>
              <w:t>- законов и закономерностей развития самой науки, а также мышления в общества;</w:t>
            </w:r>
            <w:r>
              <w:br/>
            </w:r>
            <w:r>
              <w:rPr>
                <w:rFonts w:ascii="Times New Roman"/>
                <w:b w:val="false"/>
                <w:i w:val="false"/>
                <w:color w:val="000000"/>
                <w:sz w:val="20"/>
              </w:rPr>
              <w:t>
</w:t>
            </w:r>
            <w:r>
              <w:rPr>
                <w:rFonts w:ascii="Times New Roman"/>
                <w:b w:val="false"/>
                <w:i w:val="false"/>
                <w:color w:val="000000"/>
                <w:sz w:val="20"/>
              </w:rPr>
              <w:t>- основных разделов философии.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творчески мыслить и развивать продуктивное мышление в отношении человека,природы и Общества.</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5,6</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политологии и социологии</w:t>
            </w:r>
            <w:r>
              <w:br/>
            </w:r>
            <w:r>
              <w:rPr>
                <w:rFonts w:ascii="Times New Roman"/>
                <w:b w:val="false"/>
                <w:i w:val="false"/>
                <w:color w:val="000000"/>
                <w:sz w:val="20"/>
              </w:rPr>
              <w:t>
</w:t>
            </w:r>
            <w:r>
              <w:rPr>
                <w:rFonts w:ascii="Times New Roman"/>
                <w:b w:val="false"/>
                <w:i w:val="false"/>
                <w:color w:val="000000"/>
                <w:sz w:val="20"/>
              </w:rPr>
              <w:t>Политико-социальные взаимосвязи в системе общественных отношений. Явление политики, роль политики жизнедеятельности, эволюция видов власти, особенности развития современной политики РК и Казахстан - 2050.</w:t>
            </w:r>
            <w:r>
              <w:br/>
            </w:r>
            <w:r>
              <w:rPr>
                <w:rFonts w:ascii="Times New Roman"/>
                <w:b w:val="false"/>
                <w:i w:val="false"/>
                <w:color w:val="000000"/>
                <w:sz w:val="20"/>
              </w:rPr>
              <w:t>
</w:t>
            </w:r>
            <w:r>
              <w:rPr>
                <w:rFonts w:ascii="Times New Roman"/>
                <w:b w:val="false"/>
                <w:i w:val="false"/>
                <w:color w:val="000000"/>
                <w:sz w:val="20"/>
              </w:rPr>
              <w:t>Прикладная социология в современном мире. Основные идеи, концепции, методы, способы, процедура политико-социальной деятельности, анализ, прогноз, происходящих в мире событий на межнациональном и международном уровне. Развитие политической культуры и различить сходство и различить политики и морали.</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тенденций развития политических процессов в Республике Казахстан и мире.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анализировать и давать оценку политическим событиям происходящих в современном мире.</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5,6</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экономики</w:t>
            </w:r>
            <w:r>
              <w:br/>
            </w:r>
            <w:r>
              <w:rPr>
                <w:rFonts w:ascii="Times New Roman"/>
                <w:b w:val="false"/>
                <w:i w:val="false"/>
                <w:color w:val="000000"/>
                <w:sz w:val="20"/>
              </w:rPr>
              <w:t>
</w:t>
            </w:r>
            <w:r>
              <w:rPr>
                <w:rFonts w:ascii="Times New Roman"/>
                <w:b w:val="false"/>
                <w:i w:val="false"/>
                <w:color w:val="000000"/>
                <w:sz w:val="20"/>
              </w:rPr>
              <w:t>Экономические отношение,принципы и ведения хозяйства, законов и закономерностей развития экономических процессов и явлений. Экономические термины, закономерности и принципы рыночной экономики, основы экономики производства и потребления, современные организационно- правовые формы предпринимательской деятельности в Казахстане.</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закономерностей развития экономических процессов и явлений о системе экономических отношений по поводу производства, распределения, обмена и потребления материальных благ, направленных на повышение эффективности производства.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осуществлять сравнительный анализ экономических процессов и явлений, прогнозировать перспективы их развития и изменения.</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5,6</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права</w:t>
            </w:r>
            <w:r>
              <w:br/>
            </w:r>
            <w:r>
              <w:rPr>
                <w:rFonts w:ascii="Times New Roman"/>
                <w:b w:val="false"/>
                <w:i w:val="false"/>
                <w:color w:val="000000"/>
                <w:sz w:val="20"/>
              </w:rPr>
              <w:t>
</w:t>
            </w:r>
            <w:r>
              <w:rPr>
                <w:rFonts w:ascii="Times New Roman"/>
                <w:b w:val="false"/>
                <w:i w:val="false"/>
                <w:color w:val="000000"/>
                <w:sz w:val="20"/>
              </w:rPr>
              <w:t>Теории происхожения государство и права понятие права структуры и нормы права. Основы Конституционного, административного, гражданского и трудового права. Уголовное, налоговое и семейное права. Казахстан - субъект современного международнного права.</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теории государства и права, понятий и принципов конституционного права, трудового права, гражданского права, уголовного права, семейного права, экологического права, взаимоотношение и взаимосвязь права и государства;</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Конституции</w:t>
            </w:r>
            <w:r>
              <w:rPr>
                <w:rFonts w:ascii="Times New Roman"/>
                <w:b w:val="false"/>
                <w:i w:val="false"/>
                <w:color w:val="000000"/>
                <w:sz w:val="20"/>
              </w:rPr>
              <w:t xml:space="preserve"> РК и правовой статус человека и гражданина РК, понятия и принципов правосудия, систему судебных органов Казахстана, правовой статус Президента РК и функции Правительства РК, Парламента РК;</w:t>
            </w:r>
            <w:r>
              <w:br/>
            </w:r>
            <w:r>
              <w:rPr>
                <w:rFonts w:ascii="Times New Roman"/>
                <w:b w:val="false"/>
                <w:i w:val="false"/>
                <w:color w:val="000000"/>
                <w:sz w:val="20"/>
              </w:rPr>
              <w:t>
</w:t>
            </w:r>
            <w:r>
              <w:rPr>
                <w:rFonts w:ascii="Times New Roman"/>
                <w:b w:val="false"/>
                <w:i w:val="false"/>
                <w:color w:val="000000"/>
                <w:sz w:val="20"/>
              </w:rPr>
              <w:t>- значений тенденций совершенствования законодательства РК, правовое регулирование предпринимательской деятельности, основ налогового законодательства РК.</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характеризовать целостность материального мира, взаимосвязь общества и права анализировать нормативные правовые акты;</w:t>
            </w:r>
            <w:r>
              <w:br/>
            </w:r>
            <w:r>
              <w:rPr>
                <w:rFonts w:ascii="Times New Roman"/>
                <w:b w:val="false"/>
                <w:i w:val="false"/>
                <w:color w:val="000000"/>
                <w:sz w:val="20"/>
              </w:rPr>
              <w:t>
</w:t>
            </w:r>
            <w:r>
              <w:rPr>
                <w:rFonts w:ascii="Times New Roman"/>
                <w:b w:val="false"/>
                <w:i w:val="false"/>
                <w:color w:val="000000"/>
                <w:sz w:val="20"/>
              </w:rPr>
              <w:t>- пользоваться практическими навыками правильного применения полученных юридических знаний в повседневной жизни.</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5,6</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государственном языке</w:t>
            </w:r>
            <w:r>
              <w:br/>
            </w:r>
            <w:r>
              <w:rPr>
                <w:rFonts w:ascii="Times New Roman"/>
                <w:b w:val="false"/>
                <w:i w:val="false"/>
                <w:color w:val="000000"/>
                <w:sz w:val="20"/>
              </w:rPr>
              <w:t>
</w:t>
            </w:r>
            <w:r>
              <w:rPr>
                <w:rFonts w:ascii="Times New Roman"/>
                <w:b w:val="false"/>
                <w:i w:val="false"/>
                <w:color w:val="000000"/>
                <w:sz w:val="20"/>
              </w:rPr>
              <w:t>Понятие о делопроизводстве и корреспонденции; история возникновения делопроизводства, способы создания документов, характеристика, особенности оформления, состав документов, способы документирования на компьютере, оформление трудовых отношений, номенклатура дел, технология организации делопроизводства</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способов создания и методику составления служебного письма, документов;</w:t>
            </w:r>
            <w:r>
              <w:br/>
            </w:r>
            <w:r>
              <w:rPr>
                <w:rFonts w:ascii="Times New Roman"/>
                <w:b w:val="false"/>
                <w:i w:val="false"/>
                <w:color w:val="000000"/>
                <w:sz w:val="20"/>
              </w:rPr>
              <w:t>
</w:t>
            </w:r>
            <w:r>
              <w:rPr>
                <w:rFonts w:ascii="Times New Roman"/>
                <w:b w:val="false"/>
                <w:i w:val="false"/>
                <w:color w:val="000000"/>
                <w:sz w:val="20"/>
              </w:rPr>
              <w:t>- правил оформления документов;</w:t>
            </w:r>
            <w:r>
              <w:br/>
            </w:r>
            <w:r>
              <w:rPr>
                <w:rFonts w:ascii="Times New Roman"/>
                <w:b w:val="false"/>
                <w:i w:val="false"/>
                <w:color w:val="000000"/>
                <w:sz w:val="20"/>
              </w:rPr>
              <w:t>
</w:t>
            </w:r>
            <w:r>
              <w:rPr>
                <w:rFonts w:ascii="Times New Roman"/>
                <w:b w:val="false"/>
                <w:i w:val="false"/>
                <w:color w:val="000000"/>
                <w:sz w:val="20"/>
              </w:rPr>
              <w:t>- регистрации исходящей и входящей корреспонденции с применением различных программ.</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унифицировать систему организационно-распорядительной документации (ОРД);</w:t>
            </w:r>
            <w:r>
              <w:br/>
            </w:r>
            <w:r>
              <w:rPr>
                <w:rFonts w:ascii="Times New Roman"/>
                <w:b w:val="false"/>
                <w:i w:val="false"/>
                <w:color w:val="000000"/>
                <w:sz w:val="20"/>
              </w:rPr>
              <w:t>
</w:t>
            </w:r>
            <w:r>
              <w:rPr>
                <w:rFonts w:ascii="Times New Roman"/>
                <w:b w:val="false"/>
                <w:i w:val="false"/>
                <w:color w:val="000000"/>
                <w:sz w:val="20"/>
              </w:rPr>
              <w:t>- организовывать работу с документами, документооборотом, документопотоком;</w:t>
            </w:r>
            <w:r>
              <w:br/>
            </w:r>
            <w:r>
              <w:rPr>
                <w:rFonts w:ascii="Times New Roman"/>
                <w:b w:val="false"/>
                <w:i w:val="false"/>
                <w:color w:val="000000"/>
                <w:sz w:val="20"/>
              </w:rPr>
              <w:t>
</w:t>
            </w:r>
            <w:r>
              <w:rPr>
                <w:rFonts w:ascii="Times New Roman"/>
                <w:b w:val="false"/>
                <w:i w:val="false"/>
                <w:color w:val="000000"/>
                <w:sz w:val="20"/>
              </w:rPr>
              <w:t>- вести учет, хранить и контролировать исполнение документов.</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2,5,6</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Робототехника</w:t>
            </w:r>
            <w:r>
              <w:br/>
            </w:r>
            <w:r>
              <w:rPr>
                <w:rFonts w:ascii="Times New Roman"/>
                <w:b w:val="false"/>
                <w:i w:val="false"/>
                <w:color w:val="000000"/>
                <w:sz w:val="20"/>
              </w:rPr>
              <w:t>
</w:t>
            </w:r>
            <w:r>
              <w:rPr>
                <w:rFonts w:ascii="Times New Roman"/>
                <w:b w:val="false"/>
                <w:i w:val="false"/>
                <w:color w:val="000000"/>
                <w:sz w:val="20"/>
              </w:rPr>
              <w:t>Общие сведения о робототехнических комплексах</w:t>
            </w:r>
            <w:r>
              <w:br/>
            </w:r>
            <w:r>
              <w:rPr>
                <w:rFonts w:ascii="Times New Roman"/>
                <w:b w:val="false"/>
                <w:i w:val="false"/>
                <w:color w:val="000000"/>
                <w:sz w:val="20"/>
              </w:rPr>
              <w:t>
</w:t>
            </w:r>
            <w:r>
              <w:rPr>
                <w:rFonts w:ascii="Times New Roman"/>
                <w:b w:val="false"/>
                <w:i w:val="false"/>
                <w:color w:val="000000"/>
                <w:sz w:val="20"/>
              </w:rPr>
              <w:t>Понятие о манипуляторах, их принцип работы, особенности, способы программирования на робототехнических комплексах</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способов создания специальных программ на роботах.</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организовывать работу на робототехнических комплексах;</w:t>
            </w:r>
            <w:r>
              <w:br/>
            </w:r>
            <w:r>
              <w:rPr>
                <w:rFonts w:ascii="Times New Roman"/>
                <w:b w:val="false"/>
                <w:i w:val="false"/>
                <w:color w:val="000000"/>
                <w:sz w:val="20"/>
              </w:rPr>
              <w:t>
</w:t>
            </w:r>
            <w:r>
              <w:rPr>
                <w:rFonts w:ascii="Times New Roman"/>
                <w:b w:val="false"/>
                <w:i w:val="false"/>
                <w:color w:val="000000"/>
                <w:sz w:val="20"/>
              </w:rPr>
              <w:t>- выбрать марку робототехнических комплексов;</w:t>
            </w:r>
            <w:r>
              <w:br/>
            </w:r>
            <w:r>
              <w:rPr>
                <w:rFonts w:ascii="Times New Roman"/>
                <w:b w:val="false"/>
                <w:i w:val="false"/>
                <w:color w:val="000000"/>
                <w:sz w:val="20"/>
              </w:rPr>
              <w:t>
</w:t>
            </w:r>
            <w:r>
              <w:rPr>
                <w:rFonts w:ascii="Times New Roman"/>
                <w:b w:val="false"/>
                <w:i w:val="false"/>
                <w:color w:val="000000"/>
                <w:sz w:val="20"/>
              </w:rPr>
              <w:t>- применение РТК на производстве.</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1,2,3,7,9</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3.1.7</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Черчение</w:t>
            </w:r>
            <w:r>
              <w:br/>
            </w:r>
            <w:r>
              <w:rPr>
                <w:rFonts w:ascii="Times New Roman"/>
                <w:b w:val="false"/>
                <w:i w:val="false"/>
                <w:color w:val="000000"/>
                <w:sz w:val="20"/>
              </w:rPr>
              <w:t>
</w:t>
            </w:r>
            <w:r>
              <w:rPr>
                <w:rFonts w:ascii="Times New Roman"/>
                <w:b w:val="false"/>
                <w:i w:val="false"/>
                <w:color w:val="000000"/>
                <w:sz w:val="20"/>
              </w:rPr>
              <w:t>Правила выполнения чертежей в соответствии с основными стандартами ЕСКД и приемы основных геометрических построений,</w:t>
            </w:r>
            <w:r>
              <w:br/>
            </w:r>
            <w:r>
              <w:rPr>
                <w:rFonts w:ascii="Times New Roman"/>
                <w:b w:val="false"/>
                <w:i w:val="false"/>
                <w:color w:val="000000"/>
                <w:sz w:val="20"/>
              </w:rPr>
              <w:t>
</w:t>
            </w:r>
            <w:r>
              <w:rPr>
                <w:rFonts w:ascii="Times New Roman"/>
                <w:b w:val="false"/>
                <w:i w:val="false"/>
                <w:color w:val="000000"/>
                <w:sz w:val="20"/>
              </w:rPr>
              <w:t>Основные правила выполнения и обозначения сечений и их назначение,</w:t>
            </w:r>
            <w:r>
              <w:br/>
            </w:r>
            <w:r>
              <w:rPr>
                <w:rFonts w:ascii="Times New Roman"/>
                <w:b w:val="false"/>
                <w:i w:val="false"/>
                <w:color w:val="000000"/>
                <w:sz w:val="20"/>
              </w:rPr>
              <w:t>
</w:t>
            </w:r>
            <w:r>
              <w:rPr>
                <w:rFonts w:ascii="Times New Roman"/>
                <w:b w:val="false"/>
                <w:i w:val="false"/>
                <w:color w:val="000000"/>
                <w:sz w:val="20"/>
              </w:rPr>
              <w:t>Условности изображения и обозначения резьбы, способы построения разверток преобразованных геометрических тел, выполнения схем с помощью инженерно-технических программ КОМПАС 3D, AutoCAD, CAM, САЕ, 3D Max и т.д.</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общих правил оформления чертежей: форматы, масштабы, типы линий, чертежный шрифт, нанесение размеров.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выполнять несложные сборочные и строительные чертежи, пользоваться ЕСКД и справочной литературой</w:t>
            </w:r>
            <w:r>
              <w:br/>
            </w:r>
            <w:r>
              <w:rPr>
                <w:rFonts w:ascii="Times New Roman"/>
                <w:b w:val="false"/>
                <w:i w:val="false"/>
                <w:color w:val="000000"/>
                <w:sz w:val="20"/>
              </w:rPr>
              <w:t>
</w:t>
            </w:r>
            <w:r>
              <w:rPr>
                <w:rFonts w:ascii="Times New Roman"/>
                <w:b w:val="false"/>
                <w:i w:val="false"/>
                <w:color w:val="000000"/>
                <w:sz w:val="20"/>
              </w:rPr>
              <w:t>- свободно ориентироваться при выборе инженерно-технических программ КОМПАС 3D, AutoCAD, CAM, САЕ, 3D Max и т.д. для разработки конструкторской документации.</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3.1.4</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Электротехника и электроника</w:t>
            </w:r>
            <w:r>
              <w:br/>
            </w:r>
            <w:r>
              <w:rPr>
                <w:rFonts w:ascii="Times New Roman"/>
                <w:b w:val="false"/>
                <w:i w:val="false"/>
                <w:color w:val="000000"/>
                <w:sz w:val="20"/>
              </w:rPr>
              <w:t>
</w:t>
            </w:r>
            <w:r>
              <w:rPr>
                <w:rFonts w:ascii="Times New Roman"/>
                <w:b w:val="false"/>
                <w:i w:val="false"/>
                <w:color w:val="000000"/>
                <w:sz w:val="20"/>
              </w:rPr>
              <w:t>Электротехника: Основы электротехники, трехфазная система и их соединение, синхронные и асинхронные машины переменного и постоянного тока,</w:t>
            </w:r>
            <w:r>
              <w:br/>
            </w:r>
            <w:r>
              <w:rPr>
                <w:rFonts w:ascii="Times New Roman"/>
                <w:b w:val="false"/>
                <w:i w:val="false"/>
                <w:color w:val="000000"/>
                <w:sz w:val="20"/>
              </w:rPr>
              <w:t>
</w:t>
            </w:r>
            <w:r>
              <w:rPr>
                <w:rFonts w:ascii="Times New Roman"/>
                <w:b w:val="false"/>
                <w:i w:val="false"/>
                <w:color w:val="000000"/>
                <w:sz w:val="20"/>
              </w:rPr>
              <w:t>трансформаторы, электроприводы и их виды, ремонт электрических установок и ТБ.</w:t>
            </w:r>
            <w:r>
              <w:br/>
            </w:r>
            <w:r>
              <w:rPr>
                <w:rFonts w:ascii="Times New Roman"/>
                <w:b w:val="false"/>
                <w:i w:val="false"/>
                <w:color w:val="000000"/>
                <w:sz w:val="20"/>
              </w:rPr>
              <w:t>
</w:t>
            </w:r>
            <w:r>
              <w:rPr>
                <w:rFonts w:ascii="Times New Roman"/>
                <w:b w:val="false"/>
                <w:i w:val="false"/>
                <w:color w:val="000000"/>
                <w:sz w:val="20"/>
              </w:rPr>
              <w:t>Электроника: основы электроники, полупроводниковые приборы и электроизоляционные материалы, измерение электрических и неэлектрических величин, электронные генераторы, интегральные схемы, электронные устройства автоматики и вычислительной техники, программа «Workbench, Электрик»</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условных обозначения элементов электротехники и электроники;</w:t>
            </w:r>
            <w:r>
              <w:br/>
            </w:r>
            <w:r>
              <w:rPr>
                <w:rFonts w:ascii="Times New Roman"/>
                <w:b w:val="false"/>
                <w:i w:val="false"/>
                <w:color w:val="000000"/>
                <w:sz w:val="20"/>
              </w:rPr>
              <w:t>
</w:t>
            </w:r>
            <w:r>
              <w:rPr>
                <w:rFonts w:ascii="Times New Roman"/>
                <w:b w:val="false"/>
                <w:i w:val="false"/>
                <w:color w:val="000000"/>
                <w:sz w:val="20"/>
              </w:rPr>
              <w:t>- принципов построения электрических схем.</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составлять реальные электрические схемы по программе: «Электрик», «Workbench»;</w:t>
            </w:r>
            <w:r>
              <w:br/>
            </w:r>
            <w:r>
              <w:rPr>
                <w:rFonts w:ascii="Times New Roman"/>
                <w:b w:val="false"/>
                <w:i w:val="false"/>
                <w:color w:val="000000"/>
                <w:sz w:val="20"/>
              </w:rPr>
              <w:t>
</w:t>
            </w:r>
            <w:r>
              <w:rPr>
                <w:rFonts w:ascii="Times New Roman"/>
                <w:b w:val="false"/>
                <w:i w:val="false"/>
                <w:color w:val="000000"/>
                <w:sz w:val="20"/>
              </w:rPr>
              <w:t>- работать на виртуальных тренажерах;</w:t>
            </w:r>
            <w:r>
              <w:br/>
            </w:r>
            <w:r>
              <w:rPr>
                <w:rFonts w:ascii="Times New Roman"/>
                <w:b w:val="false"/>
                <w:i w:val="false"/>
                <w:color w:val="000000"/>
                <w:sz w:val="20"/>
              </w:rPr>
              <w:t>
</w:t>
            </w:r>
            <w:r>
              <w:rPr>
                <w:rFonts w:ascii="Times New Roman"/>
                <w:b w:val="false"/>
                <w:i w:val="false"/>
                <w:color w:val="000000"/>
                <w:sz w:val="20"/>
              </w:rPr>
              <w:t>- работать по программе: «Электрик», «Workbench».</w:t>
            </w:r>
            <w:r>
              <w:br/>
            </w:r>
            <w:r>
              <w:rPr>
                <w:rFonts w:ascii="Times New Roman"/>
                <w:b w:val="false"/>
                <w:i w:val="false"/>
                <w:color w:val="000000"/>
                <w:sz w:val="20"/>
              </w:rPr>
              <w:t>
</w:t>
            </w:r>
            <w:r>
              <w:rPr>
                <w:rFonts w:ascii="Times New Roman"/>
                <w:b w:val="false"/>
                <w:i w:val="false"/>
                <w:color w:val="000000"/>
                <w:sz w:val="20"/>
              </w:rPr>
              <w:t>- различать элементы автоматики.</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2,3,4</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3.1.7</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Техническая механика</w:t>
            </w:r>
            <w:r>
              <w:br/>
            </w:r>
            <w:r>
              <w:rPr>
                <w:rFonts w:ascii="Times New Roman"/>
                <w:b w:val="false"/>
                <w:i w:val="false"/>
                <w:color w:val="000000"/>
                <w:sz w:val="20"/>
              </w:rPr>
              <w:t>
</w:t>
            </w:r>
            <w:r>
              <w:rPr>
                <w:rFonts w:ascii="Times New Roman"/>
                <w:b w:val="false"/>
                <w:i w:val="false"/>
                <w:color w:val="000000"/>
                <w:sz w:val="20"/>
              </w:rPr>
              <w:t>Основы технической механики: статика, аксиомы статики, кинематика, теорема кинематики, динамика, аксиомы динамики, силы инерции, метод кинетостатики, трение, работа сопротивление материалов, кручение, изгиб и жесткость детали машин, валы и оси, опоры, муфты, виды соединения деталей машин</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понятий и законов технической механики;</w:t>
            </w:r>
            <w:r>
              <w:br/>
            </w:r>
            <w:r>
              <w:rPr>
                <w:rFonts w:ascii="Times New Roman"/>
                <w:b w:val="false"/>
                <w:i w:val="false"/>
                <w:color w:val="000000"/>
                <w:sz w:val="20"/>
              </w:rPr>
              <w:t>
</w:t>
            </w:r>
            <w:r>
              <w:rPr>
                <w:rFonts w:ascii="Times New Roman"/>
                <w:b w:val="false"/>
                <w:i w:val="false"/>
                <w:color w:val="000000"/>
                <w:sz w:val="20"/>
              </w:rPr>
              <w:t>- сопротивлений материалов, различные соединения деталей машин;</w:t>
            </w:r>
            <w:r>
              <w:br/>
            </w:r>
            <w:r>
              <w:rPr>
                <w:rFonts w:ascii="Times New Roman"/>
                <w:b w:val="false"/>
                <w:i w:val="false"/>
                <w:color w:val="000000"/>
                <w:sz w:val="20"/>
              </w:rPr>
              <w:t>
</w:t>
            </w:r>
            <w:r>
              <w:rPr>
                <w:rFonts w:ascii="Times New Roman"/>
                <w:b w:val="false"/>
                <w:i w:val="false"/>
                <w:color w:val="000000"/>
                <w:sz w:val="20"/>
              </w:rPr>
              <w:t>- основных понятий, законы механики твердого тела.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читать машиностроительные чертежи соединения деталей машин;</w:t>
            </w:r>
            <w:r>
              <w:br/>
            </w:r>
            <w:r>
              <w:rPr>
                <w:rFonts w:ascii="Times New Roman"/>
                <w:b w:val="false"/>
                <w:i w:val="false"/>
                <w:color w:val="000000"/>
                <w:sz w:val="20"/>
              </w:rPr>
              <w:t>
</w:t>
            </w:r>
            <w:r>
              <w:rPr>
                <w:rFonts w:ascii="Times New Roman"/>
                <w:b w:val="false"/>
                <w:i w:val="false"/>
                <w:color w:val="000000"/>
                <w:sz w:val="20"/>
              </w:rPr>
              <w:t>- рассчитывать прочность детали машин;</w:t>
            </w:r>
            <w:r>
              <w:br/>
            </w:r>
            <w:r>
              <w:rPr>
                <w:rFonts w:ascii="Times New Roman"/>
                <w:b w:val="false"/>
                <w:i w:val="false"/>
                <w:color w:val="000000"/>
                <w:sz w:val="20"/>
              </w:rPr>
              <w:t>
</w:t>
            </w:r>
            <w:r>
              <w:rPr>
                <w:rFonts w:ascii="Times New Roman"/>
                <w:b w:val="false"/>
                <w:i w:val="false"/>
                <w:color w:val="000000"/>
                <w:sz w:val="20"/>
              </w:rPr>
              <w:t>- проектировать виды соединений деталей машин.</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1,2,3,6</w:t>
            </w:r>
            <w:r>
              <w:br/>
            </w:r>
            <w:r>
              <w:rPr>
                <w:rFonts w:ascii="Times New Roman"/>
                <w:b w:val="false"/>
                <w:i w:val="false"/>
                <w:color w:val="000000"/>
                <w:sz w:val="20"/>
              </w:rPr>
              <w:t>
</w:t>
            </w:r>
            <w:r>
              <w:rPr>
                <w:rFonts w:ascii="Times New Roman"/>
                <w:b w:val="false"/>
                <w:i w:val="false"/>
                <w:color w:val="000000"/>
                <w:sz w:val="20"/>
              </w:rPr>
              <w:t>ПК 3.1.7</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Материаловедение</w:t>
            </w:r>
            <w:r>
              <w:br/>
            </w:r>
            <w:r>
              <w:rPr>
                <w:rFonts w:ascii="Times New Roman"/>
                <w:b w:val="false"/>
                <w:i w:val="false"/>
                <w:color w:val="000000"/>
                <w:sz w:val="20"/>
              </w:rPr>
              <w:t>
</w:t>
            </w:r>
            <w:r>
              <w:rPr>
                <w:rFonts w:ascii="Times New Roman"/>
                <w:b w:val="false"/>
                <w:i w:val="false"/>
                <w:color w:val="000000"/>
                <w:sz w:val="20"/>
              </w:rPr>
              <w:t>Виды конструкционных материалов и требования, предъявляемые к ним. Способы производства стали и чугуна, основы металловедения и термической обработки, промышленного использования основных конструкционных и инструментальных материалов и методов получения заготовок</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материалов, используемые при изготовлении деталей машин и механизмов, режущего, измерительного инструментов и эталонов;</w:t>
            </w:r>
            <w:r>
              <w:br/>
            </w:r>
            <w:r>
              <w:rPr>
                <w:rFonts w:ascii="Times New Roman"/>
                <w:b w:val="false"/>
                <w:i w:val="false"/>
                <w:color w:val="000000"/>
                <w:sz w:val="20"/>
              </w:rPr>
              <w:t>
</w:t>
            </w:r>
            <w:r>
              <w:rPr>
                <w:rFonts w:ascii="Times New Roman"/>
                <w:b w:val="false"/>
                <w:i w:val="false"/>
                <w:color w:val="000000"/>
                <w:sz w:val="20"/>
              </w:rPr>
              <w:t>- основ конструирования заготовок.</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определять основные характеристики материалов;</w:t>
            </w:r>
            <w:r>
              <w:br/>
            </w:r>
            <w:r>
              <w:rPr>
                <w:rFonts w:ascii="Times New Roman"/>
                <w:b w:val="false"/>
                <w:i w:val="false"/>
                <w:color w:val="000000"/>
                <w:sz w:val="20"/>
              </w:rPr>
              <w:t>
</w:t>
            </w:r>
            <w:r>
              <w:rPr>
                <w:rFonts w:ascii="Times New Roman"/>
                <w:b w:val="false"/>
                <w:i w:val="false"/>
                <w:color w:val="000000"/>
                <w:sz w:val="20"/>
              </w:rPr>
              <w:t>- выбирать марку материала для различных деталей и инструментов;</w:t>
            </w:r>
            <w:r>
              <w:br/>
            </w:r>
            <w:r>
              <w:rPr>
                <w:rFonts w:ascii="Times New Roman"/>
                <w:b w:val="false"/>
                <w:i w:val="false"/>
                <w:color w:val="000000"/>
                <w:sz w:val="20"/>
              </w:rPr>
              <w:t>
</w:t>
            </w:r>
            <w:r>
              <w:rPr>
                <w:rFonts w:ascii="Times New Roman"/>
                <w:b w:val="false"/>
                <w:i w:val="false"/>
                <w:color w:val="000000"/>
                <w:sz w:val="20"/>
              </w:rPr>
              <w:t>- назначить способы термической обработки материалов;</w:t>
            </w:r>
            <w:r>
              <w:br/>
            </w:r>
            <w:r>
              <w:rPr>
                <w:rFonts w:ascii="Times New Roman"/>
                <w:b w:val="false"/>
                <w:i w:val="false"/>
                <w:color w:val="000000"/>
                <w:sz w:val="20"/>
              </w:rPr>
              <w:t>
</w:t>
            </w:r>
            <w:r>
              <w:rPr>
                <w:rFonts w:ascii="Times New Roman"/>
                <w:b w:val="false"/>
                <w:i w:val="false"/>
                <w:color w:val="000000"/>
                <w:sz w:val="20"/>
              </w:rPr>
              <w:t>- выбирать наиболее рациональный способ получения заготовок;</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w:t>
            </w:r>
            <w:r>
              <w:br/>
            </w:r>
            <w:r>
              <w:rPr>
                <w:rFonts w:ascii="Times New Roman"/>
                <w:b w:val="false"/>
                <w:i w:val="false"/>
                <w:color w:val="000000"/>
                <w:sz w:val="20"/>
              </w:rPr>
              <w:t>
</w:t>
            </w:r>
            <w:r>
              <w:rPr>
                <w:rFonts w:ascii="Times New Roman"/>
                <w:b w:val="false"/>
                <w:i w:val="false"/>
                <w:color w:val="000000"/>
                <w:sz w:val="20"/>
              </w:rPr>
              <w:t>ПК 3.1.3</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Нормирование точности</w:t>
            </w:r>
            <w:r>
              <w:br/>
            </w:r>
            <w:r>
              <w:rPr>
                <w:rFonts w:ascii="Times New Roman"/>
                <w:b w:val="false"/>
                <w:i w:val="false"/>
                <w:color w:val="000000"/>
                <w:sz w:val="20"/>
              </w:rPr>
              <w:t>
</w:t>
            </w:r>
            <w:r>
              <w:rPr>
                <w:rFonts w:ascii="Times New Roman"/>
                <w:b w:val="false"/>
                <w:i w:val="false"/>
                <w:color w:val="000000"/>
                <w:sz w:val="20"/>
              </w:rPr>
              <w:t>Точность при обработке заготовки и деталей в машиностроении; система допусков и посадок; метрология; виды, методы и погрешности измерений; государственная система обеспечения единства измерений; средства измерений и контроля размеров и шероховатость поверхности; государственный надзор за средствами измерения; нормоконтроль; качества продукции</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классификаций государственной системы обеспечения средств измерения;</w:t>
            </w:r>
            <w:r>
              <w:br/>
            </w:r>
            <w:r>
              <w:rPr>
                <w:rFonts w:ascii="Times New Roman"/>
                <w:b w:val="false"/>
                <w:i w:val="false"/>
                <w:color w:val="000000"/>
                <w:sz w:val="20"/>
              </w:rPr>
              <w:t>
</w:t>
            </w:r>
            <w:r>
              <w:rPr>
                <w:rFonts w:ascii="Times New Roman"/>
                <w:b w:val="false"/>
                <w:i w:val="false"/>
                <w:color w:val="000000"/>
                <w:sz w:val="20"/>
              </w:rPr>
              <w:t>- виды, методы и погрешности измерений.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определять системы допусков и посадок;</w:t>
            </w:r>
            <w:r>
              <w:br/>
            </w:r>
            <w:r>
              <w:rPr>
                <w:rFonts w:ascii="Times New Roman"/>
                <w:b w:val="false"/>
                <w:i w:val="false"/>
                <w:color w:val="000000"/>
                <w:sz w:val="20"/>
              </w:rPr>
              <w:t>
</w:t>
            </w:r>
            <w:r>
              <w:rPr>
                <w:rFonts w:ascii="Times New Roman"/>
                <w:b w:val="false"/>
                <w:i w:val="false"/>
                <w:color w:val="000000"/>
                <w:sz w:val="20"/>
              </w:rPr>
              <w:t>- замерять с помощью средств измерений поверхностей деталей;</w:t>
            </w:r>
            <w:r>
              <w:br/>
            </w:r>
            <w:r>
              <w:rPr>
                <w:rFonts w:ascii="Times New Roman"/>
                <w:b w:val="false"/>
                <w:i w:val="false"/>
                <w:color w:val="000000"/>
                <w:sz w:val="20"/>
              </w:rPr>
              <w:t>
</w:t>
            </w:r>
            <w:r>
              <w:rPr>
                <w:rFonts w:ascii="Times New Roman"/>
                <w:b w:val="false"/>
                <w:i w:val="false"/>
                <w:color w:val="000000"/>
                <w:sz w:val="20"/>
              </w:rPr>
              <w:t>- замерять с помощью средств измерений поверхностей деталей.</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w:t>
            </w:r>
            <w:r>
              <w:br/>
            </w:r>
            <w:r>
              <w:rPr>
                <w:rFonts w:ascii="Times New Roman"/>
                <w:b w:val="false"/>
                <w:i w:val="false"/>
                <w:color w:val="000000"/>
                <w:sz w:val="20"/>
              </w:rPr>
              <w:t>
</w:t>
            </w:r>
            <w:r>
              <w:rPr>
                <w:rFonts w:ascii="Times New Roman"/>
                <w:b w:val="false"/>
                <w:i w:val="false"/>
                <w:color w:val="000000"/>
                <w:sz w:val="20"/>
              </w:rPr>
              <w:t>ПК 3.1.3</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Гидравлические и пневматические системы</w:t>
            </w:r>
            <w:r>
              <w:br/>
            </w:r>
            <w:r>
              <w:rPr>
                <w:rFonts w:ascii="Times New Roman"/>
                <w:b w:val="false"/>
                <w:i w:val="false"/>
                <w:color w:val="000000"/>
                <w:sz w:val="20"/>
              </w:rPr>
              <w:t>
</w:t>
            </w:r>
            <w:r>
              <w:rPr>
                <w:rFonts w:ascii="Times New Roman"/>
                <w:b w:val="false"/>
                <w:i w:val="false"/>
                <w:color w:val="000000"/>
                <w:sz w:val="20"/>
              </w:rPr>
              <w:t>Физические основы функционирования систем</w:t>
            </w:r>
            <w:r>
              <w:rPr>
                <w:rFonts w:ascii="Times New Roman"/>
                <w:b/>
                <w:i w:val="false"/>
                <w:color w:val="000000"/>
                <w:sz w:val="20"/>
              </w:rPr>
              <w:t xml:space="preserve">: </w:t>
            </w:r>
            <w:r>
              <w:rPr>
                <w:rFonts w:ascii="Times New Roman"/>
                <w:b w:val="false"/>
                <w:i w:val="false"/>
                <w:color w:val="000000"/>
                <w:sz w:val="20"/>
              </w:rPr>
              <w:t xml:space="preserve">основы гидростатики и гидродинамики, термодинамики, гидравлические и пневматические, комбинированные приводы; устройства, виды, типы, расчет гидро- и пневмосистем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устройств приводов технологического оборудования, работу и их применение;</w:t>
            </w:r>
            <w:r>
              <w:br/>
            </w:r>
            <w:r>
              <w:rPr>
                <w:rFonts w:ascii="Times New Roman"/>
                <w:b w:val="false"/>
                <w:i w:val="false"/>
                <w:color w:val="000000"/>
                <w:sz w:val="20"/>
              </w:rPr>
              <w:t>
</w:t>
            </w:r>
            <w:r>
              <w:rPr>
                <w:rFonts w:ascii="Times New Roman"/>
                <w:b w:val="false"/>
                <w:i w:val="false"/>
                <w:color w:val="000000"/>
                <w:sz w:val="20"/>
              </w:rPr>
              <w:t>- номенклатуры трубопроводов, методику их расчета и регулирования.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составлять принципиальные схемы приводов;</w:t>
            </w:r>
            <w:r>
              <w:br/>
            </w:r>
            <w:r>
              <w:rPr>
                <w:rFonts w:ascii="Times New Roman"/>
                <w:b w:val="false"/>
                <w:i w:val="false"/>
                <w:color w:val="000000"/>
                <w:sz w:val="20"/>
              </w:rPr>
              <w:t>
</w:t>
            </w:r>
            <w:r>
              <w:rPr>
                <w:rFonts w:ascii="Times New Roman"/>
                <w:b w:val="false"/>
                <w:i w:val="false"/>
                <w:color w:val="000000"/>
                <w:sz w:val="20"/>
              </w:rPr>
              <w:t>- рассчитывать устройство пневмо- и гидродвигателей.</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3,9</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3.1.7</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Организация, автоматизация и оборудования машиностроительного производства</w:t>
            </w:r>
            <w:r>
              <w:br/>
            </w:r>
            <w:r>
              <w:rPr>
                <w:rFonts w:ascii="Times New Roman"/>
                <w:b w:val="false"/>
                <w:i w:val="false"/>
                <w:color w:val="000000"/>
                <w:sz w:val="20"/>
              </w:rPr>
              <w:t>
</w:t>
            </w:r>
            <w:r>
              <w:rPr>
                <w:rFonts w:ascii="Times New Roman"/>
                <w:b w:val="false"/>
                <w:i w:val="false"/>
                <w:color w:val="000000"/>
                <w:sz w:val="20"/>
              </w:rPr>
              <w:t>Структура, типы и характеристики машиностроительного производства и его организация, производственный процесс, технологические процессы, поточное, автоматизированное, вспомогательное производство. Управляющие системы технологических оборудований, гибких производственных систем, промышленные приборы и средства автоматизации, система технической диагностики и автоматического контроля, автоматизированное проектирование и обеспечение САП. Автоматические линии (АЛ), гибкие производственные системы (ГПС) и их значение; конвейеры, загрузочные устройства, механизация и автоматизация складских работ, устройство для транспортирования отходов производства</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структур машиностроительного  производства;</w:t>
            </w:r>
            <w:r>
              <w:br/>
            </w:r>
            <w:r>
              <w:rPr>
                <w:rFonts w:ascii="Times New Roman"/>
                <w:b w:val="false"/>
                <w:i w:val="false"/>
                <w:color w:val="000000"/>
                <w:sz w:val="20"/>
              </w:rPr>
              <w:t>
</w:t>
            </w:r>
            <w:r>
              <w:rPr>
                <w:rFonts w:ascii="Times New Roman"/>
                <w:b w:val="false"/>
                <w:i w:val="false"/>
                <w:color w:val="000000"/>
                <w:sz w:val="20"/>
              </w:rPr>
              <w:t>- системы автоматического контроля и регулирования;</w:t>
            </w:r>
            <w:r>
              <w:br/>
            </w:r>
            <w:r>
              <w:rPr>
                <w:rFonts w:ascii="Times New Roman"/>
                <w:b w:val="false"/>
                <w:i w:val="false"/>
                <w:color w:val="000000"/>
                <w:sz w:val="20"/>
              </w:rPr>
              <w:t>
</w:t>
            </w:r>
            <w:r>
              <w:rPr>
                <w:rFonts w:ascii="Times New Roman"/>
                <w:b w:val="false"/>
                <w:i w:val="false"/>
                <w:color w:val="000000"/>
                <w:sz w:val="20"/>
              </w:rPr>
              <w:t>- элементов автоматики;</w:t>
            </w:r>
            <w:r>
              <w:br/>
            </w:r>
            <w:r>
              <w:rPr>
                <w:rFonts w:ascii="Times New Roman"/>
                <w:b w:val="false"/>
                <w:i w:val="false"/>
                <w:color w:val="000000"/>
                <w:sz w:val="20"/>
              </w:rPr>
              <w:t>
</w:t>
            </w:r>
            <w:r>
              <w:rPr>
                <w:rFonts w:ascii="Times New Roman"/>
                <w:b w:val="false"/>
                <w:i w:val="false"/>
                <w:color w:val="000000"/>
                <w:sz w:val="20"/>
              </w:rPr>
              <w:t>виды автоматических линий ГПС, РТК, АЛ.</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компетентно организовать работу машиностроительных производств;</w:t>
            </w:r>
            <w:r>
              <w:br/>
            </w:r>
            <w:r>
              <w:rPr>
                <w:rFonts w:ascii="Times New Roman"/>
                <w:b w:val="false"/>
                <w:i w:val="false"/>
                <w:color w:val="000000"/>
                <w:sz w:val="20"/>
              </w:rPr>
              <w:t>
</w:t>
            </w:r>
            <w:r>
              <w:rPr>
                <w:rFonts w:ascii="Times New Roman"/>
                <w:b w:val="false"/>
                <w:i w:val="false"/>
                <w:color w:val="000000"/>
                <w:sz w:val="20"/>
              </w:rPr>
              <w:t>- проводить обработку на автоматических линиях;</w:t>
            </w:r>
            <w:r>
              <w:br/>
            </w:r>
            <w:r>
              <w:rPr>
                <w:rFonts w:ascii="Times New Roman"/>
                <w:b w:val="false"/>
                <w:i w:val="false"/>
                <w:color w:val="000000"/>
                <w:sz w:val="20"/>
              </w:rPr>
              <w:t>
</w:t>
            </w:r>
            <w:r>
              <w:rPr>
                <w:rFonts w:ascii="Times New Roman"/>
                <w:b w:val="false"/>
                <w:i w:val="false"/>
                <w:color w:val="000000"/>
                <w:sz w:val="20"/>
              </w:rPr>
              <w:t>- диагностировать систему автоматического контроля;</w:t>
            </w:r>
            <w:r>
              <w:br/>
            </w:r>
            <w:r>
              <w:rPr>
                <w:rFonts w:ascii="Times New Roman"/>
                <w:b w:val="false"/>
                <w:i w:val="false"/>
                <w:color w:val="000000"/>
                <w:sz w:val="20"/>
              </w:rPr>
              <w:t>
</w:t>
            </w:r>
            <w:r>
              <w:rPr>
                <w:rFonts w:ascii="Times New Roman"/>
                <w:b w:val="false"/>
                <w:i w:val="false"/>
                <w:color w:val="000000"/>
                <w:sz w:val="20"/>
              </w:rPr>
              <w:t>- проектировать и обеспечивать САП;</w:t>
            </w:r>
            <w:r>
              <w:br/>
            </w:r>
            <w:r>
              <w:rPr>
                <w:rFonts w:ascii="Times New Roman"/>
                <w:b w:val="false"/>
                <w:i w:val="false"/>
                <w:color w:val="000000"/>
                <w:sz w:val="20"/>
              </w:rPr>
              <w:t>
</w:t>
            </w:r>
            <w:r>
              <w:rPr>
                <w:rFonts w:ascii="Times New Roman"/>
                <w:b w:val="false"/>
                <w:i w:val="false"/>
                <w:color w:val="000000"/>
                <w:sz w:val="20"/>
              </w:rPr>
              <w:t>- выбрать марки автоматических линий, гибких производственных систем, робототехники, конвейеров.</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1,2,3,7</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3.1.7</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Программирование для автоматизированного оборудования</w:t>
            </w:r>
            <w:r>
              <w:br/>
            </w:r>
            <w:r>
              <w:rPr>
                <w:rFonts w:ascii="Times New Roman"/>
                <w:b w:val="false"/>
                <w:i w:val="false"/>
                <w:color w:val="000000"/>
                <w:sz w:val="20"/>
              </w:rPr>
              <w:t>
</w:t>
            </w:r>
            <w:r>
              <w:rPr>
                <w:rFonts w:ascii="Times New Roman"/>
                <w:b w:val="false"/>
                <w:i w:val="false"/>
                <w:color w:val="000000"/>
                <w:sz w:val="20"/>
              </w:rPr>
              <w:t xml:space="preserve">Управляющие программы (УП), этапы разработки системы координат станка, деталей, инструмента, элементы траектории движения инструмента, структура УП и ее формат, кодирование, запись, контроль и редактирование УП программирование обработки типовой детали на станке с ЧПУ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структуры и этапы разработки УП.</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кодировать и редактировать элементы УП;</w:t>
            </w:r>
            <w:r>
              <w:br/>
            </w:r>
            <w:r>
              <w:rPr>
                <w:rFonts w:ascii="Times New Roman"/>
                <w:b w:val="false"/>
                <w:i w:val="false"/>
                <w:color w:val="000000"/>
                <w:sz w:val="20"/>
              </w:rPr>
              <w:t>
</w:t>
            </w:r>
            <w:r>
              <w:rPr>
                <w:rFonts w:ascii="Times New Roman"/>
                <w:b w:val="false"/>
                <w:i w:val="false"/>
                <w:color w:val="000000"/>
                <w:sz w:val="20"/>
              </w:rPr>
              <w:t>- обрабатывать с применением инженерно-технических программ и производить диагностику станков с ЧПУ;</w:t>
            </w:r>
            <w:r>
              <w:br/>
            </w:r>
            <w:r>
              <w:rPr>
                <w:rFonts w:ascii="Times New Roman"/>
                <w:b w:val="false"/>
                <w:i w:val="false"/>
                <w:color w:val="000000"/>
                <w:sz w:val="20"/>
              </w:rPr>
              <w:t>
</w:t>
            </w:r>
            <w:r>
              <w:rPr>
                <w:rFonts w:ascii="Times New Roman"/>
                <w:b w:val="false"/>
                <w:i w:val="false"/>
                <w:color w:val="000000"/>
                <w:sz w:val="20"/>
              </w:rPr>
              <w:t>- диагностировать машины и оборудования.</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2,3,4</w:t>
            </w:r>
            <w:r>
              <w:br/>
            </w:r>
            <w:r>
              <w:rPr>
                <w:rFonts w:ascii="Times New Roman"/>
                <w:b w:val="false"/>
                <w:i w:val="false"/>
                <w:color w:val="000000"/>
                <w:sz w:val="20"/>
              </w:rPr>
              <w:t>
</w:t>
            </w:r>
            <w:r>
              <w:rPr>
                <w:rFonts w:ascii="Times New Roman"/>
                <w:b w:val="false"/>
                <w:i w:val="false"/>
                <w:color w:val="000000"/>
                <w:sz w:val="20"/>
              </w:rPr>
              <w:t>ПК 3.1.2</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w:t>
            </w:r>
            <w:r>
              <w:br/>
            </w:r>
            <w:r>
              <w:rPr>
                <w:rFonts w:ascii="Times New Roman"/>
                <w:b w:val="false"/>
                <w:i w:val="false"/>
                <w:color w:val="000000"/>
                <w:sz w:val="20"/>
              </w:rPr>
              <w:t>
</w:t>
            </w:r>
            <w:r>
              <w:rPr>
                <w:rFonts w:ascii="Times New Roman"/>
                <w:b w:val="false"/>
                <w:i w:val="false"/>
                <w:color w:val="000000"/>
                <w:sz w:val="20"/>
              </w:rPr>
              <w:t>Правовые и организационные, нормативные вопросы по охране труда;законодательство об охране труда в РК;системы стандартов охраны труда; производственный травматизм и заболеваемость; факторы, влияющие на условия труда;</w:t>
            </w:r>
            <w:r>
              <w:br/>
            </w:r>
            <w:r>
              <w:rPr>
                <w:rFonts w:ascii="Times New Roman"/>
                <w:b w:val="false"/>
                <w:i w:val="false"/>
                <w:color w:val="000000"/>
                <w:sz w:val="20"/>
              </w:rPr>
              <w:t>
</w:t>
            </w:r>
            <w:r>
              <w:rPr>
                <w:rFonts w:ascii="Times New Roman"/>
                <w:b w:val="false"/>
                <w:i w:val="false"/>
                <w:color w:val="000000"/>
                <w:sz w:val="20"/>
              </w:rPr>
              <w:t>мероприятия по охране и безопасности труда; пожарная и электробезопасность, правила безопасной эксплуатации оборудования; техника безопасности: виды, средства, меры предупреждения, экология и охрана окружающей среды</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правил производственной санитарии и гигиены,техники безопасности, пожарной безопасности.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оказывать первую помощь при производственной травме;</w:t>
            </w:r>
            <w:r>
              <w:br/>
            </w:r>
            <w:r>
              <w:rPr>
                <w:rFonts w:ascii="Times New Roman"/>
                <w:b w:val="false"/>
                <w:i w:val="false"/>
                <w:color w:val="000000"/>
                <w:sz w:val="20"/>
              </w:rPr>
              <w:t>
</w:t>
            </w:r>
            <w:r>
              <w:rPr>
                <w:rFonts w:ascii="Times New Roman"/>
                <w:b w:val="false"/>
                <w:i w:val="false"/>
                <w:color w:val="000000"/>
                <w:sz w:val="20"/>
              </w:rPr>
              <w:t>- составлять акты по нетрудоспособности работающих;</w:t>
            </w:r>
            <w:r>
              <w:br/>
            </w:r>
            <w:r>
              <w:rPr>
                <w:rFonts w:ascii="Times New Roman"/>
                <w:b w:val="false"/>
                <w:i w:val="false"/>
                <w:color w:val="000000"/>
                <w:sz w:val="20"/>
              </w:rPr>
              <w:t>
</w:t>
            </w:r>
            <w:r>
              <w:rPr>
                <w:rFonts w:ascii="Times New Roman"/>
                <w:b w:val="false"/>
                <w:i w:val="false"/>
                <w:color w:val="000000"/>
                <w:sz w:val="20"/>
              </w:rPr>
              <w:t>- разрабатывать мероприятия по экологии и охране окружающей среды;</w:t>
            </w:r>
            <w:r>
              <w:br/>
            </w:r>
            <w:r>
              <w:rPr>
                <w:rFonts w:ascii="Times New Roman"/>
                <w:b w:val="false"/>
                <w:i w:val="false"/>
                <w:color w:val="000000"/>
                <w:sz w:val="20"/>
              </w:rPr>
              <w:t>
</w:t>
            </w:r>
            <w:r>
              <w:rPr>
                <w:rFonts w:ascii="Times New Roman"/>
                <w:b w:val="false"/>
                <w:i w:val="false"/>
                <w:color w:val="000000"/>
                <w:sz w:val="20"/>
              </w:rPr>
              <w:t>- составить акт производственного травматизма и несчастных случаев.</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1,2,3,9</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12</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и управление машиностроительным предприятием</w:t>
            </w:r>
            <w:r>
              <w:br/>
            </w:r>
            <w:r>
              <w:rPr>
                <w:rFonts w:ascii="Times New Roman"/>
                <w:b w:val="false"/>
                <w:i w:val="false"/>
                <w:color w:val="000000"/>
                <w:sz w:val="20"/>
              </w:rPr>
              <w:t>
</w:t>
            </w:r>
            <w:r>
              <w:rPr>
                <w:rFonts w:ascii="Times New Roman"/>
                <w:b w:val="false"/>
                <w:i w:val="false"/>
                <w:color w:val="000000"/>
                <w:sz w:val="20"/>
              </w:rPr>
              <w:t>Виды макро- и микроэкономики, предпринимательства, формы предприятий, организация и производительность труда, материальные ресурсы, заработная плата, издержки производства, маркетинг, формирование цен, финансы предприятия, налоговая система, производственный персонал предприятия, менеджмент.Разработать Бизнес-план</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макро- и микроэкономики;</w:t>
            </w:r>
            <w:r>
              <w:br/>
            </w:r>
            <w:r>
              <w:rPr>
                <w:rFonts w:ascii="Times New Roman"/>
                <w:b w:val="false"/>
                <w:i w:val="false"/>
                <w:color w:val="000000"/>
                <w:sz w:val="20"/>
              </w:rPr>
              <w:t>
</w:t>
            </w:r>
            <w:r>
              <w:rPr>
                <w:rFonts w:ascii="Times New Roman"/>
                <w:b w:val="false"/>
                <w:i w:val="false"/>
                <w:color w:val="000000"/>
                <w:sz w:val="20"/>
              </w:rPr>
              <w:t>- форм предпринимательства;</w:t>
            </w:r>
            <w:r>
              <w:br/>
            </w:r>
            <w:r>
              <w:rPr>
                <w:rFonts w:ascii="Times New Roman"/>
                <w:b w:val="false"/>
                <w:i w:val="false"/>
                <w:color w:val="000000"/>
                <w:sz w:val="20"/>
              </w:rPr>
              <w:t>
</w:t>
            </w:r>
            <w:r>
              <w:rPr>
                <w:rFonts w:ascii="Times New Roman"/>
                <w:b w:val="false"/>
                <w:i w:val="false"/>
                <w:color w:val="000000"/>
                <w:sz w:val="20"/>
              </w:rPr>
              <w:t>- видов налоговых систем предприятия.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ориентироваться в социально - экономических проблемах деятельности производства, бизнеса на мировом рынке труда;</w:t>
            </w:r>
            <w:r>
              <w:br/>
            </w:r>
            <w:r>
              <w:rPr>
                <w:rFonts w:ascii="Times New Roman"/>
                <w:b w:val="false"/>
                <w:i w:val="false"/>
                <w:color w:val="000000"/>
                <w:sz w:val="20"/>
              </w:rPr>
              <w:t>
</w:t>
            </w:r>
            <w:r>
              <w:rPr>
                <w:rFonts w:ascii="Times New Roman"/>
                <w:b w:val="false"/>
                <w:i w:val="false"/>
                <w:color w:val="000000"/>
                <w:sz w:val="20"/>
              </w:rPr>
              <w:t>- принимать участие в решении управленческих задач;</w:t>
            </w:r>
            <w:r>
              <w:br/>
            </w:r>
            <w:r>
              <w:rPr>
                <w:rFonts w:ascii="Times New Roman"/>
                <w:b w:val="false"/>
                <w:i w:val="false"/>
                <w:color w:val="000000"/>
                <w:sz w:val="20"/>
              </w:rPr>
              <w:t>
</w:t>
            </w:r>
            <w:r>
              <w:rPr>
                <w:rFonts w:ascii="Times New Roman"/>
                <w:b w:val="false"/>
                <w:i w:val="false"/>
                <w:color w:val="000000"/>
                <w:sz w:val="20"/>
              </w:rPr>
              <w:t>- рассчитывать финансовые операции, доходы, прибыль производства, технико-экономические показатели труда;</w:t>
            </w:r>
            <w:r>
              <w:br/>
            </w:r>
            <w:r>
              <w:rPr>
                <w:rFonts w:ascii="Times New Roman"/>
                <w:b w:val="false"/>
                <w:i w:val="false"/>
                <w:color w:val="000000"/>
                <w:sz w:val="20"/>
              </w:rPr>
              <w:t>
</w:t>
            </w:r>
            <w:r>
              <w:rPr>
                <w:rFonts w:ascii="Times New Roman"/>
                <w:b w:val="false"/>
                <w:i w:val="false"/>
                <w:color w:val="000000"/>
                <w:sz w:val="20"/>
              </w:rPr>
              <w:t>- составить бизнес-план.</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1,5,6</w:t>
            </w:r>
            <w:r>
              <w:br/>
            </w:r>
            <w:r>
              <w:rPr>
                <w:rFonts w:ascii="Times New Roman"/>
                <w:b w:val="false"/>
                <w:i w:val="false"/>
                <w:color w:val="000000"/>
                <w:sz w:val="20"/>
              </w:rPr>
              <w:t>
</w:t>
            </w:r>
            <w:r>
              <w:rPr>
                <w:rFonts w:ascii="Times New Roman"/>
                <w:b w:val="false"/>
                <w:i w:val="false"/>
                <w:color w:val="000000"/>
                <w:sz w:val="20"/>
              </w:rPr>
              <w:t>ПК 3.1.2</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Специальные дисциплины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Процессы формообразования и инструменты</w:t>
            </w:r>
            <w:r>
              <w:br/>
            </w:r>
            <w:r>
              <w:rPr>
                <w:rFonts w:ascii="Times New Roman"/>
                <w:b w:val="false"/>
                <w:i w:val="false"/>
                <w:color w:val="000000"/>
                <w:sz w:val="20"/>
              </w:rPr>
              <w:t>
</w:t>
            </w:r>
            <w:r>
              <w:rPr>
                <w:rFonts w:ascii="Times New Roman"/>
                <w:b w:val="false"/>
                <w:i w:val="false"/>
                <w:color w:val="000000"/>
                <w:sz w:val="20"/>
              </w:rPr>
              <w:t>Физико-химические основы процессов формообразования; формообразование заготовок различным методом литья, различные методы обработки на металлообрабатывающих станках; лазерная и плазменная обработка, виды, типы и расчет инструментов на прочность</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физико-химических свойств материалов;</w:t>
            </w:r>
            <w:r>
              <w:br/>
            </w:r>
            <w:r>
              <w:rPr>
                <w:rFonts w:ascii="Times New Roman"/>
                <w:b w:val="false"/>
                <w:i w:val="false"/>
                <w:color w:val="000000"/>
                <w:sz w:val="20"/>
              </w:rPr>
              <w:t>
</w:t>
            </w:r>
            <w:r>
              <w:rPr>
                <w:rFonts w:ascii="Times New Roman"/>
                <w:b w:val="false"/>
                <w:i w:val="false"/>
                <w:color w:val="000000"/>
                <w:sz w:val="20"/>
              </w:rPr>
              <w:t>- методов получения заготовок;</w:t>
            </w:r>
            <w:r>
              <w:br/>
            </w:r>
            <w:r>
              <w:rPr>
                <w:rFonts w:ascii="Times New Roman"/>
                <w:b w:val="false"/>
                <w:i w:val="false"/>
                <w:color w:val="000000"/>
                <w:sz w:val="20"/>
              </w:rPr>
              <w:t>
</w:t>
            </w:r>
            <w:r>
              <w:rPr>
                <w:rFonts w:ascii="Times New Roman"/>
                <w:b w:val="false"/>
                <w:i w:val="false"/>
                <w:color w:val="000000"/>
                <w:sz w:val="20"/>
              </w:rPr>
              <w:t>- методики назначения режимов резания обработки.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определять виды обработки и оборудования;</w:t>
            </w:r>
            <w:r>
              <w:br/>
            </w:r>
            <w:r>
              <w:rPr>
                <w:rFonts w:ascii="Times New Roman"/>
                <w:b w:val="false"/>
                <w:i w:val="false"/>
                <w:color w:val="000000"/>
                <w:sz w:val="20"/>
              </w:rPr>
              <w:t>
</w:t>
            </w:r>
            <w:r>
              <w:rPr>
                <w:rFonts w:ascii="Times New Roman"/>
                <w:b w:val="false"/>
                <w:i w:val="false"/>
                <w:color w:val="000000"/>
                <w:sz w:val="20"/>
              </w:rPr>
              <w:t>- выбирать технологическую оснастку, режущий и измерительный инструмент;</w:t>
            </w:r>
            <w:r>
              <w:br/>
            </w:r>
            <w:r>
              <w:rPr>
                <w:rFonts w:ascii="Times New Roman"/>
                <w:b w:val="false"/>
                <w:i w:val="false"/>
                <w:color w:val="000000"/>
                <w:sz w:val="20"/>
              </w:rPr>
              <w:t>
</w:t>
            </w:r>
            <w:r>
              <w:rPr>
                <w:rFonts w:ascii="Times New Roman"/>
                <w:b w:val="false"/>
                <w:i w:val="false"/>
                <w:color w:val="000000"/>
                <w:sz w:val="20"/>
              </w:rPr>
              <w:t>- выбрать материал для заготовки.</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1,2,3,4,5,6</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3.1.6</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Технологическое оборудование</w:t>
            </w:r>
            <w:r>
              <w:br/>
            </w:r>
            <w:r>
              <w:rPr>
                <w:rFonts w:ascii="Times New Roman"/>
                <w:b w:val="false"/>
                <w:i w:val="false"/>
                <w:color w:val="000000"/>
                <w:sz w:val="20"/>
              </w:rPr>
              <w:t>
</w:t>
            </w:r>
            <w:r>
              <w:rPr>
                <w:rFonts w:ascii="Times New Roman"/>
                <w:b w:val="false"/>
                <w:i w:val="false"/>
                <w:color w:val="000000"/>
                <w:sz w:val="20"/>
              </w:rPr>
              <w:t>Оборудование заготовительных цехов, сварочных производств, металлообрабатывающие станки, виды, устройства, кинематика, наладка, подъемно-транспортные машины, испытание металлообрабатывающих станков, диагностирование станочных систем, транспортировка, монтаж, паспортизация</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видов технологических оборудований машиностроительного производства;</w:t>
            </w:r>
            <w:r>
              <w:br/>
            </w:r>
            <w:r>
              <w:rPr>
                <w:rFonts w:ascii="Times New Roman"/>
                <w:b w:val="false"/>
                <w:i w:val="false"/>
                <w:color w:val="000000"/>
                <w:sz w:val="20"/>
              </w:rPr>
              <w:t>
</w:t>
            </w:r>
            <w:r>
              <w:rPr>
                <w:rFonts w:ascii="Times New Roman"/>
                <w:b w:val="false"/>
                <w:i w:val="false"/>
                <w:color w:val="000000"/>
                <w:sz w:val="20"/>
              </w:rPr>
              <w:t>- назначения станков с ЧПУ.</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диагностировать станочные системы;</w:t>
            </w:r>
            <w:r>
              <w:br/>
            </w:r>
            <w:r>
              <w:rPr>
                <w:rFonts w:ascii="Times New Roman"/>
                <w:b w:val="false"/>
                <w:i w:val="false"/>
                <w:color w:val="000000"/>
                <w:sz w:val="20"/>
              </w:rPr>
              <w:t>
</w:t>
            </w:r>
            <w:r>
              <w:rPr>
                <w:rFonts w:ascii="Times New Roman"/>
                <w:b w:val="false"/>
                <w:i w:val="false"/>
                <w:color w:val="000000"/>
                <w:sz w:val="20"/>
              </w:rPr>
              <w:t>- составлять акты по ремонту металлообрабатывающего оборудования и различать кинематические схемы;</w:t>
            </w:r>
            <w:r>
              <w:br/>
            </w:r>
            <w:r>
              <w:rPr>
                <w:rFonts w:ascii="Times New Roman"/>
                <w:b w:val="false"/>
                <w:i w:val="false"/>
                <w:color w:val="000000"/>
                <w:sz w:val="20"/>
              </w:rPr>
              <w:t>
</w:t>
            </w:r>
            <w:r>
              <w:rPr>
                <w:rFonts w:ascii="Times New Roman"/>
                <w:b w:val="false"/>
                <w:i w:val="false"/>
                <w:color w:val="000000"/>
                <w:sz w:val="20"/>
              </w:rPr>
              <w:t>- выбрать марку технологического оборудования;</w:t>
            </w:r>
            <w:r>
              <w:br/>
            </w:r>
            <w:r>
              <w:rPr>
                <w:rFonts w:ascii="Times New Roman"/>
                <w:b w:val="false"/>
                <w:i w:val="false"/>
                <w:color w:val="000000"/>
                <w:sz w:val="20"/>
              </w:rPr>
              <w:t>
</w:t>
            </w:r>
            <w:r>
              <w:rPr>
                <w:rFonts w:ascii="Times New Roman"/>
                <w:b w:val="false"/>
                <w:i w:val="false"/>
                <w:color w:val="000000"/>
                <w:sz w:val="20"/>
              </w:rPr>
              <w:t>- демонтировать и монтировать узлы и механизмы технологического оборудования.</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1,2,3,4,5,8</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3.1.7</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оснастка</w:t>
            </w:r>
            <w:r>
              <w:br/>
            </w:r>
            <w:r>
              <w:rPr>
                <w:rFonts w:ascii="Times New Roman"/>
                <w:b w:val="false"/>
                <w:i w:val="false"/>
                <w:color w:val="000000"/>
                <w:sz w:val="20"/>
              </w:rPr>
              <w:t>
</w:t>
            </w:r>
            <w:r>
              <w:rPr>
                <w:rFonts w:ascii="Times New Roman"/>
                <w:b w:val="false"/>
                <w:i w:val="false"/>
                <w:color w:val="000000"/>
                <w:sz w:val="20"/>
              </w:rPr>
              <w:t>Станочные приспособления, установочно-зажимные устройства, механизированные приводы, делительные и поворотные устройства, универсально-сборно-разборные приспособления, методика проектирования станочных приспособлений, вспомогательные оснастки</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видов универсальных станочных</w:t>
            </w:r>
            <w:r>
              <w:br/>
            </w:r>
            <w:r>
              <w:rPr>
                <w:rFonts w:ascii="Times New Roman"/>
                <w:b w:val="false"/>
                <w:i w:val="false"/>
                <w:color w:val="000000"/>
                <w:sz w:val="20"/>
              </w:rPr>
              <w:t>
</w:t>
            </w:r>
            <w:r>
              <w:rPr>
                <w:rFonts w:ascii="Times New Roman"/>
                <w:b w:val="false"/>
                <w:i w:val="false"/>
                <w:color w:val="000000"/>
                <w:sz w:val="20"/>
              </w:rPr>
              <w:t>Приспособлений.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определять выбор базы заготовки;</w:t>
            </w:r>
            <w:r>
              <w:br/>
            </w:r>
            <w:r>
              <w:rPr>
                <w:rFonts w:ascii="Times New Roman"/>
                <w:b w:val="false"/>
                <w:i w:val="false"/>
                <w:color w:val="000000"/>
                <w:sz w:val="20"/>
              </w:rPr>
              <w:t>
</w:t>
            </w:r>
            <w:r>
              <w:rPr>
                <w:rFonts w:ascii="Times New Roman"/>
                <w:b w:val="false"/>
                <w:i w:val="false"/>
                <w:color w:val="000000"/>
                <w:sz w:val="20"/>
              </w:rPr>
              <w:t>- выбрать современную технологическую оснастку;</w:t>
            </w:r>
            <w:r>
              <w:br/>
            </w:r>
            <w:r>
              <w:rPr>
                <w:rFonts w:ascii="Times New Roman"/>
                <w:b w:val="false"/>
                <w:i w:val="false"/>
                <w:color w:val="000000"/>
                <w:sz w:val="20"/>
              </w:rPr>
              <w:t>
</w:t>
            </w:r>
            <w:r>
              <w:rPr>
                <w:rFonts w:ascii="Times New Roman"/>
                <w:b w:val="false"/>
                <w:i w:val="false"/>
                <w:color w:val="000000"/>
                <w:sz w:val="20"/>
              </w:rPr>
              <w:t>- проектировать технологические оснастки.</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1,2,3,4,5,8</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3.1.7</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машиностроения</w:t>
            </w:r>
            <w:r>
              <w:br/>
            </w:r>
            <w:r>
              <w:rPr>
                <w:rFonts w:ascii="Times New Roman"/>
                <w:b w:val="false"/>
                <w:i w:val="false"/>
                <w:color w:val="000000"/>
                <w:sz w:val="20"/>
              </w:rPr>
              <w:t>
</w:t>
            </w:r>
            <w:r>
              <w:rPr>
                <w:rFonts w:ascii="Times New Roman"/>
                <w:b w:val="false"/>
                <w:i w:val="false"/>
                <w:color w:val="000000"/>
                <w:sz w:val="20"/>
              </w:rPr>
              <w:t>Технологический процесс и точность механической обработки детали, припуски на механическую обработку, разработка расчетно-технологических карт для станков с ЧПУ, норма времени, методы нормирования трудовых процессов, технология сборки машин, проектирование участка механических и сборочных цехов</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производственных и технологических процессов;</w:t>
            </w:r>
            <w:r>
              <w:br/>
            </w:r>
            <w:r>
              <w:rPr>
                <w:rFonts w:ascii="Times New Roman"/>
                <w:b w:val="false"/>
                <w:i w:val="false"/>
                <w:color w:val="000000"/>
                <w:sz w:val="20"/>
              </w:rPr>
              <w:t>
</w:t>
            </w:r>
            <w:r>
              <w:rPr>
                <w:rFonts w:ascii="Times New Roman"/>
                <w:b w:val="false"/>
                <w:i w:val="false"/>
                <w:color w:val="000000"/>
                <w:sz w:val="20"/>
              </w:rPr>
              <w:t>- инженерной графики.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проектировать механический участок для изготовления деталей различных конструкций;</w:t>
            </w:r>
            <w:r>
              <w:br/>
            </w:r>
            <w:r>
              <w:rPr>
                <w:rFonts w:ascii="Times New Roman"/>
                <w:b w:val="false"/>
                <w:i w:val="false"/>
                <w:color w:val="000000"/>
                <w:sz w:val="20"/>
              </w:rPr>
              <w:t>
</w:t>
            </w:r>
            <w:r>
              <w:rPr>
                <w:rFonts w:ascii="Times New Roman"/>
                <w:b w:val="false"/>
                <w:i w:val="false"/>
                <w:color w:val="000000"/>
                <w:sz w:val="20"/>
              </w:rPr>
              <w:t>- рассчитывать режимы резания по видам обработки детали;</w:t>
            </w:r>
            <w:r>
              <w:br/>
            </w:r>
            <w:r>
              <w:rPr>
                <w:rFonts w:ascii="Times New Roman"/>
                <w:b w:val="false"/>
                <w:i w:val="false"/>
                <w:color w:val="000000"/>
                <w:sz w:val="20"/>
              </w:rPr>
              <w:t>
</w:t>
            </w:r>
            <w:r>
              <w:rPr>
                <w:rFonts w:ascii="Times New Roman"/>
                <w:b w:val="false"/>
                <w:i w:val="false"/>
                <w:color w:val="000000"/>
                <w:sz w:val="20"/>
              </w:rPr>
              <w:t>- составлять экономическо-расчетные показатели производства;</w:t>
            </w:r>
            <w:r>
              <w:br/>
            </w:r>
            <w:r>
              <w:rPr>
                <w:rFonts w:ascii="Times New Roman"/>
                <w:b w:val="false"/>
                <w:i w:val="false"/>
                <w:color w:val="000000"/>
                <w:sz w:val="20"/>
              </w:rPr>
              <w:t>
</w:t>
            </w:r>
            <w:r>
              <w:rPr>
                <w:rFonts w:ascii="Times New Roman"/>
                <w:b w:val="false"/>
                <w:i w:val="false"/>
                <w:color w:val="000000"/>
                <w:sz w:val="20"/>
              </w:rPr>
              <w:t>- использовать внедрение новых модернизированных, эффективных оборудований в производство.</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3.1.7</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Ознакомительная практика</w:t>
            </w:r>
            <w:r>
              <w:br/>
            </w:r>
            <w:r>
              <w:rPr>
                <w:rFonts w:ascii="Times New Roman"/>
                <w:b w:val="false"/>
                <w:i w:val="false"/>
                <w:color w:val="000000"/>
                <w:sz w:val="20"/>
              </w:rPr>
              <w:t>
</w:t>
            </w:r>
            <w:r>
              <w:rPr>
                <w:rFonts w:ascii="Times New Roman"/>
                <w:b w:val="false"/>
                <w:i w:val="false"/>
                <w:color w:val="000000"/>
                <w:sz w:val="20"/>
              </w:rPr>
              <w:t>Знакомство с производством и их стуктурой</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истории возникновения машиностроения;</w:t>
            </w:r>
            <w:r>
              <w:br/>
            </w:r>
            <w:r>
              <w:rPr>
                <w:rFonts w:ascii="Times New Roman"/>
                <w:b w:val="false"/>
                <w:i w:val="false"/>
                <w:color w:val="000000"/>
                <w:sz w:val="20"/>
              </w:rPr>
              <w:t>
</w:t>
            </w:r>
            <w:r>
              <w:rPr>
                <w:rFonts w:ascii="Times New Roman"/>
                <w:b w:val="false"/>
                <w:i w:val="false"/>
                <w:color w:val="000000"/>
                <w:sz w:val="20"/>
              </w:rPr>
              <w:t>- правила техники безопасности.</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пользоваться режущими и измерительными инструментами и металлорежующими оборудованиями;</w:t>
            </w:r>
            <w:r>
              <w:br/>
            </w:r>
            <w:r>
              <w:rPr>
                <w:rFonts w:ascii="Times New Roman"/>
                <w:b w:val="false"/>
                <w:i w:val="false"/>
                <w:color w:val="000000"/>
                <w:sz w:val="20"/>
              </w:rPr>
              <w:t>
</w:t>
            </w:r>
            <w:r>
              <w:rPr>
                <w:rFonts w:ascii="Times New Roman"/>
                <w:b w:val="false"/>
                <w:i w:val="false"/>
                <w:color w:val="000000"/>
                <w:sz w:val="20"/>
              </w:rPr>
              <w:t>- свободно ориентироваться в типах машиностроения.</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1,2,3,4,5,9</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Слесарно-механическая практика</w:t>
            </w:r>
            <w:r>
              <w:br/>
            </w:r>
            <w:r>
              <w:rPr>
                <w:rFonts w:ascii="Times New Roman"/>
                <w:b w:val="false"/>
                <w:i w:val="false"/>
                <w:color w:val="000000"/>
                <w:sz w:val="20"/>
              </w:rPr>
              <w:t>
</w:t>
            </w:r>
            <w:r>
              <w:rPr>
                <w:rFonts w:ascii="Times New Roman"/>
                <w:b w:val="false"/>
                <w:i w:val="false"/>
                <w:color w:val="000000"/>
                <w:sz w:val="20"/>
              </w:rPr>
              <w:t>Виды и технология разметки, правка, рихтовка, гибка, рубка и резка металла, сборка разъемных и неразъемных соединений, клепка, лужение и пайка, сварка, сборка деталей в комплекты, пригонка и регулировка деталей поступательного движения, сборка машин и регулировка их узлов, организация рабочего места слесаря - сборщика</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обязанностей слесаря;</w:t>
            </w:r>
            <w:r>
              <w:br/>
            </w:r>
            <w:r>
              <w:rPr>
                <w:rFonts w:ascii="Times New Roman"/>
                <w:b w:val="false"/>
                <w:i w:val="false"/>
                <w:color w:val="000000"/>
                <w:sz w:val="20"/>
              </w:rPr>
              <w:t>
</w:t>
            </w:r>
            <w:r>
              <w:rPr>
                <w:rFonts w:ascii="Times New Roman"/>
                <w:b w:val="false"/>
                <w:i w:val="false"/>
                <w:color w:val="000000"/>
                <w:sz w:val="20"/>
              </w:rPr>
              <w:t>- классификаций слесарных инструментов;</w:t>
            </w:r>
            <w:r>
              <w:br/>
            </w:r>
            <w:r>
              <w:rPr>
                <w:rFonts w:ascii="Times New Roman"/>
                <w:b w:val="false"/>
                <w:i w:val="false"/>
                <w:color w:val="000000"/>
                <w:sz w:val="20"/>
              </w:rPr>
              <w:t>
</w:t>
            </w:r>
            <w:r>
              <w:rPr>
                <w:rFonts w:ascii="Times New Roman"/>
                <w:b w:val="false"/>
                <w:i w:val="false"/>
                <w:color w:val="000000"/>
                <w:sz w:val="20"/>
              </w:rPr>
              <w:t>- правил техники безопасности.</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организовывать рабочее место слесаря;</w:t>
            </w:r>
            <w:r>
              <w:br/>
            </w:r>
            <w:r>
              <w:rPr>
                <w:rFonts w:ascii="Times New Roman"/>
                <w:b w:val="false"/>
                <w:i w:val="false"/>
                <w:color w:val="000000"/>
                <w:sz w:val="20"/>
              </w:rPr>
              <w:t>
</w:t>
            </w:r>
            <w:r>
              <w:rPr>
                <w:rFonts w:ascii="Times New Roman"/>
                <w:b w:val="false"/>
                <w:i w:val="false"/>
                <w:color w:val="000000"/>
                <w:sz w:val="20"/>
              </w:rPr>
              <w:t>- использовать слесарные инструменты;</w:t>
            </w:r>
            <w:r>
              <w:br/>
            </w:r>
            <w:r>
              <w:rPr>
                <w:rFonts w:ascii="Times New Roman"/>
                <w:b w:val="false"/>
                <w:i w:val="false"/>
                <w:color w:val="000000"/>
                <w:sz w:val="20"/>
              </w:rPr>
              <w:t>
</w:t>
            </w:r>
            <w:r>
              <w:rPr>
                <w:rFonts w:ascii="Times New Roman"/>
                <w:b w:val="false"/>
                <w:i w:val="false"/>
                <w:color w:val="000000"/>
                <w:sz w:val="20"/>
              </w:rPr>
              <w:t>- пользоваться режущими и измерительными инструментами.</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2,3,4,5,7</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3.1.7</w:t>
            </w:r>
          </w:p>
        </w:tc>
      </w:tr>
      <w:tr>
        <w:trPr>
          <w:trHeight w:val="30" w:hRule="atLeast"/>
        </w:trPr>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на приобретение рабочей профессии</w:t>
            </w:r>
            <w:r>
              <w:br/>
            </w:r>
            <w:r>
              <w:rPr>
                <w:rFonts w:ascii="Times New Roman"/>
                <w:b w:val="false"/>
                <w:i w:val="false"/>
                <w:color w:val="000000"/>
                <w:sz w:val="20"/>
              </w:rPr>
              <w:t>
</w:t>
            </w:r>
            <w:r>
              <w:rPr>
                <w:rFonts w:ascii="Times New Roman"/>
                <w:b w:val="false"/>
                <w:i w:val="false"/>
                <w:color w:val="000000"/>
                <w:sz w:val="20"/>
              </w:rPr>
              <w:t>Операционная система: виды, назначение, состав, загрузка. Ядро ОС, файловая система, рабочий стол ОС WINDOWS, основные понятия, функции, принципы, работа с дисками, архивирование, антивирусные программы, окна, панели инструментов, электронные позиционные таблицы на станках с ЧПУ, диалоговые программы по обработке и диагностике машин и оборудования</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видов операционных систем для станков с ЧПУ;</w:t>
            </w:r>
            <w:r>
              <w:br/>
            </w:r>
            <w:r>
              <w:rPr>
                <w:rFonts w:ascii="Times New Roman"/>
                <w:b w:val="false"/>
                <w:i w:val="false"/>
                <w:color w:val="000000"/>
                <w:sz w:val="20"/>
              </w:rPr>
              <w:t>
</w:t>
            </w:r>
            <w:r>
              <w:rPr>
                <w:rFonts w:ascii="Times New Roman"/>
                <w:b w:val="false"/>
                <w:i w:val="false"/>
                <w:color w:val="000000"/>
                <w:sz w:val="20"/>
              </w:rPr>
              <w:t>- программы ОС WINDOWS на станках с ЧПУ.</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работать с управляющими программами ЧПУ;</w:t>
            </w:r>
            <w:r>
              <w:br/>
            </w:r>
            <w:r>
              <w:rPr>
                <w:rFonts w:ascii="Times New Roman"/>
                <w:b w:val="false"/>
                <w:i w:val="false"/>
                <w:color w:val="000000"/>
                <w:sz w:val="20"/>
              </w:rPr>
              <w:t>
</w:t>
            </w:r>
            <w:r>
              <w:rPr>
                <w:rFonts w:ascii="Times New Roman"/>
                <w:b w:val="false"/>
                <w:i w:val="false"/>
                <w:color w:val="000000"/>
                <w:sz w:val="20"/>
              </w:rPr>
              <w:t>- проводить компьютерную диагностику оборудования и машин;</w:t>
            </w:r>
            <w:r>
              <w:br/>
            </w:r>
            <w:r>
              <w:rPr>
                <w:rFonts w:ascii="Times New Roman"/>
                <w:b w:val="false"/>
                <w:i w:val="false"/>
                <w:color w:val="000000"/>
                <w:sz w:val="20"/>
              </w:rPr>
              <w:t>
</w:t>
            </w:r>
            <w:r>
              <w:rPr>
                <w:rFonts w:ascii="Times New Roman"/>
                <w:b w:val="false"/>
                <w:i w:val="false"/>
                <w:color w:val="000000"/>
                <w:sz w:val="20"/>
              </w:rPr>
              <w:t>- программировать на станках ЧПУ.</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1,2,3,4,5,7</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3.1.7</w:t>
            </w:r>
          </w:p>
        </w:tc>
      </w:tr>
      <w:tr>
        <w:trPr>
          <w:trHeight w:val="30" w:hRule="atLeast"/>
        </w:trPr>
        <w:tc>
          <w:tcPr>
            <w:tcW w:w="0" w:type="auto"/>
            <w:vMerge/>
            <w:tcBorders>
              <w:top w:val="nil"/>
              <w:left w:val="single" w:color="cfcfcf" w:sz="5"/>
              <w:bottom w:val="single" w:color="cfcfcf" w:sz="5"/>
              <w:right w:val="single" w:color="cfcfcf" w:sz="5"/>
            </w:tcBorders>
          </w:tcP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Практика на приобретение рабочей профессии </w:t>
            </w:r>
            <w:r>
              <w:rPr>
                <w:rFonts w:ascii="Times New Roman"/>
                <w:b w:val="false"/>
                <w:i w:val="false"/>
                <w:color w:val="000000"/>
                <w:sz w:val="20"/>
              </w:rPr>
              <w:t>(токарь, фрезеровщик, шлифовщик)</w:t>
            </w:r>
            <w:r>
              <w:br/>
            </w:r>
            <w:r>
              <w:rPr>
                <w:rFonts w:ascii="Times New Roman"/>
                <w:b w:val="false"/>
                <w:i w:val="false"/>
                <w:color w:val="000000"/>
                <w:sz w:val="20"/>
              </w:rPr>
              <w:t>
</w:t>
            </w:r>
            <w:r>
              <w:rPr>
                <w:rFonts w:ascii="Times New Roman"/>
                <w:b w:val="false"/>
                <w:i w:val="false"/>
                <w:color w:val="000000"/>
                <w:sz w:val="20"/>
              </w:rPr>
              <w:t>Устройство и наладка станков токарной группы; заточка режущих инструментов, обработка деталей класса «вал», «втулка», «диск» и «фланец», нарезание наружных и внутренних резьб, обработка шпинделей, фасонных поверхностей, корпусных деталей, устройство и наладка станков токарной, сверлильной, шлифовальной и фрезерной групп, фрезерование пазов, уступов, плоскостей, обработка шлиц поверхностей, организация рабочего места токаря, фрезеровщика, шлифовщика</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классификации металлорежущих станков;</w:t>
            </w:r>
            <w:r>
              <w:br/>
            </w:r>
            <w:r>
              <w:rPr>
                <w:rFonts w:ascii="Times New Roman"/>
                <w:b w:val="false"/>
                <w:i w:val="false"/>
                <w:color w:val="000000"/>
                <w:sz w:val="20"/>
              </w:rPr>
              <w:t>
</w:t>
            </w:r>
            <w:r>
              <w:rPr>
                <w:rFonts w:ascii="Times New Roman"/>
                <w:b w:val="false"/>
                <w:i w:val="false"/>
                <w:color w:val="000000"/>
                <w:sz w:val="20"/>
              </w:rPr>
              <w:t>- устройства металлорежущих станков.</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производить заточку инструмента;</w:t>
            </w:r>
            <w:r>
              <w:br/>
            </w:r>
            <w:r>
              <w:rPr>
                <w:rFonts w:ascii="Times New Roman"/>
                <w:b w:val="false"/>
                <w:i w:val="false"/>
                <w:color w:val="000000"/>
                <w:sz w:val="20"/>
              </w:rPr>
              <w:t>
</w:t>
            </w:r>
            <w:r>
              <w:rPr>
                <w:rFonts w:ascii="Times New Roman"/>
                <w:b w:val="false"/>
                <w:i w:val="false"/>
                <w:color w:val="000000"/>
                <w:sz w:val="20"/>
              </w:rPr>
              <w:t>- обрабатывать детали различных конфигураций;</w:t>
            </w:r>
            <w:r>
              <w:br/>
            </w:r>
            <w:r>
              <w:rPr>
                <w:rFonts w:ascii="Times New Roman"/>
                <w:b w:val="false"/>
                <w:i w:val="false"/>
                <w:color w:val="000000"/>
                <w:sz w:val="20"/>
              </w:rPr>
              <w:t>
</w:t>
            </w:r>
            <w:r>
              <w:rPr>
                <w:rFonts w:ascii="Times New Roman"/>
                <w:b w:val="false"/>
                <w:i w:val="false"/>
                <w:color w:val="000000"/>
                <w:sz w:val="20"/>
              </w:rPr>
              <w:t>- производить наладку оборудования во время поломки;</w:t>
            </w:r>
            <w:r>
              <w:br/>
            </w:r>
            <w:r>
              <w:rPr>
                <w:rFonts w:ascii="Times New Roman"/>
                <w:b w:val="false"/>
                <w:i w:val="false"/>
                <w:color w:val="000000"/>
                <w:sz w:val="20"/>
              </w:rPr>
              <w:t>
</w:t>
            </w:r>
            <w:r>
              <w:rPr>
                <w:rFonts w:ascii="Times New Roman"/>
                <w:b w:val="false"/>
                <w:i w:val="false"/>
                <w:color w:val="000000"/>
                <w:sz w:val="20"/>
              </w:rPr>
              <w:t>- устранять нарушения во время работы на металлорежущих станках.</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1,2,3,4,5,7,9</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3.1.7</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w:t>
            </w:r>
            <w:r>
              <w:br/>
            </w:r>
            <w:r>
              <w:rPr>
                <w:rFonts w:ascii="Times New Roman"/>
                <w:b w:val="false"/>
                <w:i w:val="false"/>
                <w:color w:val="000000"/>
                <w:sz w:val="20"/>
              </w:rPr>
              <w:t>
</w:t>
            </w:r>
            <w:r>
              <w:rPr>
                <w:rFonts w:ascii="Times New Roman"/>
                <w:b w:val="false"/>
                <w:i w:val="false"/>
                <w:color w:val="000000"/>
                <w:sz w:val="20"/>
              </w:rPr>
              <w:t xml:space="preserve">Выбор исходных данных для построения технологического процесса на механическую обработку; выбор заготовок; расчет режимов резания; проектирование оснастки; выбор инструмента; нормирование технологического процесса; комплексные работы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требований ГОСТ, ЕСКД, ЕСТД;</w:t>
            </w:r>
            <w:r>
              <w:br/>
            </w:r>
            <w:r>
              <w:rPr>
                <w:rFonts w:ascii="Times New Roman"/>
                <w:b w:val="false"/>
                <w:i w:val="false"/>
                <w:color w:val="000000"/>
                <w:sz w:val="20"/>
              </w:rPr>
              <w:t>
</w:t>
            </w:r>
            <w:r>
              <w:rPr>
                <w:rFonts w:ascii="Times New Roman"/>
                <w:b w:val="false"/>
                <w:i w:val="false"/>
                <w:color w:val="000000"/>
                <w:sz w:val="20"/>
              </w:rPr>
              <w:t>- видов нормативных документов и справочных материалов.</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проектировать технологические процессы изготовления деталей;</w:t>
            </w:r>
            <w:r>
              <w:br/>
            </w:r>
            <w:r>
              <w:rPr>
                <w:rFonts w:ascii="Times New Roman"/>
                <w:b w:val="false"/>
                <w:i w:val="false"/>
                <w:color w:val="000000"/>
                <w:sz w:val="20"/>
              </w:rPr>
              <w:t>
</w:t>
            </w:r>
            <w:r>
              <w:rPr>
                <w:rFonts w:ascii="Times New Roman"/>
                <w:b w:val="false"/>
                <w:i w:val="false"/>
                <w:color w:val="000000"/>
                <w:sz w:val="20"/>
              </w:rPr>
              <w:t>- самостоятельно выбирать материалы заготовки;</w:t>
            </w:r>
            <w:r>
              <w:br/>
            </w:r>
            <w:r>
              <w:rPr>
                <w:rFonts w:ascii="Times New Roman"/>
                <w:b w:val="false"/>
                <w:i w:val="false"/>
                <w:color w:val="000000"/>
                <w:sz w:val="20"/>
              </w:rPr>
              <w:t>
</w:t>
            </w:r>
            <w:r>
              <w:rPr>
                <w:rFonts w:ascii="Times New Roman"/>
                <w:b w:val="false"/>
                <w:i w:val="false"/>
                <w:color w:val="000000"/>
                <w:sz w:val="20"/>
              </w:rPr>
              <w:t>- подбирать по паспорту для обработки соответствующие оборудования;</w:t>
            </w:r>
            <w:r>
              <w:br/>
            </w:r>
            <w:r>
              <w:rPr>
                <w:rFonts w:ascii="Times New Roman"/>
                <w:b w:val="false"/>
                <w:i w:val="false"/>
                <w:color w:val="000000"/>
                <w:sz w:val="20"/>
              </w:rPr>
              <w:t>
</w:t>
            </w:r>
            <w:r>
              <w:rPr>
                <w:rFonts w:ascii="Times New Roman"/>
                <w:b w:val="false"/>
                <w:i w:val="false"/>
                <w:color w:val="000000"/>
                <w:sz w:val="20"/>
              </w:rPr>
              <w:t>- организовывать рабочие места.</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3,5,7</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3.1.5</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05</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r>
              <w:br/>
            </w:r>
            <w:r>
              <w:rPr>
                <w:rFonts w:ascii="Times New Roman"/>
                <w:b w:val="false"/>
                <w:i w:val="false"/>
                <w:color w:val="000000"/>
                <w:sz w:val="20"/>
              </w:rPr>
              <w:t>
</w:t>
            </w:r>
            <w:r>
              <w:rPr>
                <w:rFonts w:ascii="Times New Roman"/>
                <w:b w:val="false"/>
                <w:i w:val="false"/>
                <w:color w:val="000000"/>
                <w:sz w:val="20"/>
              </w:rPr>
              <w:t xml:space="preserve">Проектировать производственные процессы; оформлять, читать чертежи, схемы, определять характеристики деталей и узлов, выбирать режущий и измерительный инструменты, рассчитывать режимы резания и осуществлять настройку станка, выбирать рациональный способ получения заготовки, проектировать несложную технологическую оснастку, разрабатывать и внедрять управляющие программы для обработки простых деталей на станках с ЧПУ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структуры отдела ОГТ;</w:t>
            </w:r>
            <w:r>
              <w:br/>
            </w:r>
            <w:r>
              <w:rPr>
                <w:rFonts w:ascii="Times New Roman"/>
                <w:b w:val="false"/>
                <w:i w:val="false"/>
                <w:color w:val="000000"/>
                <w:sz w:val="20"/>
              </w:rPr>
              <w:t>
</w:t>
            </w:r>
            <w:r>
              <w:rPr>
                <w:rFonts w:ascii="Times New Roman"/>
                <w:b w:val="false"/>
                <w:i w:val="false"/>
                <w:color w:val="000000"/>
                <w:sz w:val="20"/>
              </w:rPr>
              <w:t>- структуры производственных процессов.</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проводить паспортизацию металлорежущих оборудований;</w:t>
            </w:r>
            <w:r>
              <w:br/>
            </w:r>
            <w:r>
              <w:rPr>
                <w:rFonts w:ascii="Times New Roman"/>
                <w:b w:val="false"/>
                <w:i w:val="false"/>
                <w:color w:val="000000"/>
                <w:sz w:val="20"/>
              </w:rPr>
              <w:t>
</w:t>
            </w:r>
            <w:r>
              <w:rPr>
                <w:rFonts w:ascii="Times New Roman"/>
                <w:b w:val="false"/>
                <w:i w:val="false"/>
                <w:color w:val="000000"/>
                <w:sz w:val="20"/>
              </w:rPr>
              <w:t>- разрабатывать технологические процессы изготовления деталей;</w:t>
            </w:r>
            <w:r>
              <w:br/>
            </w:r>
            <w:r>
              <w:rPr>
                <w:rFonts w:ascii="Times New Roman"/>
                <w:b w:val="false"/>
                <w:i w:val="false"/>
                <w:color w:val="000000"/>
                <w:sz w:val="20"/>
              </w:rPr>
              <w:t>
</w:t>
            </w:r>
            <w:r>
              <w:rPr>
                <w:rFonts w:ascii="Times New Roman"/>
                <w:b w:val="false"/>
                <w:i w:val="false"/>
                <w:color w:val="000000"/>
                <w:sz w:val="20"/>
              </w:rPr>
              <w:t>- разработка механического участка с годовой программой выпуска изделий.</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3.1.1</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Специалист среднего звена 101402 3 - Техник-механик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государственном языке</w:t>
            </w:r>
            <w:r>
              <w:br/>
            </w:r>
            <w:r>
              <w:rPr>
                <w:rFonts w:ascii="Times New Roman"/>
                <w:b w:val="false"/>
                <w:i w:val="false"/>
                <w:color w:val="000000"/>
                <w:sz w:val="20"/>
              </w:rPr>
              <w:t>
</w:t>
            </w:r>
            <w:r>
              <w:rPr>
                <w:rFonts w:ascii="Times New Roman"/>
                <w:b w:val="false"/>
                <w:i w:val="false"/>
                <w:color w:val="000000"/>
                <w:sz w:val="20"/>
              </w:rPr>
              <w:t>Понятие о делопроизводстве и корреспонденции, история возникновения делопроизводства, способы создания документов, характеристика, особенности оформления, состав документов, способы документирования на компьютере, оформление трудовых отношений, номенклатура дел, технология организации делопроизводства</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способов создания и методику составления служебного письма, документов;</w:t>
            </w:r>
            <w:r>
              <w:br/>
            </w:r>
            <w:r>
              <w:rPr>
                <w:rFonts w:ascii="Times New Roman"/>
                <w:b w:val="false"/>
                <w:i w:val="false"/>
                <w:color w:val="000000"/>
                <w:sz w:val="20"/>
              </w:rPr>
              <w:t>
</w:t>
            </w:r>
            <w:r>
              <w:rPr>
                <w:rFonts w:ascii="Times New Roman"/>
                <w:b w:val="false"/>
                <w:i w:val="false"/>
                <w:color w:val="000000"/>
                <w:sz w:val="20"/>
              </w:rPr>
              <w:t>- правил оформления документов;</w:t>
            </w:r>
            <w:r>
              <w:br/>
            </w:r>
            <w:r>
              <w:rPr>
                <w:rFonts w:ascii="Times New Roman"/>
                <w:b w:val="false"/>
                <w:i w:val="false"/>
                <w:color w:val="000000"/>
                <w:sz w:val="20"/>
              </w:rPr>
              <w:t>
</w:t>
            </w:r>
            <w:r>
              <w:rPr>
                <w:rFonts w:ascii="Times New Roman"/>
                <w:b w:val="false"/>
                <w:i w:val="false"/>
                <w:color w:val="000000"/>
                <w:sz w:val="20"/>
              </w:rPr>
              <w:t>- регистрации исходящей и входящей корреспонденции с применением различных программ.</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унифицировать систему организационно-распорядительной документации (ОРД);</w:t>
            </w:r>
            <w:r>
              <w:br/>
            </w:r>
            <w:r>
              <w:rPr>
                <w:rFonts w:ascii="Times New Roman"/>
                <w:b w:val="false"/>
                <w:i w:val="false"/>
                <w:color w:val="000000"/>
                <w:sz w:val="20"/>
              </w:rPr>
              <w:t>
</w:t>
            </w:r>
            <w:r>
              <w:rPr>
                <w:rFonts w:ascii="Times New Roman"/>
                <w:b w:val="false"/>
                <w:i w:val="false"/>
                <w:color w:val="000000"/>
                <w:sz w:val="20"/>
              </w:rPr>
              <w:t>- организовывать работу с документами, документооборотом, документопотоком;</w:t>
            </w:r>
            <w:r>
              <w:br/>
            </w:r>
            <w:r>
              <w:rPr>
                <w:rFonts w:ascii="Times New Roman"/>
                <w:b w:val="false"/>
                <w:i w:val="false"/>
                <w:color w:val="000000"/>
                <w:sz w:val="20"/>
              </w:rPr>
              <w:t>
</w:t>
            </w:r>
            <w:r>
              <w:rPr>
                <w:rFonts w:ascii="Times New Roman"/>
                <w:b w:val="false"/>
                <w:i w:val="false"/>
                <w:color w:val="000000"/>
                <w:sz w:val="20"/>
              </w:rPr>
              <w:t>- вести учет, хранить и контролировать исполнение документов.</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1,5,6</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Робототехника</w:t>
            </w:r>
            <w:r>
              <w:br/>
            </w:r>
            <w:r>
              <w:rPr>
                <w:rFonts w:ascii="Times New Roman"/>
                <w:b w:val="false"/>
                <w:i w:val="false"/>
                <w:color w:val="000000"/>
                <w:sz w:val="20"/>
              </w:rPr>
              <w:t>
</w:t>
            </w:r>
            <w:r>
              <w:rPr>
                <w:rFonts w:ascii="Times New Roman"/>
                <w:b w:val="false"/>
                <w:i w:val="false"/>
                <w:color w:val="000000"/>
                <w:sz w:val="20"/>
              </w:rPr>
              <w:t xml:space="preserve">Общие сведения о робототехнических комплексах </w:t>
            </w:r>
            <w:r>
              <w:br/>
            </w:r>
            <w:r>
              <w:rPr>
                <w:rFonts w:ascii="Times New Roman"/>
                <w:b w:val="false"/>
                <w:i w:val="false"/>
                <w:color w:val="000000"/>
                <w:sz w:val="20"/>
              </w:rPr>
              <w:t>
</w:t>
            </w:r>
            <w:r>
              <w:rPr>
                <w:rFonts w:ascii="Times New Roman"/>
                <w:b w:val="false"/>
                <w:i w:val="false"/>
                <w:color w:val="000000"/>
                <w:sz w:val="20"/>
              </w:rPr>
              <w:t>Понятие о манипуляторах, их принцип работы, особенности, способы программирования на робототехнических комплексах</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способов создания специальных программ на роботах.</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организовывать работу на робототехнических комплексах;</w:t>
            </w:r>
            <w:r>
              <w:br/>
            </w:r>
            <w:r>
              <w:rPr>
                <w:rFonts w:ascii="Times New Roman"/>
                <w:b w:val="false"/>
                <w:i w:val="false"/>
                <w:color w:val="000000"/>
                <w:sz w:val="20"/>
              </w:rPr>
              <w:t>
</w:t>
            </w:r>
            <w:r>
              <w:rPr>
                <w:rFonts w:ascii="Times New Roman"/>
                <w:b w:val="false"/>
                <w:i w:val="false"/>
                <w:color w:val="000000"/>
                <w:sz w:val="20"/>
              </w:rPr>
              <w:t>- выбрать марку робототехнических комплексов;</w:t>
            </w:r>
            <w:r>
              <w:br/>
            </w:r>
            <w:r>
              <w:rPr>
                <w:rFonts w:ascii="Times New Roman"/>
                <w:b w:val="false"/>
                <w:i w:val="false"/>
                <w:color w:val="000000"/>
                <w:sz w:val="20"/>
              </w:rPr>
              <w:t>
</w:t>
            </w:r>
            <w:r>
              <w:rPr>
                <w:rFonts w:ascii="Times New Roman"/>
                <w:b w:val="false"/>
                <w:i w:val="false"/>
                <w:color w:val="000000"/>
                <w:sz w:val="20"/>
              </w:rPr>
              <w:t>- применение РТК на производстве.</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1,2,3,7,9</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3.2.7</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Черчение</w:t>
            </w:r>
            <w:r>
              <w:br/>
            </w:r>
            <w:r>
              <w:rPr>
                <w:rFonts w:ascii="Times New Roman"/>
                <w:b w:val="false"/>
                <w:i w:val="false"/>
                <w:color w:val="000000"/>
                <w:sz w:val="20"/>
              </w:rPr>
              <w:t>
</w:t>
            </w:r>
            <w:r>
              <w:rPr>
                <w:rFonts w:ascii="Times New Roman"/>
                <w:b w:val="false"/>
                <w:i w:val="false"/>
                <w:color w:val="000000"/>
                <w:sz w:val="20"/>
              </w:rPr>
              <w:t>Правила выполнения чертежей в соответствии с основными стандартами ЕСКД и приемы основных геометрических построений, основы прямоугольного проецирования на одну, две и три взаимно перпендикулярные плоскости и способы построения несложных аксонометрических изображений.</w:t>
            </w:r>
            <w:r>
              <w:br/>
            </w:r>
            <w:r>
              <w:rPr>
                <w:rFonts w:ascii="Times New Roman"/>
                <w:b w:val="false"/>
                <w:i w:val="false"/>
                <w:color w:val="000000"/>
                <w:sz w:val="20"/>
              </w:rPr>
              <w:t>
</w:t>
            </w:r>
            <w:r>
              <w:rPr>
                <w:rFonts w:ascii="Times New Roman"/>
                <w:b w:val="false"/>
                <w:i w:val="false"/>
                <w:color w:val="000000"/>
                <w:sz w:val="20"/>
              </w:rPr>
              <w:t>Основные правила выполнения и обозначения сечений и их назначение, основные правила выполнения и обозначения простых и сложных разрезов.</w:t>
            </w:r>
            <w:r>
              <w:br/>
            </w:r>
            <w:r>
              <w:rPr>
                <w:rFonts w:ascii="Times New Roman"/>
                <w:b w:val="false"/>
                <w:i w:val="false"/>
                <w:color w:val="000000"/>
                <w:sz w:val="20"/>
              </w:rPr>
              <w:t>
</w:t>
            </w:r>
            <w:r>
              <w:rPr>
                <w:rFonts w:ascii="Times New Roman"/>
                <w:b w:val="false"/>
                <w:i w:val="false"/>
                <w:color w:val="000000"/>
                <w:sz w:val="20"/>
              </w:rPr>
              <w:t xml:space="preserve">Условности изображения и обозначения резьбы, способы построения разверток преобразованных геометрических тел, выполнения схем с помощью проставление ремонтных размеров на восстанавливающие детали инженерно-технических программ КОМПАС 3D, AutoCAD, CAM, САЕ, 3D Max и т.д.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общих правил оформления чертежей, форматы, масштабы, типы линий, чертежный шрифт, нанесение размеров.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выполнять несложные сборочные и строительные чертежи, пользоваться ЕСКД и справочной литературой;</w:t>
            </w:r>
            <w:r>
              <w:br/>
            </w:r>
            <w:r>
              <w:rPr>
                <w:rFonts w:ascii="Times New Roman"/>
                <w:b w:val="false"/>
                <w:i w:val="false"/>
                <w:color w:val="000000"/>
                <w:sz w:val="20"/>
              </w:rPr>
              <w:t>
</w:t>
            </w:r>
            <w:r>
              <w:rPr>
                <w:rFonts w:ascii="Times New Roman"/>
                <w:b w:val="false"/>
                <w:i w:val="false"/>
                <w:color w:val="000000"/>
                <w:sz w:val="20"/>
              </w:rPr>
              <w:t>- свободно ориентироваться при выборе инженерно-технических программ КОМПАС 3D, AutoCAD, CAM, САЕ, 3D Max и т.д. для разработки конструкторской документации;</w:t>
            </w:r>
            <w:r>
              <w:br/>
            </w:r>
            <w:r>
              <w:rPr>
                <w:rFonts w:ascii="Times New Roman"/>
                <w:b w:val="false"/>
                <w:i w:val="false"/>
                <w:color w:val="000000"/>
                <w:sz w:val="20"/>
              </w:rPr>
              <w:t>
</w:t>
            </w:r>
            <w:r>
              <w:rPr>
                <w:rFonts w:ascii="Times New Roman"/>
                <w:b w:val="false"/>
                <w:i w:val="false"/>
                <w:color w:val="000000"/>
                <w:sz w:val="20"/>
              </w:rPr>
              <w:t>- проставить на ремонтые схемах размеры на восстанавливающие детали.</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Электротехника и электроника</w:t>
            </w:r>
            <w:r>
              <w:br/>
            </w:r>
            <w:r>
              <w:rPr>
                <w:rFonts w:ascii="Times New Roman"/>
                <w:b w:val="false"/>
                <w:i w:val="false"/>
                <w:color w:val="000000"/>
                <w:sz w:val="20"/>
              </w:rPr>
              <w:t>
</w:t>
            </w:r>
            <w:r>
              <w:rPr>
                <w:rFonts w:ascii="Times New Roman"/>
                <w:b w:val="false"/>
                <w:i w:val="false"/>
                <w:color w:val="000000"/>
                <w:sz w:val="20"/>
              </w:rPr>
              <w:t>Электротехника: Основы электротехники, трехфазная система и их соединение; синхронные и асинхронные машины переменного и постоянного тока; трансформаторы; электроприводы и их виды; ремонт электрических установок и ТБ; Электроника: основы электроники; полупроводниковые приборы и электроизоляционные материалы; измерение электрических и неэлектрических величин; измерительные, фотоэлектронные приборы; электронные генераторы, интегральные схемы, электронные устройства автоматики и вычислительной техники; программа «Workbench, Электрик»</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условных обозначения элементов электротехники и электроники;</w:t>
            </w:r>
            <w:r>
              <w:br/>
            </w:r>
            <w:r>
              <w:rPr>
                <w:rFonts w:ascii="Times New Roman"/>
                <w:b w:val="false"/>
                <w:i w:val="false"/>
                <w:color w:val="000000"/>
                <w:sz w:val="20"/>
              </w:rPr>
              <w:t>
</w:t>
            </w:r>
            <w:r>
              <w:rPr>
                <w:rFonts w:ascii="Times New Roman"/>
                <w:b w:val="false"/>
                <w:i w:val="false"/>
                <w:color w:val="000000"/>
                <w:sz w:val="20"/>
              </w:rPr>
              <w:t>- принципов построения электрических схем.</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составлять реальные электрические схемы по программе: «Электрик», «Workbench»;</w:t>
            </w:r>
            <w:r>
              <w:br/>
            </w:r>
            <w:r>
              <w:rPr>
                <w:rFonts w:ascii="Times New Roman"/>
                <w:b w:val="false"/>
                <w:i w:val="false"/>
                <w:color w:val="000000"/>
                <w:sz w:val="20"/>
              </w:rPr>
              <w:t>
</w:t>
            </w:r>
            <w:r>
              <w:rPr>
                <w:rFonts w:ascii="Times New Roman"/>
                <w:b w:val="false"/>
                <w:i w:val="false"/>
                <w:color w:val="000000"/>
                <w:sz w:val="20"/>
              </w:rPr>
              <w:t>- работать на виртуальных тренажерах;</w:t>
            </w:r>
            <w:r>
              <w:br/>
            </w:r>
            <w:r>
              <w:rPr>
                <w:rFonts w:ascii="Times New Roman"/>
                <w:b w:val="false"/>
                <w:i w:val="false"/>
                <w:color w:val="000000"/>
                <w:sz w:val="20"/>
              </w:rPr>
              <w:t>
</w:t>
            </w:r>
            <w:r>
              <w:rPr>
                <w:rFonts w:ascii="Times New Roman"/>
                <w:b w:val="false"/>
                <w:i w:val="false"/>
                <w:color w:val="000000"/>
                <w:sz w:val="20"/>
              </w:rPr>
              <w:t>- работать по программе: «Электрик», «Workbench».</w:t>
            </w:r>
            <w:r>
              <w:br/>
            </w:r>
            <w:r>
              <w:rPr>
                <w:rFonts w:ascii="Times New Roman"/>
                <w:b w:val="false"/>
                <w:i w:val="false"/>
                <w:color w:val="000000"/>
                <w:sz w:val="20"/>
              </w:rPr>
              <w:t>
</w:t>
            </w:r>
            <w:r>
              <w:rPr>
                <w:rFonts w:ascii="Times New Roman"/>
                <w:b w:val="false"/>
                <w:i w:val="false"/>
                <w:color w:val="000000"/>
                <w:sz w:val="20"/>
              </w:rPr>
              <w:t>- различать элементы автоматики;</w:t>
            </w:r>
            <w:r>
              <w:br/>
            </w:r>
            <w:r>
              <w:rPr>
                <w:rFonts w:ascii="Times New Roman"/>
                <w:b w:val="false"/>
                <w:i w:val="false"/>
                <w:color w:val="000000"/>
                <w:sz w:val="20"/>
              </w:rPr>
              <w:t>
</w:t>
            </w:r>
            <w:r>
              <w:rPr>
                <w:rFonts w:ascii="Times New Roman"/>
                <w:b w:val="false"/>
                <w:i w:val="false"/>
                <w:color w:val="000000"/>
                <w:sz w:val="20"/>
              </w:rPr>
              <w:t>- самостаятельно определять электрические схемы электрические двигателей станка</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2,3,4</w:t>
            </w:r>
            <w:r>
              <w:br/>
            </w:r>
            <w:r>
              <w:rPr>
                <w:rFonts w:ascii="Times New Roman"/>
                <w:b w:val="false"/>
                <w:i w:val="false"/>
                <w:color w:val="000000"/>
                <w:sz w:val="20"/>
              </w:rPr>
              <w:t>
</w:t>
            </w:r>
            <w:r>
              <w:rPr>
                <w:rFonts w:ascii="Times New Roman"/>
                <w:b w:val="false"/>
                <w:i w:val="false"/>
                <w:color w:val="000000"/>
                <w:sz w:val="20"/>
              </w:rPr>
              <w:t>ПК 3.2.4</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Техническая механика</w:t>
            </w:r>
            <w:r>
              <w:br/>
            </w:r>
            <w:r>
              <w:rPr>
                <w:rFonts w:ascii="Times New Roman"/>
                <w:b w:val="false"/>
                <w:i w:val="false"/>
                <w:color w:val="000000"/>
                <w:sz w:val="20"/>
              </w:rPr>
              <w:t>
</w:t>
            </w:r>
            <w:r>
              <w:rPr>
                <w:rFonts w:ascii="Times New Roman"/>
                <w:b w:val="false"/>
                <w:i w:val="false"/>
                <w:color w:val="000000"/>
                <w:sz w:val="20"/>
              </w:rPr>
              <w:t>Основы технической механики: статика; аксиомы статики; кинематика: теорема кинематики; динамика; аксиомы динамики; силы инерции; метод кинетостатики; трение, работа сопротивление материалов; кручение, изгиб и жесткость детали машин: валы и оси, опоры, муфты, виды соединения деталей машин</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понятий и законов технической механики;</w:t>
            </w:r>
            <w:r>
              <w:br/>
            </w:r>
            <w:r>
              <w:rPr>
                <w:rFonts w:ascii="Times New Roman"/>
                <w:b w:val="false"/>
                <w:i w:val="false"/>
                <w:color w:val="000000"/>
                <w:sz w:val="20"/>
              </w:rPr>
              <w:t>
</w:t>
            </w:r>
            <w:r>
              <w:rPr>
                <w:rFonts w:ascii="Times New Roman"/>
                <w:b w:val="false"/>
                <w:i w:val="false"/>
                <w:color w:val="000000"/>
                <w:sz w:val="20"/>
              </w:rPr>
              <w:t>- сопротивления материалов, различные соединения деталей машин;</w:t>
            </w:r>
            <w:r>
              <w:br/>
            </w:r>
            <w:r>
              <w:rPr>
                <w:rFonts w:ascii="Times New Roman"/>
                <w:b w:val="false"/>
                <w:i w:val="false"/>
                <w:color w:val="000000"/>
                <w:sz w:val="20"/>
              </w:rPr>
              <w:t>
</w:t>
            </w:r>
            <w:r>
              <w:rPr>
                <w:rFonts w:ascii="Times New Roman"/>
                <w:b w:val="false"/>
                <w:i w:val="false"/>
                <w:color w:val="000000"/>
                <w:sz w:val="20"/>
              </w:rPr>
              <w:t>- основных понятий, законов механики твердого тела.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читать машиностроительные чертежи соединения деталей машин;</w:t>
            </w:r>
            <w:r>
              <w:br/>
            </w:r>
            <w:r>
              <w:rPr>
                <w:rFonts w:ascii="Times New Roman"/>
                <w:b w:val="false"/>
                <w:i w:val="false"/>
                <w:color w:val="000000"/>
                <w:sz w:val="20"/>
              </w:rPr>
              <w:t>
</w:t>
            </w:r>
            <w:r>
              <w:rPr>
                <w:rFonts w:ascii="Times New Roman"/>
                <w:b w:val="false"/>
                <w:i w:val="false"/>
                <w:color w:val="000000"/>
                <w:sz w:val="20"/>
              </w:rPr>
              <w:t>- рассчитывать прочность детали машин;</w:t>
            </w:r>
            <w:r>
              <w:br/>
            </w:r>
            <w:r>
              <w:rPr>
                <w:rFonts w:ascii="Times New Roman"/>
                <w:b w:val="false"/>
                <w:i w:val="false"/>
                <w:color w:val="000000"/>
                <w:sz w:val="20"/>
              </w:rPr>
              <w:t>
</w:t>
            </w:r>
            <w:r>
              <w:rPr>
                <w:rFonts w:ascii="Times New Roman"/>
                <w:b w:val="false"/>
                <w:i w:val="false"/>
                <w:color w:val="000000"/>
                <w:sz w:val="20"/>
              </w:rPr>
              <w:t>- проектировать виды соединений деталей машин.</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2,3,6</w:t>
            </w:r>
            <w:r>
              <w:br/>
            </w:r>
            <w:r>
              <w:rPr>
                <w:rFonts w:ascii="Times New Roman"/>
                <w:b w:val="false"/>
                <w:i w:val="false"/>
                <w:color w:val="000000"/>
                <w:sz w:val="20"/>
              </w:rPr>
              <w:t>
</w:t>
            </w:r>
            <w:r>
              <w:rPr>
                <w:rFonts w:ascii="Times New Roman"/>
                <w:b w:val="false"/>
                <w:i w:val="false"/>
                <w:color w:val="000000"/>
                <w:sz w:val="20"/>
              </w:rPr>
              <w:t>ПК 3.2.3</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Материаловедение </w:t>
            </w:r>
            <w:r>
              <w:br/>
            </w:r>
            <w:r>
              <w:rPr>
                <w:rFonts w:ascii="Times New Roman"/>
                <w:b w:val="false"/>
                <w:i w:val="false"/>
                <w:color w:val="000000"/>
                <w:sz w:val="20"/>
              </w:rPr>
              <w:t>
</w:t>
            </w:r>
            <w:r>
              <w:rPr>
                <w:rFonts w:ascii="Times New Roman"/>
                <w:b w:val="false"/>
                <w:i w:val="false"/>
                <w:color w:val="000000"/>
                <w:sz w:val="20"/>
              </w:rPr>
              <w:t>Виды конструкционных материалов и требования, предъявляемые к ним.</w:t>
            </w:r>
            <w:r>
              <w:br/>
            </w:r>
            <w:r>
              <w:rPr>
                <w:rFonts w:ascii="Times New Roman"/>
                <w:b w:val="false"/>
                <w:i w:val="false"/>
                <w:color w:val="000000"/>
                <w:sz w:val="20"/>
              </w:rPr>
              <w:t>
</w:t>
            </w:r>
            <w:r>
              <w:rPr>
                <w:rFonts w:ascii="Times New Roman"/>
                <w:b w:val="false"/>
                <w:i w:val="false"/>
                <w:color w:val="000000"/>
                <w:sz w:val="20"/>
              </w:rPr>
              <w:t>Способы производства стали и чугуна, основы металловедения и термической обработки; промышленного использования основных конструкционных и инструментальных материалов и методов получения заготовок Материалы под ремонтника размеры восстанавливаемых деталей</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материалов, используемых при изготовлении деталей машин и механизмов, режущего, измерительного инструментов и эталонов;</w:t>
            </w:r>
            <w:r>
              <w:br/>
            </w:r>
            <w:r>
              <w:rPr>
                <w:rFonts w:ascii="Times New Roman"/>
                <w:b w:val="false"/>
                <w:i w:val="false"/>
                <w:color w:val="000000"/>
                <w:sz w:val="20"/>
              </w:rPr>
              <w:t>
</w:t>
            </w:r>
            <w:r>
              <w:rPr>
                <w:rFonts w:ascii="Times New Roman"/>
                <w:b w:val="false"/>
                <w:i w:val="false"/>
                <w:color w:val="000000"/>
                <w:sz w:val="20"/>
              </w:rPr>
              <w:t>- основ конструирования заготовок.</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определять основные характеристики материалов;</w:t>
            </w:r>
            <w:r>
              <w:br/>
            </w:r>
            <w:r>
              <w:rPr>
                <w:rFonts w:ascii="Times New Roman"/>
                <w:b w:val="false"/>
                <w:i w:val="false"/>
                <w:color w:val="000000"/>
                <w:sz w:val="20"/>
              </w:rPr>
              <w:t>
</w:t>
            </w:r>
            <w:r>
              <w:rPr>
                <w:rFonts w:ascii="Times New Roman"/>
                <w:b w:val="false"/>
                <w:i w:val="false"/>
                <w:color w:val="000000"/>
                <w:sz w:val="20"/>
              </w:rPr>
              <w:t>- выбирать марку материала для различных деталей и инструментов;</w:t>
            </w:r>
            <w:r>
              <w:br/>
            </w:r>
            <w:r>
              <w:rPr>
                <w:rFonts w:ascii="Times New Roman"/>
                <w:b w:val="false"/>
                <w:i w:val="false"/>
                <w:color w:val="000000"/>
                <w:sz w:val="20"/>
              </w:rPr>
              <w:t>
</w:t>
            </w:r>
            <w:r>
              <w:rPr>
                <w:rFonts w:ascii="Times New Roman"/>
                <w:b w:val="false"/>
                <w:i w:val="false"/>
                <w:color w:val="000000"/>
                <w:sz w:val="20"/>
              </w:rPr>
              <w:t>- назначить способы термической обработки материалов;</w:t>
            </w:r>
            <w:r>
              <w:br/>
            </w:r>
            <w:r>
              <w:rPr>
                <w:rFonts w:ascii="Times New Roman"/>
                <w:b w:val="false"/>
                <w:i w:val="false"/>
                <w:color w:val="000000"/>
                <w:sz w:val="20"/>
              </w:rPr>
              <w:t>
</w:t>
            </w:r>
            <w:r>
              <w:rPr>
                <w:rFonts w:ascii="Times New Roman"/>
                <w:b w:val="false"/>
                <w:i w:val="false"/>
                <w:color w:val="000000"/>
                <w:sz w:val="20"/>
              </w:rPr>
              <w:t>- выбирать наиболее рациональный способ получения заготовок;</w:t>
            </w:r>
            <w:r>
              <w:br/>
            </w:r>
            <w:r>
              <w:rPr>
                <w:rFonts w:ascii="Times New Roman"/>
                <w:b w:val="false"/>
                <w:i w:val="false"/>
                <w:color w:val="000000"/>
                <w:sz w:val="20"/>
              </w:rPr>
              <w:t>
</w:t>
            </w:r>
            <w:r>
              <w:rPr>
                <w:rFonts w:ascii="Times New Roman"/>
                <w:b w:val="false"/>
                <w:i w:val="false"/>
                <w:color w:val="000000"/>
                <w:sz w:val="20"/>
              </w:rPr>
              <w:t>- выбирать марку материалов под восстанавливающие деталей.</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взаимозаменяемости и технических измерений</w:t>
            </w:r>
            <w:r>
              <w:br/>
            </w:r>
            <w:r>
              <w:rPr>
                <w:rFonts w:ascii="Times New Roman"/>
                <w:b w:val="false"/>
                <w:i w:val="false"/>
                <w:color w:val="000000"/>
                <w:sz w:val="20"/>
              </w:rPr>
              <w:t>
</w:t>
            </w:r>
            <w:r>
              <w:rPr>
                <w:rFonts w:ascii="Times New Roman"/>
                <w:b w:val="false"/>
                <w:i w:val="false"/>
                <w:color w:val="000000"/>
                <w:sz w:val="20"/>
              </w:rPr>
              <w:t>Значение взаимозаменяемости при современных организациях производства, основные понятия о взаимозаменяемости, точности, допусках, посадках и технических измерениях, метрология, универсальные измерительные средства и измерительные автоматы, методы и средства контроля</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требований Государственного технического регулирования РК;</w:t>
            </w:r>
            <w:r>
              <w:br/>
            </w:r>
            <w:r>
              <w:rPr>
                <w:rFonts w:ascii="Times New Roman"/>
                <w:b w:val="false"/>
                <w:i w:val="false"/>
                <w:color w:val="000000"/>
                <w:sz w:val="20"/>
              </w:rPr>
              <w:t>
</w:t>
            </w:r>
            <w:r>
              <w:rPr>
                <w:rFonts w:ascii="Times New Roman"/>
                <w:b w:val="false"/>
                <w:i w:val="false"/>
                <w:color w:val="000000"/>
                <w:sz w:val="20"/>
              </w:rPr>
              <w:t>- классификации измерительных средств.</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правильные замеры с помощью средств измерения;</w:t>
            </w:r>
            <w:r>
              <w:br/>
            </w:r>
            <w:r>
              <w:rPr>
                <w:rFonts w:ascii="Times New Roman"/>
                <w:b w:val="false"/>
                <w:i w:val="false"/>
                <w:color w:val="000000"/>
                <w:sz w:val="20"/>
              </w:rPr>
              <w:t>
</w:t>
            </w:r>
            <w:r>
              <w:rPr>
                <w:rFonts w:ascii="Times New Roman"/>
                <w:b w:val="false"/>
                <w:i w:val="false"/>
                <w:color w:val="000000"/>
                <w:sz w:val="20"/>
              </w:rPr>
              <w:t>- работать на средствах контроля;</w:t>
            </w:r>
            <w:r>
              <w:br/>
            </w:r>
            <w:r>
              <w:rPr>
                <w:rFonts w:ascii="Times New Roman"/>
                <w:b w:val="false"/>
                <w:i w:val="false"/>
                <w:color w:val="000000"/>
                <w:sz w:val="20"/>
              </w:rPr>
              <w:t>
</w:t>
            </w:r>
            <w:r>
              <w:rPr>
                <w:rFonts w:ascii="Times New Roman"/>
                <w:b w:val="false"/>
                <w:i w:val="false"/>
                <w:color w:val="000000"/>
                <w:sz w:val="20"/>
              </w:rPr>
              <w:t>- выбрать правильные параметры допусков и посадков.</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w:t>
            </w:r>
            <w:r>
              <w:br/>
            </w:r>
            <w:r>
              <w:rPr>
                <w:rFonts w:ascii="Times New Roman"/>
                <w:b w:val="false"/>
                <w:i w:val="false"/>
                <w:color w:val="000000"/>
                <w:sz w:val="20"/>
              </w:rPr>
              <w:t>
</w:t>
            </w:r>
            <w:r>
              <w:rPr>
                <w:rFonts w:ascii="Times New Roman"/>
                <w:b w:val="false"/>
                <w:i w:val="false"/>
                <w:color w:val="000000"/>
                <w:sz w:val="20"/>
              </w:rPr>
              <w:t>ПК 3.2.3</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Гидравлические и пневматические системы</w:t>
            </w:r>
            <w:r>
              <w:br/>
            </w:r>
            <w:r>
              <w:rPr>
                <w:rFonts w:ascii="Times New Roman"/>
                <w:b w:val="false"/>
                <w:i w:val="false"/>
                <w:color w:val="000000"/>
                <w:sz w:val="20"/>
              </w:rPr>
              <w:t>
</w:t>
            </w:r>
            <w:r>
              <w:rPr>
                <w:rFonts w:ascii="Times New Roman"/>
                <w:b w:val="false"/>
                <w:i w:val="false"/>
                <w:color w:val="000000"/>
                <w:sz w:val="20"/>
              </w:rPr>
              <w:t xml:space="preserve">Физические основы функционирования систем, оновы гидростатики и гидродинамики, термодинамики, гидравлические и пневматические, комбинированные приводы, устройства, виды, типы, расчет гидро- и пневмосистем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устройства приводов технологического оборудования, работу и их применение;</w:t>
            </w:r>
            <w:r>
              <w:br/>
            </w:r>
            <w:r>
              <w:rPr>
                <w:rFonts w:ascii="Times New Roman"/>
                <w:b w:val="false"/>
                <w:i w:val="false"/>
                <w:color w:val="000000"/>
                <w:sz w:val="20"/>
              </w:rPr>
              <w:t>
</w:t>
            </w:r>
            <w:r>
              <w:rPr>
                <w:rFonts w:ascii="Times New Roman"/>
                <w:b w:val="false"/>
                <w:i w:val="false"/>
                <w:color w:val="000000"/>
                <w:sz w:val="20"/>
              </w:rPr>
              <w:t>- номенклатуры трубопроводов, методику их расчета и регулирования.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составлять принципиальные схемы приводов;</w:t>
            </w:r>
            <w:r>
              <w:br/>
            </w:r>
            <w:r>
              <w:rPr>
                <w:rFonts w:ascii="Times New Roman"/>
                <w:b w:val="false"/>
                <w:i w:val="false"/>
                <w:color w:val="000000"/>
                <w:sz w:val="20"/>
              </w:rPr>
              <w:t>
</w:t>
            </w:r>
            <w:r>
              <w:rPr>
                <w:rFonts w:ascii="Times New Roman"/>
                <w:b w:val="false"/>
                <w:i w:val="false"/>
                <w:color w:val="000000"/>
                <w:sz w:val="20"/>
              </w:rPr>
              <w:t>- рассчитывать устройство пневмо- и гидродвигателей.</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3,9</w:t>
            </w:r>
            <w:r>
              <w:br/>
            </w:r>
            <w:r>
              <w:rPr>
                <w:rFonts w:ascii="Times New Roman"/>
                <w:b w:val="false"/>
                <w:i w:val="false"/>
                <w:color w:val="000000"/>
                <w:sz w:val="20"/>
              </w:rPr>
              <w:t>
</w:t>
            </w:r>
            <w:r>
              <w:rPr>
                <w:rFonts w:ascii="Times New Roman"/>
                <w:b w:val="false"/>
                <w:i w:val="false"/>
                <w:color w:val="000000"/>
                <w:sz w:val="20"/>
              </w:rPr>
              <w:t>ПК 3.2.1</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Грузоподъемные и транспортные устройства</w:t>
            </w:r>
            <w:r>
              <w:br/>
            </w:r>
            <w:r>
              <w:rPr>
                <w:rFonts w:ascii="Times New Roman"/>
                <w:b w:val="false"/>
                <w:i w:val="false"/>
                <w:color w:val="000000"/>
                <w:sz w:val="20"/>
              </w:rPr>
              <w:t>
</w:t>
            </w:r>
            <w:r>
              <w:rPr>
                <w:rFonts w:ascii="Times New Roman"/>
                <w:b w:val="false"/>
                <w:i w:val="false"/>
                <w:color w:val="000000"/>
                <w:sz w:val="20"/>
              </w:rPr>
              <w:t>Назначение грузоподъемных машин; выполнение такелажных работ при перемещении грузов с помощью грузоподъемных средств и механизмов; транспортирующие машины непрерывного действия, с тяговым и бестяговым органом</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классификаций грузоподъемных и транспортных средств;</w:t>
            </w:r>
            <w:r>
              <w:br/>
            </w:r>
            <w:r>
              <w:rPr>
                <w:rFonts w:ascii="Times New Roman"/>
                <w:b w:val="false"/>
                <w:i w:val="false"/>
                <w:color w:val="000000"/>
                <w:sz w:val="20"/>
              </w:rPr>
              <w:t>
</w:t>
            </w:r>
            <w:r>
              <w:rPr>
                <w:rFonts w:ascii="Times New Roman"/>
                <w:b w:val="false"/>
                <w:i w:val="false"/>
                <w:color w:val="000000"/>
                <w:sz w:val="20"/>
              </w:rPr>
              <w:t>- развития навыков строповки заготовок и деталей;</w:t>
            </w:r>
            <w:r>
              <w:br/>
            </w:r>
            <w:r>
              <w:rPr>
                <w:rFonts w:ascii="Times New Roman"/>
                <w:b w:val="false"/>
                <w:i w:val="false"/>
                <w:color w:val="000000"/>
                <w:sz w:val="20"/>
              </w:rPr>
              <w:t>
</w:t>
            </w:r>
            <w:r>
              <w:rPr>
                <w:rFonts w:ascii="Times New Roman"/>
                <w:b w:val="false"/>
                <w:i w:val="false"/>
                <w:color w:val="000000"/>
                <w:sz w:val="20"/>
              </w:rPr>
              <w:t>- выполнения такелажных работ.</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производить разбраковку, расчет на прочность грузовых крюков, петель;</w:t>
            </w:r>
            <w:r>
              <w:br/>
            </w:r>
            <w:r>
              <w:rPr>
                <w:rFonts w:ascii="Times New Roman"/>
                <w:b w:val="false"/>
                <w:i w:val="false"/>
                <w:color w:val="000000"/>
                <w:sz w:val="20"/>
              </w:rPr>
              <w:t>
</w:t>
            </w:r>
            <w:r>
              <w:rPr>
                <w:rFonts w:ascii="Times New Roman"/>
                <w:b w:val="false"/>
                <w:i w:val="false"/>
                <w:color w:val="000000"/>
                <w:sz w:val="20"/>
              </w:rPr>
              <w:t>- соблюдать техники безопасности;</w:t>
            </w:r>
            <w:r>
              <w:br/>
            </w:r>
            <w:r>
              <w:rPr>
                <w:rFonts w:ascii="Times New Roman"/>
                <w:b w:val="false"/>
                <w:i w:val="false"/>
                <w:color w:val="000000"/>
                <w:sz w:val="20"/>
              </w:rPr>
              <w:t>
</w:t>
            </w:r>
            <w:r>
              <w:rPr>
                <w:rFonts w:ascii="Times New Roman"/>
                <w:b w:val="false"/>
                <w:i w:val="false"/>
                <w:color w:val="000000"/>
                <w:sz w:val="20"/>
              </w:rPr>
              <w:t>- составлять сборочные чертежи конструкции грузоподъемных и транспортных средств;</w:t>
            </w:r>
            <w:r>
              <w:br/>
            </w:r>
            <w:r>
              <w:rPr>
                <w:rFonts w:ascii="Times New Roman"/>
                <w:b w:val="false"/>
                <w:i w:val="false"/>
                <w:color w:val="000000"/>
                <w:sz w:val="20"/>
              </w:rPr>
              <w:t>
</w:t>
            </w:r>
            <w:r>
              <w:rPr>
                <w:rFonts w:ascii="Times New Roman"/>
                <w:b w:val="false"/>
                <w:i w:val="false"/>
                <w:color w:val="000000"/>
                <w:sz w:val="20"/>
              </w:rPr>
              <w:t>- производить ремонтные работы.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2,3,8</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3.2.8</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обработки материалов и инструментов</w:t>
            </w:r>
            <w:r>
              <w:br/>
            </w:r>
            <w:r>
              <w:rPr>
                <w:rFonts w:ascii="Times New Roman"/>
                <w:b w:val="false"/>
                <w:i w:val="false"/>
                <w:color w:val="000000"/>
                <w:sz w:val="20"/>
              </w:rPr>
              <w:t>
</w:t>
            </w:r>
            <w:r>
              <w:rPr>
                <w:rFonts w:ascii="Times New Roman"/>
                <w:b w:val="false"/>
                <w:i w:val="false"/>
                <w:color w:val="000000"/>
                <w:sz w:val="20"/>
              </w:rPr>
              <w:t>Материалы для изготовления режущего инструмента и требования к ним. Основы обработки материалов резанием. Расчет режимов резания при сверлении, зенкеровании, развертывании, фрезеровании, шлифовании, зубонарезании. Обработка заготовок методами пластического деформирования, плазменные, ультразвуковые обработки</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видов обработки;</w:t>
            </w:r>
            <w:r>
              <w:br/>
            </w:r>
            <w:r>
              <w:rPr>
                <w:rFonts w:ascii="Times New Roman"/>
                <w:b w:val="false"/>
                <w:i w:val="false"/>
                <w:color w:val="000000"/>
                <w:sz w:val="20"/>
              </w:rPr>
              <w:t>
</w:t>
            </w:r>
            <w:r>
              <w:rPr>
                <w:rFonts w:ascii="Times New Roman"/>
                <w:b w:val="false"/>
                <w:i w:val="false"/>
                <w:color w:val="000000"/>
                <w:sz w:val="20"/>
              </w:rPr>
              <w:t>- установки деталей и их погрешности базирования, отклонения от размеров;</w:t>
            </w:r>
            <w:r>
              <w:br/>
            </w:r>
            <w:r>
              <w:rPr>
                <w:rFonts w:ascii="Times New Roman"/>
                <w:b w:val="false"/>
                <w:i w:val="false"/>
                <w:color w:val="000000"/>
                <w:sz w:val="20"/>
              </w:rPr>
              <w:t>
</w:t>
            </w:r>
            <w:r>
              <w:rPr>
                <w:rFonts w:ascii="Times New Roman"/>
                <w:b w:val="false"/>
                <w:i w:val="false"/>
                <w:color w:val="000000"/>
                <w:sz w:val="20"/>
              </w:rPr>
              <w:t>- видов измерительных инструментов.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рассчитывать режимы резания обработки деталей,</w:t>
            </w:r>
            <w:r>
              <w:br/>
            </w:r>
            <w:r>
              <w:rPr>
                <w:rFonts w:ascii="Times New Roman"/>
                <w:b w:val="false"/>
                <w:i w:val="false"/>
                <w:color w:val="000000"/>
                <w:sz w:val="20"/>
              </w:rPr>
              <w:t>
</w:t>
            </w:r>
            <w:r>
              <w:rPr>
                <w:rFonts w:ascii="Times New Roman"/>
                <w:b w:val="false"/>
                <w:i w:val="false"/>
                <w:color w:val="000000"/>
                <w:sz w:val="20"/>
              </w:rPr>
              <w:t>- выбирать технологические оснастки, режущие и измерительные инструменты.</w:t>
            </w:r>
            <w:r>
              <w:br/>
            </w:r>
            <w:r>
              <w:rPr>
                <w:rFonts w:ascii="Times New Roman"/>
                <w:b w:val="false"/>
                <w:i w:val="false"/>
                <w:color w:val="000000"/>
                <w:sz w:val="20"/>
              </w:rPr>
              <w:t>
</w:t>
            </w:r>
            <w:r>
              <w:rPr>
                <w:rFonts w:ascii="Times New Roman"/>
                <w:b w:val="false"/>
                <w:i w:val="false"/>
                <w:color w:val="000000"/>
                <w:sz w:val="20"/>
              </w:rPr>
              <w:t>- обрабатывать заготовки методом пластического деформирования и ультразвуком.</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w:t>
            </w:r>
            <w:r>
              <w:br/>
            </w:r>
            <w:r>
              <w:rPr>
                <w:rFonts w:ascii="Times New Roman"/>
                <w:b w:val="false"/>
                <w:i w:val="false"/>
                <w:color w:val="000000"/>
                <w:sz w:val="20"/>
              </w:rPr>
              <w:t>
</w:t>
            </w:r>
            <w:r>
              <w:rPr>
                <w:rFonts w:ascii="Times New Roman"/>
                <w:b w:val="false"/>
                <w:i w:val="false"/>
                <w:color w:val="000000"/>
                <w:sz w:val="20"/>
              </w:rPr>
              <w:t>ПК 3.2.7</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Прикладная информатика</w:t>
            </w:r>
            <w:r>
              <w:br/>
            </w:r>
            <w:r>
              <w:rPr>
                <w:rFonts w:ascii="Times New Roman"/>
                <w:b w:val="false"/>
                <w:i w:val="false"/>
                <w:color w:val="000000"/>
                <w:sz w:val="20"/>
              </w:rPr>
              <w:t>
</w:t>
            </w:r>
            <w:r>
              <w:rPr>
                <w:rFonts w:ascii="Times New Roman"/>
                <w:b w:val="false"/>
                <w:i w:val="false"/>
                <w:color w:val="000000"/>
                <w:sz w:val="20"/>
              </w:rPr>
              <w:t>Офисные программы. Языки программирования. Вычисление математических и статистических функций. Демонстрирование в Power Point Программное обеспечение. Операционные системы графические функции. Сеть Интернет. Corel Draw, Photo Shop, Corel Photo Paint</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интернета, локальной сети, HTML.</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создавать электронную почту (e-mail); использовать языки программирования, применять офисные программы на практике;</w:t>
            </w:r>
            <w:r>
              <w:br/>
            </w:r>
            <w:r>
              <w:rPr>
                <w:rFonts w:ascii="Times New Roman"/>
                <w:b w:val="false"/>
                <w:i w:val="false"/>
                <w:color w:val="000000"/>
                <w:sz w:val="20"/>
              </w:rPr>
              <w:t>
</w:t>
            </w:r>
            <w:r>
              <w:rPr>
                <w:rFonts w:ascii="Times New Roman"/>
                <w:b w:val="false"/>
                <w:i w:val="false"/>
                <w:color w:val="000000"/>
                <w:sz w:val="20"/>
              </w:rPr>
              <w:t>- свободно ориентироваться при выборе инженерно-технических программ для разработки конструкторской документации по специальности.</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5,7</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12</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w:t>
            </w:r>
            <w:r>
              <w:br/>
            </w:r>
            <w:r>
              <w:rPr>
                <w:rFonts w:ascii="Times New Roman"/>
                <w:b w:val="false"/>
                <w:i w:val="false"/>
                <w:color w:val="000000"/>
                <w:sz w:val="20"/>
              </w:rPr>
              <w:t>
</w:t>
            </w:r>
            <w:r>
              <w:rPr>
                <w:rFonts w:ascii="Times New Roman"/>
                <w:b w:val="false"/>
                <w:i w:val="false"/>
                <w:color w:val="000000"/>
                <w:sz w:val="20"/>
              </w:rPr>
              <w:t>Правовые и организационные, нормативные вопросы по охране труда;законодательство об охране труда в РК;системы стандартов охраны труда; производственный травматизм и заболеваемость;</w:t>
            </w:r>
            <w:r>
              <w:br/>
            </w:r>
            <w:r>
              <w:rPr>
                <w:rFonts w:ascii="Times New Roman"/>
                <w:b w:val="false"/>
                <w:i w:val="false"/>
                <w:color w:val="000000"/>
                <w:sz w:val="20"/>
              </w:rPr>
              <w:t>
</w:t>
            </w:r>
            <w:r>
              <w:rPr>
                <w:rFonts w:ascii="Times New Roman"/>
                <w:b w:val="false"/>
                <w:i w:val="false"/>
                <w:color w:val="000000"/>
                <w:sz w:val="20"/>
              </w:rPr>
              <w:t>факторы, влияющие на условия труда; мероприятия по охране и безопасности труда; пожарная и электробезопасность, правила безопасной эксплуатации оборудования; техника безопасности: виды, средства, меры предупреждения, экология и охрана окружающей среды</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правил производственной санитарии и гигиены, техники безопасности, пожарной безопасности;</w:t>
            </w:r>
            <w:r>
              <w:br/>
            </w:r>
            <w:r>
              <w:rPr>
                <w:rFonts w:ascii="Times New Roman"/>
                <w:b w:val="false"/>
                <w:i w:val="false"/>
                <w:color w:val="000000"/>
                <w:sz w:val="20"/>
              </w:rPr>
              <w:t>
</w:t>
            </w:r>
            <w:r>
              <w:rPr>
                <w:rFonts w:ascii="Times New Roman"/>
                <w:b w:val="false"/>
                <w:i w:val="false"/>
                <w:color w:val="000000"/>
                <w:sz w:val="20"/>
              </w:rPr>
              <w:t>- особенностей соблюдения ТБ грузоподъемных устройствах</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оказывать первую помощь при производственной травме;</w:t>
            </w:r>
            <w:r>
              <w:br/>
            </w:r>
            <w:r>
              <w:rPr>
                <w:rFonts w:ascii="Times New Roman"/>
                <w:b w:val="false"/>
                <w:i w:val="false"/>
                <w:color w:val="000000"/>
                <w:sz w:val="20"/>
              </w:rPr>
              <w:t>
</w:t>
            </w:r>
            <w:r>
              <w:rPr>
                <w:rFonts w:ascii="Times New Roman"/>
                <w:b w:val="false"/>
                <w:i w:val="false"/>
                <w:color w:val="000000"/>
                <w:sz w:val="20"/>
              </w:rPr>
              <w:t>- составлять акты по нетрудоспособности работающих;</w:t>
            </w:r>
            <w:r>
              <w:br/>
            </w:r>
            <w:r>
              <w:rPr>
                <w:rFonts w:ascii="Times New Roman"/>
                <w:b w:val="false"/>
                <w:i w:val="false"/>
                <w:color w:val="000000"/>
                <w:sz w:val="20"/>
              </w:rPr>
              <w:t>
</w:t>
            </w:r>
            <w:r>
              <w:rPr>
                <w:rFonts w:ascii="Times New Roman"/>
                <w:b w:val="false"/>
                <w:i w:val="false"/>
                <w:color w:val="000000"/>
                <w:sz w:val="20"/>
              </w:rPr>
              <w:t>- разрабатывать мероприятия по экологии и охране окружающей среды;</w:t>
            </w:r>
            <w:r>
              <w:br/>
            </w:r>
            <w:r>
              <w:rPr>
                <w:rFonts w:ascii="Times New Roman"/>
                <w:b w:val="false"/>
                <w:i w:val="false"/>
                <w:color w:val="000000"/>
                <w:sz w:val="20"/>
              </w:rPr>
              <w:t>
</w:t>
            </w:r>
            <w:r>
              <w:rPr>
                <w:rFonts w:ascii="Times New Roman"/>
                <w:b w:val="false"/>
                <w:i w:val="false"/>
                <w:color w:val="000000"/>
                <w:sz w:val="20"/>
              </w:rPr>
              <w:t>- составить акт производственного травматизма и несчастных случаев.</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1,2,3,9</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13</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и управление машиностроительным предприятием</w:t>
            </w:r>
            <w:r>
              <w:br/>
            </w:r>
            <w:r>
              <w:rPr>
                <w:rFonts w:ascii="Times New Roman"/>
                <w:b w:val="false"/>
                <w:i w:val="false"/>
                <w:color w:val="000000"/>
                <w:sz w:val="20"/>
              </w:rPr>
              <w:t>
</w:t>
            </w:r>
            <w:r>
              <w:rPr>
                <w:rFonts w:ascii="Times New Roman"/>
                <w:b w:val="false"/>
                <w:i w:val="false"/>
                <w:color w:val="000000"/>
                <w:sz w:val="20"/>
              </w:rPr>
              <w:t>Виды макро- и микроэкономики, предпринимательства; формы предприятий; организация и производительность труда, материальные ресурсы, заработная плата; издержки производства; маркетинг; формирование цен; финансы предприятия; налоговая система; производственный персонал предприятия; менеджмент.Разработать Бизнес-план</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макро- и микроэкономики;</w:t>
            </w:r>
            <w:r>
              <w:br/>
            </w:r>
            <w:r>
              <w:rPr>
                <w:rFonts w:ascii="Times New Roman"/>
                <w:b w:val="false"/>
                <w:i w:val="false"/>
                <w:color w:val="000000"/>
                <w:sz w:val="20"/>
              </w:rPr>
              <w:t>
</w:t>
            </w:r>
            <w:r>
              <w:rPr>
                <w:rFonts w:ascii="Times New Roman"/>
                <w:b w:val="false"/>
                <w:i w:val="false"/>
                <w:color w:val="000000"/>
                <w:sz w:val="20"/>
              </w:rPr>
              <w:t>- форм предпринимательства;</w:t>
            </w:r>
            <w:r>
              <w:br/>
            </w:r>
            <w:r>
              <w:rPr>
                <w:rFonts w:ascii="Times New Roman"/>
                <w:b w:val="false"/>
                <w:i w:val="false"/>
                <w:color w:val="000000"/>
                <w:sz w:val="20"/>
              </w:rPr>
              <w:t>
</w:t>
            </w:r>
            <w:r>
              <w:rPr>
                <w:rFonts w:ascii="Times New Roman"/>
                <w:b w:val="false"/>
                <w:i w:val="false"/>
                <w:color w:val="000000"/>
                <w:sz w:val="20"/>
              </w:rPr>
              <w:t>- видов налоговых систем предприятия.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ориентироваться в социально - экономических проблемах деятельности производства, бизнеса на мировом рынке труда;</w:t>
            </w:r>
            <w:r>
              <w:br/>
            </w:r>
            <w:r>
              <w:rPr>
                <w:rFonts w:ascii="Times New Roman"/>
                <w:b w:val="false"/>
                <w:i w:val="false"/>
                <w:color w:val="000000"/>
                <w:sz w:val="20"/>
              </w:rPr>
              <w:t>
</w:t>
            </w:r>
            <w:r>
              <w:rPr>
                <w:rFonts w:ascii="Times New Roman"/>
                <w:b w:val="false"/>
                <w:i w:val="false"/>
                <w:color w:val="000000"/>
                <w:sz w:val="20"/>
              </w:rPr>
              <w:t>- принимать участие в решении управленческих задач;</w:t>
            </w:r>
            <w:r>
              <w:br/>
            </w:r>
            <w:r>
              <w:rPr>
                <w:rFonts w:ascii="Times New Roman"/>
                <w:b w:val="false"/>
                <w:i w:val="false"/>
                <w:color w:val="000000"/>
                <w:sz w:val="20"/>
              </w:rPr>
              <w:t>
</w:t>
            </w:r>
            <w:r>
              <w:rPr>
                <w:rFonts w:ascii="Times New Roman"/>
                <w:b w:val="false"/>
                <w:i w:val="false"/>
                <w:color w:val="000000"/>
                <w:sz w:val="20"/>
              </w:rPr>
              <w:t>- рассчитывать финансовые операции, доходы, прибыль производства, технико-экономические показатели труда;</w:t>
            </w:r>
            <w:r>
              <w:br/>
            </w:r>
            <w:r>
              <w:rPr>
                <w:rFonts w:ascii="Times New Roman"/>
                <w:b w:val="false"/>
                <w:i w:val="false"/>
                <w:color w:val="000000"/>
                <w:sz w:val="20"/>
              </w:rPr>
              <w:t>
</w:t>
            </w:r>
            <w:r>
              <w:rPr>
                <w:rFonts w:ascii="Times New Roman"/>
                <w:b w:val="false"/>
                <w:i w:val="false"/>
                <w:color w:val="000000"/>
                <w:sz w:val="20"/>
              </w:rPr>
              <w:t>- составить бизнес-план.</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1,5,6</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Металлорежущее оборудование</w:t>
            </w:r>
            <w:r>
              <w:br/>
            </w:r>
            <w:r>
              <w:rPr>
                <w:rFonts w:ascii="Times New Roman"/>
                <w:b w:val="false"/>
                <w:i w:val="false"/>
                <w:color w:val="000000"/>
                <w:sz w:val="20"/>
              </w:rPr>
              <w:t>
</w:t>
            </w:r>
            <w:r>
              <w:rPr>
                <w:rFonts w:ascii="Times New Roman"/>
                <w:b w:val="false"/>
                <w:i w:val="false"/>
                <w:color w:val="000000"/>
                <w:sz w:val="20"/>
              </w:rPr>
              <w:t>Основные сведения о металлорежущих станках. Техническая эксплуатация, ремонт металлорежущего оборудования. Станки с числовым программным управления(ЧПУ) автоматической линии(АЛ), гибкие производственные системы(ГПС). Станки нового поколения. Диагностика металлорежущего оборудования: испытание станков, ремонт и монтаж металлообрабатывающих станков</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классификации металлорежущих станков;</w:t>
            </w:r>
            <w:r>
              <w:br/>
            </w:r>
            <w:r>
              <w:rPr>
                <w:rFonts w:ascii="Times New Roman"/>
                <w:b w:val="false"/>
                <w:i w:val="false"/>
                <w:color w:val="000000"/>
                <w:sz w:val="20"/>
              </w:rPr>
              <w:t>
</w:t>
            </w:r>
            <w:r>
              <w:rPr>
                <w:rFonts w:ascii="Times New Roman"/>
                <w:b w:val="false"/>
                <w:i w:val="false"/>
                <w:color w:val="000000"/>
                <w:sz w:val="20"/>
              </w:rPr>
              <w:t>- кинематики и расчеты, настройки металлорежущих станков.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читать кинематические схемы станков;</w:t>
            </w:r>
            <w:r>
              <w:br/>
            </w:r>
            <w:r>
              <w:rPr>
                <w:rFonts w:ascii="Times New Roman"/>
                <w:b w:val="false"/>
                <w:i w:val="false"/>
                <w:color w:val="000000"/>
                <w:sz w:val="20"/>
              </w:rPr>
              <w:t>
</w:t>
            </w:r>
            <w:r>
              <w:rPr>
                <w:rFonts w:ascii="Times New Roman"/>
                <w:b w:val="false"/>
                <w:i w:val="false"/>
                <w:color w:val="000000"/>
                <w:sz w:val="20"/>
              </w:rPr>
              <w:t>- диагностировать станочные системы;</w:t>
            </w:r>
            <w:r>
              <w:br/>
            </w:r>
            <w:r>
              <w:rPr>
                <w:rFonts w:ascii="Times New Roman"/>
                <w:b w:val="false"/>
                <w:i w:val="false"/>
                <w:color w:val="000000"/>
                <w:sz w:val="20"/>
              </w:rPr>
              <w:t>
</w:t>
            </w:r>
            <w:r>
              <w:rPr>
                <w:rFonts w:ascii="Times New Roman"/>
                <w:b w:val="false"/>
                <w:i w:val="false"/>
                <w:color w:val="000000"/>
                <w:sz w:val="20"/>
              </w:rPr>
              <w:t>- составлять акты по ремонту оборудования;</w:t>
            </w:r>
            <w:r>
              <w:br/>
            </w:r>
            <w:r>
              <w:rPr>
                <w:rFonts w:ascii="Times New Roman"/>
                <w:b w:val="false"/>
                <w:i w:val="false"/>
                <w:color w:val="000000"/>
                <w:sz w:val="20"/>
              </w:rPr>
              <w:t>
</w:t>
            </w:r>
            <w:r>
              <w:rPr>
                <w:rFonts w:ascii="Times New Roman"/>
                <w:b w:val="false"/>
                <w:i w:val="false"/>
                <w:color w:val="000000"/>
                <w:sz w:val="20"/>
              </w:rPr>
              <w:t>- составлять заявки на ремонт оборудования, запасных частей и инструментов.</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2,3,7,8</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 3.2.8</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Технологическое оборудование отрасли</w:t>
            </w:r>
            <w:r>
              <w:br/>
            </w:r>
            <w:r>
              <w:rPr>
                <w:rFonts w:ascii="Times New Roman"/>
                <w:b w:val="false"/>
                <w:i w:val="false"/>
                <w:color w:val="000000"/>
                <w:sz w:val="20"/>
              </w:rPr>
              <w:t>
</w:t>
            </w:r>
            <w:r>
              <w:rPr>
                <w:rFonts w:ascii="Times New Roman"/>
                <w:b w:val="false"/>
                <w:i w:val="false"/>
                <w:color w:val="000000"/>
                <w:sz w:val="20"/>
              </w:rPr>
              <w:t>Общие сведения технологических оборудований отрасли. Устройства автоматической роторной линии(АРЛ). Роторно-конвейерные линии(РКЛ). Автоматизированное производство оборудования литейных цехов. Металлургические оборудования</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r>
              <w:rPr>
                <w:rFonts w:ascii="Times New Roman"/>
                <w:b/>
                <w:i w:val="false"/>
                <w:color w:val="000000"/>
                <w:sz w:val="20"/>
              </w:rPr>
              <w:t>нания:</w:t>
            </w:r>
            <w:r>
              <w:br/>
            </w:r>
            <w:r>
              <w:rPr>
                <w:rFonts w:ascii="Times New Roman"/>
                <w:b w:val="false"/>
                <w:i w:val="false"/>
                <w:color w:val="000000"/>
                <w:sz w:val="20"/>
              </w:rPr>
              <w:t>
</w:t>
            </w:r>
            <w:r>
              <w:rPr>
                <w:rFonts w:ascii="Times New Roman"/>
                <w:b w:val="false"/>
                <w:i w:val="false"/>
                <w:color w:val="000000"/>
                <w:sz w:val="20"/>
              </w:rPr>
              <w:t>- видов технологических оборудований отрасли;</w:t>
            </w:r>
            <w:r>
              <w:br/>
            </w:r>
            <w:r>
              <w:rPr>
                <w:rFonts w:ascii="Times New Roman"/>
                <w:b w:val="false"/>
                <w:i w:val="false"/>
                <w:color w:val="000000"/>
                <w:sz w:val="20"/>
              </w:rPr>
              <w:t>
</w:t>
            </w:r>
            <w:r>
              <w:rPr>
                <w:rFonts w:ascii="Times New Roman"/>
                <w:b w:val="false"/>
                <w:i w:val="false"/>
                <w:color w:val="000000"/>
                <w:sz w:val="20"/>
              </w:rPr>
              <w:t>- видов автоматизированных производств.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эксплуатировать РКЖ;</w:t>
            </w:r>
            <w:r>
              <w:br/>
            </w:r>
            <w:r>
              <w:rPr>
                <w:rFonts w:ascii="Times New Roman"/>
                <w:b w:val="false"/>
                <w:i w:val="false"/>
                <w:color w:val="000000"/>
                <w:sz w:val="20"/>
              </w:rPr>
              <w:t>
</w:t>
            </w:r>
            <w:r>
              <w:rPr>
                <w:rFonts w:ascii="Times New Roman"/>
                <w:b w:val="false"/>
                <w:i w:val="false"/>
                <w:color w:val="000000"/>
                <w:sz w:val="20"/>
              </w:rPr>
              <w:t>- выбрать виды металлургических оборудований.</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2,3,7,8</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 3.2.8</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машиностроения</w:t>
            </w:r>
            <w:r>
              <w:br/>
            </w:r>
            <w:r>
              <w:rPr>
                <w:rFonts w:ascii="Times New Roman"/>
                <w:b w:val="false"/>
                <w:i w:val="false"/>
                <w:color w:val="000000"/>
                <w:sz w:val="20"/>
              </w:rPr>
              <w:t>
</w:t>
            </w:r>
            <w:r>
              <w:rPr>
                <w:rFonts w:ascii="Times New Roman"/>
                <w:b w:val="false"/>
                <w:i w:val="false"/>
                <w:color w:val="000000"/>
                <w:sz w:val="20"/>
              </w:rPr>
              <w:t>Основы проектирования технологических процессов, производственные и технологические процессы, основы проектирования приспособлений, технологическая документация, основы автоматизации машиностроения, технология сборки машин</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классификации системы автоматического контроля;</w:t>
            </w:r>
            <w:r>
              <w:br/>
            </w:r>
            <w:r>
              <w:rPr>
                <w:rFonts w:ascii="Times New Roman"/>
                <w:b w:val="false"/>
                <w:i w:val="false"/>
                <w:color w:val="000000"/>
                <w:sz w:val="20"/>
              </w:rPr>
              <w:t>
</w:t>
            </w:r>
            <w:r>
              <w:rPr>
                <w:rFonts w:ascii="Times New Roman"/>
                <w:b w:val="false"/>
                <w:i w:val="false"/>
                <w:color w:val="000000"/>
                <w:sz w:val="20"/>
              </w:rPr>
              <w:t>- точности механической обработки и качестве поверхности детали машин;</w:t>
            </w:r>
            <w:r>
              <w:br/>
            </w:r>
            <w:r>
              <w:rPr>
                <w:rFonts w:ascii="Times New Roman"/>
                <w:b w:val="false"/>
                <w:i w:val="false"/>
                <w:color w:val="000000"/>
                <w:sz w:val="20"/>
              </w:rPr>
              <w:t>
</w:t>
            </w:r>
            <w:r>
              <w:rPr>
                <w:rFonts w:ascii="Times New Roman"/>
                <w:b w:val="false"/>
                <w:i w:val="false"/>
                <w:color w:val="000000"/>
                <w:sz w:val="20"/>
              </w:rPr>
              <w:t>- рационального использования загрузки оборудования.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использовать систему обеспечения САПР;</w:t>
            </w:r>
            <w:r>
              <w:br/>
            </w:r>
            <w:r>
              <w:rPr>
                <w:rFonts w:ascii="Times New Roman"/>
                <w:b w:val="false"/>
                <w:i w:val="false"/>
                <w:color w:val="000000"/>
                <w:sz w:val="20"/>
              </w:rPr>
              <w:t>
</w:t>
            </w:r>
            <w:r>
              <w:rPr>
                <w:rFonts w:ascii="Times New Roman"/>
                <w:b w:val="false"/>
                <w:i w:val="false"/>
                <w:color w:val="000000"/>
                <w:sz w:val="20"/>
              </w:rPr>
              <w:t>- внедрять в производство новые модернизированные, эффективные оборудования.</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1,5,6</w:t>
            </w:r>
            <w:r>
              <w:br/>
            </w:r>
            <w:r>
              <w:rPr>
                <w:rFonts w:ascii="Times New Roman"/>
                <w:b w:val="false"/>
                <w:i w:val="false"/>
                <w:color w:val="000000"/>
                <w:sz w:val="20"/>
              </w:rPr>
              <w:t>
</w:t>
            </w:r>
            <w:r>
              <w:rPr>
                <w:rFonts w:ascii="Times New Roman"/>
                <w:b w:val="false"/>
                <w:i w:val="false"/>
                <w:color w:val="000000"/>
                <w:sz w:val="20"/>
              </w:rPr>
              <w:t>ПК 3.2.3</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Техническое обслуживание и ремонт технологического оборудования</w:t>
            </w:r>
            <w:r>
              <w:br/>
            </w:r>
            <w:r>
              <w:rPr>
                <w:rFonts w:ascii="Times New Roman"/>
                <w:b w:val="false"/>
                <w:i w:val="false"/>
                <w:color w:val="000000"/>
                <w:sz w:val="20"/>
              </w:rPr>
              <w:t>
</w:t>
            </w:r>
            <w:r>
              <w:rPr>
                <w:rFonts w:ascii="Times New Roman"/>
                <w:b w:val="false"/>
                <w:i w:val="false"/>
                <w:color w:val="000000"/>
                <w:sz w:val="20"/>
              </w:rPr>
              <w:t>Основные положения технология оборудования и ремонт машин. Основы ремонта технологического оборудования. Технологические процессы ремонта деталей. Ремонт деталей и механизмов узлов машин. Технологичность и ремонтопригодность оборудования. Проектирование технологических процессов капитального ремонта оборудования</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ведения учета работы оборудования, причин и продолжительности простоев;</w:t>
            </w:r>
            <w:r>
              <w:br/>
            </w:r>
            <w:r>
              <w:rPr>
                <w:rFonts w:ascii="Times New Roman"/>
                <w:b w:val="false"/>
                <w:i w:val="false"/>
                <w:color w:val="000000"/>
                <w:sz w:val="20"/>
              </w:rPr>
              <w:t>
</w:t>
            </w:r>
            <w:r>
              <w:rPr>
                <w:rFonts w:ascii="Times New Roman"/>
                <w:b w:val="false"/>
                <w:i w:val="false"/>
                <w:color w:val="000000"/>
                <w:sz w:val="20"/>
              </w:rPr>
              <w:t>- дефектов ремонтируемых деталей.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составлять заявки на получение необходимых для ремонта материалов;</w:t>
            </w:r>
            <w:r>
              <w:br/>
            </w:r>
            <w:r>
              <w:rPr>
                <w:rFonts w:ascii="Times New Roman"/>
                <w:b w:val="false"/>
                <w:i w:val="false"/>
                <w:color w:val="000000"/>
                <w:sz w:val="20"/>
              </w:rPr>
              <w:t>
</w:t>
            </w:r>
            <w:r>
              <w:rPr>
                <w:rFonts w:ascii="Times New Roman"/>
                <w:b w:val="false"/>
                <w:i w:val="false"/>
                <w:color w:val="000000"/>
                <w:sz w:val="20"/>
              </w:rPr>
              <w:t>- составлять акты приемки и испытания оборудования после ремонта;</w:t>
            </w:r>
            <w:r>
              <w:br/>
            </w:r>
            <w:r>
              <w:rPr>
                <w:rFonts w:ascii="Times New Roman"/>
                <w:b w:val="false"/>
                <w:i w:val="false"/>
                <w:color w:val="000000"/>
                <w:sz w:val="20"/>
              </w:rPr>
              <w:t>
</w:t>
            </w:r>
            <w:r>
              <w:rPr>
                <w:rFonts w:ascii="Times New Roman"/>
                <w:b w:val="false"/>
                <w:i w:val="false"/>
                <w:color w:val="000000"/>
                <w:sz w:val="20"/>
              </w:rPr>
              <w:t>- производить очистку и промывку ремонтируемых деталей;</w:t>
            </w:r>
            <w:r>
              <w:br/>
            </w:r>
            <w:r>
              <w:rPr>
                <w:rFonts w:ascii="Times New Roman"/>
                <w:b w:val="false"/>
                <w:i w:val="false"/>
                <w:color w:val="000000"/>
                <w:sz w:val="20"/>
              </w:rPr>
              <w:t>
</w:t>
            </w:r>
            <w:r>
              <w:rPr>
                <w:rFonts w:ascii="Times New Roman"/>
                <w:b w:val="false"/>
                <w:i w:val="false"/>
                <w:color w:val="000000"/>
                <w:sz w:val="20"/>
              </w:rPr>
              <w:t>- определять износ деталей машин;</w:t>
            </w:r>
            <w:r>
              <w:br/>
            </w:r>
            <w:r>
              <w:rPr>
                <w:rFonts w:ascii="Times New Roman"/>
                <w:b w:val="false"/>
                <w:i w:val="false"/>
                <w:color w:val="000000"/>
                <w:sz w:val="20"/>
              </w:rPr>
              <w:t>
</w:t>
            </w:r>
            <w:r>
              <w:rPr>
                <w:rFonts w:ascii="Times New Roman"/>
                <w:b w:val="false"/>
                <w:i w:val="false"/>
                <w:color w:val="000000"/>
                <w:sz w:val="20"/>
              </w:rPr>
              <w:t>- организовать виды планово-предупредительных работ машин и оборудования.</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1,2,3,4,8,10</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3.2.6</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3.2.8</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Стандартизация</w:t>
            </w:r>
            <w:r>
              <w:br/>
            </w:r>
            <w:r>
              <w:rPr>
                <w:rFonts w:ascii="Times New Roman"/>
                <w:b w:val="false"/>
                <w:i w:val="false"/>
                <w:color w:val="000000"/>
                <w:sz w:val="20"/>
              </w:rPr>
              <w:t>
</w:t>
            </w:r>
            <w:r>
              <w:rPr>
                <w:rFonts w:ascii="Times New Roman"/>
                <w:b w:val="false"/>
                <w:i w:val="false"/>
                <w:color w:val="000000"/>
                <w:sz w:val="20"/>
              </w:rPr>
              <w:t>Основные стандартизации. Нормативные документы. Организация работ по стандартизация в Республике Казахстан. Международная государственная стандартизация(МТСС) в Содружестве Независимых государств. Международная организация по стандартизации(ИСО). Система межотраслевых стандартов: ЕСКД, ЕСТД, ЕСТПП. Организация контроля качества продукции машиностроения. Сертификация</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закона</w:t>
            </w:r>
            <w:r>
              <w:rPr>
                <w:rFonts w:ascii="Times New Roman"/>
                <w:b w:val="false"/>
                <w:i w:val="false"/>
                <w:color w:val="000000"/>
                <w:sz w:val="20"/>
              </w:rPr>
              <w:t xml:space="preserve"> РК о “ Cтандартизации ”;</w:t>
            </w:r>
            <w:r>
              <w:br/>
            </w:r>
            <w:r>
              <w:rPr>
                <w:rFonts w:ascii="Times New Roman"/>
                <w:b w:val="false"/>
                <w:i w:val="false"/>
                <w:color w:val="000000"/>
                <w:sz w:val="20"/>
              </w:rPr>
              <w:t>
</w:t>
            </w:r>
            <w:r>
              <w:rPr>
                <w:rFonts w:ascii="Times New Roman"/>
                <w:b w:val="false"/>
                <w:i w:val="false"/>
                <w:color w:val="000000"/>
                <w:sz w:val="20"/>
              </w:rPr>
              <w:t>- основ стандартизации, метрологии, сертификации;</w:t>
            </w:r>
            <w:r>
              <w:br/>
            </w:r>
            <w:r>
              <w:rPr>
                <w:rFonts w:ascii="Times New Roman"/>
                <w:b w:val="false"/>
                <w:i w:val="false"/>
                <w:color w:val="000000"/>
                <w:sz w:val="20"/>
              </w:rPr>
              <w:t>
</w:t>
            </w:r>
            <w:r>
              <w:rPr>
                <w:rFonts w:ascii="Times New Roman"/>
                <w:b w:val="false"/>
                <w:i w:val="false"/>
                <w:color w:val="000000"/>
                <w:sz w:val="20"/>
              </w:rPr>
              <w:t>- создания систем нормативно-технической документации;</w:t>
            </w:r>
            <w:r>
              <w:br/>
            </w:r>
            <w:r>
              <w:rPr>
                <w:rFonts w:ascii="Times New Roman"/>
                <w:b w:val="false"/>
                <w:i w:val="false"/>
                <w:color w:val="000000"/>
                <w:sz w:val="20"/>
              </w:rPr>
              <w:t>
</w:t>
            </w:r>
            <w:r>
              <w:rPr>
                <w:rFonts w:ascii="Times New Roman"/>
                <w:b w:val="false"/>
                <w:i w:val="false"/>
                <w:color w:val="000000"/>
                <w:sz w:val="20"/>
              </w:rPr>
              <w:t>- государственной системы стандартизации Республики Казахстан.</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грамотно оформлять нормативные документы;</w:t>
            </w:r>
            <w:r>
              <w:br/>
            </w:r>
            <w:r>
              <w:rPr>
                <w:rFonts w:ascii="Times New Roman"/>
                <w:b w:val="false"/>
                <w:i w:val="false"/>
                <w:color w:val="000000"/>
                <w:sz w:val="20"/>
              </w:rPr>
              <w:t>
</w:t>
            </w:r>
            <w:r>
              <w:rPr>
                <w:rFonts w:ascii="Times New Roman"/>
                <w:b w:val="false"/>
                <w:i w:val="false"/>
                <w:color w:val="000000"/>
                <w:sz w:val="20"/>
              </w:rPr>
              <w:t>- контролировать качество обработанных и восстановленных изделий;</w:t>
            </w:r>
            <w:r>
              <w:br/>
            </w:r>
            <w:r>
              <w:rPr>
                <w:rFonts w:ascii="Times New Roman"/>
                <w:b w:val="false"/>
                <w:i w:val="false"/>
                <w:color w:val="000000"/>
                <w:sz w:val="20"/>
              </w:rPr>
              <w:t>
</w:t>
            </w:r>
            <w:r>
              <w:rPr>
                <w:rFonts w:ascii="Times New Roman"/>
                <w:b w:val="false"/>
                <w:i w:val="false"/>
                <w:color w:val="000000"/>
                <w:sz w:val="20"/>
              </w:rPr>
              <w:t>- сертифицировать изделия.</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1,4</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Нормирования монтажных работ</w:t>
            </w:r>
            <w:r>
              <w:br/>
            </w:r>
            <w:r>
              <w:rPr>
                <w:rFonts w:ascii="Times New Roman"/>
                <w:b w:val="false"/>
                <w:i w:val="false"/>
                <w:color w:val="000000"/>
                <w:sz w:val="20"/>
              </w:rPr>
              <w:t>
</w:t>
            </w:r>
            <w:r>
              <w:rPr>
                <w:rFonts w:ascii="Times New Roman"/>
                <w:b w:val="false"/>
                <w:i w:val="false"/>
                <w:color w:val="000000"/>
                <w:sz w:val="20"/>
              </w:rPr>
              <w:t>Основы технического нормирования труда. Монтаж, ремонт и восстановление изделий машин. Расчет норма времени при ремонтных и монтажных работах.</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хронометража и нормативных документов;</w:t>
            </w:r>
            <w:r>
              <w:br/>
            </w:r>
            <w:r>
              <w:rPr>
                <w:rFonts w:ascii="Times New Roman"/>
                <w:b w:val="false"/>
                <w:i w:val="false"/>
                <w:color w:val="000000"/>
                <w:sz w:val="20"/>
              </w:rPr>
              <w:t>
</w:t>
            </w:r>
            <w:r>
              <w:rPr>
                <w:rFonts w:ascii="Times New Roman"/>
                <w:b w:val="false"/>
                <w:i w:val="false"/>
                <w:color w:val="000000"/>
                <w:sz w:val="20"/>
              </w:rPr>
              <w:t>- видов демонтажа и монтажа оборудования;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нормировать по техпроцессу изделия;</w:t>
            </w:r>
            <w:r>
              <w:br/>
            </w:r>
            <w:r>
              <w:rPr>
                <w:rFonts w:ascii="Times New Roman"/>
                <w:b w:val="false"/>
                <w:i w:val="false"/>
                <w:color w:val="000000"/>
                <w:sz w:val="20"/>
              </w:rPr>
              <w:t>
</w:t>
            </w:r>
            <w:r>
              <w:rPr>
                <w:rFonts w:ascii="Times New Roman"/>
                <w:b w:val="false"/>
                <w:i w:val="false"/>
                <w:color w:val="000000"/>
                <w:sz w:val="20"/>
              </w:rPr>
              <w:t>- рассчитывать наладки станков с ЧПУ;</w:t>
            </w:r>
            <w:r>
              <w:br/>
            </w:r>
            <w:r>
              <w:rPr>
                <w:rFonts w:ascii="Times New Roman"/>
                <w:b w:val="false"/>
                <w:i w:val="false"/>
                <w:color w:val="000000"/>
                <w:sz w:val="20"/>
              </w:rPr>
              <w:t>
</w:t>
            </w:r>
            <w:r>
              <w:rPr>
                <w:rFonts w:ascii="Times New Roman"/>
                <w:b w:val="false"/>
                <w:i w:val="false"/>
                <w:color w:val="000000"/>
                <w:sz w:val="20"/>
              </w:rPr>
              <w:t>- правильно производить расчеты по монтажным работам.</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1,2,5</w:t>
            </w:r>
            <w:r>
              <w:br/>
            </w:r>
            <w:r>
              <w:rPr>
                <w:rFonts w:ascii="Times New Roman"/>
                <w:b w:val="false"/>
                <w:i w:val="false"/>
                <w:color w:val="000000"/>
                <w:sz w:val="20"/>
              </w:rPr>
              <w:t>
</w:t>
            </w:r>
            <w:r>
              <w:rPr>
                <w:rFonts w:ascii="Times New Roman"/>
                <w:b w:val="false"/>
                <w:i w:val="false"/>
                <w:color w:val="000000"/>
                <w:sz w:val="20"/>
              </w:rPr>
              <w:t>ПК 3.2.3</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Ознакомительная практика</w:t>
            </w:r>
            <w:r>
              <w:br/>
            </w:r>
            <w:r>
              <w:rPr>
                <w:rFonts w:ascii="Times New Roman"/>
                <w:b w:val="false"/>
                <w:i w:val="false"/>
                <w:color w:val="000000"/>
                <w:sz w:val="20"/>
              </w:rPr>
              <w:t>
</w:t>
            </w:r>
            <w:r>
              <w:rPr>
                <w:rFonts w:ascii="Times New Roman"/>
                <w:b w:val="false"/>
                <w:i w:val="false"/>
                <w:color w:val="000000"/>
                <w:sz w:val="20"/>
              </w:rPr>
              <w:t>Знакомство с производством и их структурой</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истории возникновения машиностроения;</w:t>
            </w:r>
            <w:r>
              <w:br/>
            </w:r>
            <w:r>
              <w:rPr>
                <w:rFonts w:ascii="Times New Roman"/>
                <w:b w:val="false"/>
                <w:i w:val="false"/>
                <w:color w:val="000000"/>
                <w:sz w:val="20"/>
              </w:rPr>
              <w:t>
</w:t>
            </w:r>
            <w:r>
              <w:rPr>
                <w:rFonts w:ascii="Times New Roman"/>
                <w:b w:val="false"/>
                <w:i w:val="false"/>
                <w:color w:val="000000"/>
                <w:sz w:val="20"/>
              </w:rPr>
              <w:t>- правил техники безопасности в ремонтных участках;</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свободно ориентироваться в ремонтных хозяйствах предприятия.</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2,3,4,7,10</w:t>
            </w:r>
            <w:r>
              <w:br/>
            </w:r>
            <w:r>
              <w:rPr>
                <w:rFonts w:ascii="Times New Roman"/>
                <w:b w:val="false"/>
                <w:i w:val="false"/>
                <w:color w:val="000000"/>
                <w:sz w:val="20"/>
              </w:rPr>
              <w:t>
</w:t>
            </w:r>
            <w:r>
              <w:rPr>
                <w:rFonts w:ascii="Times New Roman"/>
                <w:b w:val="false"/>
                <w:i w:val="false"/>
                <w:color w:val="000000"/>
                <w:sz w:val="20"/>
              </w:rPr>
              <w:t>ПК 3.2.7</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Слесарно-электромонтажная практика</w:t>
            </w:r>
            <w:r>
              <w:br/>
            </w:r>
            <w:r>
              <w:rPr>
                <w:rFonts w:ascii="Times New Roman"/>
                <w:b w:val="false"/>
                <w:i w:val="false"/>
                <w:color w:val="000000"/>
                <w:sz w:val="20"/>
              </w:rPr>
              <w:t>
</w:t>
            </w:r>
            <w:r>
              <w:rPr>
                <w:rFonts w:ascii="Times New Roman"/>
                <w:b w:val="false"/>
                <w:i w:val="false"/>
                <w:color w:val="000000"/>
                <w:sz w:val="20"/>
              </w:rPr>
              <w:t>Виды и технологии электромонтажных работ, измерительных средств контроля, элементов управления автоматики и их сборка и монтаж.</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видов электромонтажных работ.</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организовать рабочее место слесаря-электрика;</w:t>
            </w:r>
            <w:r>
              <w:br/>
            </w:r>
            <w:r>
              <w:rPr>
                <w:rFonts w:ascii="Times New Roman"/>
                <w:b w:val="false"/>
                <w:i w:val="false"/>
                <w:color w:val="000000"/>
                <w:sz w:val="20"/>
              </w:rPr>
              <w:t>
</w:t>
            </w:r>
            <w:r>
              <w:rPr>
                <w:rFonts w:ascii="Times New Roman"/>
                <w:b w:val="false"/>
                <w:i w:val="false"/>
                <w:color w:val="000000"/>
                <w:sz w:val="20"/>
              </w:rPr>
              <w:t>- различать марки электромонтажных проводников, электродвигателей и трансформаторов.</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2,3,4,5,7</w:t>
            </w:r>
            <w:r>
              <w:br/>
            </w:r>
            <w:r>
              <w:rPr>
                <w:rFonts w:ascii="Times New Roman"/>
                <w:b w:val="false"/>
                <w:i w:val="false"/>
                <w:color w:val="000000"/>
                <w:sz w:val="20"/>
              </w:rPr>
              <w:t>
</w:t>
            </w:r>
            <w:r>
              <w:rPr>
                <w:rFonts w:ascii="Times New Roman"/>
                <w:b w:val="false"/>
                <w:i w:val="false"/>
                <w:color w:val="000000"/>
                <w:sz w:val="20"/>
              </w:rPr>
              <w:t>ПК 3.2.4</w:t>
            </w:r>
          </w:p>
        </w:tc>
      </w:tr>
      <w:tr>
        <w:trPr>
          <w:trHeight w:val="258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Слесарно-механическая практика</w:t>
            </w:r>
            <w:r>
              <w:br/>
            </w:r>
            <w:r>
              <w:rPr>
                <w:rFonts w:ascii="Times New Roman"/>
                <w:b w:val="false"/>
                <w:i w:val="false"/>
                <w:color w:val="000000"/>
                <w:sz w:val="20"/>
              </w:rPr>
              <w:t>
</w:t>
            </w:r>
            <w:r>
              <w:rPr>
                <w:rFonts w:ascii="Times New Roman"/>
                <w:b w:val="false"/>
                <w:i w:val="false"/>
                <w:color w:val="000000"/>
                <w:sz w:val="20"/>
              </w:rPr>
              <w:t>Виды и технология разметки, правка, рихтовка, гибка, рубка и резка металла, сборка разъемных и неразъемных соединений, клепка, лужение и пайка, сварка, сборка деталей в комплекты, пригонка и регулировка деталей поступательного движения, сборка машин и регулировка их узлов, организация рабочего места слесаря – ремонтника, слесаря - электрика</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обязанностей слесаря - ремонтника;</w:t>
            </w:r>
            <w:r>
              <w:br/>
            </w:r>
            <w:r>
              <w:rPr>
                <w:rFonts w:ascii="Times New Roman"/>
                <w:b w:val="false"/>
                <w:i w:val="false"/>
                <w:color w:val="000000"/>
                <w:sz w:val="20"/>
              </w:rPr>
              <w:t>
</w:t>
            </w:r>
            <w:r>
              <w:rPr>
                <w:rFonts w:ascii="Times New Roman"/>
                <w:b w:val="false"/>
                <w:i w:val="false"/>
                <w:color w:val="000000"/>
                <w:sz w:val="20"/>
              </w:rPr>
              <w:t>- классификации слесарных инструментов;</w:t>
            </w:r>
            <w:r>
              <w:br/>
            </w:r>
            <w:r>
              <w:rPr>
                <w:rFonts w:ascii="Times New Roman"/>
                <w:b w:val="false"/>
                <w:i w:val="false"/>
                <w:color w:val="000000"/>
                <w:sz w:val="20"/>
              </w:rPr>
              <w:t>
</w:t>
            </w:r>
            <w:r>
              <w:rPr>
                <w:rFonts w:ascii="Times New Roman"/>
                <w:b w:val="false"/>
                <w:i w:val="false"/>
                <w:color w:val="000000"/>
                <w:sz w:val="20"/>
              </w:rPr>
              <w:t>- правил техники безопасности.</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организовывать рабочее место слесаря – ремонтника;</w:t>
            </w:r>
            <w:r>
              <w:br/>
            </w:r>
            <w:r>
              <w:rPr>
                <w:rFonts w:ascii="Times New Roman"/>
                <w:b w:val="false"/>
                <w:i w:val="false"/>
                <w:color w:val="000000"/>
                <w:sz w:val="20"/>
              </w:rPr>
              <w:t>
</w:t>
            </w:r>
            <w:r>
              <w:rPr>
                <w:rFonts w:ascii="Times New Roman"/>
                <w:b w:val="false"/>
                <w:i w:val="false"/>
                <w:color w:val="000000"/>
                <w:sz w:val="20"/>
              </w:rPr>
              <w:t>- использовать слесарные инструменты;</w:t>
            </w:r>
            <w:r>
              <w:br/>
            </w:r>
            <w:r>
              <w:rPr>
                <w:rFonts w:ascii="Times New Roman"/>
                <w:b w:val="false"/>
                <w:i w:val="false"/>
                <w:color w:val="000000"/>
                <w:sz w:val="20"/>
              </w:rPr>
              <w:t>
</w:t>
            </w:r>
            <w:r>
              <w:rPr>
                <w:rFonts w:ascii="Times New Roman"/>
                <w:b w:val="false"/>
                <w:i w:val="false"/>
                <w:color w:val="000000"/>
                <w:sz w:val="20"/>
              </w:rPr>
              <w:t>- пользоваться режущими и измерительными инструментами;</w:t>
            </w:r>
            <w:r>
              <w:br/>
            </w:r>
            <w:r>
              <w:rPr>
                <w:rFonts w:ascii="Times New Roman"/>
                <w:b w:val="false"/>
                <w:i w:val="false"/>
                <w:color w:val="000000"/>
                <w:sz w:val="20"/>
              </w:rPr>
              <w:t>
</w:t>
            </w:r>
            <w:r>
              <w:rPr>
                <w:rFonts w:ascii="Times New Roman"/>
                <w:b w:val="false"/>
                <w:i w:val="false"/>
                <w:color w:val="000000"/>
                <w:sz w:val="20"/>
              </w:rPr>
              <w:t>- производить ремонтно-сборочные работы.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2,3,5,7</w:t>
            </w:r>
            <w:r>
              <w:br/>
            </w:r>
            <w:r>
              <w:rPr>
                <w:rFonts w:ascii="Times New Roman"/>
                <w:b w:val="false"/>
                <w:i w:val="false"/>
                <w:color w:val="000000"/>
                <w:sz w:val="20"/>
              </w:rPr>
              <w:t>
</w:t>
            </w:r>
            <w:r>
              <w:rPr>
                <w:rFonts w:ascii="Times New Roman"/>
                <w:b w:val="false"/>
                <w:i w:val="false"/>
                <w:color w:val="000000"/>
                <w:sz w:val="20"/>
              </w:rPr>
              <w:t>ПК 3.2.6</w:t>
            </w:r>
          </w:p>
        </w:tc>
      </w:tr>
      <w:tr>
        <w:trPr>
          <w:trHeight w:val="30" w:hRule="atLeast"/>
        </w:trPr>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на приобретение рабочей профессии</w:t>
            </w:r>
            <w:r>
              <w:br/>
            </w:r>
            <w:r>
              <w:rPr>
                <w:rFonts w:ascii="Times New Roman"/>
                <w:b w:val="false"/>
                <w:i w:val="false"/>
                <w:color w:val="000000"/>
                <w:sz w:val="20"/>
              </w:rPr>
              <w:t>
</w:t>
            </w:r>
            <w:r>
              <w:rPr>
                <w:rFonts w:ascii="Times New Roman"/>
                <w:b w:val="false"/>
                <w:i w:val="false"/>
                <w:color w:val="000000"/>
                <w:sz w:val="20"/>
              </w:rPr>
              <w:t>(слесарь-электрик, слесарь-ремонтник)</w:t>
            </w:r>
            <w:r>
              <w:br/>
            </w:r>
            <w:r>
              <w:rPr>
                <w:rFonts w:ascii="Times New Roman"/>
                <w:b w:val="false"/>
                <w:i w:val="false"/>
                <w:color w:val="000000"/>
                <w:sz w:val="20"/>
              </w:rPr>
              <w:t>
</w:t>
            </w:r>
            <w:r>
              <w:rPr>
                <w:rFonts w:ascii="Times New Roman"/>
                <w:b w:val="false"/>
                <w:i w:val="false"/>
                <w:color w:val="000000"/>
                <w:sz w:val="20"/>
              </w:rPr>
              <w:t xml:space="preserve">Отладка программных устройств на станках ЧПУ, восстановление деталей класса «вал», «втулка», «диск» и «фланец», механизмы грузоподъемных устройств, ремонт металлорежущих оборудований, управление ремонтного участка, организация рабочего места механика, слесаря–ремонтника, слесарь-электрик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структуры ремонтного хозяйства и отдела главного механика;</w:t>
            </w:r>
            <w:r>
              <w:br/>
            </w:r>
            <w:r>
              <w:rPr>
                <w:rFonts w:ascii="Times New Roman"/>
                <w:b w:val="false"/>
                <w:i w:val="false"/>
                <w:color w:val="000000"/>
                <w:sz w:val="20"/>
              </w:rPr>
              <w:t>
</w:t>
            </w:r>
            <w:r>
              <w:rPr>
                <w:rFonts w:ascii="Times New Roman"/>
                <w:b w:val="false"/>
                <w:i w:val="false"/>
                <w:color w:val="000000"/>
                <w:sz w:val="20"/>
              </w:rPr>
              <w:t>- классификации металлорежущих станков;</w:t>
            </w:r>
            <w:r>
              <w:br/>
            </w:r>
            <w:r>
              <w:rPr>
                <w:rFonts w:ascii="Times New Roman"/>
                <w:b w:val="false"/>
                <w:i w:val="false"/>
                <w:color w:val="000000"/>
                <w:sz w:val="20"/>
              </w:rPr>
              <w:t>
</w:t>
            </w:r>
            <w:r>
              <w:rPr>
                <w:rFonts w:ascii="Times New Roman"/>
                <w:b w:val="false"/>
                <w:i w:val="false"/>
                <w:color w:val="000000"/>
                <w:sz w:val="20"/>
              </w:rPr>
              <w:t>- устройство металлорежущих станков;</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производить заточку инструмента;</w:t>
            </w:r>
            <w:r>
              <w:br/>
            </w:r>
            <w:r>
              <w:rPr>
                <w:rFonts w:ascii="Times New Roman"/>
                <w:b w:val="false"/>
                <w:i w:val="false"/>
                <w:color w:val="000000"/>
                <w:sz w:val="20"/>
              </w:rPr>
              <w:t>
</w:t>
            </w:r>
            <w:r>
              <w:rPr>
                <w:rFonts w:ascii="Times New Roman"/>
                <w:b w:val="false"/>
                <w:i w:val="false"/>
                <w:color w:val="000000"/>
                <w:sz w:val="20"/>
              </w:rPr>
              <w:t>- восстанавливать различных поверхностей деталей;</w:t>
            </w:r>
            <w:r>
              <w:br/>
            </w:r>
            <w:r>
              <w:rPr>
                <w:rFonts w:ascii="Times New Roman"/>
                <w:b w:val="false"/>
                <w:i w:val="false"/>
                <w:color w:val="000000"/>
                <w:sz w:val="20"/>
              </w:rPr>
              <w:t>
</w:t>
            </w:r>
            <w:r>
              <w:rPr>
                <w:rFonts w:ascii="Times New Roman"/>
                <w:b w:val="false"/>
                <w:i w:val="false"/>
                <w:color w:val="000000"/>
                <w:sz w:val="20"/>
              </w:rPr>
              <w:t>- производить диагностику металлорежущего оборудования и машин;</w:t>
            </w:r>
            <w:r>
              <w:br/>
            </w:r>
            <w:r>
              <w:rPr>
                <w:rFonts w:ascii="Times New Roman"/>
                <w:b w:val="false"/>
                <w:i w:val="false"/>
                <w:color w:val="000000"/>
                <w:sz w:val="20"/>
              </w:rPr>
              <w:t>
</w:t>
            </w:r>
            <w:r>
              <w:rPr>
                <w:rFonts w:ascii="Times New Roman"/>
                <w:b w:val="false"/>
                <w:i w:val="false"/>
                <w:color w:val="000000"/>
                <w:sz w:val="20"/>
              </w:rPr>
              <w:t>- устранять брак при заливке поверхностей деталей металлорежущих станков.</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2,3,4,5,7,9</w:t>
            </w:r>
            <w:r>
              <w:br/>
            </w:r>
            <w:r>
              <w:rPr>
                <w:rFonts w:ascii="Times New Roman"/>
                <w:b w:val="false"/>
                <w:i w:val="false"/>
                <w:color w:val="000000"/>
                <w:sz w:val="20"/>
              </w:rPr>
              <w:t>
</w:t>
            </w:r>
            <w:r>
              <w:rPr>
                <w:rFonts w:ascii="Times New Roman"/>
                <w:b w:val="false"/>
                <w:i w:val="false"/>
                <w:color w:val="000000"/>
                <w:sz w:val="20"/>
              </w:rPr>
              <w:t>ПК 3.2.6</w:t>
            </w:r>
          </w:p>
        </w:tc>
      </w:tr>
      <w:tr>
        <w:trPr>
          <w:trHeight w:val="30" w:hRule="atLeast"/>
        </w:trPr>
        <w:tc>
          <w:tcPr>
            <w:tcW w:w="0" w:type="auto"/>
            <w:vMerge/>
            <w:tcBorders>
              <w:top w:val="nil"/>
              <w:left w:val="single" w:color="cfcfcf" w:sz="5"/>
              <w:bottom w:val="single" w:color="cfcfcf" w:sz="5"/>
              <w:right w:val="single" w:color="cfcfcf" w:sz="5"/>
            </w:tcBorders>
          </w:tcP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на приобретение рабочей профессии</w:t>
            </w:r>
            <w:r>
              <w:br/>
            </w:r>
            <w:r>
              <w:rPr>
                <w:rFonts w:ascii="Times New Roman"/>
                <w:b w:val="false"/>
                <w:i w:val="false"/>
                <w:color w:val="000000"/>
                <w:sz w:val="20"/>
              </w:rPr>
              <w:t>
</w:t>
            </w:r>
            <w:r>
              <w:rPr>
                <w:rFonts w:ascii="Times New Roman"/>
                <w:b w:val="false"/>
                <w:i w:val="false"/>
                <w:color w:val="000000"/>
                <w:sz w:val="20"/>
              </w:rPr>
              <w:t>Операционная система: виды, назначение, состав, загрузка. Ядро ОС, файловая система, рабочий стол ОС WINDOWS, основные понятия, функции, принципы, работа с дисками, архивирование, антивирусные программы, окна, панели инструментов, электронные позиционные таблицы на станках с ЧПУ, диалоговые программы по обработке и диагностике машин и оборудования</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видов операционных систем для станков с ЧПУ;</w:t>
            </w:r>
            <w:r>
              <w:br/>
            </w:r>
            <w:r>
              <w:rPr>
                <w:rFonts w:ascii="Times New Roman"/>
                <w:b w:val="false"/>
                <w:i w:val="false"/>
                <w:color w:val="000000"/>
                <w:sz w:val="20"/>
              </w:rPr>
              <w:t>
</w:t>
            </w:r>
            <w:r>
              <w:rPr>
                <w:rFonts w:ascii="Times New Roman"/>
                <w:b w:val="false"/>
                <w:i w:val="false"/>
                <w:color w:val="000000"/>
                <w:sz w:val="20"/>
              </w:rPr>
              <w:t>- программы ОС WINDOWS на станках с ЧПУ.</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работать с управляющими программами ЧПУ;</w:t>
            </w:r>
            <w:r>
              <w:br/>
            </w:r>
            <w:r>
              <w:rPr>
                <w:rFonts w:ascii="Times New Roman"/>
                <w:b w:val="false"/>
                <w:i w:val="false"/>
                <w:color w:val="000000"/>
                <w:sz w:val="20"/>
              </w:rPr>
              <w:t>
</w:t>
            </w:r>
            <w:r>
              <w:rPr>
                <w:rFonts w:ascii="Times New Roman"/>
                <w:b w:val="false"/>
                <w:i w:val="false"/>
                <w:color w:val="000000"/>
                <w:sz w:val="20"/>
              </w:rPr>
              <w:t>- проводить компьютерную диагностику оборудования и машин;</w:t>
            </w:r>
            <w:r>
              <w:br/>
            </w:r>
            <w:r>
              <w:rPr>
                <w:rFonts w:ascii="Times New Roman"/>
                <w:b w:val="false"/>
                <w:i w:val="false"/>
                <w:color w:val="000000"/>
                <w:sz w:val="20"/>
              </w:rPr>
              <w:t>
</w:t>
            </w:r>
            <w:r>
              <w:rPr>
                <w:rFonts w:ascii="Times New Roman"/>
                <w:b w:val="false"/>
                <w:i w:val="false"/>
                <w:color w:val="000000"/>
                <w:sz w:val="20"/>
              </w:rPr>
              <w:t>- программировать на станках ЧПУ.</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2,3,4,5,7</w:t>
            </w:r>
            <w:r>
              <w:br/>
            </w:r>
            <w:r>
              <w:rPr>
                <w:rFonts w:ascii="Times New Roman"/>
                <w:b w:val="false"/>
                <w:i w:val="false"/>
                <w:color w:val="000000"/>
                <w:sz w:val="20"/>
              </w:rPr>
              <w:t>
</w:t>
            </w:r>
            <w:r>
              <w:rPr>
                <w:rFonts w:ascii="Times New Roman"/>
                <w:b w:val="false"/>
                <w:i w:val="false"/>
                <w:color w:val="000000"/>
                <w:sz w:val="20"/>
              </w:rPr>
              <w:t>ПК 3.2.7</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05</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w:t>
            </w:r>
            <w:r>
              <w:br/>
            </w:r>
            <w:r>
              <w:rPr>
                <w:rFonts w:ascii="Times New Roman"/>
                <w:b w:val="false"/>
                <w:i w:val="false"/>
                <w:color w:val="000000"/>
                <w:sz w:val="20"/>
              </w:rPr>
              <w:t>
</w:t>
            </w:r>
            <w:r>
              <w:rPr>
                <w:rFonts w:ascii="Times New Roman"/>
                <w:b w:val="false"/>
                <w:i w:val="false"/>
                <w:color w:val="000000"/>
                <w:sz w:val="20"/>
              </w:rPr>
              <w:t>Проектирование слесарно-механических участков, нормирование монтажных и демонтажных работ, проектирование технологического процесса на разборку и сборку узлов оборудования, комплексные работы.</w:t>
            </w:r>
            <w:r>
              <w:br/>
            </w:r>
            <w:r>
              <w:rPr>
                <w:rFonts w:ascii="Times New Roman"/>
                <w:b w:val="false"/>
                <w:i w:val="false"/>
                <w:color w:val="000000"/>
                <w:sz w:val="20"/>
              </w:rPr>
              <w:t>
</w:t>
            </w:r>
            <w:r>
              <w:rPr>
                <w:rFonts w:ascii="Times New Roman"/>
                <w:b w:val="false"/>
                <w:i w:val="false"/>
                <w:color w:val="000000"/>
                <w:sz w:val="20"/>
              </w:rPr>
              <w:t>Прием по акту технологического оборудования на восстановление и ремонт. Диагностика износа отдельных деталей и узлов машин и технологического оборудования. Разработка технологического процесса ремонтных работ</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особенностей слесарно-механического участка;</w:t>
            </w:r>
            <w:r>
              <w:br/>
            </w:r>
            <w:r>
              <w:rPr>
                <w:rFonts w:ascii="Times New Roman"/>
                <w:b w:val="false"/>
                <w:i w:val="false"/>
                <w:color w:val="000000"/>
                <w:sz w:val="20"/>
              </w:rPr>
              <w:t>
</w:t>
            </w:r>
            <w:r>
              <w:rPr>
                <w:rFonts w:ascii="Times New Roman"/>
                <w:b w:val="false"/>
                <w:i w:val="false"/>
                <w:color w:val="000000"/>
                <w:sz w:val="20"/>
              </w:rPr>
              <w:t>- видов ремонтных работ;</w:t>
            </w:r>
            <w:r>
              <w:br/>
            </w:r>
            <w:r>
              <w:rPr>
                <w:rFonts w:ascii="Times New Roman"/>
                <w:b w:val="false"/>
                <w:i w:val="false"/>
                <w:color w:val="000000"/>
                <w:sz w:val="20"/>
              </w:rPr>
              <w:t>
</w:t>
            </w:r>
            <w:r>
              <w:rPr>
                <w:rFonts w:ascii="Times New Roman"/>
                <w:b w:val="false"/>
                <w:i w:val="false"/>
                <w:color w:val="000000"/>
                <w:sz w:val="20"/>
              </w:rPr>
              <w:t>- составления планово-предупредительных работ в ремонтных хозяйствах предприятия.</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проектировать технологические процессы восстановления деталей;</w:t>
            </w:r>
            <w:r>
              <w:br/>
            </w:r>
            <w:r>
              <w:rPr>
                <w:rFonts w:ascii="Times New Roman"/>
                <w:b w:val="false"/>
                <w:i w:val="false"/>
                <w:color w:val="000000"/>
                <w:sz w:val="20"/>
              </w:rPr>
              <w:t>
</w:t>
            </w:r>
            <w:r>
              <w:rPr>
                <w:rFonts w:ascii="Times New Roman"/>
                <w:b w:val="false"/>
                <w:i w:val="false"/>
                <w:color w:val="000000"/>
                <w:sz w:val="20"/>
              </w:rPr>
              <w:t>- принимать по акту машин и оборудования на ремонт и восстановительные работы;</w:t>
            </w:r>
            <w:r>
              <w:br/>
            </w:r>
            <w:r>
              <w:rPr>
                <w:rFonts w:ascii="Times New Roman"/>
                <w:b w:val="false"/>
                <w:i w:val="false"/>
                <w:color w:val="000000"/>
                <w:sz w:val="20"/>
              </w:rPr>
              <w:t>
</w:t>
            </w:r>
            <w:r>
              <w:rPr>
                <w:rFonts w:ascii="Times New Roman"/>
                <w:b w:val="false"/>
                <w:i w:val="false"/>
                <w:color w:val="000000"/>
                <w:sz w:val="20"/>
              </w:rPr>
              <w:t>- определять износ деталей и механизмов машин и оборудования.</w:t>
            </w:r>
            <w:r>
              <w:br/>
            </w:r>
            <w:r>
              <w:rPr>
                <w:rFonts w:ascii="Times New Roman"/>
                <w:b w:val="false"/>
                <w:i w:val="false"/>
                <w:color w:val="000000"/>
                <w:sz w:val="20"/>
              </w:rPr>
              <w:t>
</w:t>
            </w:r>
            <w:r>
              <w:rPr>
                <w:rFonts w:ascii="Times New Roman"/>
                <w:b w:val="false"/>
                <w:i w:val="false"/>
                <w:color w:val="000000"/>
                <w:sz w:val="20"/>
              </w:rPr>
              <w:t>- организовывать рабочие места;</w:t>
            </w:r>
            <w:r>
              <w:br/>
            </w:r>
            <w:r>
              <w:rPr>
                <w:rFonts w:ascii="Times New Roman"/>
                <w:b w:val="false"/>
                <w:i w:val="false"/>
                <w:color w:val="000000"/>
                <w:sz w:val="20"/>
              </w:rPr>
              <w:t>
</w:t>
            </w:r>
            <w:r>
              <w:rPr>
                <w:rFonts w:ascii="Times New Roman"/>
                <w:b w:val="false"/>
                <w:i w:val="false"/>
                <w:color w:val="000000"/>
                <w:sz w:val="20"/>
              </w:rPr>
              <w:t>составлять акты приема по ППР, ТОР устанавливать графики проведения ремонта.</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2,5,7</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3.2.6</w:t>
            </w:r>
            <w:r>
              <w:br/>
            </w:r>
            <w:r>
              <w:rPr>
                <w:rFonts w:ascii="Times New Roman"/>
                <w:b w:val="false"/>
                <w:i w:val="false"/>
                <w:color w:val="000000"/>
                <w:sz w:val="20"/>
              </w:rPr>
              <w:t>
</w:t>
            </w:r>
            <w:r>
              <w:rPr>
                <w:rFonts w:ascii="Times New Roman"/>
                <w:b w:val="false"/>
                <w:i w:val="false"/>
                <w:color w:val="000000"/>
                <w:sz w:val="20"/>
              </w:rPr>
              <w:t>ПК 3.2.8</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06</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r>
              <w:br/>
            </w:r>
            <w:r>
              <w:rPr>
                <w:rFonts w:ascii="Times New Roman"/>
                <w:b w:val="false"/>
                <w:i w:val="false"/>
                <w:color w:val="000000"/>
                <w:sz w:val="20"/>
              </w:rPr>
              <w:t>
</w:t>
            </w:r>
            <w:r>
              <w:rPr>
                <w:rFonts w:ascii="Times New Roman"/>
                <w:b w:val="false"/>
                <w:i w:val="false"/>
                <w:color w:val="000000"/>
                <w:sz w:val="20"/>
              </w:rPr>
              <w:t>Выбор различных методов ремонта машин и оборудования, осуществлять настройку станка, выбирать рациональный способ заливки ремонтной поверхностей деталей, определять уровень износа деталей и их восстановления, оформлять акты дефектации, устанавливать графики проведения ремонта оборудования; диагностировать работоспособность МРС</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структуры отдела;</w:t>
            </w:r>
            <w:r>
              <w:br/>
            </w:r>
            <w:r>
              <w:rPr>
                <w:rFonts w:ascii="Times New Roman"/>
                <w:b w:val="false"/>
                <w:i w:val="false"/>
                <w:color w:val="000000"/>
                <w:sz w:val="20"/>
              </w:rPr>
              <w:t>
</w:t>
            </w:r>
            <w:r>
              <w:rPr>
                <w:rFonts w:ascii="Times New Roman"/>
                <w:b w:val="false"/>
                <w:i w:val="false"/>
                <w:color w:val="000000"/>
                <w:sz w:val="20"/>
              </w:rPr>
              <w:t>- структуры производственных процессов.</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восстанавливать изношенные детали и определять уровень износа деталей;</w:t>
            </w:r>
            <w:r>
              <w:br/>
            </w:r>
            <w:r>
              <w:rPr>
                <w:rFonts w:ascii="Times New Roman"/>
                <w:b w:val="false"/>
                <w:i w:val="false"/>
                <w:color w:val="000000"/>
                <w:sz w:val="20"/>
              </w:rPr>
              <w:t>
</w:t>
            </w:r>
            <w:r>
              <w:rPr>
                <w:rFonts w:ascii="Times New Roman"/>
                <w:b w:val="false"/>
                <w:i w:val="false"/>
                <w:color w:val="000000"/>
                <w:sz w:val="20"/>
              </w:rPr>
              <w:t>- производить дефектацию деталей во время ремонта оборудования;</w:t>
            </w:r>
            <w:r>
              <w:br/>
            </w:r>
            <w:r>
              <w:rPr>
                <w:rFonts w:ascii="Times New Roman"/>
                <w:b w:val="false"/>
                <w:i w:val="false"/>
                <w:color w:val="000000"/>
                <w:sz w:val="20"/>
              </w:rPr>
              <w:t>
</w:t>
            </w:r>
            <w:r>
              <w:rPr>
                <w:rFonts w:ascii="Times New Roman"/>
                <w:b w:val="false"/>
                <w:i w:val="false"/>
                <w:color w:val="000000"/>
                <w:sz w:val="20"/>
              </w:rPr>
              <w:t>- проводить паспортизацию металлорежущих оборудовании;</w:t>
            </w:r>
            <w:r>
              <w:br/>
            </w:r>
            <w:r>
              <w:rPr>
                <w:rFonts w:ascii="Times New Roman"/>
                <w:b w:val="false"/>
                <w:i w:val="false"/>
                <w:color w:val="000000"/>
                <w:sz w:val="20"/>
              </w:rPr>
              <w:t>
</w:t>
            </w:r>
            <w:r>
              <w:rPr>
                <w:rFonts w:ascii="Times New Roman"/>
                <w:b w:val="false"/>
                <w:i w:val="false"/>
                <w:color w:val="000000"/>
                <w:sz w:val="20"/>
              </w:rPr>
              <w:t>- разрабатывать технологические процессы изготовления и восстонавления деталей.</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3.2.6</w:t>
            </w:r>
          </w:p>
        </w:tc>
      </w:tr>
    </w:tbl>
    <w:p>
      <w:pPr>
        <w:spacing w:after="0"/>
        <w:ind w:left="0"/>
        <w:jc w:val="both"/>
      </w:pPr>
      <w:r>
        <w:rPr>
          <w:rFonts w:ascii="Times New Roman"/>
          <w:b/>
          <w:i w:val="false"/>
          <w:color w:val="000000"/>
          <w:sz w:val="28"/>
        </w:rPr>
        <w:t>Таблица 1 Базовые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1"/>
        <w:gridCol w:w="12169"/>
      </w:tblGrid>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компетенции</w:t>
            </w:r>
          </w:p>
        </w:tc>
        <w:tc>
          <w:tcPr>
            <w:tcW w:w="1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Базовые компетенции (БК)</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 </w:t>
            </w:r>
          </w:p>
        </w:tc>
        <w:tc>
          <w:tcPr>
            <w:tcW w:w="1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Изучить планирование машиностроительного предприятия;</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2 </w:t>
            </w:r>
          </w:p>
        </w:tc>
        <w:tc>
          <w:tcPr>
            <w:tcW w:w="1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Организовать рабочее место;</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p>
        </w:tc>
        <w:tc>
          <w:tcPr>
            <w:tcW w:w="1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Соблюдать правила охраны труда, техники безопасности и пожарной безопасности при выполнении ремонтных работ;</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c>
          <w:tcPr>
            <w:tcW w:w="1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Изучить характеристики металлорежущих станков и их паспортные данные для дальнейшей эксплуатации на производстве;</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p>
        </w:tc>
        <w:tc>
          <w:tcPr>
            <w:tcW w:w="1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Планировать свою деятельность с учетом поставленной цели;</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p>
        </w:tc>
        <w:tc>
          <w:tcPr>
            <w:tcW w:w="1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Обновлять свои знания и навыки в течение всей трудовой деятельности;</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p>
        </w:tc>
        <w:tc>
          <w:tcPr>
            <w:tcW w:w="1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Выбирать наиболее рациональные способы и средства осуществления деятельности;</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p>
        </w:tc>
        <w:tc>
          <w:tcPr>
            <w:tcW w:w="1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Подготовить к монтажу оборудования и машины, знать приемы строповки;</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9 </w:t>
            </w:r>
          </w:p>
        </w:tc>
        <w:tc>
          <w:tcPr>
            <w:tcW w:w="1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Выполнять работы под руководством специалистов более высокой квалификации.</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10</w:t>
            </w:r>
          </w:p>
        </w:tc>
        <w:tc>
          <w:tcPr>
            <w:tcW w:w="1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Различать маркировку основных конструкционных материалов, применяемых для восстановления и ремонта оборудования.</w:t>
            </w:r>
          </w:p>
        </w:tc>
      </w:tr>
    </w:tbl>
    <w:p>
      <w:pPr>
        <w:spacing w:after="0"/>
        <w:ind w:left="0"/>
        <w:jc w:val="both"/>
      </w:pPr>
      <w:r>
        <w:rPr>
          <w:rFonts w:ascii="Times New Roman"/>
          <w:b/>
          <w:i w:val="false"/>
          <w:color w:val="000000"/>
          <w:sz w:val="28"/>
        </w:rPr>
        <w:t>Таблица 2 Профессиональные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9"/>
        <w:gridCol w:w="2509"/>
        <w:gridCol w:w="8922"/>
      </w:tblGrid>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Уровень ТиПО</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компетенции (ПК)</w:t>
            </w:r>
          </w:p>
        </w:tc>
      </w:tr>
      <w:tr>
        <w:trPr>
          <w:trHeight w:val="75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Повышенный уровень</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2.3 101403</w:t>
            </w:r>
            <w:r>
              <w:rPr>
                <w:rFonts w:ascii="Times New Roman"/>
                <w:b/>
                <w:i w:val="false"/>
                <w:color w:val="000000"/>
                <w:sz w:val="20"/>
              </w:rPr>
              <w:t xml:space="preserve"> 2</w:t>
            </w:r>
            <w:r>
              <w:rPr>
                <w:rFonts w:ascii="Times New Roman"/>
                <w:b w:val="false"/>
                <w:i w:val="false"/>
                <w:color w:val="000000"/>
                <w:sz w:val="20"/>
              </w:rPr>
              <w:t xml:space="preserve"> – Слесарь-ремонтник</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2.3.1 Выполнять мелкий ремонт технологических оборудований;</w:t>
            </w:r>
            <w:r>
              <w:br/>
            </w:r>
            <w:r>
              <w:rPr>
                <w:rFonts w:ascii="Times New Roman"/>
                <w:b w:val="false"/>
                <w:i w:val="false"/>
                <w:color w:val="000000"/>
                <w:sz w:val="20"/>
              </w:rPr>
              <w:t>
</w:t>
            </w:r>
            <w:r>
              <w:rPr>
                <w:rFonts w:ascii="Times New Roman"/>
                <w:b w:val="false"/>
                <w:i w:val="false"/>
                <w:color w:val="000000"/>
                <w:sz w:val="20"/>
              </w:rPr>
              <w:t>ПК 2.3.2 Устранять незначительные повреждения подьемно-транспортных машин и гидропневмосистем оборудования;</w:t>
            </w:r>
            <w:r>
              <w:br/>
            </w:r>
            <w:r>
              <w:rPr>
                <w:rFonts w:ascii="Times New Roman"/>
                <w:b w:val="false"/>
                <w:i w:val="false"/>
                <w:color w:val="000000"/>
                <w:sz w:val="20"/>
              </w:rPr>
              <w:t>
</w:t>
            </w:r>
            <w:r>
              <w:rPr>
                <w:rFonts w:ascii="Times New Roman"/>
                <w:b w:val="false"/>
                <w:i w:val="false"/>
                <w:color w:val="000000"/>
                <w:sz w:val="20"/>
              </w:rPr>
              <w:t>ПК 2.3.3 Ремонтировать не сложные узлы металлорежущих станков;</w:t>
            </w:r>
            <w:r>
              <w:br/>
            </w:r>
            <w:r>
              <w:rPr>
                <w:rFonts w:ascii="Times New Roman"/>
                <w:b w:val="false"/>
                <w:i w:val="false"/>
                <w:color w:val="000000"/>
                <w:sz w:val="20"/>
              </w:rPr>
              <w:t>
</w:t>
            </w:r>
            <w:r>
              <w:rPr>
                <w:rFonts w:ascii="Times New Roman"/>
                <w:b w:val="false"/>
                <w:i w:val="false"/>
                <w:color w:val="000000"/>
                <w:sz w:val="20"/>
              </w:rPr>
              <w:t>ПК 2.3.4 Проверять электрические параметры технологического оборудования;</w:t>
            </w:r>
            <w:r>
              <w:br/>
            </w:r>
            <w:r>
              <w:rPr>
                <w:rFonts w:ascii="Times New Roman"/>
                <w:b w:val="false"/>
                <w:i w:val="false"/>
                <w:color w:val="000000"/>
                <w:sz w:val="20"/>
              </w:rPr>
              <w:t>
</w:t>
            </w:r>
            <w:r>
              <w:rPr>
                <w:rFonts w:ascii="Times New Roman"/>
                <w:b w:val="false"/>
                <w:i w:val="false"/>
                <w:color w:val="000000"/>
                <w:sz w:val="20"/>
              </w:rPr>
              <w:t>ПК 2.3.5 Работать со средствами защиты при работе на автоматических линиях и оборудованиях;</w:t>
            </w:r>
            <w:r>
              <w:br/>
            </w:r>
            <w:r>
              <w:rPr>
                <w:rFonts w:ascii="Times New Roman"/>
                <w:b w:val="false"/>
                <w:i w:val="false"/>
                <w:color w:val="000000"/>
                <w:sz w:val="20"/>
              </w:rPr>
              <w:t>
</w:t>
            </w:r>
            <w:r>
              <w:rPr>
                <w:rFonts w:ascii="Times New Roman"/>
                <w:b w:val="false"/>
                <w:i w:val="false"/>
                <w:color w:val="000000"/>
                <w:sz w:val="20"/>
              </w:rPr>
              <w:t>ПК 2.3.6 Работать с металлорежущими и контрольно-измерительными инструментами;</w:t>
            </w:r>
            <w:r>
              <w:br/>
            </w:r>
            <w:r>
              <w:rPr>
                <w:rFonts w:ascii="Times New Roman"/>
                <w:b w:val="false"/>
                <w:i w:val="false"/>
                <w:color w:val="000000"/>
                <w:sz w:val="20"/>
              </w:rPr>
              <w:t>
</w:t>
            </w:r>
            <w:r>
              <w:rPr>
                <w:rFonts w:ascii="Times New Roman"/>
                <w:b w:val="false"/>
                <w:i w:val="false"/>
                <w:color w:val="000000"/>
                <w:sz w:val="20"/>
              </w:rPr>
              <w:t>ПК 2.3.7 Производить ежедневный осмотр технологических оборудований;</w:t>
            </w:r>
            <w:r>
              <w:br/>
            </w:r>
            <w:r>
              <w:rPr>
                <w:rFonts w:ascii="Times New Roman"/>
                <w:b w:val="false"/>
                <w:i w:val="false"/>
                <w:color w:val="000000"/>
                <w:sz w:val="20"/>
              </w:rPr>
              <w:t>
</w:t>
            </w:r>
            <w:r>
              <w:rPr>
                <w:rFonts w:ascii="Times New Roman"/>
                <w:b w:val="false"/>
                <w:i w:val="false"/>
                <w:color w:val="000000"/>
                <w:sz w:val="20"/>
              </w:rPr>
              <w:t>ПК 2.3.8 Выполнять такелажные работы при перемещении грузов с помощью грузоподъемных средств и механизмов;</w:t>
            </w:r>
            <w:r>
              <w:br/>
            </w:r>
            <w:r>
              <w:rPr>
                <w:rFonts w:ascii="Times New Roman"/>
                <w:b w:val="false"/>
                <w:i w:val="false"/>
                <w:color w:val="000000"/>
                <w:sz w:val="20"/>
              </w:rPr>
              <w:t>
</w:t>
            </w:r>
            <w:r>
              <w:rPr>
                <w:rFonts w:ascii="Times New Roman"/>
                <w:b w:val="false"/>
                <w:i w:val="false"/>
                <w:color w:val="000000"/>
                <w:sz w:val="20"/>
              </w:rPr>
              <w:t>ПК 2.3.9 Проверять техническое состояние и правильность взаимодействия узлов обслуживаемого оборудования.</w:t>
            </w:r>
          </w:p>
        </w:tc>
      </w:tr>
      <w:tr>
        <w:trPr>
          <w:trHeight w:val="270" w:hRule="atLeast"/>
        </w:trPr>
        <w:tc>
          <w:tcPr>
            <w:tcW w:w="2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среднего звена</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3.1 101401</w:t>
            </w:r>
            <w:r>
              <w:rPr>
                <w:rFonts w:ascii="Times New Roman"/>
                <w:b/>
                <w:i w:val="false"/>
                <w:color w:val="000000"/>
                <w:sz w:val="20"/>
              </w:rPr>
              <w:t xml:space="preserve"> 3</w:t>
            </w:r>
            <w:r>
              <w:rPr>
                <w:rFonts w:ascii="Times New Roman"/>
                <w:b w:val="false"/>
                <w:i w:val="false"/>
                <w:color w:val="000000"/>
                <w:sz w:val="20"/>
              </w:rPr>
              <w:t xml:space="preserve"> - Техник - технолог</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 Разработать технологический процесс изготовления детали на токарных, сверлильных, фрезерных, шлифовальных станках, автоматических линиях, станках с ЧПУ;</w:t>
            </w:r>
            <w:r>
              <w:br/>
            </w:r>
            <w:r>
              <w:rPr>
                <w:rFonts w:ascii="Times New Roman"/>
                <w:b w:val="false"/>
                <w:i w:val="false"/>
                <w:color w:val="000000"/>
                <w:sz w:val="20"/>
              </w:rPr>
              <w:t>
</w:t>
            </w:r>
            <w:r>
              <w:rPr>
                <w:rFonts w:ascii="Times New Roman"/>
                <w:b w:val="false"/>
                <w:i w:val="false"/>
                <w:color w:val="000000"/>
                <w:sz w:val="20"/>
              </w:rPr>
              <w:t>ПК 3.1.2 Выполнять операции по маршрутной технологии обработки деталей машин и оборудования;</w:t>
            </w:r>
            <w:r>
              <w:br/>
            </w:r>
            <w:r>
              <w:rPr>
                <w:rFonts w:ascii="Times New Roman"/>
                <w:b w:val="false"/>
                <w:i w:val="false"/>
                <w:color w:val="000000"/>
                <w:sz w:val="20"/>
              </w:rPr>
              <w:t>
</w:t>
            </w:r>
            <w:r>
              <w:rPr>
                <w:rFonts w:ascii="Times New Roman"/>
                <w:b w:val="false"/>
                <w:i w:val="false"/>
                <w:color w:val="000000"/>
                <w:sz w:val="20"/>
              </w:rPr>
              <w:t>ПК 3.1.3 Осуществлять контроль режимов резания деталей различных профилей машин и оборудования;</w:t>
            </w:r>
            <w:r>
              <w:br/>
            </w:r>
            <w:r>
              <w:rPr>
                <w:rFonts w:ascii="Times New Roman"/>
                <w:b w:val="false"/>
                <w:i w:val="false"/>
                <w:color w:val="000000"/>
                <w:sz w:val="20"/>
              </w:rPr>
              <w:t>
</w:t>
            </w:r>
            <w:r>
              <w:rPr>
                <w:rFonts w:ascii="Times New Roman"/>
                <w:b w:val="false"/>
                <w:i w:val="false"/>
                <w:color w:val="000000"/>
                <w:sz w:val="20"/>
              </w:rPr>
              <w:t>ПК 3.1.4 Разрабатывать операционные карты изготовления деталей в соответствии с ТУ;</w:t>
            </w:r>
            <w:r>
              <w:br/>
            </w:r>
            <w:r>
              <w:rPr>
                <w:rFonts w:ascii="Times New Roman"/>
                <w:b w:val="false"/>
                <w:i w:val="false"/>
                <w:color w:val="000000"/>
                <w:sz w:val="20"/>
              </w:rPr>
              <w:t>
</w:t>
            </w:r>
            <w:r>
              <w:rPr>
                <w:rFonts w:ascii="Times New Roman"/>
                <w:b w:val="false"/>
                <w:i w:val="false"/>
                <w:color w:val="000000"/>
                <w:sz w:val="20"/>
              </w:rPr>
              <w:t>ПК 3.1.5 Производить различные виды обработки деталей на соответствующих станках;</w:t>
            </w:r>
            <w:r>
              <w:br/>
            </w:r>
            <w:r>
              <w:rPr>
                <w:rFonts w:ascii="Times New Roman"/>
                <w:b w:val="false"/>
                <w:i w:val="false"/>
                <w:color w:val="000000"/>
                <w:sz w:val="20"/>
              </w:rPr>
              <w:t>
</w:t>
            </w:r>
            <w:r>
              <w:rPr>
                <w:rFonts w:ascii="Times New Roman"/>
                <w:b w:val="false"/>
                <w:i w:val="false"/>
                <w:color w:val="000000"/>
                <w:sz w:val="20"/>
              </w:rPr>
              <w:t>ПК 3.1.6 Соблюдать техники безопасности и пожаробезопасности на вверенных участках;</w:t>
            </w:r>
            <w:r>
              <w:br/>
            </w:r>
            <w:r>
              <w:rPr>
                <w:rFonts w:ascii="Times New Roman"/>
                <w:b w:val="false"/>
                <w:i w:val="false"/>
                <w:color w:val="000000"/>
                <w:sz w:val="20"/>
              </w:rPr>
              <w:t>
</w:t>
            </w:r>
            <w:r>
              <w:rPr>
                <w:rFonts w:ascii="Times New Roman"/>
                <w:b w:val="false"/>
                <w:i w:val="false"/>
                <w:color w:val="000000"/>
                <w:sz w:val="20"/>
              </w:rPr>
              <w:t>ПК 3.1.7 Соблюдать требования эксплуатации технологических оборудований и машин.</w:t>
            </w:r>
          </w:p>
        </w:tc>
      </w:tr>
      <w:tr>
        <w:trPr>
          <w:trHeight w:val="345" w:hRule="atLeast"/>
        </w:trPr>
        <w:tc>
          <w:tcPr>
            <w:tcW w:w="0" w:type="auto"/>
            <w:vMerge/>
            <w:tcBorders>
              <w:top w:val="nil"/>
              <w:left w:val="single" w:color="cfcfcf" w:sz="5"/>
              <w:bottom w:val="single" w:color="cfcfcf" w:sz="5"/>
              <w:right w:val="single" w:color="cfcfcf" w:sz="5"/>
            </w:tcBorders>
          </w:tcP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3.2 101402 </w:t>
            </w:r>
            <w:r>
              <w:rPr>
                <w:rFonts w:ascii="Times New Roman"/>
                <w:b/>
                <w:i w:val="false"/>
                <w:color w:val="000000"/>
                <w:sz w:val="20"/>
              </w:rPr>
              <w:t>3</w:t>
            </w:r>
            <w:r>
              <w:rPr>
                <w:rFonts w:ascii="Times New Roman"/>
                <w:b w:val="false"/>
                <w:i w:val="false"/>
                <w:color w:val="000000"/>
                <w:sz w:val="20"/>
              </w:rPr>
              <w:t xml:space="preserve"> - Техник -механик</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 Выполнять ремонт пневмо и гидросистем, подъемно - транспортных средств;</w:t>
            </w:r>
            <w:r>
              <w:br/>
            </w:r>
            <w:r>
              <w:rPr>
                <w:rFonts w:ascii="Times New Roman"/>
                <w:b w:val="false"/>
                <w:i w:val="false"/>
                <w:color w:val="000000"/>
                <w:sz w:val="20"/>
              </w:rPr>
              <w:t>
</w:t>
            </w:r>
            <w:r>
              <w:rPr>
                <w:rFonts w:ascii="Times New Roman"/>
                <w:b w:val="false"/>
                <w:i w:val="false"/>
                <w:color w:val="000000"/>
                <w:sz w:val="20"/>
              </w:rPr>
              <w:t>ПК 3.2.2 Устранять повреждения деталей при разборке и сборке машин и оборудования;</w:t>
            </w:r>
            <w:r>
              <w:br/>
            </w:r>
            <w:r>
              <w:rPr>
                <w:rFonts w:ascii="Times New Roman"/>
                <w:b w:val="false"/>
                <w:i w:val="false"/>
                <w:color w:val="000000"/>
                <w:sz w:val="20"/>
              </w:rPr>
              <w:t>
</w:t>
            </w:r>
            <w:r>
              <w:rPr>
                <w:rFonts w:ascii="Times New Roman"/>
                <w:b w:val="false"/>
                <w:i w:val="false"/>
                <w:color w:val="000000"/>
                <w:sz w:val="20"/>
              </w:rPr>
              <w:t>ПК 3.2.3 Контролировать качество работы системы и отдельных узлов машин и оборудования;</w:t>
            </w:r>
            <w:r>
              <w:br/>
            </w:r>
            <w:r>
              <w:rPr>
                <w:rFonts w:ascii="Times New Roman"/>
                <w:b w:val="false"/>
                <w:i w:val="false"/>
                <w:color w:val="000000"/>
                <w:sz w:val="20"/>
              </w:rPr>
              <w:t>
</w:t>
            </w:r>
            <w:r>
              <w:rPr>
                <w:rFonts w:ascii="Times New Roman"/>
                <w:b w:val="false"/>
                <w:i w:val="false"/>
                <w:color w:val="000000"/>
                <w:sz w:val="20"/>
              </w:rPr>
              <w:t>ПК 3.2.4 Выполнять проверки электрических параметров автоматических линий и станков с ЧПУ;</w:t>
            </w:r>
            <w:r>
              <w:br/>
            </w:r>
            <w:r>
              <w:rPr>
                <w:rFonts w:ascii="Times New Roman"/>
                <w:b w:val="false"/>
                <w:i w:val="false"/>
                <w:color w:val="000000"/>
                <w:sz w:val="20"/>
              </w:rPr>
              <w:t>
</w:t>
            </w:r>
            <w:r>
              <w:rPr>
                <w:rFonts w:ascii="Times New Roman"/>
                <w:b w:val="false"/>
                <w:i w:val="false"/>
                <w:color w:val="000000"/>
                <w:sz w:val="20"/>
              </w:rPr>
              <w:t>ПК 3.2.5 Выполнять слесарные и слесарно-сборочные работы;</w:t>
            </w:r>
            <w:r>
              <w:br/>
            </w:r>
            <w:r>
              <w:rPr>
                <w:rFonts w:ascii="Times New Roman"/>
                <w:b w:val="false"/>
                <w:i w:val="false"/>
                <w:color w:val="000000"/>
                <w:sz w:val="20"/>
              </w:rPr>
              <w:t>
</w:t>
            </w:r>
            <w:r>
              <w:rPr>
                <w:rFonts w:ascii="Times New Roman"/>
                <w:b w:val="false"/>
                <w:i w:val="false"/>
                <w:color w:val="000000"/>
                <w:sz w:val="20"/>
              </w:rPr>
              <w:t>ПК 3.2.6 Выполнять монтажные и демонтажные работы;</w:t>
            </w:r>
            <w:r>
              <w:br/>
            </w:r>
            <w:r>
              <w:rPr>
                <w:rFonts w:ascii="Times New Roman"/>
                <w:b w:val="false"/>
                <w:i w:val="false"/>
                <w:color w:val="000000"/>
                <w:sz w:val="20"/>
              </w:rPr>
              <w:t>
</w:t>
            </w:r>
            <w:r>
              <w:rPr>
                <w:rFonts w:ascii="Times New Roman"/>
                <w:b w:val="false"/>
                <w:i w:val="false"/>
                <w:color w:val="000000"/>
                <w:sz w:val="20"/>
              </w:rPr>
              <w:t>ПК 3.2.7 Установка, наладка и пуск в эксплуатацию металлорежущего оборудования;</w:t>
            </w:r>
            <w:r>
              <w:br/>
            </w:r>
            <w:r>
              <w:rPr>
                <w:rFonts w:ascii="Times New Roman"/>
                <w:b w:val="false"/>
                <w:i w:val="false"/>
                <w:color w:val="000000"/>
                <w:sz w:val="20"/>
              </w:rPr>
              <w:t>
</w:t>
            </w:r>
            <w:r>
              <w:rPr>
                <w:rFonts w:ascii="Times New Roman"/>
                <w:b w:val="false"/>
                <w:i w:val="false"/>
                <w:color w:val="000000"/>
                <w:sz w:val="20"/>
              </w:rPr>
              <w:t>ПК 3.2.8 Во избежание простоя технологического оборудования обеспечивать контроль за установленными контрольными сроками сдачи оборудования после ремонта.</w:t>
            </w:r>
          </w:p>
        </w:tc>
      </w:tr>
    </w:tbl>
    <w:bookmarkStart w:name="z150" w:id="150"/>
    <w:p>
      <w:pPr>
        <w:spacing w:after="0"/>
        <w:ind w:left="0"/>
        <w:jc w:val="both"/>
      </w:pPr>
      <w:r>
        <w:rPr>
          <w:rFonts w:ascii="Times New Roman"/>
          <w:b w:val="false"/>
          <w:i w:val="false"/>
          <w:color w:val="000000"/>
          <w:sz w:val="28"/>
        </w:rPr>
        <w:t xml:space="preserve">
Приложение 214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150"/>
    <w:bookmarkStart w:name="z151" w:id="151"/>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51"/>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1000000 – Металлургия и машиностроение</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1015000 – Монтаж в машиностроении и испытание автомобиля</w:t>
      </w:r>
      <w:r>
        <w:br/>
      </w:r>
      <w:r>
        <w:rPr>
          <w:rFonts w:ascii="Times New Roman"/>
          <w:b w:val="false"/>
          <w:i w:val="false"/>
          <w:color w:val="000000"/>
          <w:sz w:val="28"/>
        </w:rPr>
        <w:t>
      </w:t>
      </w:r>
      <w:r>
        <w:rPr>
          <w:rFonts w:ascii="Times New Roman"/>
          <w:b/>
          <w:i w:val="false"/>
          <w:color w:val="000000"/>
          <w:sz w:val="28"/>
        </w:rPr>
        <w:t>Квалификации:</w:t>
      </w:r>
      <w:r>
        <w:rPr>
          <w:rFonts w:ascii="Times New Roman"/>
          <w:b w:val="false"/>
          <w:i w:val="false"/>
          <w:color w:val="000000"/>
          <w:sz w:val="28"/>
        </w:rPr>
        <w:t>      101501 2 – Водитель-испытатель*</w:t>
      </w:r>
      <w:r>
        <w:br/>
      </w:r>
      <w:r>
        <w:rPr>
          <w:rFonts w:ascii="Times New Roman"/>
          <w:b w:val="false"/>
          <w:i w:val="false"/>
          <w:color w:val="000000"/>
          <w:sz w:val="28"/>
        </w:rPr>
        <w:t>
                          101502 2 - Наладчик зуборезных и резьбофрезерных станков*</w:t>
      </w:r>
      <w:r>
        <w:br/>
      </w:r>
      <w:r>
        <w:rPr>
          <w:rFonts w:ascii="Times New Roman"/>
          <w:b w:val="false"/>
          <w:i w:val="false"/>
          <w:color w:val="000000"/>
          <w:sz w:val="28"/>
        </w:rPr>
        <w:t>
                          101503 2 – Наладчик оборудования металлопокрытия и окраски*</w:t>
      </w:r>
      <w:r>
        <w:br/>
      </w:r>
      <w:r>
        <w:rPr>
          <w:rFonts w:ascii="Times New Roman"/>
          <w:b w:val="false"/>
          <w:i w:val="false"/>
          <w:color w:val="000000"/>
          <w:sz w:val="28"/>
        </w:rPr>
        <w:t>
                          101505 2 – Рихтовщик кузовов*</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xml:space="preserve">
на базе основного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6162"/>
        <w:gridCol w:w="390"/>
        <w:gridCol w:w="362"/>
        <w:gridCol w:w="2"/>
        <w:gridCol w:w="645"/>
        <w:gridCol w:w="654"/>
        <w:gridCol w:w="949"/>
        <w:gridCol w:w="862"/>
        <w:gridCol w:w="1239"/>
        <w:gridCol w:w="683"/>
        <w:gridCol w:w="686"/>
      </w:tblGrid>
      <w:tr>
        <w:trPr>
          <w:trHeight w:val="30" w:hRule="atLeast"/>
        </w:trPr>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6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9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информатики и автоматизация производства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окружающей среды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черчение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с основами электроники</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и метрологии</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рыночной экономики</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101501 2 - Водитель-испытатель*</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автомобиля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Спецтехнология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управления транспортным средством и безопасность движения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101502 2 - Наладчик зуборезных и резьбофрезерных станков*</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Металлорежущие станки</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Спецтехнология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теории резания металлов</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101503 2 – Наладчик оборудования металлопокрытия и окраски*</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и способы наладки технологического оборудования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Спецтехнология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Технологический процесс покрытия и окраски деталей и изделия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101505 2 – Рихтовщик кузовов*</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автомобилей</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Спецтехнология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сборки кузова автомобиля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72 - 258**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в учебно-производственных мастерских</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Ознакомительная практика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Квалификационная практика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2" w:id="152"/>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Рекомендуемая форма итоговой аттестации: сдача комплексного экзамена по специальным дисциплинам (СД.01, СД.02, СД.03)</w:t>
      </w:r>
    </w:p>
    <w:bookmarkEnd w:id="152"/>
    <w:p>
      <w:pPr>
        <w:spacing w:after="0"/>
        <w:ind w:left="0"/>
        <w:jc w:val="both"/>
      </w:pP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p>
    <w:bookmarkStart w:name="z153" w:id="153"/>
    <w:p>
      <w:pPr>
        <w:spacing w:after="0"/>
        <w:ind w:left="0"/>
        <w:jc w:val="both"/>
      </w:pPr>
      <w:r>
        <w:rPr>
          <w:rFonts w:ascii="Times New Roman"/>
          <w:b w:val="false"/>
          <w:i w:val="false"/>
          <w:color w:val="000000"/>
          <w:sz w:val="28"/>
        </w:rPr>
        <w:t xml:space="preserve">
Приложение 215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153"/>
    <w:bookmarkStart w:name="z154" w:id="154"/>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технического и профессионального образования </w:t>
      </w:r>
    </w:p>
    <w:bookmarkEnd w:id="154"/>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1000000 – Металлургия и машиностроение</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1015000 – Монтаж в машиностроении и испытание автомобиля</w:t>
      </w:r>
      <w:r>
        <w:br/>
      </w:r>
      <w:r>
        <w:rPr>
          <w:rFonts w:ascii="Times New Roman"/>
          <w:b w:val="false"/>
          <w:i w:val="false"/>
          <w:color w:val="000000"/>
          <w:sz w:val="28"/>
        </w:rPr>
        <w:t>
      </w:t>
      </w:r>
      <w:r>
        <w:rPr>
          <w:rFonts w:ascii="Times New Roman"/>
          <w:b/>
          <w:i w:val="false"/>
          <w:color w:val="000000"/>
          <w:sz w:val="28"/>
        </w:rPr>
        <w:t xml:space="preserve">Квалификация:       </w:t>
      </w:r>
      <w:r>
        <w:rPr>
          <w:rFonts w:ascii="Times New Roman"/>
          <w:b w:val="false"/>
          <w:i w:val="false"/>
          <w:color w:val="000000"/>
          <w:sz w:val="28"/>
        </w:rPr>
        <w:t>101504 2 – Слесарь-электромонтажник*</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бучения: 2 года 10 месяцев</w:t>
      </w:r>
      <w:r>
        <w:br/>
      </w:r>
      <w:r>
        <w:rPr>
          <w:rFonts w:ascii="Times New Roman"/>
          <w:b w:val="false"/>
          <w:i w:val="false"/>
          <w:color w:val="000000"/>
          <w:sz w:val="28"/>
        </w:rPr>
        <w:t xml:space="preserve">
на базе основного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6394"/>
        <w:gridCol w:w="384"/>
        <w:gridCol w:w="397"/>
        <w:gridCol w:w="642"/>
        <w:gridCol w:w="651"/>
        <w:gridCol w:w="942"/>
        <w:gridCol w:w="731"/>
        <w:gridCol w:w="1207"/>
        <w:gridCol w:w="670"/>
        <w:gridCol w:w="663"/>
      </w:tblGrid>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6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покурсам*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8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информатики и автоматизация производства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Электротехнические и конструкционные материалы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окружающей среды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черчение</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с основами электроники</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и метрологии</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рыночной экономики</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Электрооборудование в машиностроении</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Спецтехнология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и наладка электрооборудования машиностроительных цехов</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72 - 258**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в учебно-производственных мастерских</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Ознакомительная практика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Квалификационная практика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p>
          <w:p>
            <w:pPr>
              <w:spacing w:after="20"/>
              <w:ind w:left="20"/>
              <w:jc w:val="both"/>
            </w:pPr>
            <w:r>
              <w:rPr>
                <w:rFonts w:ascii="Times New Roman"/>
                <w:b w:val="false"/>
                <w:i w:val="false"/>
                <w:color w:val="000000"/>
                <w:sz w:val="20"/>
              </w:rPr>
              <w:t>(ОУППК)</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5" w:id="155"/>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Рекомендуемая форма итоговой аттестации: сдача комплексного экзамена по специальным дисциплинам (СД.01, СД.02, СД.03)</w:t>
      </w:r>
    </w:p>
    <w:bookmarkEnd w:id="155"/>
    <w:p>
      <w:pPr>
        <w:spacing w:after="0"/>
        <w:ind w:left="0"/>
        <w:jc w:val="both"/>
      </w:pP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p>
    <w:bookmarkStart w:name="z156" w:id="156"/>
    <w:p>
      <w:pPr>
        <w:spacing w:after="0"/>
        <w:ind w:left="0"/>
        <w:jc w:val="both"/>
      </w:pPr>
      <w:r>
        <w:rPr>
          <w:rFonts w:ascii="Times New Roman"/>
          <w:b w:val="false"/>
          <w:i w:val="false"/>
          <w:color w:val="000000"/>
          <w:sz w:val="28"/>
        </w:rPr>
        <w:t xml:space="preserve">
Приложение 216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156"/>
    <w:bookmarkStart w:name="z157" w:id="157"/>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технического и профессионального образования </w:t>
      </w:r>
    </w:p>
    <w:bookmarkEnd w:id="157"/>
    <w:p>
      <w:pPr>
        <w:spacing w:after="0"/>
        <w:ind w:left="0"/>
        <w:jc w:val="both"/>
      </w:pPr>
      <w:r>
        <w:rPr>
          <w:rFonts w:ascii="Times New Roman"/>
          <w:b w:val="false"/>
          <w:i w:val="false"/>
          <w:color w:val="000000"/>
          <w:sz w:val="28"/>
        </w:rPr>
        <w:t>      </w:t>
      </w:r>
      <w:r>
        <w:rPr>
          <w:rFonts w:ascii="Times New Roman"/>
          <w:b/>
          <w:i w:val="false"/>
          <w:color w:val="000000"/>
          <w:sz w:val="28"/>
        </w:rPr>
        <w:t xml:space="preserve">Код и профиль образования: </w:t>
      </w:r>
      <w:r>
        <w:rPr>
          <w:rFonts w:ascii="Times New Roman"/>
          <w:b w:val="false"/>
          <w:i w:val="false"/>
          <w:color w:val="000000"/>
          <w:sz w:val="28"/>
        </w:rPr>
        <w:t>      1000000 – Металлургия и машиностроение</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1015000 – Монтаж в машиностроении и испытание автомобиля</w:t>
      </w:r>
      <w:r>
        <w:br/>
      </w:r>
      <w:r>
        <w:rPr>
          <w:rFonts w:ascii="Times New Roman"/>
          <w:b w:val="false"/>
          <w:i w:val="false"/>
          <w:color w:val="000000"/>
          <w:sz w:val="28"/>
        </w:rPr>
        <w:t>
      </w:t>
      </w:r>
      <w:r>
        <w:rPr>
          <w:rFonts w:ascii="Times New Roman"/>
          <w:b/>
          <w:i w:val="false"/>
          <w:color w:val="000000"/>
          <w:sz w:val="28"/>
        </w:rPr>
        <w:t>Квалификации:</w:t>
      </w:r>
      <w:r>
        <w:rPr>
          <w:rFonts w:ascii="Times New Roman"/>
          <w:b w:val="false"/>
          <w:i w:val="false"/>
          <w:color w:val="000000"/>
          <w:sz w:val="28"/>
        </w:rPr>
        <w:t>      101501 2 – Водитель-испытатель*</w:t>
      </w:r>
      <w:r>
        <w:br/>
      </w:r>
      <w:r>
        <w:rPr>
          <w:rFonts w:ascii="Times New Roman"/>
          <w:b w:val="false"/>
          <w:i w:val="false"/>
          <w:color w:val="000000"/>
          <w:sz w:val="28"/>
        </w:rPr>
        <w:t>
                          101502 2 - Наладчик зуборезных и резьбофрезерных станков*</w:t>
      </w:r>
    </w:p>
    <w:p>
      <w:pPr>
        <w:spacing w:after="0"/>
        <w:ind w:left="0"/>
        <w:jc w:val="both"/>
      </w:pPr>
      <w:r>
        <w:rPr>
          <w:rFonts w:ascii="Times New Roman"/>
          <w:b w:val="false"/>
          <w:i w:val="false"/>
          <w:color w:val="000000"/>
          <w:sz w:val="28"/>
        </w:rPr>
        <w:t>                          101503 2 – Наладчик оборудования металлопокрытия и окраски*</w:t>
      </w:r>
    </w:p>
    <w:p>
      <w:pPr>
        <w:spacing w:after="0"/>
        <w:ind w:left="0"/>
        <w:jc w:val="both"/>
      </w:pPr>
      <w:r>
        <w:rPr>
          <w:rFonts w:ascii="Times New Roman"/>
          <w:b w:val="false"/>
          <w:i w:val="false"/>
          <w:color w:val="000000"/>
          <w:sz w:val="28"/>
        </w:rPr>
        <w:t>                          101505 2 – Рихтовщик кузовов*</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бучения: 1 год 10 месяцев</w:t>
      </w:r>
      <w:r>
        <w:br/>
      </w:r>
      <w:r>
        <w:rPr>
          <w:rFonts w:ascii="Times New Roman"/>
          <w:b w:val="false"/>
          <w:i w:val="false"/>
          <w:color w:val="000000"/>
          <w:sz w:val="28"/>
        </w:rPr>
        <w:t xml:space="preserve">
на базе общего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6044"/>
        <w:gridCol w:w="524"/>
        <w:gridCol w:w="524"/>
        <w:gridCol w:w="604"/>
        <w:gridCol w:w="1"/>
        <w:gridCol w:w="654"/>
        <w:gridCol w:w="1131"/>
        <w:gridCol w:w="713"/>
        <w:gridCol w:w="1237"/>
        <w:gridCol w:w="249"/>
        <w:gridCol w:w="125"/>
        <w:gridCol w:w="1"/>
        <w:gridCol w:w="667"/>
        <w:gridCol w:w="53"/>
      </w:tblGrid>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6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gridSpan w:val="3"/>
            <w:vMerge/>
            <w:tcBorders>
              <w:top w:val="nil"/>
              <w:left w:val="single" w:color="cfcfcf" w:sz="5"/>
              <w:bottom w:val="single" w:color="cfcfcf" w:sz="5"/>
              <w:right w:val="single" w:color="cfcfcf" w:sz="5"/>
            </w:tcBorders>
          </w:tcPr>
          <w:p/>
        </w:tc>
      </w:tr>
      <w:tr>
        <w:trPr>
          <w:trHeight w:val="18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 история Казахстана)</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информатики и автоматизация производства</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окружающей среды</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черчение</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с основами электроники</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и метрологии</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рыночной экономики</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101501 2 - Водитель-испытатель*</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автомобиля</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Спецтехнология</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управления транспортным средством и безопасность движения</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101502 2 - Наладчик зуборезных и резьбофрезерных станков*</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Металлорежущие станки</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Спецтехнология</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теории резания металлов</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101503 2 – Наладчик оборудования металлопокрытия и окраски*</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и способы наладки технологического оборудования</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Спецтехнология</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Технологический процесс покрытия и окраски деталей и изделия</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101505 2 – Рихтовщик кузовов*</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автомобилей</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Спецтехнология</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сборки кузова автомобиля</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72-385**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в учебно-производственных мастерских</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приобретению и закреплению профессиональных навыков</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Квалификационная практика</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ИА 02 (ОУППК)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присвоения квалификации</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2880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8" w:id="158"/>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Рекомендуемая форма итоговой аттестации: сдача комплексного экзамена по специальным дисциплинам (СД.01, СД.02, СД.03)</w:t>
      </w:r>
    </w:p>
    <w:bookmarkEnd w:id="158"/>
    <w:p>
      <w:pPr>
        <w:spacing w:after="0"/>
        <w:ind w:left="0"/>
        <w:jc w:val="both"/>
      </w:pPr>
      <w:r>
        <w:rPr>
          <w:rFonts w:ascii="Times New Roman"/>
          <w:b w:val="false"/>
          <w:i w:val="false"/>
          <w:color w:val="000000"/>
          <w:sz w:val="28"/>
        </w:rPr>
        <w:t>      </w:t>
      </w: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p>
    <w:bookmarkStart w:name="z159" w:id="159"/>
    <w:p>
      <w:pPr>
        <w:spacing w:after="0"/>
        <w:ind w:left="0"/>
        <w:jc w:val="both"/>
      </w:pPr>
      <w:r>
        <w:rPr>
          <w:rFonts w:ascii="Times New Roman"/>
          <w:b w:val="false"/>
          <w:i w:val="false"/>
          <w:color w:val="000000"/>
          <w:sz w:val="28"/>
        </w:rPr>
        <w:t xml:space="preserve">
Приложение 217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159"/>
    <w:bookmarkStart w:name="z160" w:id="160"/>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60"/>
    <w:p>
      <w:pPr>
        <w:spacing w:after="0"/>
        <w:ind w:left="0"/>
        <w:jc w:val="both"/>
      </w:pPr>
      <w:r>
        <w:rPr>
          <w:rFonts w:ascii="Times New Roman"/>
          <w:b w:val="false"/>
          <w:i w:val="false"/>
          <w:color w:val="000000"/>
          <w:sz w:val="28"/>
        </w:rPr>
        <w:t>      </w:t>
      </w:r>
      <w:r>
        <w:rPr>
          <w:rFonts w:ascii="Times New Roman"/>
          <w:b/>
          <w:i w:val="false"/>
          <w:color w:val="000000"/>
          <w:sz w:val="28"/>
        </w:rPr>
        <w:t xml:space="preserve">Код и профиль образования: </w:t>
      </w:r>
      <w:r>
        <w:rPr>
          <w:rFonts w:ascii="Times New Roman"/>
          <w:b w:val="false"/>
          <w:i w:val="false"/>
          <w:color w:val="000000"/>
          <w:sz w:val="28"/>
        </w:rPr>
        <w:t>      1000000 – Металлургия и машиностроение</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1015000 – Монтаж в машиностроении и испытание автомобиля</w:t>
      </w:r>
      <w:r>
        <w:br/>
      </w:r>
      <w:r>
        <w:rPr>
          <w:rFonts w:ascii="Times New Roman"/>
          <w:b w:val="false"/>
          <w:i w:val="false"/>
          <w:color w:val="000000"/>
          <w:sz w:val="28"/>
        </w:rPr>
        <w:t>
      </w:t>
      </w:r>
      <w:r>
        <w:rPr>
          <w:rFonts w:ascii="Times New Roman"/>
          <w:b/>
          <w:i w:val="false"/>
          <w:color w:val="000000"/>
          <w:sz w:val="28"/>
        </w:rPr>
        <w:t xml:space="preserve">Квалификация:                   </w:t>
      </w:r>
      <w:r>
        <w:rPr>
          <w:rFonts w:ascii="Times New Roman"/>
          <w:b w:val="false"/>
          <w:i w:val="false"/>
          <w:color w:val="000000"/>
          <w:sz w:val="28"/>
        </w:rPr>
        <w:t>101504 2 – Слесарь-электромонтажник *</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бучения: 1 год 10 месяцев</w:t>
      </w:r>
      <w:r>
        <w:br/>
      </w:r>
      <w:r>
        <w:rPr>
          <w:rFonts w:ascii="Times New Roman"/>
          <w:b w:val="false"/>
          <w:i w:val="false"/>
          <w:color w:val="000000"/>
          <w:sz w:val="28"/>
        </w:rPr>
        <w:t xml:space="preserve">
на базе общего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
        <w:gridCol w:w="5542"/>
        <w:gridCol w:w="618"/>
        <w:gridCol w:w="506"/>
        <w:gridCol w:w="744"/>
        <w:gridCol w:w="628"/>
        <w:gridCol w:w="1131"/>
        <w:gridCol w:w="837"/>
        <w:gridCol w:w="1188"/>
        <w:gridCol w:w="662"/>
        <w:gridCol w:w="733"/>
      </w:tblGrid>
      <w:tr>
        <w:trPr>
          <w:trHeight w:val="30" w:hRule="atLeast"/>
        </w:trPr>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5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8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 история Казахстана)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информатики и автоматизация производства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Электротехнические и конструкционные материалы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окружающей среды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черчение</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с основами электроники</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и метрологии</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рыночной экономики</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Электрооборудование в машиностроении</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Спецтехнология</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и наладка электрооборудования машиностроительных цехов</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72-385**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в учебно-производственных мастерских</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приобретению и закреплению профессиональных навыков</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Квалификационная практика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присвоения квалификации</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1" w:id="161"/>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Рекомендуемая форма итоговой аттестации: сдача комплексного экзамена по специальным дисциплинам (СД.01, СД.02, СД.03)</w:t>
      </w:r>
    </w:p>
    <w:bookmarkEnd w:id="161"/>
    <w:p>
      <w:pPr>
        <w:spacing w:after="0"/>
        <w:ind w:left="0"/>
        <w:jc w:val="both"/>
      </w:pPr>
      <w:r>
        <w:rPr>
          <w:rFonts w:ascii="Times New Roman"/>
          <w:b w:val="false"/>
          <w:i w:val="false"/>
          <w:color w:val="000000"/>
          <w:sz w:val="28"/>
        </w:rPr>
        <w:t>      </w:t>
      </w: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p>
    <w:bookmarkStart w:name="z162" w:id="162"/>
    <w:p>
      <w:pPr>
        <w:spacing w:after="0"/>
        <w:ind w:left="0"/>
        <w:jc w:val="both"/>
      </w:pPr>
      <w:r>
        <w:rPr>
          <w:rFonts w:ascii="Times New Roman"/>
          <w:b w:val="false"/>
          <w:i w:val="false"/>
          <w:color w:val="000000"/>
          <w:sz w:val="28"/>
        </w:rPr>
        <w:t xml:space="preserve">
Приложение 218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162"/>
    <w:bookmarkStart w:name="z163" w:id="163"/>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63"/>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1000000 – Металлургия и машиностроение</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1015000 – Монтаж в машиностроении и испытание автомобиля</w:t>
      </w:r>
      <w:r>
        <w:br/>
      </w:r>
      <w:r>
        <w:rPr>
          <w:rFonts w:ascii="Times New Roman"/>
          <w:b w:val="false"/>
          <w:i w:val="false"/>
          <w:color w:val="000000"/>
          <w:sz w:val="28"/>
        </w:rPr>
        <w:t>
      </w:t>
      </w:r>
      <w:r>
        <w:rPr>
          <w:rFonts w:ascii="Times New Roman"/>
          <w:b/>
          <w:i w:val="false"/>
          <w:color w:val="000000"/>
          <w:sz w:val="28"/>
        </w:rPr>
        <w:t xml:space="preserve">Квалификации: </w:t>
      </w:r>
      <w:r>
        <w:rPr>
          <w:rFonts w:ascii="Times New Roman"/>
          <w:b w:val="false"/>
          <w:i w:val="false"/>
          <w:color w:val="000000"/>
          <w:sz w:val="28"/>
        </w:rPr>
        <w:t>      101502 2 – Наладчик зуборезных и резьбофрезерных станков*</w:t>
      </w:r>
      <w:r>
        <w:br/>
      </w:r>
      <w:r>
        <w:rPr>
          <w:rFonts w:ascii="Times New Roman"/>
          <w:b w:val="false"/>
          <w:i w:val="false"/>
          <w:color w:val="000000"/>
          <w:sz w:val="28"/>
        </w:rPr>
        <w:t>
                           101503 2 – Наладчик оборудования металлопокрытия и окраски*</w:t>
      </w:r>
      <w:r>
        <w:br/>
      </w:r>
      <w:r>
        <w:rPr>
          <w:rFonts w:ascii="Times New Roman"/>
          <w:b w:val="false"/>
          <w:i w:val="false"/>
          <w:color w:val="000000"/>
          <w:sz w:val="28"/>
        </w:rPr>
        <w:t>
                           101505 2 – Рихтовщик кузовов*</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xml:space="preserve">
Нормативный срок обучения: 1 год 10 месяцев  </w:t>
      </w:r>
      <w:r>
        <w:br/>
      </w:r>
      <w:r>
        <w:rPr>
          <w:rFonts w:ascii="Times New Roman"/>
          <w:b w:val="false"/>
          <w:i w:val="false"/>
          <w:color w:val="000000"/>
          <w:sz w:val="28"/>
        </w:rPr>
        <w:t xml:space="preserve">
на базе основного среднего образования       </w:t>
      </w:r>
      <w:r>
        <w:br/>
      </w:r>
      <w:r>
        <w:rPr>
          <w:rFonts w:ascii="Times New Roman"/>
          <w:b w:val="false"/>
          <w:i w:val="false"/>
          <w:color w:val="000000"/>
          <w:sz w:val="28"/>
        </w:rPr>
        <w:t>
без получения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0"/>
        <w:gridCol w:w="5772"/>
        <w:gridCol w:w="517"/>
        <w:gridCol w:w="517"/>
        <w:gridCol w:w="635"/>
        <w:gridCol w:w="644"/>
        <w:gridCol w:w="1131"/>
        <w:gridCol w:w="721"/>
        <w:gridCol w:w="1219"/>
        <w:gridCol w:w="675"/>
        <w:gridCol w:w="719"/>
      </w:tblGrid>
      <w:tr>
        <w:trPr>
          <w:trHeight w:val="30" w:hRule="atLeast"/>
        </w:trPr>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5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9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информатики и автоматизация производства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окружающей среды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черчение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с основами электроники</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и метрологии</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рыночной экономики</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101502 2 - Наладчик зуборезных и резьбофрезерных станков*</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Металлорежущие станки</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Спецтехнология</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теории резания металлов</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101503 2 – Наладчик оборудования металлопокрытия и окраски*</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и способы наладки технологического оборудования</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Спецтехнология</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Технологический процесс покрытия и окраски деталей и изделия</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101505 2 – Рихтовщик кузовов*</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автомобилей</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Спецтехнология</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сборки кузова автомобиля</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66-323**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в учебно-производственных мастерских</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приобретению и закреплению профессиональных навыков</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Квалификационная практика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присвоения квалификации</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4" w:id="164"/>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Рекомендуемая форма итоговой аттестации: сдача комплексного экзамена по специальным дисциплинам (СД.01, СД.02, СД.03)</w:t>
      </w:r>
      <w:r>
        <w:br/>
      </w:r>
      <w:r>
        <w:rPr>
          <w:rFonts w:ascii="Times New Roman"/>
          <w:b w:val="false"/>
          <w:i w:val="false"/>
          <w:color w:val="000000"/>
          <w:sz w:val="28"/>
        </w:rPr>
        <w:t>
****Реализация данной программы предусматривает одновременное получение общего среднего образования</w:t>
      </w:r>
      <w:r>
        <w:br/>
      </w:r>
      <w:r>
        <w:rPr>
          <w:rFonts w:ascii="Times New Roman"/>
          <w:b w:val="false"/>
          <w:i w:val="false"/>
          <w:color w:val="000000"/>
          <w:sz w:val="28"/>
        </w:rPr>
        <w:t>
</w:t>
      </w: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p>
    <w:bookmarkEnd w:id="164"/>
    <w:bookmarkStart w:name="z165" w:id="165"/>
    <w:p>
      <w:pPr>
        <w:spacing w:after="0"/>
        <w:ind w:left="0"/>
        <w:jc w:val="both"/>
      </w:pPr>
      <w:r>
        <w:rPr>
          <w:rFonts w:ascii="Times New Roman"/>
          <w:b w:val="false"/>
          <w:i w:val="false"/>
          <w:color w:val="000000"/>
          <w:sz w:val="28"/>
        </w:rPr>
        <w:t xml:space="preserve">
Приложение 219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165"/>
    <w:bookmarkStart w:name="z166" w:id="166"/>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66"/>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1000000 – Металлургия и машиностроение</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1015000 – Монтаж в машиностроении и испытание автомобиля</w:t>
      </w:r>
      <w:r>
        <w:br/>
      </w:r>
      <w:r>
        <w:rPr>
          <w:rFonts w:ascii="Times New Roman"/>
          <w:b w:val="false"/>
          <w:i w:val="false"/>
          <w:color w:val="000000"/>
          <w:sz w:val="28"/>
        </w:rPr>
        <w:t>
      </w:t>
      </w:r>
      <w:r>
        <w:rPr>
          <w:rFonts w:ascii="Times New Roman"/>
          <w:b/>
          <w:i w:val="false"/>
          <w:color w:val="000000"/>
          <w:sz w:val="28"/>
        </w:rPr>
        <w:t xml:space="preserve">Квалификация:              </w:t>
      </w:r>
      <w:r>
        <w:rPr>
          <w:rFonts w:ascii="Times New Roman"/>
          <w:b w:val="false"/>
          <w:i w:val="false"/>
          <w:color w:val="000000"/>
          <w:sz w:val="28"/>
        </w:rPr>
        <w:t>101504 2 – Слесарь-электромонтажник*</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xml:space="preserve">
Нормативный срок бучения: 1 год 10 месяцев   </w:t>
      </w:r>
      <w:r>
        <w:br/>
      </w:r>
      <w:r>
        <w:rPr>
          <w:rFonts w:ascii="Times New Roman"/>
          <w:b w:val="false"/>
          <w:i w:val="false"/>
          <w:color w:val="000000"/>
          <w:sz w:val="28"/>
        </w:rPr>
        <w:t xml:space="preserve">
на базе основного среднего образования       </w:t>
      </w:r>
      <w:r>
        <w:br/>
      </w:r>
      <w:r>
        <w:rPr>
          <w:rFonts w:ascii="Times New Roman"/>
          <w:b w:val="false"/>
          <w:i w:val="false"/>
          <w:color w:val="000000"/>
          <w:sz w:val="28"/>
        </w:rPr>
        <w:t>
без получения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1"/>
        <w:gridCol w:w="5564"/>
        <w:gridCol w:w="512"/>
        <w:gridCol w:w="512"/>
        <w:gridCol w:w="757"/>
        <w:gridCol w:w="1"/>
        <w:gridCol w:w="676"/>
        <w:gridCol w:w="1"/>
        <w:gridCol w:w="1184"/>
        <w:gridCol w:w="846"/>
        <w:gridCol w:w="1206"/>
        <w:gridCol w:w="670"/>
        <w:gridCol w:w="740"/>
      </w:tblGrid>
      <w:tr>
        <w:trPr>
          <w:trHeight w:val="30" w:hRule="atLeast"/>
        </w:trPr>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5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20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информатики и автоматизация производства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Электротехнические и конструкционные материалы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окружающей среды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с основами электроники</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и метрологии</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рыночной экономики</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101504 2 – Слесарь-электромонтажник*</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Электрооборудование в машиностроении</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Спецтехнология</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и наладка электрооборудования машиностроительных цехов</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66-323**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в учебно-производственных мастерских</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приобретению и закреплению профессиональных навыков</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Квалификационная практика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присвоения квалификации</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7" w:id="167"/>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***Рекомендуемая форма итоговой аттестации: сдача комплексного экзамена по специальным дисциплинам (СД.01, СД.02, СД.03)</w:t>
      </w:r>
      <w:r>
        <w:br/>
      </w:r>
      <w:r>
        <w:rPr>
          <w:rFonts w:ascii="Times New Roman"/>
          <w:b w:val="false"/>
          <w:i w:val="false"/>
          <w:color w:val="000000"/>
          <w:sz w:val="28"/>
        </w:rPr>
        <w:t xml:space="preserve">
****Реализация данной программы предусматривает одновременное получение общего среднего образования </w:t>
      </w:r>
    </w:p>
    <w:bookmarkEnd w:id="167"/>
    <w:p>
      <w:pPr>
        <w:spacing w:after="0"/>
        <w:ind w:left="0"/>
        <w:jc w:val="both"/>
      </w:pP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p>
    <w:bookmarkStart w:name="z168" w:id="168"/>
    <w:p>
      <w:pPr>
        <w:spacing w:after="0"/>
        <w:ind w:left="0"/>
        <w:jc w:val="both"/>
      </w:pPr>
      <w:r>
        <w:rPr>
          <w:rFonts w:ascii="Times New Roman"/>
          <w:b w:val="false"/>
          <w:i w:val="false"/>
          <w:color w:val="000000"/>
          <w:sz w:val="28"/>
        </w:rPr>
        <w:t xml:space="preserve">
Приложение 220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168"/>
    <w:bookmarkStart w:name="z169" w:id="169"/>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69"/>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1000000 – Металлургия и машиностроение</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1015000 – Монтаж в машиностроении и испытание автомобиля</w:t>
      </w:r>
      <w:r>
        <w:br/>
      </w:r>
      <w:r>
        <w:rPr>
          <w:rFonts w:ascii="Times New Roman"/>
          <w:b w:val="false"/>
          <w:i w:val="false"/>
          <w:color w:val="000000"/>
          <w:sz w:val="28"/>
        </w:rPr>
        <w:t>
      </w:t>
      </w:r>
      <w:r>
        <w:rPr>
          <w:rFonts w:ascii="Times New Roman"/>
          <w:b/>
          <w:i w:val="false"/>
          <w:color w:val="000000"/>
          <w:sz w:val="28"/>
        </w:rPr>
        <w:t xml:space="preserve">Квалификация:              </w:t>
      </w:r>
      <w:r>
        <w:rPr>
          <w:rFonts w:ascii="Times New Roman"/>
          <w:b w:val="false"/>
          <w:i w:val="false"/>
          <w:color w:val="000000"/>
          <w:sz w:val="28"/>
        </w:rPr>
        <w:t>101506 3 – Техник по наладке и испытаниям</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бучения: 3 года 10 месяцев</w:t>
      </w:r>
      <w:r>
        <w:br/>
      </w:r>
      <w:r>
        <w:rPr>
          <w:rFonts w:ascii="Times New Roman"/>
          <w:b w:val="false"/>
          <w:i w:val="false"/>
          <w:color w:val="000000"/>
          <w:sz w:val="28"/>
        </w:rPr>
        <w:t xml:space="preserve">
на базе основного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4"/>
        <w:gridCol w:w="5742"/>
        <w:gridCol w:w="510"/>
        <w:gridCol w:w="510"/>
        <w:gridCol w:w="726"/>
        <w:gridCol w:w="1"/>
        <w:gridCol w:w="634"/>
        <w:gridCol w:w="1184"/>
        <w:gridCol w:w="715"/>
        <w:gridCol w:w="1199"/>
        <w:gridCol w:w="794"/>
        <w:gridCol w:w="661"/>
      </w:tblGrid>
      <w:tr>
        <w:trPr>
          <w:trHeight w:val="30" w:hRule="atLeast"/>
        </w:trPr>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5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9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r>
              <w:rPr>
                <w:rFonts w:ascii="Times New Roman"/>
                <w:b/>
                <w:i w:val="false"/>
                <w:color w:val="000000"/>
                <w:sz w:val="20"/>
              </w:rPr>
              <w:t>)</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с основами электроники</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металлов</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производства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и метрологии</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окружающей среды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Прикладная информатика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технологии машиностроения</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Технологическое оборудование</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оснастка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и технологии диагностирования</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Наладка и эксплуатация оборудования</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Автоматизированные системы управления</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Технологические аспекты машиностроительного производства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управления качеством</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48-464**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в учебно-производственных мастерских</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приобретению и закреплению профессиональных навыков</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профилю специальности</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Квалификационная практика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Консультации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0" w:id="170"/>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Рекомендуемая форма итоговой аттестации: защита дипломного проекта.</w:t>
      </w:r>
    </w:p>
    <w:bookmarkEnd w:id="170"/>
    <w:p>
      <w:pPr>
        <w:spacing w:after="0"/>
        <w:ind w:left="0"/>
        <w:jc w:val="both"/>
      </w:pP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p>
    <w:bookmarkStart w:name="z172" w:id="171"/>
    <w:p>
      <w:pPr>
        <w:spacing w:after="0"/>
        <w:ind w:left="0"/>
        <w:jc w:val="both"/>
      </w:pPr>
      <w:r>
        <w:rPr>
          <w:rFonts w:ascii="Times New Roman"/>
          <w:b w:val="false"/>
          <w:i w:val="false"/>
          <w:color w:val="000000"/>
          <w:sz w:val="28"/>
        </w:rPr>
        <w:t xml:space="preserve">
Приложение 221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171"/>
    <w:bookmarkStart w:name="z173" w:id="172"/>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72"/>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1000000 – Металлургия и машиностроение</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1015000 – Монтаж в машиностроении и испытание автомобиля</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101506 3 – Техник по наладке и испытаниям</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xml:space="preserve">
на базе общего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5776"/>
        <w:gridCol w:w="512"/>
        <w:gridCol w:w="512"/>
        <w:gridCol w:w="641"/>
        <w:gridCol w:w="637"/>
        <w:gridCol w:w="1184"/>
        <w:gridCol w:w="717"/>
        <w:gridCol w:w="1205"/>
        <w:gridCol w:w="798"/>
        <w:gridCol w:w="701"/>
      </w:tblGrid>
      <w:tr>
        <w:trPr>
          <w:trHeight w:val="30" w:hRule="atLeast"/>
        </w:trPr>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5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8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 история Казахстана)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с основами электроники</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металлов</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производства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и метрологии</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окружающей среды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Прикладная информатика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технологии машиностроения</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Технологическое оборудование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оснастка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и технологии диагностирования</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Наладка и эксплуатация оборудования</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Автоматизированные системы управления</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Технологические аспекты машиностроительного производства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управления качеством</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48-465**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в учебно-производственных мастерских</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приобретению и закреплению профессиональных навыков</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профилю специальности</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Квалификационная практика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1" w:id="173"/>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Рекомендуемая форма итоговой аттестации: защита дипломного проекта</w:t>
      </w:r>
    </w:p>
    <w:bookmarkEnd w:id="173"/>
    <w:p>
      <w:pPr>
        <w:spacing w:after="0"/>
        <w:ind w:left="0"/>
        <w:jc w:val="both"/>
      </w:pP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p>
    <w:bookmarkStart w:name="z174" w:id="174"/>
    <w:p>
      <w:pPr>
        <w:spacing w:after="0"/>
        <w:ind w:left="0"/>
        <w:jc w:val="both"/>
      </w:pPr>
      <w:r>
        <w:rPr>
          <w:rFonts w:ascii="Times New Roman"/>
          <w:b w:val="false"/>
          <w:i w:val="false"/>
          <w:color w:val="000000"/>
          <w:sz w:val="28"/>
        </w:rPr>
        <w:t xml:space="preserve">
Приложение 222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174"/>
    <w:bookmarkStart w:name="z175" w:id="175"/>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75"/>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1000000 – Металлургия и машиностроение</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1015000 – Монтаж в машиностроении и испытание автомобиля</w:t>
      </w:r>
      <w:r>
        <w:br/>
      </w:r>
      <w:r>
        <w:rPr>
          <w:rFonts w:ascii="Times New Roman"/>
          <w:b w:val="false"/>
          <w:i w:val="false"/>
          <w:color w:val="000000"/>
          <w:sz w:val="28"/>
        </w:rPr>
        <w:t>
      </w:t>
      </w:r>
      <w:r>
        <w:rPr>
          <w:rFonts w:ascii="Times New Roman"/>
          <w:b/>
          <w:i w:val="false"/>
          <w:color w:val="000000"/>
          <w:sz w:val="28"/>
        </w:rPr>
        <w:t xml:space="preserve">Квалификация:              </w:t>
      </w:r>
      <w:r>
        <w:rPr>
          <w:rFonts w:ascii="Times New Roman"/>
          <w:b w:val="false"/>
          <w:i w:val="false"/>
          <w:color w:val="000000"/>
          <w:sz w:val="28"/>
        </w:rPr>
        <w:t>1015073 – Техник-механик</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бучения: 3 года 10 месяцев</w:t>
      </w:r>
      <w:r>
        <w:br/>
      </w:r>
      <w:r>
        <w:rPr>
          <w:rFonts w:ascii="Times New Roman"/>
          <w:b w:val="false"/>
          <w:i w:val="false"/>
          <w:color w:val="000000"/>
          <w:sz w:val="28"/>
        </w:rPr>
        <w:t xml:space="preserve">
на базе основного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
        <w:gridCol w:w="5905"/>
        <w:gridCol w:w="384"/>
        <w:gridCol w:w="384"/>
        <w:gridCol w:w="717"/>
        <w:gridCol w:w="1"/>
        <w:gridCol w:w="637"/>
        <w:gridCol w:w="1131"/>
        <w:gridCol w:w="846"/>
        <w:gridCol w:w="1205"/>
        <w:gridCol w:w="669"/>
        <w:gridCol w:w="791"/>
      </w:tblGrid>
      <w:tr>
        <w:trPr>
          <w:trHeight w:val="30" w:hRule="atLeast"/>
        </w:trPr>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5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9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Инженерная графика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с основами электроники</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металлов</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Программирование для автоматизированного оборудования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и метрологии</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окружающей среды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Прикладная информатика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технологии машиностроения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оснастка и оборудование</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и производство заготовок</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Гидравлические и пневматические системы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обслуживание, ремонт и контроль качества технологического оборудования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производства и менеджмент в машиностроении</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Автоматизация производственных процессов в машиностроении</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и технологии диагностирования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48-464**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в учебно-производственных мастерских</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приобретению и закреплению профессиональных навыков</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профилю специальности</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Квалификационная практика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6" w:id="176"/>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Рекомендуемая форма итоговой аттестации: защита дипломного проекта</w:t>
      </w:r>
    </w:p>
    <w:bookmarkEnd w:id="176"/>
    <w:p>
      <w:pPr>
        <w:spacing w:after="0"/>
        <w:ind w:left="0"/>
        <w:jc w:val="both"/>
      </w:pP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p>
    <w:bookmarkStart w:name="z177" w:id="177"/>
    <w:p>
      <w:pPr>
        <w:spacing w:after="0"/>
        <w:ind w:left="0"/>
        <w:jc w:val="both"/>
      </w:pPr>
      <w:r>
        <w:rPr>
          <w:rFonts w:ascii="Times New Roman"/>
          <w:b w:val="false"/>
          <w:i w:val="false"/>
          <w:color w:val="000000"/>
          <w:sz w:val="28"/>
        </w:rPr>
        <w:t xml:space="preserve">
Приложение 223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177"/>
    <w:bookmarkStart w:name="z178" w:id="178"/>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78"/>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1000000 – Металлургия и машиностроение</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1015000 – Монтаж в машиностроении и испытание автомобиля</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101507 3 – Техник-механик</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xml:space="preserve">
на базе общего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
        <w:gridCol w:w="6040"/>
        <w:gridCol w:w="387"/>
        <w:gridCol w:w="387"/>
        <w:gridCol w:w="637"/>
        <w:gridCol w:w="646"/>
        <w:gridCol w:w="1185"/>
        <w:gridCol w:w="722"/>
        <w:gridCol w:w="1223"/>
        <w:gridCol w:w="677"/>
        <w:gridCol w:w="747"/>
      </w:tblGrid>
      <w:tr>
        <w:trPr>
          <w:trHeight w:val="30" w:hRule="atLeast"/>
        </w:trPr>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6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Распределение по курсам*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20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 история Казахстана)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135"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Инженерная графика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с основами электроники</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металлов</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Программирование для автоматизированного оборудования</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и метрологии</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окружающей среды</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Прикладная информатика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технологии машиностроения</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оснастка и оборудование</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и производство заготовок</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Гидравлические и пневматические системы</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обслуживание, ремонт и контроль качества технологического оборудования</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производства и менеджмент в машиностроении</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Автоматизация производственных процессов в машиностроении</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и технологии диагностирования</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48-465**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в учебно-производственных мастерских</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приобретению и закреплению профессиональных навыков</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профилю специальности</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Квалификационная практика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Консультации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9" w:id="179"/>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Рекомендуемая форма итоговой аттестации: защита дипломного проекта</w:t>
      </w:r>
      <w:r>
        <w:br/>
      </w:r>
      <w:r>
        <w:rPr>
          <w:rFonts w:ascii="Times New Roman"/>
          <w:b w:val="false"/>
          <w:i w:val="false"/>
          <w:color w:val="000000"/>
          <w:sz w:val="28"/>
        </w:rPr>
        <w:t>
</w:t>
      </w: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p>
    <w:bookmarkEnd w:id="179"/>
    <w:bookmarkStart w:name="z180" w:id="180"/>
    <w:p>
      <w:pPr>
        <w:spacing w:after="0"/>
        <w:ind w:left="0"/>
        <w:jc w:val="both"/>
      </w:pPr>
      <w:r>
        <w:rPr>
          <w:rFonts w:ascii="Times New Roman"/>
          <w:b w:val="false"/>
          <w:i w:val="false"/>
          <w:color w:val="000000"/>
          <w:sz w:val="28"/>
        </w:rPr>
        <w:t xml:space="preserve">
Приложение 224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180"/>
    <w:bookmarkStart w:name="z181" w:id="181"/>
    <w:p>
      <w:pPr>
        <w:spacing w:after="0"/>
        <w:ind w:left="0"/>
        <w:jc w:val="both"/>
      </w:pPr>
      <w:r>
        <w:rPr>
          <w:rFonts w:ascii="Times New Roman"/>
          <w:b w:val="false"/>
          <w:i w:val="false"/>
          <w:color w:val="000000"/>
          <w:sz w:val="28"/>
        </w:rPr>
        <w:t>
</w:t>
      </w:r>
      <w:r>
        <w:rPr>
          <w:rFonts w:ascii="Times New Roman"/>
          <w:b/>
          <w:i w:val="false"/>
          <w:color w:val="000000"/>
          <w:sz w:val="28"/>
        </w:rPr>
        <w:t>Типовые образовательные учебные программы технического и</w:t>
      </w:r>
      <w:r>
        <w:br/>
      </w:r>
      <w:r>
        <w:rPr>
          <w:rFonts w:ascii="Times New Roman"/>
          <w:b w:val="false"/>
          <w:i w:val="false"/>
          <w:color w:val="000000"/>
          <w:sz w:val="28"/>
        </w:rPr>
        <w:t>
</w:t>
      </w:r>
      <w:r>
        <w:rPr>
          <w:rFonts w:ascii="Times New Roman"/>
          <w:b/>
          <w:i w:val="false"/>
          <w:color w:val="000000"/>
          <w:sz w:val="28"/>
        </w:rPr>
        <w:t>профессионального образования по специальности:</w:t>
      </w:r>
      <w:r>
        <w:br/>
      </w:r>
      <w:r>
        <w:rPr>
          <w:rFonts w:ascii="Times New Roman"/>
          <w:b w:val="false"/>
          <w:i w:val="false"/>
          <w:color w:val="000000"/>
          <w:sz w:val="28"/>
        </w:rPr>
        <w:t>
</w:t>
      </w:r>
      <w:r>
        <w:rPr>
          <w:rFonts w:ascii="Times New Roman"/>
          <w:b/>
          <w:i w:val="false"/>
          <w:color w:val="000000"/>
          <w:sz w:val="28"/>
        </w:rPr>
        <w:t>1015000 – «Монтаж в машиностроении и испытание автомобиля».</w:t>
      </w:r>
      <w:r>
        <w:br/>
      </w:r>
      <w:r>
        <w:rPr>
          <w:rFonts w:ascii="Times New Roman"/>
          <w:b w:val="false"/>
          <w:i w:val="false"/>
          <w:color w:val="000000"/>
          <w:sz w:val="28"/>
        </w:rPr>
        <w:t>
Содержание образовательной учебной программы по циклам дисциплин и</w:t>
      </w:r>
      <w:r>
        <w:br/>
      </w:r>
      <w:r>
        <w:rPr>
          <w:rFonts w:ascii="Times New Roman"/>
          <w:b w:val="false"/>
          <w:i w:val="false"/>
          <w:color w:val="000000"/>
          <w:sz w:val="28"/>
        </w:rPr>
        <w:t>
профессиональной практике (повышенный уровень)</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0"/>
        <w:gridCol w:w="4599"/>
        <w:gridCol w:w="5725"/>
        <w:gridCol w:w="1836"/>
      </w:tblGrid>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Индекс цикла(дисциплин)</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 основные разделы дисциплины, практики</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Формируемые знания, умения и навыки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формируемой компетенции</w:t>
            </w:r>
          </w:p>
        </w:tc>
      </w:tr>
      <w:tr>
        <w:trPr>
          <w:trHeight w:val="21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(русский) язык.</w:t>
            </w:r>
            <w:r>
              <w:br/>
            </w:r>
            <w:r>
              <w:rPr>
                <w:rFonts w:ascii="Times New Roman"/>
                <w:b w:val="false"/>
                <w:i w:val="false"/>
                <w:color w:val="000000"/>
                <w:sz w:val="20"/>
              </w:rPr>
              <w:t>
</w:t>
            </w:r>
            <w:r>
              <w:rPr>
                <w:rFonts w:ascii="Times New Roman"/>
                <w:b w:val="false"/>
                <w:i w:val="false"/>
                <w:color w:val="000000"/>
                <w:sz w:val="20"/>
              </w:rPr>
              <w:t>Синтаксис казахского (русского) языка. Терминология по специальности.</w:t>
            </w:r>
            <w:r>
              <w:br/>
            </w:r>
            <w:r>
              <w:rPr>
                <w:rFonts w:ascii="Times New Roman"/>
                <w:b w:val="false"/>
                <w:i w:val="false"/>
                <w:color w:val="000000"/>
                <w:sz w:val="20"/>
              </w:rPr>
              <w:t>
</w:t>
            </w:r>
            <w:r>
              <w:rPr>
                <w:rFonts w:ascii="Times New Roman"/>
                <w:b w:val="false"/>
                <w:i w:val="false"/>
                <w:color w:val="000000"/>
                <w:sz w:val="20"/>
              </w:rPr>
              <w:t>Техника перевода (со словарем) профессионально ориентированных текстов. Профессиональное общение и развитие речи.</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синтаксиса казахского (русского) языка;</w:t>
            </w:r>
            <w:r>
              <w:br/>
            </w:r>
            <w:r>
              <w:rPr>
                <w:rFonts w:ascii="Times New Roman"/>
                <w:b w:val="false"/>
                <w:i w:val="false"/>
                <w:color w:val="000000"/>
                <w:sz w:val="20"/>
              </w:rPr>
              <w:t>
</w:t>
            </w:r>
            <w:r>
              <w:rPr>
                <w:rFonts w:ascii="Times New Roman"/>
                <w:b w:val="false"/>
                <w:i w:val="false"/>
                <w:color w:val="000000"/>
                <w:sz w:val="20"/>
              </w:rPr>
              <w:t>- профессионального общения развития.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применять терминологию по специальности;</w:t>
            </w:r>
            <w:r>
              <w:br/>
            </w:r>
            <w:r>
              <w:rPr>
                <w:rFonts w:ascii="Times New Roman"/>
                <w:b w:val="false"/>
                <w:i w:val="false"/>
                <w:color w:val="000000"/>
                <w:sz w:val="20"/>
              </w:rPr>
              <w:t>
</w:t>
            </w:r>
            <w:r>
              <w:rPr>
                <w:rFonts w:ascii="Times New Roman"/>
                <w:b w:val="false"/>
                <w:i w:val="false"/>
                <w:color w:val="000000"/>
                <w:sz w:val="20"/>
              </w:rPr>
              <w:t>- пользоваться техническим переводом (со словарем) профессионально ориентированного текста.</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Терминология по специальности.</w:t>
            </w:r>
            <w:r>
              <w:br/>
            </w:r>
            <w:r>
              <w:rPr>
                <w:rFonts w:ascii="Times New Roman"/>
                <w:b w:val="false"/>
                <w:i w:val="false"/>
                <w:color w:val="000000"/>
                <w:sz w:val="20"/>
              </w:rPr>
              <w:t>
</w:t>
            </w:r>
            <w:r>
              <w:rPr>
                <w:rFonts w:ascii="Times New Roman"/>
                <w:b w:val="false"/>
                <w:i w:val="false"/>
                <w:color w:val="000000"/>
                <w:sz w:val="20"/>
              </w:rPr>
              <w:t>Техника перевода (со словарем) профессионально ориентированных текстов. Профессиональное общение и развитие речи.</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профессионального общения;</w:t>
            </w:r>
            <w:r>
              <w:br/>
            </w:r>
            <w:r>
              <w:rPr>
                <w:rFonts w:ascii="Times New Roman"/>
                <w:b w:val="false"/>
                <w:i w:val="false"/>
                <w:color w:val="000000"/>
                <w:sz w:val="20"/>
              </w:rPr>
              <w:t>
</w:t>
            </w:r>
            <w:r>
              <w:rPr>
                <w:rFonts w:ascii="Times New Roman"/>
                <w:b w:val="false"/>
                <w:i w:val="false"/>
                <w:color w:val="000000"/>
                <w:sz w:val="20"/>
              </w:rPr>
              <w:t>- основных слов и терминов.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применять терминологию по специальности;</w:t>
            </w:r>
            <w:r>
              <w:br/>
            </w:r>
            <w:r>
              <w:rPr>
                <w:rFonts w:ascii="Times New Roman"/>
                <w:b w:val="false"/>
                <w:i w:val="false"/>
                <w:color w:val="000000"/>
                <w:sz w:val="20"/>
              </w:rPr>
              <w:t>
</w:t>
            </w:r>
            <w:r>
              <w:rPr>
                <w:rFonts w:ascii="Times New Roman"/>
                <w:b w:val="false"/>
                <w:i w:val="false"/>
                <w:color w:val="000000"/>
                <w:sz w:val="20"/>
              </w:rPr>
              <w:t>- пользоваться техническим переводом (со словарем) профессионально ориентированного текста.</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Роль физической культуры в подготовке специалиста; социально-биологические и психофизиологические основы физической культуры; основы физического и спортивного самосовершенствования; профессионально-прикладная физическая подготовка.</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роли физической культуры в подготовке специалиста;</w:t>
            </w:r>
            <w:r>
              <w:br/>
            </w:r>
            <w:r>
              <w:rPr>
                <w:rFonts w:ascii="Times New Roman"/>
                <w:b w:val="false"/>
                <w:i w:val="false"/>
                <w:color w:val="000000"/>
                <w:sz w:val="20"/>
              </w:rPr>
              <w:t>
</w:t>
            </w:r>
            <w:r>
              <w:rPr>
                <w:rFonts w:ascii="Times New Roman"/>
                <w:b w:val="false"/>
                <w:i w:val="false"/>
                <w:color w:val="000000"/>
                <w:sz w:val="20"/>
              </w:rPr>
              <w:t>- социально-биологических и психофизиологических основ физической культуры;</w:t>
            </w:r>
            <w:r>
              <w:br/>
            </w:r>
            <w:r>
              <w:rPr>
                <w:rFonts w:ascii="Times New Roman"/>
                <w:b w:val="false"/>
                <w:i w:val="false"/>
                <w:color w:val="000000"/>
                <w:sz w:val="20"/>
              </w:rPr>
              <w:t>
</w:t>
            </w:r>
            <w:r>
              <w:rPr>
                <w:rFonts w:ascii="Times New Roman"/>
                <w:b w:val="false"/>
                <w:i w:val="false"/>
                <w:color w:val="000000"/>
                <w:sz w:val="20"/>
              </w:rPr>
              <w:t>- правил спортивных игр.</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правильно выполнять физические упражнения;</w:t>
            </w:r>
            <w:r>
              <w:br/>
            </w:r>
            <w:r>
              <w:rPr>
                <w:rFonts w:ascii="Times New Roman"/>
                <w:b w:val="false"/>
                <w:i w:val="false"/>
                <w:color w:val="000000"/>
                <w:sz w:val="20"/>
              </w:rPr>
              <w:t>
</w:t>
            </w:r>
            <w:r>
              <w:rPr>
                <w:rFonts w:ascii="Times New Roman"/>
                <w:b w:val="false"/>
                <w:i w:val="false"/>
                <w:color w:val="000000"/>
                <w:sz w:val="20"/>
              </w:rPr>
              <w:t>- играть в спортивные игры.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Казахстана.</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информатики и автоматизации производства.</w:t>
            </w:r>
            <w:r>
              <w:br/>
            </w:r>
            <w:r>
              <w:rPr>
                <w:rFonts w:ascii="Times New Roman"/>
                <w:b w:val="false"/>
                <w:i w:val="false"/>
                <w:color w:val="000000"/>
                <w:sz w:val="20"/>
              </w:rPr>
              <w:t>
</w:t>
            </w:r>
            <w:r>
              <w:rPr>
                <w:rFonts w:ascii="Times New Roman"/>
                <w:b w:val="false"/>
                <w:i w:val="false"/>
                <w:color w:val="000000"/>
                <w:sz w:val="20"/>
              </w:rPr>
              <w:t>Информация. Кодирование информации. Системы исчисления. Перевод из одной системы в другую. Формальная математическая логика. Моделирование. Виды операционных систем. Текстовый процессор WORD, таблицы EXCEL. Понятие алгоритма. Свойства, способы представления. Программирование. Графические программы.</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значения новых информационных технологий обучения, компьютерной грамотности специалиста;</w:t>
            </w:r>
            <w:r>
              <w:br/>
            </w:r>
            <w:r>
              <w:rPr>
                <w:rFonts w:ascii="Times New Roman"/>
                <w:b w:val="false"/>
                <w:i w:val="false"/>
                <w:color w:val="000000"/>
                <w:sz w:val="20"/>
              </w:rPr>
              <w:t>
</w:t>
            </w:r>
            <w:r>
              <w:rPr>
                <w:rFonts w:ascii="Times New Roman"/>
                <w:b w:val="false"/>
                <w:i w:val="false"/>
                <w:color w:val="000000"/>
                <w:sz w:val="20"/>
              </w:rPr>
              <w:t>- начальных сведений об операционной  системе, загрузке и выполнении команд, программах, их языке и типах, каталогах, файлах и др;</w:t>
            </w:r>
            <w:r>
              <w:br/>
            </w:r>
            <w:r>
              <w:rPr>
                <w:rFonts w:ascii="Times New Roman"/>
                <w:b w:val="false"/>
                <w:i w:val="false"/>
                <w:color w:val="000000"/>
                <w:sz w:val="20"/>
              </w:rPr>
              <w:t>
</w:t>
            </w:r>
            <w:r>
              <w:rPr>
                <w:rFonts w:ascii="Times New Roman"/>
                <w:b w:val="false"/>
                <w:i w:val="false"/>
                <w:color w:val="000000"/>
                <w:sz w:val="20"/>
              </w:rPr>
              <w:t>- применения микропроцессорной техники в автоматизации производства.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создать программы и их реализация на компьютере.</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2,4-6</w:t>
            </w:r>
            <w:r>
              <w:br/>
            </w:r>
            <w:r>
              <w:rPr>
                <w:rFonts w:ascii="Times New Roman"/>
                <w:b w:val="false"/>
                <w:i w:val="false"/>
                <w:color w:val="000000"/>
                <w:sz w:val="20"/>
              </w:rPr>
              <w:t>
</w:t>
            </w: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2.3.5</w:t>
            </w:r>
            <w:r>
              <w:br/>
            </w:r>
            <w:r>
              <w:rPr>
                <w:rFonts w:ascii="Times New Roman"/>
                <w:b w:val="false"/>
                <w:i w:val="false"/>
                <w:color w:val="000000"/>
                <w:sz w:val="20"/>
              </w:rPr>
              <w:t>
</w:t>
            </w:r>
            <w:r>
              <w:rPr>
                <w:rFonts w:ascii="Times New Roman"/>
                <w:b w:val="false"/>
                <w:i w:val="false"/>
                <w:color w:val="000000"/>
                <w:sz w:val="20"/>
              </w:rPr>
              <w:t>ПК 2.4.5</w:t>
            </w:r>
            <w:r>
              <w:br/>
            </w:r>
            <w:r>
              <w:rPr>
                <w:rFonts w:ascii="Times New Roman"/>
                <w:b w:val="false"/>
                <w:i w:val="false"/>
                <w:color w:val="000000"/>
                <w:sz w:val="20"/>
              </w:rPr>
              <w:t>
</w:t>
            </w:r>
            <w:r>
              <w:rPr>
                <w:rFonts w:ascii="Times New Roman"/>
                <w:b w:val="false"/>
                <w:i w:val="false"/>
                <w:color w:val="000000"/>
                <w:sz w:val="20"/>
              </w:rPr>
              <w:t>ПК 2.5.5</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Материаловедение.</w:t>
            </w:r>
            <w:r>
              <w:br/>
            </w:r>
            <w:r>
              <w:rPr>
                <w:rFonts w:ascii="Times New Roman"/>
                <w:b w:val="false"/>
                <w:i w:val="false"/>
                <w:color w:val="000000"/>
                <w:sz w:val="20"/>
              </w:rPr>
              <w:t>
</w:t>
            </w:r>
            <w:r>
              <w:rPr>
                <w:rFonts w:ascii="Times New Roman"/>
                <w:b w:val="false"/>
                <w:i w:val="false"/>
                <w:color w:val="000000"/>
                <w:sz w:val="20"/>
              </w:rPr>
              <w:t>Основные сведения о машиностроительных материалах. Основные сведения о металлах и их сплавах. Железоуглеродистые сплавы. Термообработка стали и чугунов. Цветные металлы и сплавы. Медь и ее сплавы. Алюминий и его сплавы. Олово, свинец, цинк. Припои. Материалы для наплавки, сварки и резки металлов. Защиты металлов от коррозии. Трубы и соединительные (фасонные) части. Антифрикционные материалы. Неметаллические материалы. Пластмассы. Резиновые материалы. Абразивные материалы. Жидкое топливо. Смазочные материалы и специальные жидкости.</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физических, химических, технических свойств и качеств применяемых материалов;</w:t>
            </w:r>
            <w:r>
              <w:br/>
            </w:r>
            <w:r>
              <w:rPr>
                <w:rFonts w:ascii="Times New Roman"/>
                <w:b w:val="false"/>
                <w:i w:val="false"/>
                <w:color w:val="000000"/>
                <w:sz w:val="20"/>
              </w:rPr>
              <w:t>
</w:t>
            </w:r>
            <w:r>
              <w:rPr>
                <w:rFonts w:ascii="Times New Roman"/>
                <w:b w:val="false"/>
                <w:i w:val="false"/>
                <w:color w:val="000000"/>
                <w:sz w:val="20"/>
              </w:rPr>
              <w:t>- систематизации и установления закономерных связей между свойствами материалов, способами их обработки и использования;</w:t>
            </w:r>
            <w:r>
              <w:br/>
            </w:r>
            <w:r>
              <w:rPr>
                <w:rFonts w:ascii="Times New Roman"/>
                <w:b w:val="false"/>
                <w:i w:val="false"/>
                <w:color w:val="000000"/>
                <w:sz w:val="20"/>
              </w:rPr>
              <w:t>
</w:t>
            </w:r>
            <w:r>
              <w:rPr>
                <w:rFonts w:ascii="Times New Roman"/>
                <w:b w:val="false"/>
                <w:i w:val="false"/>
                <w:color w:val="000000"/>
                <w:sz w:val="20"/>
              </w:rPr>
              <w:t>- основных сведений о сварке и пайке металлов.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определять качество и свойства металлов и сплавов;</w:t>
            </w:r>
            <w:r>
              <w:br/>
            </w:r>
            <w:r>
              <w:rPr>
                <w:rFonts w:ascii="Times New Roman"/>
                <w:b w:val="false"/>
                <w:i w:val="false"/>
                <w:color w:val="000000"/>
                <w:sz w:val="20"/>
              </w:rPr>
              <w:t>
</w:t>
            </w:r>
            <w:r>
              <w:rPr>
                <w:rFonts w:ascii="Times New Roman"/>
                <w:b w:val="false"/>
                <w:i w:val="false"/>
                <w:color w:val="000000"/>
                <w:sz w:val="20"/>
              </w:rPr>
              <w:t>- провести термообработку стали и чугунов;</w:t>
            </w:r>
            <w:r>
              <w:br/>
            </w:r>
            <w:r>
              <w:rPr>
                <w:rFonts w:ascii="Times New Roman"/>
                <w:b w:val="false"/>
                <w:i w:val="false"/>
                <w:color w:val="000000"/>
                <w:sz w:val="20"/>
              </w:rPr>
              <w:t>
</w:t>
            </w:r>
            <w:r>
              <w:rPr>
                <w:rFonts w:ascii="Times New Roman"/>
                <w:b w:val="false"/>
                <w:i w:val="false"/>
                <w:color w:val="000000"/>
                <w:sz w:val="20"/>
              </w:rPr>
              <w:t>- работать с цветными металлами и сплавами;</w:t>
            </w:r>
            <w:r>
              <w:br/>
            </w:r>
            <w:r>
              <w:rPr>
                <w:rFonts w:ascii="Times New Roman"/>
                <w:b w:val="false"/>
                <w:i w:val="false"/>
                <w:color w:val="000000"/>
                <w:sz w:val="20"/>
              </w:rPr>
              <w:t>
</w:t>
            </w:r>
            <w:r>
              <w:rPr>
                <w:rFonts w:ascii="Times New Roman"/>
                <w:b w:val="false"/>
                <w:i w:val="false"/>
                <w:color w:val="000000"/>
                <w:sz w:val="20"/>
              </w:rPr>
              <w:t>- проводить антикоррозийные мероприятия;</w:t>
            </w:r>
            <w:r>
              <w:br/>
            </w:r>
            <w:r>
              <w:rPr>
                <w:rFonts w:ascii="Times New Roman"/>
                <w:b w:val="false"/>
                <w:i w:val="false"/>
                <w:color w:val="000000"/>
                <w:sz w:val="20"/>
              </w:rPr>
              <w:t>
</w:t>
            </w:r>
            <w:r>
              <w:rPr>
                <w:rFonts w:ascii="Times New Roman"/>
                <w:b w:val="false"/>
                <w:i w:val="false"/>
                <w:color w:val="000000"/>
                <w:sz w:val="20"/>
              </w:rPr>
              <w:t>- работать с пластмассой, резинотехническими изделиями и абразивными материалами;</w:t>
            </w:r>
            <w:r>
              <w:br/>
            </w:r>
            <w:r>
              <w:rPr>
                <w:rFonts w:ascii="Times New Roman"/>
                <w:b w:val="false"/>
                <w:i w:val="false"/>
                <w:color w:val="000000"/>
                <w:sz w:val="20"/>
              </w:rPr>
              <w:t>
</w:t>
            </w:r>
            <w:r>
              <w:rPr>
                <w:rFonts w:ascii="Times New Roman"/>
                <w:b w:val="false"/>
                <w:i w:val="false"/>
                <w:color w:val="000000"/>
                <w:sz w:val="20"/>
              </w:rPr>
              <w:t>- работать со смазочными материалами и специальными жидкостями.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2,4,5,6</w:t>
            </w:r>
            <w:r>
              <w:br/>
            </w:r>
            <w:r>
              <w:rPr>
                <w:rFonts w:ascii="Times New Roman"/>
                <w:b w:val="false"/>
                <w:i w:val="false"/>
                <w:color w:val="000000"/>
                <w:sz w:val="20"/>
              </w:rPr>
              <w:t>
</w:t>
            </w:r>
            <w:r>
              <w:rPr>
                <w:rFonts w:ascii="Times New Roman"/>
                <w:b w:val="false"/>
                <w:i w:val="false"/>
                <w:color w:val="000000"/>
                <w:sz w:val="20"/>
              </w:rPr>
              <w:t>ПК 2.1.4</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2.3.2</w:t>
            </w:r>
            <w:r>
              <w:br/>
            </w:r>
            <w:r>
              <w:rPr>
                <w:rFonts w:ascii="Times New Roman"/>
                <w:b w:val="false"/>
                <w:i w:val="false"/>
                <w:color w:val="000000"/>
                <w:sz w:val="20"/>
              </w:rPr>
              <w:t>
</w:t>
            </w:r>
            <w:r>
              <w:rPr>
                <w:rFonts w:ascii="Times New Roman"/>
                <w:b w:val="false"/>
                <w:i w:val="false"/>
                <w:color w:val="000000"/>
                <w:sz w:val="20"/>
              </w:rPr>
              <w:t>ПК 2.5.6</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Квалификация:101504 2 – Слесарь-электромонтажник*</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Электротехнические и конструкционные материалы.</w:t>
            </w:r>
            <w:r>
              <w:br/>
            </w:r>
            <w:r>
              <w:rPr>
                <w:rFonts w:ascii="Times New Roman"/>
                <w:b w:val="false"/>
                <w:i w:val="false"/>
                <w:color w:val="000000"/>
                <w:sz w:val="20"/>
              </w:rPr>
              <w:t>
</w:t>
            </w:r>
            <w:r>
              <w:rPr>
                <w:rFonts w:ascii="Times New Roman"/>
                <w:b w:val="false"/>
                <w:i w:val="false"/>
                <w:color w:val="000000"/>
                <w:sz w:val="20"/>
              </w:rPr>
              <w:t>Основы металловедения. Способы обработки материалов. Основные понятия и элементы зонной теории. Диэлектрические материалы. Полупроводниковые материалы. Проводниковые материалы. Магнитные материалы.</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физических, химических, технических свойств и качества применяемых материалов;</w:t>
            </w:r>
            <w:r>
              <w:br/>
            </w:r>
            <w:r>
              <w:rPr>
                <w:rFonts w:ascii="Times New Roman"/>
                <w:b w:val="false"/>
                <w:i w:val="false"/>
                <w:color w:val="000000"/>
                <w:sz w:val="20"/>
              </w:rPr>
              <w:t>
</w:t>
            </w:r>
            <w:r>
              <w:rPr>
                <w:rFonts w:ascii="Times New Roman"/>
                <w:b w:val="false"/>
                <w:i w:val="false"/>
                <w:color w:val="000000"/>
                <w:sz w:val="20"/>
              </w:rPr>
              <w:t>- систематизации и установления закономерных связей между свойствами материалов, способами их обработки и использования;</w:t>
            </w:r>
            <w:r>
              <w:br/>
            </w:r>
            <w:r>
              <w:rPr>
                <w:rFonts w:ascii="Times New Roman"/>
                <w:b w:val="false"/>
                <w:i w:val="false"/>
                <w:color w:val="000000"/>
                <w:sz w:val="20"/>
              </w:rPr>
              <w:t>
</w:t>
            </w:r>
            <w:r>
              <w:rPr>
                <w:rFonts w:ascii="Times New Roman"/>
                <w:b w:val="false"/>
                <w:i w:val="false"/>
                <w:color w:val="000000"/>
                <w:sz w:val="20"/>
              </w:rPr>
              <w:t>- основных сведений о сварке и пайке металлов.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определять качество и свойства металлов и сплавов;</w:t>
            </w:r>
            <w:r>
              <w:br/>
            </w:r>
            <w:r>
              <w:rPr>
                <w:rFonts w:ascii="Times New Roman"/>
                <w:b w:val="false"/>
                <w:i w:val="false"/>
                <w:color w:val="000000"/>
                <w:sz w:val="20"/>
              </w:rPr>
              <w:t>
</w:t>
            </w:r>
            <w:r>
              <w:rPr>
                <w:rFonts w:ascii="Times New Roman"/>
                <w:b w:val="false"/>
                <w:i w:val="false"/>
                <w:color w:val="000000"/>
                <w:sz w:val="20"/>
              </w:rPr>
              <w:t>- провести термообработку стали и чугунов;</w:t>
            </w:r>
            <w:r>
              <w:br/>
            </w:r>
            <w:r>
              <w:rPr>
                <w:rFonts w:ascii="Times New Roman"/>
                <w:b w:val="false"/>
                <w:i w:val="false"/>
                <w:color w:val="000000"/>
                <w:sz w:val="20"/>
              </w:rPr>
              <w:t>
</w:t>
            </w:r>
            <w:r>
              <w:rPr>
                <w:rFonts w:ascii="Times New Roman"/>
                <w:b w:val="false"/>
                <w:i w:val="false"/>
                <w:color w:val="000000"/>
                <w:sz w:val="20"/>
              </w:rPr>
              <w:t>- работать с цветными металлами и сплавами;</w:t>
            </w:r>
            <w:r>
              <w:br/>
            </w:r>
            <w:r>
              <w:rPr>
                <w:rFonts w:ascii="Times New Roman"/>
                <w:b w:val="false"/>
                <w:i w:val="false"/>
                <w:color w:val="000000"/>
                <w:sz w:val="20"/>
              </w:rPr>
              <w:t>
</w:t>
            </w:r>
            <w:r>
              <w:rPr>
                <w:rFonts w:ascii="Times New Roman"/>
                <w:b w:val="false"/>
                <w:i w:val="false"/>
                <w:color w:val="000000"/>
                <w:sz w:val="20"/>
              </w:rPr>
              <w:t>- проводить антикоррозийные мероприятия;</w:t>
            </w:r>
            <w:r>
              <w:br/>
            </w:r>
            <w:r>
              <w:rPr>
                <w:rFonts w:ascii="Times New Roman"/>
                <w:b w:val="false"/>
                <w:i w:val="false"/>
                <w:color w:val="000000"/>
                <w:sz w:val="20"/>
              </w:rPr>
              <w:t>
</w:t>
            </w:r>
            <w:r>
              <w:rPr>
                <w:rFonts w:ascii="Times New Roman"/>
                <w:b w:val="false"/>
                <w:i w:val="false"/>
                <w:color w:val="000000"/>
                <w:sz w:val="20"/>
              </w:rPr>
              <w:t>- работать с пластмассой, резинотехническими изделиями и абразивными материалами;</w:t>
            </w:r>
            <w:r>
              <w:br/>
            </w:r>
            <w:r>
              <w:rPr>
                <w:rFonts w:ascii="Times New Roman"/>
                <w:b w:val="false"/>
                <w:i w:val="false"/>
                <w:color w:val="000000"/>
                <w:sz w:val="20"/>
              </w:rPr>
              <w:t>
</w:t>
            </w:r>
            <w:r>
              <w:rPr>
                <w:rFonts w:ascii="Times New Roman"/>
                <w:b w:val="false"/>
                <w:i w:val="false"/>
                <w:color w:val="000000"/>
                <w:sz w:val="20"/>
              </w:rPr>
              <w:t>- работать со смазочными материалами и специальными жидкостями.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w:t>
            </w:r>
            <w:r>
              <w:br/>
            </w:r>
            <w:r>
              <w:rPr>
                <w:rFonts w:ascii="Times New Roman"/>
                <w:b w:val="false"/>
                <w:i w:val="false"/>
                <w:color w:val="000000"/>
                <w:sz w:val="20"/>
              </w:rPr>
              <w:t>
</w:t>
            </w:r>
            <w:r>
              <w:rPr>
                <w:rFonts w:ascii="Times New Roman"/>
                <w:b w:val="false"/>
                <w:i w:val="false"/>
                <w:color w:val="000000"/>
                <w:sz w:val="20"/>
              </w:rPr>
              <w:t>ПК 2.4.3</w:t>
            </w:r>
            <w:r>
              <w:br/>
            </w:r>
            <w:r>
              <w:rPr>
                <w:rFonts w:ascii="Times New Roman"/>
                <w:b w:val="false"/>
                <w:i w:val="false"/>
                <w:color w:val="000000"/>
                <w:sz w:val="20"/>
              </w:rPr>
              <w:t>
</w:t>
            </w:r>
            <w:r>
              <w:rPr>
                <w:rFonts w:ascii="Times New Roman"/>
                <w:b w:val="false"/>
                <w:i w:val="false"/>
                <w:color w:val="000000"/>
                <w:sz w:val="20"/>
              </w:rPr>
              <w:t>ПК 2.4.5</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 и окружающей среды.</w:t>
            </w:r>
            <w:r>
              <w:br/>
            </w:r>
            <w:r>
              <w:rPr>
                <w:rFonts w:ascii="Times New Roman"/>
                <w:b w:val="false"/>
                <w:i w:val="false"/>
                <w:color w:val="000000"/>
                <w:sz w:val="20"/>
              </w:rPr>
              <w:t>
</w:t>
            </w:r>
            <w:r>
              <w:rPr>
                <w:rFonts w:ascii="Times New Roman"/>
                <w:b w:val="false"/>
                <w:i w:val="false"/>
                <w:color w:val="000000"/>
                <w:sz w:val="20"/>
              </w:rPr>
              <w:t>Общие сведения о трудовом законодательстве. Организация работы и постоянного контроля по охране труда на предприятиях. Анализ условий труда, причины травматизма и профессиональных заболеваний, мероприятия по их предупреждению. Электробезопасность на производстве, безопасность технологических процессов. Промышленная санитария. Основы пожарной безопасности, технические средства тушения пожаров. Промышленная экология на производстве.</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особенностей обеспечения безопасных условий труда в сфере профессиональной деятельности, правовых, нормативных и организационных основ охраны труда на предприятии.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проводить анализ травмоопасных и вредных факторов в сфере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оформлять документы в соответствии с ОТ ЗРК;</w:t>
            </w:r>
            <w:r>
              <w:br/>
            </w:r>
            <w:r>
              <w:rPr>
                <w:rFonts w:ascii="Times New Roman"/>
                <w:b w:val="false"/>
                <w:i w:val="false"/>
                <w:color w:val="000000"/>
                <w:sz w:val="20"/>
              </w:rPr>
              <w:t>
</w:t>
            </w:r>
            <w:r>
              <w:rPr>
                <w:rFonts w:ascii="Times New Roman"/>
                <w:b w:val="false"/>
                <w:i w:val="false"/>
                <w:color w:val="000000"/>
                <w:sz w:val="20"/>
              </w:rPr>
              <w:t xml:space="preserve">- использовать экобиозащитную и противопожарную технику.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2,3,4,7</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2.3.6</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Техническое черчение.</w:t>
            </w:r>
            <w:r>
              <w:br/>
            </w:r>
            <w:r>
              <w:rPr>
                <w:rFonts w:ascii="Times New Roman"/>
                <w:b w:val="false"/>
                <w:i w:val="false"/>
                <w:color w:val="000000"/>
                <w:sz w:val="20"/>
              </w:rPr>
              <w:t>
</w:t>
            </w:r>
            <w:r>
              <w:rPr>
                <w:rFonts w:ascii="Times New Roman"/>
                <w:b w:val="false"/>
                <w:i w:val="false"/>
                <w:color w:val="000000"/>
                <w:sz w:val="20"/>
              </w:rPr>
              <w:t xml:space="preserve">Требования к чертежам, масштабы, определения, обозначения, надписи. Основные методы проецирования. Основы начертательной геометрии. Способы преобразования проекций. Правила выполнения чертежей деталей, соединений, сборочных чертежей, передач. Упрощения на сборочных чертежах, чтение и деталирование сборочных чертежей. Элементы строительного чертежа. Стандарты на машиностроительные чертежи.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теоретических способов построения изображения пространственных фигур и их элементов на плоскости;</w:t>
            </w:r>
            <w:r>
              <w:br/>
            </w:r>
            <w:r>
              <w:rPr>
                <w:rFonts w:ascii="Times New Roman"/>
                <w:b w:val="false"/>
                <w:i w:val="false"/>
                <w:color w:val="000000"/>
                <w:sz w:val="20"/>
              </w:rPr>
              <w:t>
</w:t>
            </w:r>
            <w:r>
              <w:rPr>
                <w:rFonts w:ascii="Times New Roman"/>
                <w:b w:val="false"/>
                <w:i w:val="false"/>
                <w:color w:val="000000"/>
                <w:sz w:val="20"/>
              </w:rPr>
              <w:t>- приемов построения технических чертежей с использованием принятой символики;</w:t>
            </w:r>
            <w:r>
              <w:br/>
            </w:r>
            <w:r>
              <w:rPr>
                <w:rFonts w:ascii="Times New Roman"/>
                <w:b w:val="false"/>
                <w:i w:val="false"/>
                <w:color w:val="000000"/>
                <w:sz w:val="20"/>
              </w:rPr>
              <w:t>
</w:t>
            </w:r>
            <w:r>
              <w:rPr>
                <w:rFonts w:ascii="Times New Roman"/>
                <w:b w:val="false"/>
                <w:i w:val="false"/>
                <w:color w:val="000000"/>
                <w:sz w:val="20"/>
              </w:rPr>
              <w:t>- единой системы конструкторской документации (ЕСКД), правил выполнения и оформления технических чертежей, приемов вычерчивания контуров технических деталей, общих сведений о проектировании.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 помощью черчения создать наглядный образ машины, аппарата, прибора, сооружения;</w:t>
            </w:r>
            <w:r>
              <w:br/>
            </w:r>
            <w:r>
              <w:rPr>
                <w:rFonts w:ascii="Times New Roman"/>
                <w:b w:val="false"/>
                <w:i w:val="false"/>
                <w:color w:val="000000"/>
                <w:sz w:val="20"/>
              </w:rPr>
              <w:t>
</w:t>
            </w:r>
            <w:r>
              <w:rPr>
                <w:rFonts w:ascii="Times New Roman"/>
                <w:b w:val="false"/>
                <w:i w:val="false"/>
                <w:color w:val="000000"/>
                <w:sz w:val="20"/>
              </w:rPr>
              <w:t>- читать сборные чертежи и схемы, выполнять геометрические построения, пользоваться стандартами при оформлении чертежей;</w:t>
            </w:r>
            <w:r>
              <w:br/>
            </w:r>
            <w:r>
              <w:rPr>
                <w:rFonts w:ascii="Times New Roman"/>
                <w:b w:val="false"/>
                <w:i w:val="false"/>
                <w:color w:val="000000"/>
                <w:sz w:val="20"/>
              </w:rPr>
              <w:t>
</w:t>
            </w:r>
            <w:r>
              <w:rPr>
                <w:rFonts w:ascii="Times New Roman"/>
                <w:b w:val="false"/>
                <w:i w:val="false"/>
                <w:color w:val="000000"/>
                <w:sz w:val="20"/>
              </w:rPr>
              <w:t>- выполнять техническое рисование, чертежи деталей, эскизы, разрезы, сечения.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2,5,6</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Электротехника с основами электроники.</w:t>
            </w:r>
            <w:r>
              <w:br/>
            </w:r>
            <w:r>
              <w:rPr>
                <w:rFonts w:ascii="Times New Roman"/>
                <w:b w:val="false"/>
                <w:i w:val="false"/>
                <w:color w:val="000000"/>
                <w:sz w:val="20"/>
              </w:rPr>
              <w:t>
</w:t>
            </w:r>
            <w:r>
              <w:rPr>
                <w:rFonts w:ascii="Times New Roman"/>
                <w:b w:val="false"/>
                <w:i w:val="false"/>
                <w:color w:val="000000"/>
                <w:sz w:val="20"/>
              </w:rPr>
              <w:t>Электрическое поле. Электрические цепи постоянного тока. Электромагнетизм. Электроизмерения. Электрические цепи переменного тока. Трансформаторы. Электрические машины постоянного и переменного тока. Основы электропривода. Передача и распределение электроэнергии. Электропривод. Электроваккумные и газоразрядные приборы. Полупроводниковые приборы. Электронные выпрямители. Электронные усилители. Электронные генераторы и измерительные приборы. Интегральные схемы микроэлектроники. Микропроцессоры и микроЭВМ.</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электрических и магнитных явлений, их физической сущности и возможности практического применения;</w:t>
            </w:r>
            <w:r>
              <w:br/>
            </w:r>
            <w:r>
              <w:rPr>
                <w:rFonts w:ascii="Times New Roman"/>
                <w:b w:val="false"/>
                <w:i w:val="false"/>
                <w:color w:val="000000"/>
                <w:sz w:val="20"/>
              </w:rPr>
              <w:t>
</w:t>
            </w:r>
            <w:r>
              <w:rPr>
                <w:rFonts w:ascii="Times New Roman"/>
                <w:b w:val="false"/>
                <w:i w:val="false"/>
                <w:color w:val="000000"/>
                <w:sz w:val="20"/>
              </w:rPr>
              <w:t>- физических законов, на которых основана электротехника, вытекающих из этих законов следствий, правил, методов расчета;</w:t>
            </w:r>
            <w:r>
              <w:br/>
            </w:r>
            <w:r>
              <w:rPr>
                <w:rFonts w:ascii="Times New Roman"/>
                <w:b w:val="false"/>
                <w:i w:val="false"/>
                <w:color w:val="000000"/>
                <w:sz w:val="20"/>
              </w:rPr>
              <w:t>
</w:t>
            </w:r>
            <w:r>
              <w:rPr>
                <w:rFonts w:ascii="Times New Roman"/>
                <w:b w:val="false"/>
                <w:i w:val="false"/>
                <w:color w:val="000000"/>
                <w:sz w:val="20"/>
              </w:rPr>
              <w:t>- наиболее употребляемых терминов и определения теоретической электротехники;</w:t>
            </w:r>
            <w:r>
              <w:br/>
            </w:r>
            <w:r>
              <w:rPr>
                <w:rFonts w:ascii="Times New Roman"/>
                <w:b w:val="false"/>
                <w:i w:val="false"/>
                <w:color w:val="000000"/>
                <w:sz w:val="20"/>
              </w:rPr>
              <w:t>
</w:t>
            </w:r>
            <w:r>
              <w:rPr>
                <w:rFonts w:ascii="Times New Roman"/>
                <w:b w:val="false"/>
                <w:i w:val="false"/>
                <w:color w:val="000000"/>
                <w:sz w:val="20"/>
              </w:rPr>
              <w:t>- условных графических обозначений элементов электрических цепей, применяемых в электрических расчетных схемах;</w:t>
            </w:r>
            <w:r>
              <w:br/>
            </w:r>
            <w:r>
              <w:rPr>
                <w:rFonts w:ascii="Times New Roman"/>
                <w:b w:val="false"/>
                <w:i w:val="false"/>
                <w:color w:val="000000"/>
                <w:sz w:val="20"/>
              </w:rPr>
              <w:t>
</w:t>
            </w:r>
            <w:r>
              <w:rPr>
                <w:rFonts w:ascii="Times New Roman"/>
                <w:b w:val="false"/>
                <w:i w:val="false"/>
                <w:color w:val="000000"/>
                <w:sz w:val="20"/>
              </w:rPr>
              <w:t>- единиц измерений и буквенных обозначений электрических и магнитных величин.</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читать и составлять по заданным условиям принципиальные и расчетные схемы несложных электрических цепей;</w:t>
            </w:r>
            <w:r>
              <w:br/>
            </w:r>
            <w:r>
              <w:rPr>
                <w:rFonts w:ascii="Times New Roman"/>
                <w:b w:val="false"/>
                <w:i w:val="false"/>
                <w:color w:val="000000"/>
                <w:sz w:val="20"/>
              </w:rPr>
              <w:t>
</w:t>
            </w:r>
            <w:r>
              <w:rPr>
                <w:rFonts w:ascii="Times New Roman"/>
                <w:b w:val="false"/>
                <w:i w:val="false"/>
                <w:color w:val="000000"/>
                <w:sz w:val="20"/>
              </w:rPr>
              <w:t>- выполнять расчеты несложных электрических цепей постоянного и переменного тока, магнитных цепей, пользоваться при расчетах вычислительной техникой, справочными материалами;</w:t>
            </w:r>
            <w:r>
              <w:br/>
            </w:r>
            <w:r>
              <w:rPr>
                <w:rFonts w:ascii="Times New Roman"/>
                <w:b w:val="false"/>
                <w:i w:val="false"/>
                <w:color w:val="000000"/>
                <w:sz w:val="20"/>
              </w:rPr>
              <w:t>
</w:t>
            </w:r>
            <w:r>
              <w:rPr>
                <w:rFonts w:ascii="Times New Roman"/>
                <w:b w:val="false"/>
                <w:i w:val="false"/>
                <w:color w:val="000000"/>
                <w:sz w:val="20"/>
              </w:rPr>
              <w:t>- собирать электрические цепи по заданным принципиальным или монтажным схемам, находить неисправности в них;</w:t>
            </w:r>
            <w:r>
              <w:br/>
            </w:r>
            <w:r>
              <w:rPr>
                <w:rFonts w:ascii="Times New Roman"/>
                <w:b w:val="false"/>
                <w:i w:val="false"/>
                <w:color w:val="000000"/>
                <w:sz w:val="20"/>
              </w:rPr>
              <w:t>
</w:t>
            </w:r>
            <w:r>
              <w:rPr>
                <w:rFonts w:ascii="Times New Roman"/>
                <w:b w:val="false"/>
                <w:i w:val="false"/>
                <w:color w:val="000000"/>
                <w:sz w:val="20"/>
              </w:rPr>
              <w:t>- выбирать контрольно-измерительные приборы для заданных условий, соблюдать правила технической эксплуатации безопасности при выполнении лабораторных работ.</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1-6</w:t>
            </w:r>
            <w:r>
              <w:br/>
            </w:r>
            <w:r>
              <w:rPr>
                <w:rFonts w:ascii="Times New Roman"/>
                <w:b w:val="false"/>
                <w:i w:val="false"/>
                <w:color w:val="000000"/>
                <w:sz w:val="20"/>
              </w:rPr>
              <w:t>
</w:t>
            </w: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ПК 2.3.2</w:t>
            </w:r>
            <w:r>
              <w:br/>
            </w:r>
            <w:r>
              <w:rPr>
                <w:rFonts w:ascii="Times New Roman"/>
                <w:b w:val="false"/>
                <w:i w:val="false"/>
                <w:color w:val="000000"/>
                <w:sz w:val="20"/>
              </w:rPr>
              <w:t>
</w:t>
            </w:r>
            <w:r>
              <w:rPr>
                <w:rFonts w:ascii="Times New Roman"/>
                <w:b w:val="false"/>
                <w:i w:val="false"/>
                <w:color w:val="000000"/>
                <w:sz w:val="20"/>
              </w:rPr>
              <w:t>ПК 2.4.1</w:t>
            </w:r>
            <w:r>
              <w:br/>
            </w:r>
            <w:r>
              <w:rPr>
                <w:rFonts w:ascii="Times New Roman"/>
                <w:b w:val="false"/>
                <w:i w:val="false"/>
                <w:color w:val="000000"/>
                <w:sz w:val="20"/>
              </w:rPr>
              <w:t>
</w:t>
            </w:r>
            <w:r>
              <w:rPr>
                <w:rFonts w:ascii="Times New Roman"/>
                <w:b w:val="false"/>
                <w:i w:val="false"/>
                <w:color w:val="000000"/>
                <w:sz w:val="20"/>
              </w:rPr>
              <w:t>ПК 2.4.2</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стандартизации и метрологии.</w:t>
            </w:r>
            <w:r>
              <w:br/>
            </w:r>
            <w:r>
              <w:rPr>
                <w:rFonts w:ascii="Times New Roman"/>
                <w:b w:val="false"/>
                <w:i w:val="false"/>
                <w:color w:val="000000"/>
                <w:sz w:val="20"/>
              </w:rPr>
              <w:t>
</w:t>
            </w:r>
            <w:r>
              <w:rPr>
                <w:rFonts w:ascii="Times New Roman"/>
                <w:b w:val="false"/>
                <w:i w:val="false"/>
                <w:color w:val="000000"/>
                <w:sz w:val="20"/>
              </w:rPr>
              <w:t>Методы, принципы стандартизации, действующие стандарты, ЕСКД. Допуски и посадки на размеры типовых соединений, их обозначения на чертежах. Допуски форм, расположения шероховатостей поверхностей типовых соединений. Методы и средства измерения различных изделий.</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методов, принципов стандартизации и обеспечения качества продукции;</w:t>
            </w:r>
            <w:r>
              <w:br/>
            </w:r>
            <w:r>
              <w:rPr>
                <w:rFonts w:ascii="Times New Roman"/>
                <w:b w:val="false"/>
                <w:i w:val="false"/>
                <w:color w:val="000000"/>
                <w:sz w:val="20"/>
              </w:rPr>
              <w:t>
</w:t>
            </w:r>
            <w:r>
              <w:rPr>
                <w:rFonts w:ascii="Times New Roman"/>
                <w:b w:val="false"/>
                <w:i w:val="false"/>
                <w:color w:val="000000"/>
                <w:sz w:val="20"/>
              </w:rPr>
              <w:t>- основных положений государственной системы стандартизации;</w:t>
            </w:r>
            <w:r>
              <w:br/>
            </w:r>
            <w:r>
              <w:rPr>
                <w:rFonts w:ascii="Times New Roman"/>
                <w:b w:val="false"/>
                <w:i w:val="false"/>
                <w:color w:val="000000"/>
                <w:sz w:val="20"/>
              </w:rPr>
              <w:t>
</w:t>
            </w:r>
            <w:r>
              <w:rPr>
                <w:rFonts w:ascii="Times New Roman"/>
                <w:b w:val="false"/>
                <w:i w:val="false"/>
                <w:color w:val="000000"/>
                <w:sz w:val="20"/>
              </w:rPr>
              <w:t>- системы управления качеством на автомобильном транспорте;</w:t>
            </w:r>
            <w:r>
              <w:br/>
            </w:r>
            <w:r>
              <w:rPr>
                <w:rFonts w:ascii="Times New Roman"/>
                <w:b w:val="false"/>
                <w:i w:val="false"/>
                <w:color w:val="000000"/>
                <w:sz w:val="20"/>
              </w:rPr>
              <w:t>
</w:t>
            </w:r>
            <w:r>
              <w:rPr>
                <w:rFonts w:ascii="Times New Roman"/>
                <w:b w:val="false"/>
                <w:i w:val="false"/>
                <w:color w:val="000000"/>
                <w:sz w:val="20"/>
              </w:rPr>
              <w:t>- способов и методов технических измерений, правил пользования средствами измерения;</w:t>
            </w:r>
            <w:r>
              <w:br/>
            </w:r>
            <w:r>
              <w:rPr>
                <w:rFonts w:ascii="Times New Roman"/>
                <w:b w:val="false"/>
                <w:i w:val="false"/>
                <w:color w:val="000000"/>
                <w:sz w:val="20"/>
              </w:rPr>
              <w:t>
</w:t>
            </w:r>
            <w:r>
              <w:rPr>
                <w:rFonts w:ascii="Times New Roman"/>
                <w:b w:val="false"/>
                <w:i w:val="false"/>
                <w:color w:val="000000"/>
                <w:sz w:val="20"/>
              </w:rPr>
              <w:t>- ответственности за нарушение законодательства о стандартизации и качестве продукции, форм и методов стимулирования качества продукции.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пользоваться нормативно-технической документацией и указателем государственных стандартов;</w:t>
            </w:r>
            <w:r>
              <w:br/>
            </w:r>
            <w:r>
              <w:rPr>
                <w:rFonts w:ascii="Times New Roman"/>
                <w:b w:val="false"/>
                <w:i w:val="false"/>
                <w:color w:val="000000"/>
                <w:sz w:val="20"/>
              </w:rPr>
              <w:t>
</w:t>
            </w:r>
            <w:r>
              <w:rPr>
                <w:rFonts w:ascii="Times New Roman"/>
                <w:b w:val="false"/>
                <w:i w:val="false"/>
                <w:color w:val="000000"/>
                <w:sz w:val="20"/>
              </w:rPr>
              <w:t>- выбирать допуски, посадки и шероховатости, правильно обозначать их в рабочих чертежах изготавливаемых деталей;</w:t>
            </w:r>
            <w:r>
              <w:br/>
            </w:r>
            <w:r>
              <w:rPr>
                <w:rFonts w:ascii="Times New Roman"/>
                <w:b w:val="false"/>
                <w:i w:val="false"/>
                <w:color w:val="000000"/>
                <w:sz w:val="20"/>
              </w:rPr>
              <w:t>
</w:t>
            </w:r>
            <w:r>
              <w:rPr>
                <w:rFonts w:ascii="Times New Roman"/>
                <w:b w:val="false"/>
                <w:i w:val="false"/>
                <w:color w:val="000000"/>
                <w:sz w:val="20"/>
              </w:rPr>
              <w:t>- производить измерения различными современными средствами контроля;</w:t>
            </w:r>
            <w:r>
              <w:br/>
            </w:r>
            <w:r>
              <w:rPr>
                <w:rFonts w:ascii="Times New Roman"/>
                <w:b w:val="false"/>
                <w:i w:val="false"/>
                <w:color w:val="000000"/>
                <w:sz w:val="20"/>
              </w:rPr>
              <w:t>
</w:t>
            </w:r>
            <w:r>
              <w:rPr>
                <w:rFonts w:ascii="Times New Roman"/>
                <w:b w:val="false"/>
                <w:i w:val="false"/>
                <w:color w:val="000000"/>
                <w:sz w:val="20"/>
              </w:rPr>
              <w:t>- рассчитывать основные размеры деталей.</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1-6</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2.3.4</w:t>
            </w:r>
            <w:r>
              <w:br/>
            </w:r>
            <w:r>
              <w:rPr>
                <w:rFonts w:ascii="Times New Roman"/>
                <w:b w:val="false"/>
                <w:i w:val="false"/>
                <w:color w:val="000000"/>
                <w:sz w:val="20"/>
              </w:rPr>
              <w:t>
</w:t>
            </w:r>
            <w:r>
              <w:rPr>
                <w:rFonts w:ascii="Times New Roman"/>
                <w:b w:val="false"/>
                <w:i w:val="false"/>
                <w:color w:val="000000"/>
                <w:sz w:val="20"/>
              </w:rPr>
              <w:t>ПК 2.4.5</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государственном языке.</w:t>
            </w:r>
            <w:r>
              <w:br/>
            </w:r>
            <w:r>
              <w:rPr>
                <w:rFonts w:ascii="Times New Roman"/>
                <w:b w:val="false"/>
                <w:i w:val="false"/>
                <w:color w:val="000000"/>
                <w:sz w:val="20"/>
              </w:rPr>
              <w:t>
</w:t>
            </w:r>
            <w:r>
              <w:rPr>
                <w:rFonts w:ascii="Times New Roman"/>
                <w:b w:val="false"/>
                <w:i w:val="false"/>
                <w:color w:val="000000"/>
                <w:sz w:val="20"/>
              </w:rPr>
              <w:t>Профессиональное общение. Делопроизводство на казахском (русском) языке; документы, их назначение и способы документирования; структура документов; сбор и хранение документов; организация и технология делопроизводства; порядок организации и формирования дел. Основы офисной и документационной работы.</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требований, предъявляемых к оформлению документов;</w:t>
            </w:r>
            <w:r>
              <w:br/>
            </w:r>
            <w:r>
              <w:rPr>
                <w:rFonts w:ascii="Times New Roman"/>
                <w:b w:val="false"/>
                <w:i w:val="false"/>
                <w:color w:val="000000"/>
                <w:sz w:val="20"/>
              </w:rPr>
              <w:t>
</w:t>
            </w:r>
            <w:r>
              <w:rPr>
                <w:rFonts w:ascii="Times New Roman"/>
                <w:b w:val="false"/>
                <w:i w:val="false"/>
                <w:color w:val="000000"/>
                <w:sz w:val="20"/>
              </w:rPr>
              <w:t>- методики составления служебного письма, классификаций и движения документов.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составлять и оформлять образцы деловых бумаг на государственном языке.</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2,3,5</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рыночной экономики.</w:t>
            </w:r>
            <w:r>
              <w:br/>
            </w:r>
            <w:r>
              <w:rPr>
                <w:rFonts w:ascii="Times New Roman"/>
                <w:b w:val="false"/>
                <w:i w:val="false"/>
                <w:color w:val="000000"/>
                <w:sz w:val="20"/>
              </w:rPr>
              <w:t>
</w:t>
            </w:r>
            <w:r>
              <w:rPr>
                <w:rFonts w:ascii="Times New Roman"/>
                <w:b w:val="false"/>
                <w:i w:val="false"/>
                <w:color w:val="000000"/>
                <w:sz w:val="20"/>
              </w:rPr>
              <w:t>Экономика и ее основные проблемы. Микро-, макроэкономика. Ресурсы. Механизмы рыночного ценообразования. Конкуренция. Экономические основы деятельности предприятия. Антимонопольное регулирование. Структура экономики страны. Финансы. Кредитная и налоговая системы. Инфляционные процессы, безработица. Проблемы экономического роста. Проблемы казахстанской экономики. Мировой рынок товаров, услуг, валют. Основы бизнеса.</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экономических законов и их применения в конкретных ситуациях;</w:t>
            </w:r>
            <w:r>
              <w:br/>
            </w:r>
            <w:r>
              <w:rPr>
                <w:rFonts w:ascii="Times New Roman"/>
                <w:b w:val="false"/>
                <w:i w:val="false"/>
                <w:color w:val="000000"/>
                <w:sz w:val="20"/>
              </w:rPr>
              <w:t>
</w:t>
            </w:r>
            <w:r>
              <w:rPr>
                <w:rFonts w:ascii="Times New Roman"/>
                <w:b w:val="false"/>
                <w:i w:val="false"/>
                <w:color w:val="000000"/>
                <w:sz w:val="20"/>
              </w:rPr>
              <w:t>- механизмов рыночного ценообразования;</w:t>
            </w:r>
            <w:r>
              <w:br/>
            </w:r>
            <w:r>
              <w:rPr>
                <w:rFonts w:ascii="Times New Roman"/>
                <w:b w:val="false"/>
                <w:i w:val="false"/>
                <w:color w:val="000000"/>
                <w:sz w:val="20"/>
              </w:rPr>
              <w:t>
</w:t>
            </w:r>
            <w:r>
              <w:rPr>
                <w:rFonts w:ascii="Times New Roman"/>
                <w:b w:val="false"/>
                <w:i w:val="false"/>
                <w:color w:val="000000"/>
                <w:sz w:val="20"/>
              </w:rPr>
              <w:t>- регулирования социально– экономических проблем;</w:t>
            </w:r>
            <w:r>
              <w:br/>
            </w:r>
            <w:r>
              <w:rPr>
                <w:rFonts w:ascii="Times New Roman"/>
                <w:b w:val="false"/>
                <w:i w:val="false"/>
                <w:color w:val="000000"/>
                <w:sz w:val="20"/>
              </w:rPr>
              <w:t>
</w:t>
            </w:r>
            <w:r>
              <w:rPr>
                <w:rFonts w:ascii="Times New Roman"/>
                <w:b w:val="false"/>
                <w:i w:val="false"/>
                <w:color w:val="000000"/>
                <w:sz w:val="20"/>
              </w:rPr>
              <w:t>- кредитной, налоговой системы;</w:t>
            </w:r>
            <w:r>
              <w:br/>
            </w:r>
            <w:r>
              <w:rPr>
                <w:rFonts w:ascii="Times New Roman"/>
                <w:b w:val="false"/>
                <w:i w:val="false"/>
                <w:color w:val="000000"/>
                <w:sz w:val="20"/>
              </w:rPr>
              <w:t>
</w:t>
            </w:r>
            <w:r>
              <w:rPr>
                <w:rFonts w:ascii="Times New Roman"/>
                <w:b w:val="false"/>
                <w:i w:val="false"/>
                <w:color w:val="000000"/>
                <w:sz w:val="20"/>
              </w:rPr>
              <w:t>- проблем экономического роста.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применять экономические законы в практической деятельности;</w:t>
            </w:r>
            <w:r>
              <w:br/>
            </w:r>
            <w:r>
              <w:rPr>
                <w:rFonts w:ascii="Times New Roman"/>
                <w:b w:val="false"/>
                <w:i w:val="false"/>
                <w:color w:val="000000"/>
                <w:sz w:val="20"/>
              </w:rPr>
              <w:t>
</w:t>
            </w:r>
            <w:r>
              <w:rPr>
                <w:rFonts w:ascii="Times New Roman"/>
                <w:b w:val="false"/>
                <w:i w:val="false"/>
                <w:color w:val="000000"/>
                <w:sz w:val="20"/>
              </w:rPr>
              <w:t>- определять экономические основы деятельности предприятия.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1,7</w:t>
            </w:r>
          </w:p>
        </w:tc>
      </w:tr>
      <w:tr>
        <w:trPr>
          <w:trHeight w:val="165"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101501 2 – Водитель-испытатель*</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Устройство автомобиля.</w:t>
            </w:r>
            <w:r>
              <w:br/>
            </w:r>
            <w:r>
              <w:rPr>
                <w:rFonts w:ascii="Times New Roman"/>
                <w:b w:val="false"/>
                <w:i w:val="false"/>
                <w:color w:val="000000"/>
                <w:sz w:val="20"/>
              </w:rPr>
              <w:t>
</w:t>
            </w:r>
            <w:r>
              <w:rPr>
                <w:rFonts w:ascii="Times New Roman"/>
                <w:b w:val="false"/>
                <w:i w:val="false"/>
                <w:color w:val="000000"/>
                <w:sz w:val="20"/>
              </w:rPr>
              <w:t>Подвижный состав автомобильного транспорта. Классификация подвижного состава автомобильного транспорта, устройство базовых типов автомобилей, особенности устройства автомобилей ведущих автомобильных фирм.</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узлов и агрегатов автомобиля, их устройства и принципа действия; классификации, назначения различного подвижного состава специализированного назначения; способов хранения автомобилей.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определять неисправности автомобиля; различать различные эксплуатационные показатели работы.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2-5</w:t>
            </w:r>
            <w:r>
              <w:br/>
            </w:r>
            <w:r>
              <w:rPr>
                <w:rFonts w:ascii="Times New Roman"/>
                <w:b w:val="false"/>
                <w:i w:val="false"/>
                <w:color w:val="000000"/>
                <w:sz w:val="20"/>
              </w:rPr>
              <w:t>
</w:t>
            </w:r>
            <w:r>
              <w:rPr>
                <w:rFonts w:ascii="Times New Roman"/>
                <w:b w:val="false"/>
                <w:i w:val="false"/>
                <w:color w:val="000000"/>
                <w:sz w:val="20"/>
              </w:rPr>
              <w:t>ПК 2.1.3</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Спецтехнология.</w:t>
            </w:r>
            <w:r>
              <w:br/>
            </w:r>
            <w:r>
              <w:rPr>
                <w:rFonts w:ascii="Times New Roman"/>
                <w:b w:val="false"/>
                <w:i w:val="false"/>
                <w:color w:val="000000"/>
                <w:sz w:val="20"/>
              </w:rPr>
              <w:t>
</w:t>
            </w:r>
            <w:r>
              <w:rPr>
                <w:rFonts w:ascii="Times New Roman"/>
                <w:b w:val="false"/>
                <w:i w:val="false"/>
                <w:color w:val="000000"/>
                <w:sz w:val="20"/>
              </w:rPr>
              <w:t>Техническое обслуживание автомобилей.</w:t>
            </w:r>
            <w:r>
              <w:br/>
            </w:r>
            <w:r>
              <w:rPr>
                <w:rFonts w:ascii="Times New Roman"/>
                <w:b w:val="false"/>
                <w:i w:val="false"/>
                <w:color w:val="000000"/>
                <w:sz w:val="20"/>
              </w:rPr>
              <w:t>
</w:t>
            </w:r>
            <w:r>
              <w:rPr>
                <w:rFonts w:ascii="Times New Roman"/>
                <w:b w:val="false"/>
                <w:i w:val="false"/>
                <w:color w:val="000000"/>
                <w:sz w:val="20"/>
              </w:rPr>
              <w:t>Электрооборудование автомобиля с основами электроники.</w:t>
            </w:r>
            <w:r>
              <w:br/>
            </w:r>
            <w:r>
              <w:rPr>
                <w:rFonts w:ascii="Times New Roman"/>
                <w:b w:val="false"/>
                <w:i w:val="false"/>
                <w:color w:val="000000"/>
                <w:sz w:val="20"/>
              </w:rPr>
              <w:t>
</w:t>
            </w:r>
            <w:r>
              <w:rPr>
                <w:rFonts w:ascii="Times New Roman"/>
                <w:b w:val="false"/>
                <w:i w:val="false"/>
                <w:color w:val="000000"/>
                <w:sz w:val="20"/>
              </w:rPr>
              <w:t>Контрольно-измерительная аппаратура и испытательное оборудование.</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параметров технического состояния автомобилей и их изменения в процессе эксплуатации;</w:t>
            </w:r>
            <w:r>
              <w:br/>
            </w:r>
            <w:r>
              <w:rPr>
                <w:rFonts w:ascii="Times New Roman"/>
                <w:b w:val="false"/>
                <w:i w:val="false"/>
                <w:color w:val="000000"/>
                <w:sz w:val="20"/>
              </w:rPr>
              <w:t>
</w:t>
            </w:r>
            <w:r>
              <w:rPr>
                <w:rFonts w:ascii="Times New Roman"/>
                <w:b w:val="false"/>
                <w:i w:val="false"/>
                <w:color w:val="000000"/>
                <w:sz w:val="20"/>
              </w:rPr>
              <w:t>- методов и средства диагностирования автомобилей;</w:t>
            </w:r>
            <w:r>
              <w:br/>
            </w:r>
            <w:r>
              <w:rPr>
                <w:rFonts w:ascii="Times New Roman"/>
                <w:b w:val="false"/>
                <w:i w:val="false"/>
                <w:color w:val="000000"/>
                <w:sz w:val="20"/>
              </w:rPr>
              <w:t>
</w:t>
            </w:r>
            <w:r>
              <w:rPr>
                <w:rFonts w:ascii="Times New Roman"/>
                <w:b w:val="false"/>
                <w:i w:val="false"/>
                <w:color w:val="000000"/>
                <w:sz w:val="20"/>
              </w:rPr>
              <w:t>- организации контроля технического состояния автомобилей для обеспечения безопасности движения;</w:t>
            </w:r>
            <w:r>
              <w:br/>
            </w:r>
            <w:r>
              <w:rPr>
                <w:rFonts w:ascii="Times New Roman"/>
                <w:b w:val="false"/>
                <w:i w:val="false"/>
                <w:color w:val="000000"/>
                <w:sz w:val="20"/>
              </w:rPr>
              <w:t>
</w:t>
            </w:r>
            <w:r>
              <w:rPr>
                <w:rFonts w:ascii="Times New Roman"/>
                <w:b w:val="false"/>
                <w:i w:val="false"/>
                <w:color w:val="000000"/>
                <w:sz w:val="20"/>
              </w:rPr>
              <w:t>- монтажных схем электрооборудования;</w:t>
            </w:r>
            <w:r>
              <w:br/>
            </w:r>
            <w:r>
              <w:rPr>
                <w:rFonts w:ascii="Times New Roman"/>
                <w:b w:val="false"/>
                <w:i w:val="false"/>
                <w:color w:val="000000"/>
                <w:sz w:val="20"/>
              </w:rPr>
              <w:t>
</w:t>
            </w:r>
            <w:r>
              <w:rPr>
                <w:rFonts w:ascii="Times New Roman"/>
                <w:b w:val="false"/>
                <w:i w:val="false"/>
                <w:color w:val="000000"/>
                <w:sz w:val="20"/>
              </w:rPr>
              <w:t>- назначения, устройства и принципа работы особо сложных агрегатов, узлов и приборов, специальной контрольно-измерительной аппаратуры, приборов и испытательного оборудования;</w:t>
            </w:r>
            <w:r>
              <w:br/>
            </w:r>
            <w:r>
              <w:rPr>
                <w:rFonts w:ascii="Times New Roman"/>
                <w:b w:val="false"/>
                <w:i w:val="false"/>
                <w:color w:val="000000"/>
                <w:sz w:val="20"/>
              </w:rPr>
              <w:t>
</w:t>
            </w:r>
            <w:r>
              <w:rPr>
                <w:rFonts w:ascii="Times New Roman"/>
                <w:b w:val="false"/>
                <w:i w:val="false"/>
                <w:color w:val="000000"/>
                <w:sz w:val="20"/>
              </w:rPr>
              <w:t>- методики экспериментальных испытаний транспортных средств.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использовать методы и средства диагностирования транспортных средств;</w:t>
            </w:r>
            <w:r>
              <w:br/>
            </w:r>
            <w:r>
              <w:rPr>
                <w:rFonts w:ascii="Times New Roman"/>
                <w:b w:val="false"/>
                <w:i w:val="false"/>
                <w:color w:val="000000"/>
                <w:sz w:val="20"/>
              </w:rPr>
              <w:t>
</w:t>
            </w:r>
            <w:r>
              <w:rPr>
                <w:rFonts w:ascii="Times New Roman"/>
                <w:b w:val="false"/>
                <w:i w:val="false"/>
                <w:color w:val="000000"/>
                <w:sz w:val="20"/>
              </w:rPr>
              <w:t>- работать с испытательным оборудованием;</w:t>
            </w:r>
            <w:r>
              <w:br/>
            </w:r>
            <w:r>
              <w:rPr>
                <w:rFonts w:ascii="Times New Roman"/>
                <w:b w:val="false"/>
                <w:i w:val="false"/>
                <w:color w:val="000000"/>
                <w:sz w:val="20"/>
              </w:rPr>
              <w:t>
</w:t>
            </w:r>
            <w:r>
              <w:rPr>
                <w:rFonts w:ascii="Times New Roman"/>
                <w:b w:val="false"/>
                <w:i w:val="false"/>
                <w:color w:val="000000"/>
                <w:sz w:val="20"/>
              </w:rPr>
              <w:t>- проводить контрольно-диагностические операции;</w:t>
            </w:r>
            <w:r>
              <w:br/>
            </w:r>
            <w:r>
              <w:rPr>
                <w:rFonts w:ascii="Times New Roman"/>
                <w:b w:val="false"/>
                <w:i w:val="false"/>
                <w:color w:val="000000"/>
                <w:sz w:val="20"/>
              </w:rPr>
              <w:t>
</w:t>
            </w:r>
            <w:r>
              <w:rPr>
                <w:rFonts w:ascii="Times New Roman"/>
                <w:b w:val="false"/>
                <w:i w:val="false"/>
                <w:color w:val="000000"/>
                <w:sz w:val="20"/>
              </w:rPr>
              <w:t>- проводить отдельные виды испытаний по типовым методикам;</w:t>
            </w:r>
            <w:r>
              <w:br/>
            </w:r>
            <w:r>
              <w:rPr>
                <w:rFonts w:ascii="Times New Roman"/>
                <w:b w:val="false"/>
                <w:i w:val="false"/>
                <w:color w:val="000000"/>
                <w:sz w:val="20"/>
              </w:rPr>
              <w:t>
</w:t>
            </w:r>
            <w:r>
              <w:rPr>
                <w:rFonts w:ascii="Times New Roman"/>
                <w:b w:val="false"/>
                <w:i w:val="false"/>
                <w:color w:val="000000"/>
                <w:sz w:val="20"/>
              </w:rPr>
              <w:t>- осуществлять разборку, сборку и регулировку испытываемых агрегатов, узлов и приборов.</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2,4,5</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2.1.6</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управления транспортным средством и безопасность движения.</w:t>
            </w:r>
            <w:r>
              <w:br/>
            </w:r>
            <w:r>
              <w:rPr>
                <w:rFonts w:ascii="Times New Roman"/>
                <w:b w:val="false"/>
                <w:i w:val="false"/>
                <w:color w:val="000000"/>
                <w:sz w:val="20"/>
              </w:rPr>
              <w:t>
</w:t>
            </w:r>
            <w:r>
              <w:rPr>
                <w:rFonts w:ascii="Times New Roman"/>
                <w:b w:val="false"/>
                <w:i w:val="false"/>
                <w:color w:val="000000"/>
                <w:sz w:val="20"/>
              </w:rPr>
              <w:t>Правила дорожного движения, профессиональная надежность водителя, основы психофизиологии труда водителя, профессиональная этика водителя. Дорожно-транспортные происшествия; технико-эксплуатационные свойства автомобиля, влияющие на безопасность движения; дорожные условия; первая помощь пострадавшим при несчастных случаях на дорогах; основы анатомии и физиологии человека; состояния опасные для жизни; последовательность действий при оказании помощи пострадавшим; алкоголь, наркотики и их воздействие на водителя.</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дорожных знаков, их назначений и способов применения;</w:t>
            </w:r>
            <w:r>
              <w:br/>
            </w:r>
            <w:r>
              <w:rPr>
                <w:rFonts w:ascii="Times New Roman"/>
                <w:b w:val="false"/>
                <w:i w:val="false"/>
                <w:color w:val="000000"/>
                <w:sz w:val="20"/>
              </w:rPr>
              <w:t>
</w:t>
            </w:r>
            <w:r>
              <w:rPr>
                <w:rFonts w:ascii="Times New Roman"/>
                <w:b w:val="false"/>
                <w:i w:val="false"/>
                <w:color w:val="000000"/>
                <w:sz w:val="20"/>
              </w:rPr>
              <w:t>- дорожной разметки и требования предъявляемых к ней;</w:t>
            </w:r>
            <w:r>
              <w:br/>
            </w:r>
            <w:r>
              <w:rPr>
                <w:rFonts w:ascii="Times New Roman"/>
                <w:b w:val="false"/>
                <w:i w:val="false"/>
                <w:color w:val="000000"/>
                <w:sz w:val="20"/>
              </w:rPr>
              <w:t>
</w:t>
            </w:r>
            <w:r>
              <w:rPr>
                <w:rFonts w:ascii="Times New Roman"/>
                <w:b w:val="false"/>
                <w:i w:val="false"/>
                <w:color w:val="000000"/>
                <w:sz w:val="20"/>
              </w:rPr>
              <w:t>- правила проезда перекрестков;</w:t>
            </w:r>
            <w:r>
              <w:br/>
            </w:r>
            <w:r>
              <w:rPr>
                <w:rFonts w:ascii="Times New Roman"/>
                <w:b w:val="false"/>
                <w:i w:val="false"/>
                <w:color w:val="000000"/>
                <w:sz w:val="20"/>
              </w:rPr>
              <w:t>
</w:t>
            </w:r>
            <w:r>
              <w:rPr>
                <w:rFonts w:ascii="Times New Roman"/>
                <w:b w:val="false"/>
                <w:i w:val="false"/>
                <w:color w:val="000000"/>
                <w:sz w:val="20"/>
              </w:rPr>
              <w:t>- способов постановки транспортного средства на стоянку;</w:t>
            </w:r>
            <w:r>
              <w:br/>
            </w:r>
            <w:r>
              <w:rPr>
                <w:rFonts w:ascii="Times New Roman"/>
                <w:b w:val="false"/>
                <w:i w:val="false"/>
                <w:color w:val="000000"/>
                <w:sz w:val="20"/>
              </w:rPr>
              <w:t>
</w:t>
            </w:r>
            <w:r>
              <w:rPr>
                <w:rFonts w:ascii="Times New Roman"/>
                <w:b w:val="false"/>
                <w:i w:val="false"/>
                <w:color w:val="000000"/>
                <w:sz w:val="20"/>
              </w:rPr>
              <w:t>- условий, при которых запрещается эксплуатация транспортных средств.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руководствоваться дорожной разметкой и знаками регулировщика;</w:t>
            </w:r>
            <w:r>
              <w:br/>
            </w:r>
            <w:r>
              <w:rPr>
                <w:rFonts w:ascii="Times New Roman"/>
                <w:b w:val="false"/>
                <w:i w:val="false"/>
                <w:color w:val="000000"/>
                <w:sz w:val="20"/>
              </w:rPr>
              <w:t>
</w:t>
            </w:r>
            <w:r>
              <w:rPr>
                <w:rFonts w:ascii="Times New Roman"/>
                <w:b w:val="false"/>
                <w:i w:val="false"/>
                <w:color w:val="000000"/>
                <w:sz w:val="20"/>
              </w:rPr>
              <w:t>- определять тип перекрестка и правила его проезда;</w:t>
            </w:r>
            <w:r>
              <w:br/>
            </w:r>
            <w:r>
              <w:rPr>
                <w:rFonts w:ascii="Times New Roman"/>
                <w:b w:val="false"/>
                <w:i w:val="false"/>
                <w:color w:val="000000"/>
                <w:sz w:val="20"/>
              </w:rPr>
              <w:t>
</w:t>
            </w:r>
            <w:r>
              <w:rPr>
                <w:rFonts w:ascii="Times New Roman"/>
                <w:b w:val="false"/>
                <w:i w:val="false"/>
                <w:color w:val="000000"/>
                <w:sz w:val="20"/>
              </w:rPr>
              <w:t>- размещать и обозначать груз;</w:t>
            </w:r>
            <w:r>
              <w:br/>
            </w:r>
            <w:r>
              <w:rPr>
                <w:rFonts w:ascii="Times New Roman"/>
                <w:b w:val="false"/>
                <w:i w:val="false"/>
                <w:color w:val="000000"/>
                <w:sz w:val="20"/>
              </w:rPr>
              <w:t>
</w:t>
            </w:r>
            <w:r>
              <w:rPr>
                <w:rFonts w:ascii="Times New Roman"/>
                <w:b w:val="false"/>
                <w:i w:val="false"/>
                <w:color w:val="000000"/>
                <w:sz w:val="20"/>
              </w:rPr>
              <w:t>- инструктировать пассажиров перед началом поездки;</w:t>
            </w:r>
            <w:r>
              <w:br/>
            </w:r>
            <w:r>
              <w:rPr>
                <w:rFonts w:ascii="Times New Roman"/>
                <w:b w:val="false"/>
                <w:i w:val="false"/>
                <w:color w:val="000000"/>
                <w:sz w:val="20"/>
              </w:rPr>
              <w:t>
</w:t>
            </w:r>
            <w:r>
              <w:rPr>
                <w:rFonts w:ascii="Times New Roman"/>
                <w:b w:val="false"/>
                <w:i w:val="false"/>
                <w:color w:val="000000"/>
                <w:sz w:val="20"/>
              </w:rPr>
              <w:t>- оказывать первую доврачебную помощь при ДТП.</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2-4</w:t>
            </w:r>
            <w:r>
              <w:br/>
            </w:r>
            <w:r>
              <w:rPr>
                <w:rFonts w:ascii="Times New Roman"/>
                <w:b w:val="false"/>
                <w:i w:val="false"/>
                <w:color w:val="000000"/>
                <w:sz w:val="20"/>
              </w:rPr>
              <w:t>
</w:t>
            </w:r>
            <w:r>
              <w:rPr>
                <w:rFonts w:ascii="Times New Roman"/>
                <w:b w:val="false"/>
                <w:i w:val="false"/>
                <w:color w:val="000000"/>
                <w:sz w:val="20"/>
              </w:rPr>
              <w:t>ПК 2.1.1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101502 2 – Наладчик зуборезных и резьбофрезерных станков*</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Металлорежущие станки.</w:t>
            </w:r>
            <w:r>
              <w:br/>
            </w:r>
            <w:r>
              <w:rPr>
                <w:rFonts w:ascii="Times New Roman"/>
                <w:b w:val="false"/>
                <w:i w:val="false"/>
                <w:color w:val="000000"/>
                <w:sz w:val="20"/>
              </w:rPr>
              <w:t>
</w:t>
            </w:r>
            <w:r>
              <w:rPr>
                <w:rFonts w:ascii="Times New Roman"/>
                <w:b w:val="false"/>
                <w:i w:val="false"/>
                <w:color w:val="000000"/>
                <w:sz w:val="20"/>
              </w:rPr>
              <w:t>Общие сведения о станках. Организация рабочего места станочника. Условия и охрана труда, производственные санитарно-гигиенические нормы. Экология при работе на станках. Обеспечение пожаро- и электробезопасности. Основы обработки материалов резанием и режущий инструмент. Общие сведения о металлорежущих станках и технологическом процессе обработки на них.</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устройства обслуживаемых зуборезных и резьбофрезерных станков и правил их проверки на точность;</w:t>
            </w:r>
            <w:r>
              <w:br/>
            </w:r>
            <w:r>
              <w:rPr>
                <w:rFonts w:ascii="Times New Roman"/>
                <w:b w:val="false"/>
                <w:i w:val="false"/>
                <w:color w:val="000000"/>
                <w:sz w:val="20"/>
              </w:rPr>
              <w:t>
</w:t>
            </w:r>
            <w:r>
              <w:rPr>
                <w:rFonts w:ascii="Times New Roman"/>
                <w:b w:val="false"/>
                <w:i w:val="false"/>
                <w:color w:val="000000"/>
                <w:sz w:val="20"/>
              </w:rPr>
              <w:t>- последовательности обработки и режима резания;</w:t>
            </w:r>
            <w:r>
              <w:br/>
            </w:r>
            <w:r>
              <w:rPr>
                <w:rFonts w:ascii="Times New Roman"/>
                <w:b w:val="false"/>
                <w:i w:val="false"/>
                <w:color w:val="000000"/>
                <w:sz w:val="20"/>
              </w:rPr>
              <w:t>
</w:t>
            </w:r>
            <w:r>
              <w:rPr>
                <w:rFonts w:ascii="Times New Roman"/>
                <w:b w:val="false"/>
                <w:i w:val="false"/>
                <w:color w:val="000000"/>
                <w:sz w:val="20"/>
              </w:rPr>
              <w:t>- классификации режущего и измерительного инструмента и приспособлений по технологической и инструкционной карте;</w:t>
            </w:r>
            <w:r>
              <w:br/>
            </w:r>
            <w:r>
              <w:rPr>
                <w:rFonts w:ascii="Times New Roman"/>
                <w:b w:val="false"/>
                <w:i w:val="false"/>
                <w:color w:val="000000"/>
                <w:sz w:val="20"/>
              </w:rPr>
              <w:t>
</w:t>
            </w:r>
            <w:r>
              <w:rPr>
                <w:rFonts w:ascii="Times New Roman"/>
                <w:b w:val="false"/>
                <w:i w:val="false"/>
                <w:color w:val="000000"/>
                <w:sz w:val="20"/>
              </w:rPr>
              <w:t>- конструкции универсальных и специальных приспособлений;</w:t>
            </w:r>
            <w:r>
              <w:br/>
            </w:r>
            <w:r>
              <w:rPr>
                <w:rFonts w:ascii="Times New Roman"/>
                <w:b w:val="false"/>
                <w:i w:val="false"/>
                <w:color w:val="000000"/>
                <w:sz w:val="20"/>
              </w:rPr>
              <w:t>
</w:t>
            </w:r>
            <w:r>
              <w:rPr>
                <w:rFonts w:ascii="Times New Roman"/>
                <w:b w:val="false"/>
                <w:i w:val="false"/>
                <w:color w:val="000000"/>
                <w:sz w:val="20"/>
              </w:rPr>
              <w:t>- правила определения режимов резания по справочникам и паспортам станков;</w:t>
            </w:r>
            <w:r>
              <w:br/>
            </w:r>
            <w:r>
              <w:rPr>
                <w:rFonts w:ascii="Times New Roman"/>
                <w:b w:val="false"/>
                <w:i w:val="false"/>
                <w:color w:val="000000"/>
                <w:sz w:val="20"/>
              </w:rPr>
              <w:t>
</w:t>
            </w:r>
            <w:r>
              <w:rPr>
                <w:rFonts w:ascii="Times New Roman"/>
                <w:b w:val="false"/>
                <w:i w:val="false"/>
                <w:color w:val="000000"/>
                <w:sz w:val="20"/>
              </w:rPr>
              <w:t>- производственных санитарно-гигиенических норм.</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организовать рабочее место;</w:t>
            </w:r>
            <w:r>
              <w:br/>
            </w:r>
            <w:r>
              <w:rPr>
                <w:rFonts w:ascii="Times New Roman"/>
                <w:b w:val="false"/>
                <w:i w:val="false"/>
                <w:color w:val="000000"/>
                <w:sz w:val="20"/>
              </w:rPr>
              <w:t>
</w:t>
            </w:r>
            <w:r>
              <w:rPr>
                <w:rFonts w:ascii="Times New Roman"/>
                <w:b w:val="false"/>
                <w:i w:val="false"/>
                <w:color w:val="000000"/>
                <w:sz w:val="20"/>
              </w:rPr>
              <w:t>- осуществить наладку зуборезных и резьбофрезерных станков различных типов;</w:t>
            </w:r>
            <w:r>
              <w:br/>
            </w:r>
            <w:r>
              <w:rPr>
                <w:rFonts w:ascii="Times New Roman"/>
                <w:b w:val="false"/>
                <w:i w:val="false"/>
                <w:color w:val="000000"/>
                <w:sz w:val="20"/>
              </w:rPr>
              <w:t>
</w:t>
            </w:r>
            <w:r>
              <w:rPr>
                <w:rFonts w:ascii="Times New Roman"/>
                <w:b w:val="false"/>
                <w:i w:val="false"/>
                <w:color w:val="000000"/>
                <w:sz w:val="20"/>
              </w:rPr>
              <w:t>- установить последовательность обработки и режима резания;</w:t>
            </w:r>
            <w:r>
              <w:br/>
            </w:r>
            <w:r>
              <w:rPr>
                <w:rFonts w:ascii="Times New Roman"/>
                <w:b w:val="false"/>
                <w:i w:val="false"/>
                <w:color w:val="000000"/>
                <w:sz w:val="20"/>
              </w:rPr>
              <w:t>
</w:t>
            </w:r>
            <w:r>
              <w:rPr>
                <w:rFonts w:ascii="Times New Roman"/>
                <w:b w:val="false"/>
                <w:i w:val="false"/>
                <w:color w:val="000000"/>
                <w:sz w:val="20"/>
              </w:rPr>
              <w:t>- подобрать режущий и измерительный инструмент и приспособления по технологической и инструкционной карте.</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2,4,5</w:t>
            </w:r>
            <w:r>
              <w:br/>
            </w:r>
            <w:r>
              <w:rPr>
                <w:rFonts w:ascii="Times New Roman"/>
                <w:b w:val="false"/>
                <w:i w:val="false"/>
                <w:color w:val="000000"/>
                <w:sz w:val="20"/>
              </w:rPr>
              <w:t>
</w:t>
            </w:r>
            <w:r>
              <w:rPr>
                <w:rFonts w:ascii="Times New Roman"/>
                <w:b w:val="false"/>
                <w:i w:val="false"/>
                <w:color w:val="000000"/>
                <w:sz w:val="20"/>
              </w:rPr>
              <w:t>ПК 2.2.1</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Спецтехнология.</w:t>
            </w:r>
            <w:r>
              <w:br/>
            </w:r>
            <w:r>
              <w:rPr>
                <w:rFonts w:ascii="Times New Roman"/>
                <w:b w:val="false"/>
                <w:i w:val="false"/>
                <w:color w:val="000000"/>
                <w:sz w:val="20"/>
              </w:rPr>
              <w:t>
</w:t>
            </w:r>
            <w:r>
              <w:rPr>
                <w:rFonts w:ascii="Times New Roman"/>
                <w:b w:val="false"/>
                <w:i w:val="false"/>
                <w:color w:val="000000"/>
                <w:sz w:val="20"/>
              </w:rPr>
              <w:t>Станки и технология обоработки на них. Основные типы фрезерных станков и их обозначение.</w:t>
            </w:r>
            <w:r>
              <w:br/>
            </w:r>
            <w:r>
              <w:rPr>
                <w:rFonts w:ascii="Times New Roman"/>
                <w:b w:val="false"/>
                <w:i w:val="false"/>
                <w:color w:val="000000"/>
                <w:sz w:val="20"/>
              </w:rPr>
              <w:t>
</w:t>
            </w:r>
            <w:r>
              <w:rPr>
                <w:rFonts w:ascii="Times New Roman"/>
                <w:b w:val="false"/>
                <w:i w:val="false"/>
                <w:color w:val="000000"/>
                <w:sz w:val="20"/>
              </w:rPr>
              <w:t>Зуборезные и резьбофрезерные станки и технология фрезерной обработки. Устройство консольно-фрезерного станка. Организация рабочего места фрезеровщика. Технология фрезерования и оснастка. Технология фрезерования фасонных поверхностей. Правила эксплуатации фрезерных станков. Типовые отказы и методы их устранения.Станки с ЧПУ.</w:t>
            </w:r>
            <w:r>
              <w:br/>
            </w:r>
            <w:r>
              <w:rPr>
                <w:rFonts w:ascii="Times New Roman"/>
                <w:b w:val="false"/>
                <w:i w:val="false"/>
                <w:color w:val="000000"/>
                <w:sz w:val="20"/>
              </w:rPr>
              <w:t>
</w:t>
            </w:r>
            <w:r>
              <w:rPr>
                <w:rFonts w:ascii="Times New Roman"/>
                <w:b w:val="false"/>
                <w:i w:val="false"/>
                <w:color w:val="000000"/>
                <w:sz w:val="20"/>
              </w:rPr>
              <w:t>Наладка и эксплуатация станков. Основные правила безопасной работы на зуборезных и резьбофрезерных станках.</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устройства и правил применения универсальных и специальных приспособлений, контрольно-измерительных инструментов и приборов;</w:t>
            </w:r>
            <w:r>
              <w:br/>
            </w:r>
            <w:r>
              <w:rPr>
                <w:rFonts w:ascii="Times New Roman"/>
                <w:b w:val="false"/>
                <w:i w:val="false"/>
                <w:color w:val="000000"/>
                <w:sz w:val="20"/>
              </w:rPr>
              <w:t>
</w:t>
            </w:r>
            <w:r>
              <w:rPr>
                <w:rFonts w:ascii="Times New Roman"/>
                <w:b w:val="false"/>
                <w:i w:val="false"/>
                <w:color w:val="000000"/>
                <w:sz w:val="20"/>
              </w:rPr>
              <w:t>- кинематических схем и правила проверки на точность зуборезных станков различных типов;</w:t>
            </w:r>
            <w:r>
              <w:br/>
            </w:r>
            <w:r>
              <w:rPr>
                <w:rFonts w:ascii="Times New Roman"/>
                <w:b w:val="false"/>
                <w:i w:val="false"/>
                <w:color w:val="000000"/>
                <w:sz w:val="20"/>
              </w:rPr>
              <w:t>
</w:t>
            </w:r>
            <w:r>
              <w:rPr>
                <w:rFonts w:ascii="Times New Roman"/>
                <w:b w:val="false"/>
                <w:i w:val="false"/>
                <w:color w:val="000000"/>
                <w:sz w:val="20"/>
              </w:rPr>
              <w:t>- конструктивных особенностей универсальных и специальных приспособлений, оснастки;</w:t>
            </w:r>
            <w:r>
              <w:br/>
            </w:r>
            <w:r>
              <w:rPr>
                <w:rFonts w:ascii="Times New Roman"/>
                <w:b w:val="false"/>
                <w:i w:val="false"/>
                <w:color w:val="000000"/>
                <w:sz w:val="20"/>
              </w:rPr>
              <w:t>
</w:t>
            </w:r>
            <w:r>
              <w:rPr>
                <w:rFonts w:ascii="Times New Roman"/>
                <w:b w:val="false"/>
                <w:i w:val="false"/>
                <w:color w:val="000000"/>
                <w:sz w:val="20"/>
              </w:rPr>
              <w:t>- правила проверки на точность зуборезных и резьбофрезерных станков;</w:t>
            </w:r>
            <w:r>
              <w:br/>
            </w:r>
            <w:r>
              <w:rPr>
                <w:rFonts w:ascii="Times New Roman"/>
                <w:b w:val="false"/>
                <w:i w:val="false"/>
                <w:color w:val="000000"/>
                <w:sz w:val="20"/>
              </w:rPr>
              <w:t>
</w:t>
            </w:r>
            <w:r>
              <w:rPr>
                <w:rFonts w:ascii="Times New Roman"/>
                <w:b w:val="false"/>
                <w:i w:val="false"/>
                <w:color w:val="000000"/>
                <w:sz w:val="20"/>
              </w:rPr>
              <w:t>- правила настройки и регулирования контрольно-измерительных инструментов и приборов;</w:t>
            </w:r>
            <w:r>
              <w:br/>
            </w:r>
            <w:r>
              <w:rPr>
                <w:rFonts w:ascii="Times New Roman"/>
                <w:b w:val="false"/>
                <w:i w:val="false"/>
                <w:color w:val="000000"/>
                <w:sz w:val="20"/>
              </w:rPr>
              <w:t>
</w:t>
            </w:r>
            <w:r>
              <w:rPr>
                <w:rFonts w:ascii="Times New Roman"/>
                <w:b w:val="false"/>
                <w:i w:val="false"/>
                <w:color w:val="000000"/>
                <w:sz w:val="20"/>
              </w:rPr>
              <w:t>- технологии фрезерования;</w:t>
            </w:r>
            <w:r>
              <w:br/>
            </w:r>
            <w:r>
              <w:rPr>
                <w:rFonts w:ascii="Times New Roman"/>
                <w:b w:val="false"/>
                <w:i w:val="false"/>
                <w:color w:val="000000"/>
                <w:sz w:val="20"/>
              </w:rPr>
              <w:t>
</w:t>
            </w:r>
            <w:r>
              <w:rPr>
                <w:rFonts w:ascii="Times New Roman"/>
                <w:b w:val="false"/>
                <w:i w:val="false"/>
                <w:color w:val="000000"/>
                <w:sz w:val="20"/>
              </w:rPr>
              <w:t>- основных правил безопасной работы на зуборезных и резьбофрезерных станках.</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проводить расчет настройки металлорежущего оборудования и использования методов, средств и основных приемов его наладки;</w:t>
            </w:r>
            <w:r>
              <w:br/>
            </w:r>
            <w:r>
              <w:rPr>
                <w:rFonts w:ascii="Times New Roman"/>
                <w:b w:val="false"/>
                <w:i w:val="false"/>
                <w:color w:val="000000"/>
                <w:sz w:val="20"/>
              </w:rPr>
              <w:t>
</w:t>
            </w:r>
            <w:r>
              <w:rPr>
                <w:rFonts w:ascii="Times New Roman"/>
                <w:b w:val="false"/>
                <w:i w:val="false"/>
                <w:color w:val="000000"/>
                <w:sz w:val="20"/>
              </w:rPr>
              <w:t>- проводить метрологическую проверку изделий;</w:t>
            </w:r>
            <w:r>
              <w:br/>
            </w:r>
            <w:r>
              <w:rPr>
                <w:rFonts w:ascii="Times New Roman"/>
                <w:b w:val="false"/>
                <w:i w:val="false"/>
                <w:color w:val="000000"/>
                <w:sz w:val="20"/>
              </w:rPr>
              <w:t>
</w:t>
            </w:r>
            <w:r>
              <w:rPr>
                <w:rFonts w:ascii="Times New Roman"/>
                <w:b w:val="false"/>
                <w:i w:val="false"/>
                <w:color w:val="000000"/>
                <w:sz w:val="20"/>
              </w:rPr>
              <w:t>- выполнять слесарные операции и основные приемы работы на механообрабатывающем оборудовании;</w:t>
            </w:r>
            <w:r>
              <w:br/>
            </w:r>
            <w:r>
              <w:rPr>
                <w:rFonts w:ascii="Times New Roman"/>
                <w:b w:val="false"/>
                <w:i w:val="false"/>
                <w:color w:val="000000"/>
                <w:sz w:val="20"/>
              </w:rPr>
              <w:t>
</w:t>
            </w:r>
            <w:r>
              <w:rPr>
                <w:rFonts w:ascii="Times New Roman"/>
                <w:b w:val="false"/>
                <w:i w:val="false"/>
                <w:color w:val="000000"/>
                <w:sz w:val="20"/>
              </w:rPr>
              <w:t>- выбирать материалы для изготовления изделий машиностроения;</w:t>
            </w:r>
            <w:r>
              <w:br/>
            </w:r>
            <w:r>
              <w:rPr>
                <w:rFonts w:ascii="Times New Roman"/>
                <w:b w:val="false"/>
                <w:i w:val="false"/>
                <w:color w:val="000000"/>
                <w:sz w:val="20"/>
              </w:rPr>
              <w:t>
</w:t>
            </w:r>
            <w:r>
              <w:rPr>
                <w:rFonts w:ascii="Times New Roman"/>
                <w:b w:val="false"/>
                <w:i w:val="false"/>
                <w:color w:val="000000"/>
                <w:sz w:val="20"/>
              </w:rPr>
              <w:t>- выбирать рациональный способ изготовления заготовки;</w:t>
            </w:r>
            <w:r>
              <w:br/>
            </w:r>
            <w:r>
              <w:rPr>
                <w:rFonts w:ascii="Times New Roman"/>
                <w:b w:val="false"/>
                <w:i w:val="false"/>
                <w:color w:val="000000"/>
                <w:sz w:val="20"/>
              </w:rPr>
              <w:t>
</w:t>
            </w:r>
            <w:r>
              <w:rPr>
                <w:rFonts w:ascii="Times New Roman"/>
                <w:b w:val="false"/>
                <w:i w:val="false"/>
                <w:color w:val="000000"/>
                <w:sz w:val="20"/>
              </w:rPr>
              <w:t>- использовать технологию по наладке и ремонту станков.</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2,4,5</w:t>
            </w:r>
            <w:r>
              <w:br/>
            </w:r>
            <w:r>
              <w:rPr>
                <w:rFonts w:ascii="Times New Roman"/>
                <w:b w:val="false"/>
                <w:i w:val="false"/>
                <w:color w:val="000000"/>
                <w:sz w:val="20"/>
              </w:rPr>
              <w:t>
</w:t>
            </w:r>
            <w:r>
              <w:rPr>
                <w:rFonts w:ascii="Times New Roman"/>
                <w:b w:val="false"/>
                <w:i w:val="false"/>
                <w:color w:val="000000"/>
                <w:sz w:val="20"/>
              </w:rPr>
              <w:t>ПК 2.2.3</w:t>
            </w:r>
            <w:r>
              <w:br/>
            </w:r>
            <w:r>
              <w:rPr>
                <w:rFonts w:ascii="Times New Roman"/>
                <w:b w:val="false"/>
                <w:i w:val="false"/>
                <w:color w:val="000000"/>
                <w:sz w:val="20"/>
              </w:rPr>
              <w:t>
</w:t>
            </w:r>
            <w:r>
              <w:rPr>
                <w:rFonts w:ascii="Times New Roman"/>
                <w:b w:val="false"/>
                <w:i w:val="false"/>
                <w:color w:val="000000"/>
                <w:sz w:val="20"/>
              </w:rPr>
              <w:t>ПК 2.2.5</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теории резания металлов.</w:t>
            </w:r>
            <w:r>
              <w:br/>
            </w:r>
            <w:r>
              <w:rPr>
                <w:rFonts w:ascii="Times New Roman"/>
                <w:b w:val="false"/>
                <w:i w:val="false"/>
                <w:color w:val="000000"/>
                <w:sz w:val="20"/>
              </w:rPr>
              <w:t>
</w:t>
            </w:r>
            <w:r>
              <w:rPr>
                <w:rFonts w:ascii="Times New Roman"/>
                <w:b w:val="false"/>
                <w:i w:val="false"/>
                <w:color w:val="000000"/>
                <w:sz w:val="20"/>
              </w:rPr>
              <w:t>Основные понятия теории резания. Элементы резания. Обрабатываемость материалов резанием и режущие свойства инструментов. Материалы, обрабатываемые резанием. Инструментальные материалы. Геометрические параметры и заточка режущей части инструментов. Процесс стружкообразования. Износ режущего инструмента. Силы, действующие на режущий инструмент. Режимы резания.</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последовательности обработки деталей и режима резания;</w:t>
            </w:r>
            <w:r>
              <w:br/>
            </w:r>
            <w:r>
              <w:rPr>
                <w:rFonts w:ascii="Times New Roman"/>
                <w:b w:val="false"/>
                <w:i w:val="false"/>
                <w:color w:val="000000"/>
                <w:sz w:val="20"/>
              </w:rPr>
              <w:t>
</w:t>
            </w:r>
            <w:r>
              <w:rPr>
                <w:rFonts w:ascii="Times New Roman"/>
                <w:b w:val="false"/>
                <w:i w:val="false"/>
                <w:color w:val="000000"/>
                <w:sz w:val="20"/>
              </w:rPr>
              <w:t>- подбора режущего и измерительного инструмента и приспособлений по технологической и инструкционной карте;</w:t>
            </w:r>
            <w:r>
              <w:br/>
            </w:r>
            <w:r>
              <w:rPr>
                <w:rFonts w:ascii="Times New Roman"/>
                <w:b w:val="false"/>
                <w:i w:val="false"/>
                <w:color w:val="000000"/>
                <w:sz w:val="20"/>
              </w:rPr>
              <w:t>
</w:t>
            </w:r>
            <w:r>
              <w:rPr>
                <w:rFonts w:ascii="Times New Roman"/>
                <w:b w:val="false"/>
                <w:i w:val="false"/>
                <w:color w:val="000000"/>
                <w:sz w:val="20"/>
              </w:rPr>
              <w:t>- установки приспособлений, режущего инструмента и обрабатываемых деталей с выверкой по приборам контроля;</w:t>
            </w:r>
            <w:r>
              <w:br/>
            </w:r>
            <w:r>
              <w:rPr>
                <w:rFonts w:ascii="Times New Roman"/>
                <w:b w:val="false"/>
                <w:i w:val="false"/>
                <w:color w:val="000000"/>
                <w:sz w:val="20"/>
              </w:rPr>
              <w:t>
</w:t>
            </w:r>
            <w:r>
              <w:rPr>
                <w:rFonts w:ascii="Times New Roman"/>
                <w:b w:val="false"/>
                <w:i w:val="false"/>
                <w:color w:val="000000"/>
                <w:sz w:val="20"/>
              </w:rPr>
              <w:t>- геометрических параметры режущего инструмента;</w:t>
            </w:r>
            <w:r>
              <w:br/>
            </w:r>
            <w:r>
              <w:rPr>
                <w:rFonts w:ascii="Times New Roman"/>
                <w:b w:val="false"/>
                <w:i w:val="false"/>
                <w:color w:val="000000"/>
                <w:sz w:val="20"/>
              </w:rPr>
              <w:t>
</w:t>
            </w:r>
            <w:r>
              <w:rPr>
                <w:rFonts w:ascii="Times New Roman"/>
                <w:b w:val="false"/>
                <w:i w:val="false"/>
                <w:color w:val="000000"/>
                <w:sz w:val="20"/>
              </w:rPr>
              <w:t>- силы, действующей на режущий инструмент.</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подбирать режущий и измерительный инструмент и приспособления по технологической и инструкционной карте;</w:t>
            </w:r>
            <w:r>
              <w:br/>
            </w:r>
            <w:r>
              <w:rPr>
                <w:rFonts w:ascii="Times New Roman"/>
                <w:b w:val="false"/>
                <w:i w:val="false"/>
                <w:color w:val="000000"/>
                <w:sz w:val="20"/>
              </w:rPr>
              <w:t>
</w:t>
            </w:r>
            <w:r>
              <w:rPr>
                <w:rFonts w:ascii="Times New Roman"/>
                <w:b w:val="false"/>
                <w:i w:val="false"/>
                <w:color w:val="000000"/>
                <w:sz w:val="20"/>
              </w:rPr>
              <w:t>- соблюдать последовательность выбора факторов режима резания;</w:t>
            </w:r>
            <w:r>
              <w:br/>
            </w:r>
            <w:r>
              <w:rPr>
                <w:rFonts w:ascii="Times New Roman"/>
                <w:b w:val="false"/>
                <w:i w:val="false"/>
                <w:color w:val="000000"/>
                <w:sz w:val="20"/>
              </w:rPr>
              <w:t>
</w:t>
            </w:r>
            <w:r>
              <w:rPr>
                <w:rFonts w:ascii="Times New Roman"/>
                <w:b w:val="false"/>
                <w:i w:val="false"/>
                <w:color w:val="000000"/>
                <w:sz w:val="20"/>
              </w:rPr>
              <w:t>- применять методику отработки изделий на технологичность.</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2,4,5</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101503 2 – Наладчик оборудования металлопокрытия и окраски*</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Устройство и способы наладки технологического оборудования.</w:t>
            </w:r>
            <w:r>
              <w:br/>
            </w:r>
            <w:r>
              <w:rPr>
                <w:rFonts w:ascii="Times New Roman"/>
                <w:b w:val="false"/>
                <w:i w:val="false"/>
                <w:color w:val="000000"/>
                <w:sz w:val="20"/>
              </w:rPr>
              <w:t>
</w:t>
            </w:r>
            <w:r>
              <w:rPr>
                <w:rFonts w:ascii="Times New Roman"/>
                <w:b w:val="false"/>
                <w:i w:val="false"/>
                <w:color w:val="000000"/>
                <w:sz w:val="20"/>
              </w:rPr>
              <w:t>Устройство, конструкция и принцип работы оборудования, механизмов, узлов, приспособлений, их взаимодействие, правила обслуживания и эксплуатации. Кинематические, электрические и др.схемы специального технологического оборудования. Правила наладки и проверки на точность оборудования. Назначение и условия применения контрольно-измерительных инструментов и приборов. Технологические процессы изготовления изделий на применяемом оборудовании. Основные свойства применяемых материалов, методы их обработки и использования.</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устройства, конструкции и принципа работы обслуживаемого оборудования;</w:t>
            </w:r>
            <w:r>
              <w:br/>
            </w:r>
            <w:r>
              <w:rPr>
                <w:rFonts w:ascii="Times New Roman"/>
                <w:b w:val="false"/>
                <w:i w:val="false"/>
                <w:color w:val="000000"/>
                <w:sz w:val="20"/>
              </w:rPr>
              <w:t>
</w:t>
            </w:r>
            <w:r>
              <w:rPr>
                <w:rFonts w:ascii="Times New Roman"/>
                <w:b w:val="false"/>
                <w:i w:val="false"/>
                <w:color w:val="000000"/>
                <w:sz w:val="20"/>
              </w:rPr>
              <w:t>- правила обслуживания и эксплуатации;</w:t>
            </w:r>
            <w:r>
              <w:br/>
            </w:r>
            <w:r>
              <w:rPr>
                <w:rFonts w:ascii="Times New Roman"/>
                <w:b w:val="false"/>
                <w:i w:val="false"/>
                <w:color w:val="000000"/>
                <w:sz w:val="20"/>
              </w:rPr>
              <w:t>
</w:t>
            </w:r>
            <w:r>
              <w:rPr>
                <w:rFonts w:ascii="Times New Roman"/>
                <w:b w:val="false"/>
                <w:i w:val="false"/>
                <w:color w:val="000000"/>
                <w:sz w:val="20"/>
              </w:rPr>
              <w:t>- правила наладки и проверки на точность и устойчивость технологических параметров обслуживаемого оборудования;</w:t>
            </w:r>
            <w:r>
              <w:br/>
            </w:r>
            <w:r>
              <w:rPr>
                <w:rFonts w:ascii="Times New Roman"/>
                <w:b w:val="false"/>
                <w:i w:val="false"/>
                <w:color w:val="000000"/>
                <w:sz w:val="20"/>
              </w:rPr>
              <w:t>
</w:t>
            </w:r>
            <w:r>
              <w:rPr>
                <w:rFonts w:ascii="Times New Roman"/>
                <w:b w:val="false"/>
                <w:i w:val="false"/>
                <w:color w:val="000000"/>
                <w:sz w:val="20"/>
              </w:rPr>
              <w:t>- технологических процессов обработки изделий на обслуживаемом оборудовании;</w:t>
            </w:r>
            <w:r>
              <w:br/>
            </w:r>
            <w:r>
              <w:rPr>
                <w:rFonts w:ascii="Times New Roman"/>
                <w:b w:val="false"/>
                <w:i w:val="false"/>
                <w:color w:val="000000"/>
                <w:sz w:val="20"/>
              </w:rPr>
              <w:t>
</w:t>
            </w:r>
            <w:r>
              <w:rPr>
                <w:rFonts w:ascii="Times New Roman"/>
                <w:b w:val="false"/>
                <w:i w:val="false"/>
                <w:color w:val="000000"/>
                <w:sz w:val="20"/>
              </w:rPr>
              <w:t>- оптимальных и допустимых режимов работы оборудования;</w:t>
            </w:r>
            <w:r>
              <w:br/>
            </w:r>
            <w:r>
              <w:rPr>
                <w:rFonts w:ascii="Times New Roman"/>
                <w:b w:val="false"/>
                <w:i w:val="false"/>
                <w:color w:val="000000"/>
                <w:sz w:val="20"/>
              </w:rPr>
              <w:t>
</w:t>
            </w:r>
            <w:r>
              <w:rPr>
                <w:rFonts w:ascii="Times New Roman"/>
                <w:b w:val="false"/>
                <w:i w:val="false"/>
                <w:color w:val="000000"/>
                <w:sz w:val="20"/>
              </w:rPr>
              <w:t>- назначений и условий применения контрольно-измерительных инструментов и приборов.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осуществлять наладку и регулирование специального технологического оборудования с различными узлами, схемами и переключениями;</w:t>
            </w:r>
            <w:r>
              <w:br/>
            </w:r>
            <w:r>
              <w:rPr>
                <w:rFonts w:ascii="Times New Roman"/>
                <w:b w:val="false"/>
                <w:i w:val="false"/>
                <w:color w:val="000000"/>
                <w:sz w:val="20"/>
              </w:rPr>
              <w:t>
</w:t>
            </w:r>
            <w:r>
              <w:rPr>
                <w:rFonts w:ascii="Times New Roman"/>
                <w:b w:val="false"/>
                <w:i w:val="false"/>
                <w:color w:val="000000"/>
                <w:sz w:val="20"/>
              </w:rPr>
              <w:t>- осуществлять наладку и регулировку сложных приспособлений;</w:t>
            </w:r>
            <w:r>
              <w:br/>
            </w:r>
            <w:r>
              <w:rPr>
                <w:rFonts w:ascii="Times New Roman"/>
                <w:b w:val="false"/>
                <w:i w:val="false"/>
                <w:color w:val="000000"/>
                <w:sz w:val="20"/>
              </w:rPr>
              <w:t>
</w:t>
            </w:r>
            <w:r>
              <w:rPr>
                <w:rFonts w:ascii="Times New Roman"/>
                <w:b w:val="false"/>
                <w:i w:val="false"/>
                <w:color w:val="000000"/>
                <w:sz w:val="20"/>
              </w:rPr>
              <w:t>- осуществлять установку оптимальных или допустимых режимов работы оборудования и наблюдать за их устойчивостью;</w:t>
            </w:r>
            <w:r>
              <w:br/>
            </w:r>
            <w:r>
              <w:rPr>
                <w:rFonts w:ascii="Times New Roman"/>
                <w:b w:val="false"/>
                <w:i w:val="false"/>
                <w:color w:val="000000"/>
                <w:sz w:val="20"/>
              </w:rPr>
              <w:t>
</w:t>
            </w:r>
            <w:r>
              <w:rPr>
                <w:rFonts w:ascii="Times New Roman"/>
                <w:b w:val="false"/>
                <w:i w:val="false"/>
                <w:color w:val="000000"/>
                <w:sz w:val="20"/>
              </w:rPr>
              <w:t>- определять специальными методами качества обрабатываемых изделий и получаемых материалов на обслуживаемом оборудовании;</w:t>
            </w:r>
            <w:r>
              <w:br/>
            </w:r>
            <w:r>
              <w:rPr>
                <w:rFonts w:ascii="Times New Roman"/>
                <w:b w:val="false"/>
                <w:i w:val="false"/>
                <w:color w:val="000000"/>
                <w:sz w:val="20"/>
              </w:rPr>
              <w:t>
</w:t>
            </w:r>
            <w:r>
              <w:rPr>
                <w:rFonts w:ascii="Times New Roman"/>
                <w:b w:val="false"/>
                <w:i w:val="false"/>
                <w:color w:val="000000"/>
                <w:sz w:val="20"/>
              </w:rPr>
              <w:t>- осуществлять текущий ремонт и профилактический осмотр оборудования.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2,4,5</w:t>
            </w:r>
            <w:r>
              <w:br/>
            </w:r>
            <w:r>
              <w:rPr>
                <w:rFonts w:ascii="Times New Roman"/>
                <w:b w:val="false"/>
                <w:i w:val="false"/>
                <w:color w:val="000000"/>
                <w:sz w:val="20"/>
              </w:rPr>
              <w:t>
</w:t>
            </w: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2.3.3</w:t>
            </w:r>
            <w:r>
              <w:br/>
            </w:r>
            <w:r>
              <w:rPr>
                <w:rFonts w:ascii="Times New Roman"/>
                <w:b w:val="false"/>
                <w:i w:val="false"/>
                <w:color w:val="000000"/>
                <w:sz w:val="20"/>
              </w:rPr>
              <w:t>
</w:t>
            </w:r>
            <w:r>
              <w:rPr>
                <w:rFonts w:ascii="Times New Roman"/>
                <w:b w:val="false"/>
                <w:i w:val="false"/>
                <w:color w:val="000000"/>
                <w:sz w:val="20"/>
              </w:rPr>
              <w:t>ПК 2.3.4</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Спецтехнология.</w:t>
            </w:r>
            <w:r>
              <w:br/>
            </w:r>
            <w:r>
              <w:rPr>
                <w:rFonts w:ascii="Times New Roman"/>
                <w:b w:val="false"/>
                <w:i w:val="false"/>
                <w:color w:val="000000"/>
                <w:sz w:val="20"/>
              </w:rPr>
              <w:t>
</w:t>
            </w:r>
            <w:r>
              <w:rPr>
                <w:rFonts w:ascii="Times New Roman"/>
                <w:b w:val="false"/>
                <w:i w:val="false"/>
                <w:color w:val="000000"/>
                <w:sz w:val="20"/>
              </w:rPr>
              <w:t>Принципиальные схемы оборудования и взаимодействие механизмов автоматических и полуавтоматических линий.</w:t>
            </w:r>
            <w:r>
              <w:br/>
            </w:r>
            <w:r>
              <w:rPr>
                <w:rFonts w:ascii="Times New Roman"/>
                <w:b w:val="false"/>
                <w:i w:val="false"/>
                <w:color w:val="000000"/>
                <w:sz w:val="20"/>
              </w:rPr>
              <w:t>
</w:t>
            </w:r>
            <w:r>
              <w:rPr>
                <w:rFonts w:ascii="Times New Roman"/>
                <w:b w:val="false"/>
                <w:i w:val="false"/>
                <w:color w:val="000000"/>
                <w:sz w:val="20"/>
              </w:rPr>
              <w:t>Техническое обслуживание оборудования. Контрольно-измерительные приборы и оборудование и автоматика.</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кинематических, электрических и других схемы специального технологического оборудования;</w:t>
            </w:r>
            <w:r>
              <w:br/>
            </w:r>
            <w:r>
              <w:rPr>
                <w:rFonts w:ascii="Times New Roman"/>
                <w:b w:val="false"/>
                <w:i w:val="false"/>
                <w:color w:val="000000"/>
                <w:sz w:val="20"/>
              </w:rPr>
              <w:t>
</w:t>
            </w:r>
            <w:r>
              <w:rPr>
                <w:rFonts w:ascii="Times New Roman"/>
                <w:b w:val="false"/>
                <w:i w:val="false"/>
                <w:color w:val="000000"/>
                <w:sz w:val="20"/>
              </w:rPr>
              <w:t>- правила наладки и проверки на точность обслуживаемого оборудования;</w:t>
            </w:r>
            <w:r>
              <w:br/>
            </w:r>
            <w:r>
              <w:rPr>
                <w:rFonts w:ascii="Times New Roman"/>
                <w:b w:val="false"/>
                <w:i w:val="false"/>
                <w:color w:val="000000"/>
                <w:sz w:val="20"/>
              </w:rPr>
              <w:t>
</w:t>
            </w:r>
            <w:r>
              <w:rPr>
                <w:rFonts w:ascii="Times New Roman"/>
                <w:b w:val="false"/>
                <w:i w:val="false"/>
                <w:color w:val="000000"/>
                <w:sz w:val="20"/>
              </w:rPr>
              <w:t>- устройства, назначения и условия применения контрольно-измерительных инструментов и приборов;</w:t>
            </w:r>
            <w:r>
              <w:br/>
            </w:r>
            <w:r>
              <w:rPr>
                <w:rFonts w:ascii="Times New Roman"/>
                <w:b w:val="false"/>
                <w:i w:val="false"/>
                <w:color w:val="000000"/>
                <w:sz w:val="20"/>
              </w:rPr>
              <w:t>
</w:t>
            </w:r>
            <w:r>
              <w:rPr>
                <w:rFonts w:ascii="Times New Roman"/>
                <w:b w:val="false"/>
                <w:i w:val="false"/>
                <w:color w:val="000000"/>
                <w:sz w:val="20"/>
              </w:rPr>
              <w:t>- технологических процессов изготовления изделий на обслуживаемом оборудовании;</w:t>
            </w:r>
            <w:r>
              <w:br/>
            </w:r>
            <w:r>
              <w:rPr>
                <w:rFonts w:ascii="Times New Roman"/>
                <w:b w:val="false"/>
                <w:i w:val="false"/>
                <w:color w:val="000000"/>
                <w:sz w:val="20"/>
              </w:rPr>
              <w:t>
</w:t>
            </w:r>
            <w:r>
              <w:rPr>
                <w:rFonts w:ascii="Times New Roman"/>
                <w:b w:val="false"/>
                <w:i w:val="false"/>
                <w:color w:val="000000"/>
                <w:sz w:val="20"/>
              </w:rPr>
              <w:t>- основных свойств применяемых материалов, методов их обработки и использования;</w:t>
            </w:r>
            <w:r>
              <w:br/>
            </w:r>
            <w:r>
              <w:rPr>
                <w:rFonts w:ascii="Times New Roman"/>
                <w:b w:val="false"/>
                <w:i w:val="false"/>
                <w:color w:val="000000"/>
                <w:sz w:val="20"/>
              </w:rPr>
              <w:t>
</w:t>
            </w:r>
            <w:r>
              <w:rPr>
                <w:rFonts w:ascii="Times New Roman"/>
                <w:b w:val="false"/>
                <w:i w:val="false"/>
                <w:color w:val="000000"/>
                <w:sz w:val="20"/>
              </w:rPr>
              <w:t>- системы допусков и посадок в пределах выполняемой работы.</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осуществлять наладку и регулирование специального технологического оборудования с различными узлами, схемами и переключениями;</w:t>
            </w:r>
            <w:r>
              <w:br/>
            </w:r>
            <w:r>
              <w:rPr>
                <w:rFonts w:ascii="Times New Roman"/>
                <w:b w:val="false"/>
                <w:i w:val="false"/>
                <w:color w:val="000000"/>
                <w:sz w:val="20"/>
              </w:rPr>
              <w:t>
</w:t>
            </w:r>
            <w:r>
              <w:rPr>
                <w:rFonts w:ascii="Times New Roman"/>
                <w:b w:val="false"/>
                <w:i w:val="false"/>
                <w:color w:val="000000"/>
                <w:sz w:val="20"/>
              </w:rPr>
              <w:t>- осуществлять наладку и регулировку сложных приспособлений;</w:t>
            </w:r>
            <w:r>
              <w:br/>
            </w:r>
            <w:r>
              <w:rPr>
                <w:rFonts w:ascii="Times New Roman"/>
                <w:b w:val="false"/>
                <w:i w:val="false"/>
                <w:color w:val="000000"/>
                <w:sz w:val="20"/>
              </w:rPr>
              <w:t>
</w:t>
            </w:r>
            <w:r>
              <w:rPr>
                <w:rFonts w:ascii="Times New Roman"/>
                <w:b w:val="false"/>
                <w:i w:val="false"/>
                <w:color w:val="000000"/>
                <w:sz w:val="20"/>
              </w:rPr>
              <w:t>- устанавливать оптимальные или допустимые режимы работы оборудования и наблюдать за их устойчивостью;</w:t>
            </w:r>
            <w:r>
              <w:br/>
            </w:r>
            <w:r>
              <w:rPr>
                <w:rFonts w:ascii="Times New Roman"/>
                <w:b w:val="false"/>
                <w:i w:val="false"/>
                <w:color w:val="000000"/>
                <w:sz w:val="20"/>
              </w:rPr>
              <w:t>
</w:t>
            </w:r>
            <w:r>
              <w:rPr>
                <w:rFonts w:ascii="Times New Roman"/>
                <w:b w:val="false"/>
                <w:i w:val="false"/>
                <w:color w:val="000000"/>
                <w:sz w:val="20"/>
              </w:rPr>
              <w:t>- осуществлять текущий ремонт и профилактический осмотр оборудования.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2,4,5</w:t>
            </w:r>
            <w:r>
              <w:br/>
            </w:r>
            <w:r>
              <w:rPr>
                <w:rFonts w:ascii="Times New Roman"/>
                <w:b w:val="false"/>
                <w:i w:val="false"/>
                <w:color w:val="000000"/>
                <w:sz w:val="20"/>
              </w:rPr>
              <w:t>
</w:t>
            </w:r>
            <w:r>
              <w:rPr>
                <w:rFonts w:ascii="Times New Roman"/>
                <w:b w:val="false"/>
                <w:i w:val="false"/>
                <w:color w:val="000000"/>
                <w:sz w:val="20"/>
              </w:rPr>
              <w:t>ПК 2.3.2</w:t>
            </w:r>
            <w:r>
              <w:br/>
            </w:r>
            <w:r>
              <w:rPr>
                <w:rFonts w:ascii="Times New Roman"/>
                <w:b w:val="false"/>
                <w:i w:val="false"/>
                <w:color w:val="000000"/>
                <w:sz w:val="20"/>
              </w:rPr>
              <w:t>
</w:t>
            </w:r>
            <w:r>
              <w:rPr>
                <w:rFonts w:ascii="Times New Roman"/>
                <w:b w:val="false"/>
                <w:i w:val="false"/>
                <w:color w:val="000000"/>
                <w:sz w:val="20"/>
              </w:rPr>
              <w:t>ПК 2.3.5</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Технологический процесс покрытия и окраски деталей и изделия.</w:t>
            </w:r>
            <w:r>
              <w:br/>
            </w:r>
            <w:r>
              <w:rPr>
                <w:rFonts w:ascii="Times New Roman"/>
                <w:b w:val="false"/>
                <w:i w:val="false"/>
                <w:color w:val="000000"/>
                <w:sz w:val="20"/>
              </w:rPr>
              <w:t>
</w:t>
            </w:r>
            <w:r>
              <w:rPr>
                <w:rFonts w:ascii="Times New Roman"/>
                <w:b w:val="false"/>
                <w:i w:val="false"/>
                <w:color w:val="000000"/>
                <w:sz w:val="20"/>
              </w:rPr>
              <w:t>Основы технологического процесса покрытия и окраски деталей и изделия.</w:t>
            </w:r>
            <w:r>
              <w:br/>
            </w:r>
            <w:r>
              <w:rPr>
                <w:rFonts w:ascii="Times New Roman"/>
                <w:b w:val="false"/>
                <w:i w:val="false"/>
                <w:color w:val="000000"/>
                <w:sz w:val="20"/>
              </w:rPr>
              <w:t>
</w:t>
            </w:r>
            <w:r>
              <w:rPr>
                <w:rFonts w:ascii="Times New Roman"/>
                <w:b w:val="false"/>
                <w:i w:val="false"/>
                <w:color w:val="000000"/>
                <w:sz w:val="20"/>
              </w:rPr>
              <w:t>Классификация покрытий. Методы подготовки поверхности. Основы процесса нанесения лакокрасочных материалов и покрытий из порошкообразных полимеров и композиций на их основе.</w:t>
            </w:r>
            <w:r>
              <w:br/>
            </w:r>
            <w:r>
              <w:rPr>
                <w:rFonts w:ascii="Times New Roman"/>
                <w:b w:val="false"/>
                <w:i w:val="false"/>
                <w:color w:val="000000"/>
                <w:sz w:val="20"/>
              </w:rPr>
              <w:t>
</w:t>
            </w:r>
            <w:r>
              <w:rPr>
                <w:rFonts w:ascii="Times New Roman"/>
                <w:b w:val="false"/>
                <w:i w:val="false"/>
                <w:color w:val="000000"/>
                <w:sz w:val="20"/>
              </w:rPr>
              <w:t>Автоматизация процессов окраски. Основные противопожарные и санитарно-гигиенические требования, предъявляемые к окрасочным цехам.</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основы технологического процесса покрытия и окраски деталей и изделия;</w:t>
            </w:r>
            <w:r>
              <w:br/>
            </w:r>
            <w:r>
              <w:rPr>
                <w:rFonts w:ascii="Times New Roman"/>
                <w:b w:val="false"/>
                <w:i w:val="false"/>
                <w:color w:val="000000"/>
                <w:sz w:val="20"/>
              </w:rPr>
              <w:t>
</w:t>
            </w:r>
            <w:r>
              <w:rPr>
                <w:rFonts w:ascii="Times New Roman"/>
                <w:b w:val="false"/>
                <w:i w:val="false"/>
                <w:color w:val="000000"/>
                <w:sz w:val="20"/>
              </w:rPr>
              <w:t>- системы покрытий для деталей и изделий;</w:t>
            </w:r>
            <w:r>
              <w:br/>
            </w:r>
            <w:r>
              <w:rPr>
                <w:rFonts w:ascii="Times New Roman"/>
                <w:b w:val="false"/>
                <w:i w:val="false"/>
                <w:color w:val="000000"/>
                <w:sz w:val="20"/>
              </w:rPr>
              <w:t>
</w:t>
            </w:r>
            <w:r>
              <w:rPr>
                <w:rFonts w:ascii="Times New Roman"/>
                <w:b w:val="false"/>
                <w:i w:val="false"/>
                <w:color w:val="000000"/>
                <w:sz w:val="20"/>
              </w:rPr>
              <w:t>- химических, механических, электрических, термических методов подготовки поверхности;</w:t>
            </w:r>
            <w:r>
              <w:br/>
            </w:r>
            <w:r>
              <w:rPr>
                <w:rFonts w:ascii="Times New Roman"/>
                <w:b w:val="false"/>
                <w:i w:val="false"/>
                <w:color w:val="000000"/>
                <w:sz w:val="20"/>
              </w:rPr>
              <w:t>
</w:t>
            </w:r>
            <w:r>
              <w:rPr>
                <w:rFonts w:ascii="Times New Roman"/>
                <w:b w:val="false"/>
                <w:i w:val="false"/>
                <w:color w:val="000000"/>
                <w:sz w:val="20"/>
              </w:rPr>
              <w:t>- основ процесса нанесения покрытий;</w:t>
            </w:r>
            <w:r>
              <w:br/>
            </w:r>
            <w:r>
              <w:rPr>
                <w:rFonts w:ascii="Times New Roman"/>
                <w:b w:val="false"/>
                <w:i w:val="false"/>
                <w:color w:val="000000"/>
                <w:sz w:val="20"/>
              </w:rPr>
              <w:t>
</w:t>
            </w:r>
            <w:r>
              <w:rPr>
                <w:rFonts w:ascii="Times New Roman"/>
                <w:b w:val="false"/>
                <w:i w:val="false"/>
                <w:color w:val="000000"/>
                <w:sz w:val="20"/>
              </w:rPr>
              <w:t>- техники безопасности при работе с химическими веществами, основных противопожарных и санитарно-гигиенических требований, предъявляемых к окрасочным цехам.</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определять классы и системы покрытий;</w:t>
            </w:r>
            <w:r>
              <w:br/>
            </w:r>
            <w:r>
              <w:rPr>
                <w:rFonts w:ascii="Times New Roman"/>
                <w:b w:val="false"/>
                <w:i w:val="false"/>
                <w:color w:val="000000"/>
                <w:sz w:val="20"/>
              </w:rPr>
              <w:t>
</w:t>
            </w:r>
            <w:r>
              <w:rPr>
                <w:rFonts w:ascii="Times New Roman"/>
                <w:b w:val="false"/>
                <w:i w:val="false"/>
                <w:color w:val="000000"/>
                <w:sz w:val="20"/>
              </w:rPr>
              <w:t>- обеспечить бесперебойную работу оборудования с автоматическим режимом эксплуатации;</w:t>
            </w:r>
            <w:r>
              <w:br/>
            </w:r>
            <w:r>
              <w:rPr>
                <w:rFonts w:ascii="Times New Roman"/>
                <w:b w:val="false"/>
                <w:i w:val="false"/>
                <w:color w:val="000000"/>
                <w:sz w:val="20"/>
              </w:rPr>
              <w:t>
</w:t>
            </w:r>
            <w:r>
              <w:rPr>
                <w:rFonts w:ascii="Times New Roman"/>
                <w:b w:val="false"/>
                <w:i w:val="false"/>
                <w:color w:val="000000"/>
                <w:sz w:val="20"/>
              </w:rPr>
              <w:t>- использовать средства противопожарной безопасности.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2,4,5</w:t>
            </w:r>
            <w:r>
              <w:br/>
            </w:r>
            <w:r>
              <w:rPr>
                <w:rFonts w:ascii="Times New Roman"/>
                <w:b w:val="false"/>
                <w:i w:val="false"/>
                <w:color w:val="000000"/>
                <w:sz w:val="20"/>
              </w:rPr>
              <w:t>
</w:t>
            </w:r>
            <w:r>
              <w:rPr>
                <w:rFonts w:ascii="Times New Roman"/>
                <w:b w:val="false"/>
                <w:i w:val="false"/>
                <w:color w:val="000000"/>
                <w:sz w:val="20"/>
              </w:rPr>
              <w:t>ПК 2.3.3</w:t>
            </w:r>
            <w:r>
              <w:br/>
            </w:r>
            <w:r>
              <w:rPr>
                <w:rFonts w:ascii="Times New Roman"/>
                <w:b w:val="false"/>
                <w:i w:val="false"/>
                <w:color w:val="000000"/>
                <w:sz w:val="20"/>
              </w:rPr>
              <w:t>
</w:t>
            </w:r>
            <w:r>
              <w:rPr>
                <w:rFonts w:ascii="Times New Roman"/>
                <w:b w:val="false"/>
                <w:i w:val="false"/>
                <w:color w:val="000000"/>
                <w:sz w:val="20"/>
              </w:rPr>
              <w:t>ПК 2.3.4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101505 2- Рихтовщик кузовов*</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Устройство автомобиля.</w:t>
            </w:r>
            <w:r>
              <w:br/>
            </w:r>
            <w:r>
              <w:rPr>
                <w:rFonts w:ascii="Times New Roman"/>
                <w:b w:val="false"/>
                <w:i w:val="false"/>
                <w:color w:val="000000"/>
                <w:sz w:val="20"/>
              </w:rPr>
              <w:t>
</w:t>
            </w:r>
            <w:r>
              <w:rPr>
                <w:rFonts w:ascii="Times New Roman"/>
                <w:b w:val="false"/>
                <w:i w:val="false"/>
                <w:color w:val="000000"/>
                <w:sz w:val="20"/>
              </w:rPr>
              <w:t>Двигатели автомобильные. Назначение, классификация, принцип действия, механизмы и системы. Трансмиссия. Назначение, классификация, принцип работы. Рама. Мосты. Подвеска. Кузов, кабина. Назначение кузова. Типы кузовов легковых автомобилей и автобусов. Устройство несущего кузова легкового автомобиля и автобуса. Устройство кабин и платформы грузового автомобиля. Уплотнение кузова и кабины, защита от коррозии. Устройство сидений. Способы крепления запасного колеса. Устройство дверных механизмов, замков дверей, багажника, стеклоподъемников, стеклоочистителей, зеркал, противосолнечных козырьков. Вентиляция и отопление кузова и кабины. Оперение, капот, облицовка радиатора, крылья, подножки, зашита от коррозии.</w:t>
            </w:r>
            <w:r>
              <w:br/>
            </w:r>
            <w:r>
              <w:rPr>
                <w:rFonts w:ascii="Times New Roman"/>
                <w:b w:val="false"/>
                <w:i w:val="false"/>
                <w:color w:val="000000"/>
                <w:sz w:val="20"/>
              </w:rPr>
              <w:t>
</w:t>
            </w:r>
            <w:r>
              <w:rPr>
                <w:rFonts w:ascii="Times New Roman"/>
                <w:b w:val="false"/>
                <w:i w:val="false"/>
                <w:color w:val="000000"/>
                <w:sz w:val="20"/>
              </w:rPr>
              <w:t>Механизмы управления.</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общего устройства кузовов и кабин автомобиля и технологии их сборки;</w:t>
            </w:r>
            <w:r>
              <w:br/>
            </w:r>
            <w:r>
              <w:rPr>
                <w:rFonts w:ascii="Times New Roman"/>
                <w:b w:val="false"/>
                <w:i w:val="false"/>
                <w:color w:val="000000"/>
                <w:sz w:val="20"/>
              </w:rPr>
              <w:t>
</w:t>
            </w:r>
            <w:r>
              <w:rPr>
                <w:rFonts w:ascii="Times New Roman"/>
                <w:b w:val="false"/>
                <w:i w:val="false"/>
                <w:color w:val="000000"/>
                <w:sz w:val="20"/>
              </w:rPr>
              <w:t>- методов правки под окраску облицовочных деталей, кузовов;</w:t>
            </w:r>
            <w:r>
              <w:br/>
            </w:r>
            <w:r>
              <w:rPr>
                <w:rFonts w:ascii="Times New Roman"/>
                <w:b w:val="false"/>
                <w:i w:val="false"/>
                <w:color w:val="000000"/>
                <w:sz w:val="20"/>
              </w:rPr>
              <w:t>
</w:t>
            </w:r>
            <w:r>
              <w:rPr>
                <w:rFonts w:ascii="Times New Roman"/>
                <w:b w:val="false"/>
                <w:i w:val="false"/>
                <w:color w:val="000000"/>
                <w:sz w:val="20"/>
              </w:rPr>
              <w:t>- способов шлифования поверхности, правила наладки инструмента для сборки и правки кузовов;</w:t>
            </w:r>
            <w:r>
              <w:br/>
            </w:r>
            <w:r>
              <w:rPr>
                <w:rFonts w:ascii="Times New Roman"/>
                <w:b w:val="false"/>
                <w:i w:val="false"/>
                <w:color w:val="000000"/>
                <w:sz w:val="20"/>
              </w:rPr>
              <w:t>
</w:t>
            </w:r>
            <w:r>
              <w:rPr>
                <w:rFonts w:ascii="Times New Roman"/>
                <w:b w:val="false"/>
                <w:i w:val="false"/>
                <w:color w:val="000000"/>
                <w:sz w:val="20"/>
              </w:rPr>
              <w:t>- разметки и принципа изготовления шаблонов для правки;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определять основные технические характеристики, особенности кинематических схем и конструкции узлов и элементов, налаживаемых систем и устройств;</w:t>
            </w:r>
            <w:r>
              <w:br/>
            </w:r>
            <w:r>
              <w:rPr>
                <w:rFonts w:ascii="Times New Roman"/>
                <w:b w:val="false"/>
                <w:i w:val="false"/>
                <w:color w:val="000000"/>
                <w:sz w:val="20"/>
              </w:rPr>
              <w:t>
</w:t>
            </w:r>
            <w:r>
              <w:rPr>
                <w:rFonts w:ascii="Times New Roman"/>
                <w:b w:val="false"/>
                <w:i w:val="false"/>
                <w:color w:val="000000"/>
                <w:sz w:val="20"/>
              </w:rPr>
              <w:t>- использовать способы измерения параметров, устанавливаемых деталей, систем и устройств.</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2-5</w:t>
            </w:r>
            <w:r>
              <w:br/>
            </w:r>
            <w:r>
              <w:rPr>
                <w:rFonts w:ascii="Times New Roman"/>
                <w:b w:val="false"/>
                <w:i w:val="false"/>
                <w:color w:val="000000"/>
                <w:sz w:val="20"/>
              </w:rPr>
              <w:t>
</w:t>
            </w:r>
            <w:r>
              <w:rPr>
                <w:rFonts w:ascii="Times New Roman"/>
                <w:b w:val="false"/>
                <w:i w:val="false"/>
                <w:color w:val="000000"/>
                <w:sz w:val="20"/>
              </w:rPr>
              <w:t>ПК 2.5.3</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Спецтехнология.</w:t>
            </w:r>
            <w:r>
              <w:br/>
            </w:r>
            <w:r>
              <w:rPr>
                <w:rFonts w:ascii="Times New Roman"/>
                <w:b w:val="false"/>
                <w:i w:val="false"/>
                <w:color w:val="000000"/>
                <w:sz w:val="20"/>
              </w:rPr>
              <w:t>
</w:t>
            </w:r>
            <w:r>
              <w:rPr>
                <w:rFonts w:ascii="Times New Roman"/>
                <w:b w:val="false"/>
                <w:i w:val="false"/>
                <w:color w:val="000000"/>
                <w:sz w:val="20"/>
              </w:rPr>
              <w:t>Оборудование, предназначенное для сборки кузовов транспортных средств.</w:t>
            </w:r>
            <w:r>
              <w:br/>
            </w:r>
            <w:r>
              <w:rPr>
                <w:rFonts w:ascii="Times New Roman"/>
                <w:b w:val="false"/>
                <w:i w:val="false"/>
                <w:color w:val="000000"/>
                <w:sz w:val="20"/>
              </w:rPr>
              <w:t>
</w:t>
            </w:r>
            <w:r>
              <w:rPr>
                <w:rFonts w:ascii="Times New Roman"/>
                <w:b w:val="false"/>
                <w:i w:val="false"/>
                <w:color w:val="000000"/>
                <w:sz w:val="20"/>
              </w:rPr>
              <w:t>Средства и технологии диагностирования компонентов кузова транспортного средства.</w:t>
            </w:r>
            <w:r>
              <w:br/>
            </w:r>
            <w:r>
              <w:rPr>
                <w:rFonts w:ascii="Times New Roman"/>
                <w:b w:val="false"/>
                <w:i w:val="false"/>
                <w:color w:val="000000"/>
                <w:sz w:val="20"/>
              </w:rPr>
              <w:t>
</w:t>
            </w:r>
            <w:r>
              <w:rPr>
                <w:rFonts w:ascii="Times New Roman"/>
                <w:b w:val="false"/>
                <w:i w:val="false"/>
                <w:color w:val="000000"/>
                <w:sz w:val="20"/>
              </w:rPr>
              <w:t>Технологии и методы правки деталей кузова под покраску.</w:t>
            </w:r>
            <w:r>
              <w:br/>
            </w:r>
            <w:r>
              <w:rPr>
                <w:rFonts w:ascii="Times New Roman"/>
                <w:b w:val="false"/>
                <w:i w:val="false"/>
                <w:color w:val="000000"/>
                <w:sz w:val="20"/>
              </w:rPr>
              <w:t>
</w:t>
            </w:r>
            <w:r>
              <w:rPr>
                <w:rFonts w:ascii="Times New Roman"/>
                <w:b w:val="false"/>
                <w:i w:val="false"/>
                <w:color w:val="000000"/>
                <w:sz w:val="20"/>
              </w:rPr>
              <w:t>Измерительные приборы, инструмент и приспособления, используемые при сборке транспортного средства.</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технологии и методов правки под окраску облицовочных деталей и узлов кузовов транспортных средств;</w:t>
            </w:r>
            <w:r>
              <w:br/>
            </w:r>
            <w:r>
              <w:rPr>
                <w:rFonts w:ascii="Times New Roman"/>
                <w:b w:val="false"/>
                <w:i w:val="false"/>
                <w:color w:val="000000"/>
                <w:sz w:val="20"/>
              </w:rPr>
              <w:t>
</w:t>
            </w:r>
            <w:r>
              <w:rPr>
                <w:rFonts w:ascii="Times New Roman"/>
                <w:b w:val="false"/>
                <w:i w:val="false"/>
                <w:color w:val="000000"/>
                <w:sz w:val="20"/>
              </w:rPr>
              <w:t>- способов выявления и исправления дефектов;</w:t>
            </w:r>
            <w:r>
              <w:br/>
            </w:r>
            <w:r>
              <w:rPr>
                <w:rFonts w:ascii="Times New Roman"/>
                <w:b w:val="false"/>
                <w:i w:val="false"/>
                <w:color w:val="000000"/>
                <w:sz w:val="20"/>
              </w:rPr>
              <w:t>
</w:t>
            </w:r>
            <w:r>
              <w:rPr>
                <w:rFonts w:ascii="Times New Roman"/>
                <w:b w:val="false"/>
                <w:i w:val="false"/>
                <w:color w:val="000000"/>
                <w:sz w:val="20"/>
              </w:rPr>
              <w:t xml:space="preserve">- способов шлифования поверхностей, правила наладки инструмента для правки; </w:t>
            </w:r>
            <w:r>
              <w:br/>
            </w:r>
            <w:r>
              <w:rPr>
                <w:rFonts w:ascii="Times New Roman"/>
                <w:b w:val="false"/>
                <w:i w:val="false"/>
                <w:color w:val="000000"/>
                <w:sz w:val="20"/>
              </w:rPr>
              <w:t>
</w:t>
            </w:r>
            <w:r>
              <w:rPr>
                <w:rFonts w:ascii="Times New Roman"/>
                <w:b w:val="false"/>
                <w:i w:val="false"/>
                <w:color w:val="000000"/>
                <w:sz w:val="20"/>
              </w:rPr>
              <w:t>- разметки и изготовления шаблонов для правки.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использовать измерительные приборы, инструмент и приспособления при сборке транспортного цеха;</w:t>
            </w:r>
            <w:r>
              <w:br/>
            </w:r>
            <w:r>
              <w:rPr>
                <w:rFonts w:ascii="Times New Roman"/>
                <w:b w:val="false"/>
                <w:i w:val="false"/>
                <w:color w:val="000000"/>
                <w:sz w:val="20"/>
              </w:rPr>
              <w:t>
</w:t>
            </w:r>
            <w:r>
              <w:rPr>
                <w:rFonts w:ascii="Times New Roman"/>
                <w:b w:val="false"/>
                <w:i w:val="false"/>
                <w:color w:val="000000"/>
                <w:sz w:val="20"/>
              </w:rPr>
              <w:t>- подбирать технологические приемы и их последовательность при правке деталей и узлов транспортных средств;</w:t>
            </w:r>
            <w:r>
              <w:br/>
            </w:r>
            <w:r>
              <w:rPr>
                <w:rFonts w:ascii="Times New Roman"/>
                <w:b w:val="false"/>
                <w:i w:val="false"/>
                <w:color w:val="000000"/>
                <w:sz w:val="20"/>
              </w:rPr>
              <w:t>
</w:t>
            </w:r>
            <w:r>
              <w:rPr>
                <w:rFonts w:ascii="Times New Roman"/>
                <w:b w:val="false"/>
                <w:i w:val="false"/>
                <w:color w:val="000000"/>
                <w:sz w:val="20"/>
              </w:rPr>
              <w:t>- обнаружить дефект устанавливаемых деталей и устранить его;</w:t>
            </w:r>
            <w:r>
              <w:br/>
            </w:r>
            <w:r>
              <w:rPr>
                <w:rFonts w:ascii="Times New Roman"/>
                <w:b w:val="false"/>
                <w:i w:val="false"/>
                <w:color w:val="000000"/>
                <w:sz w:val="20"/>
              </w:rPr>
              <w:t>
</w:t>
            </w:r>
            <w:r>
              <w:rPr>
                <w:rFonts w:ascii="Times New Roman"/>
                <w:b w:val="false"/>
                <w:i w:val="false"/>
                <w:color w:val="000000"/>
                <w:sz w:val="20"/>
              </w:rPr>
              <w:t>- использовать оборудование, предназначенное для сборки кузова транспортного средства;</w:t>
            </w:r>
            <w:r>
              <w:br/>
            </w:r>
            <w:r>
              <w:rPr>
                <w:rFonts w:ascii="Times New Roman"/>
                <w:b w:val="false"/>
                <w:i w:val="false"/>
                <w:color w:val="000000"/>
                <w:sz w:val="20"/>
              </w:rPr>
              <w:t>
</w:t>
            </w:r>
            <w:r>
              <w:rPr>
                <w:rFonts w:ascii="Times New Roman"/>
                <w:b w:val="false"/>
                <w:i w:val="false"/>
                <w:color w:val="000000"/>
                <w:sz w:val="20"/>
              </w:rPr>
              <w:t>- применять переносное оборудование для устранения дефектов устанавливаемой детали, которая крепится непосредственно на кузове автомобиля.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2,4,5</w:t>
            </w:r>
            <w:r>
              <w:br/>
            </w:r>
            <w:r>
              <w:rPr>
                <w:rFonts w:ascii="Times New Roman"/>
                <w:b w:val="false"/>
                <w:i w:val="false"/>
                <w:color w:val="000000"/>
                <w:sz w:val="20"/>
              </w:rPr>
              <w:t>
</w:t>
            </w:r>
            <w:r>
              <w:rPr>
                <w:rFonts w:ascii="Times New Roman"/>
                <w:b w:val="false"/>
                <w:i w:val="false"/>
                <w:color w:val="000000"/>
                <w:sz w:val="20"/>
              </w:rPr>
              <w:t>ПК 2.5.1</w:t>
            </w:r>
            <w:r>
              <w:br/>
            </w:r>
            <w:r>
              <w:rPr>
                <w:rFonts w:ascii="Times New Roman"/>
                <w:b w:val="false"/>
                <w:i w:val="false"/>
                <w:color w:val="000000"/>
                <w:sz w:val="20"/>
              </w:rPr>
              <w:t>
</w:t>
            </w:r>
            <w:r>
              <w:rPr>
                <w:rFonts w:ascii="Times New Roman"/>
                <w:b w:val="false"/>
                <w:i w:val="false"/>
                <w:color w:val="000000"/>
                <w:sz w:val="20"/>
              </w:rPr>
              <w:t>ПК 2.5.2</w:t>
            </w:r>
            <w:r>
              <w:br/>
            </w:r>
            <w:r>
              <w:rPr>
                <w:rFonts w:ascii="Times New Roman"/>
                <w:b w:val="false"/>
                <w:i w:val="false"/>
                <w:color w:val="000000"/>
                <w:sz w:val="20"/>
              </w:rPr>
              <w:t>
</w:t>
            </w:r>
            <w:r>
              <w:rPr>
                <w:rFonts w:ascii="Times New Roman"/>
                <w:b w:val="false"/>
                <w:i w:val="false"/>
                <w:color w:val="000000"/>
                <w:sz w:val="20"/>
              </w:rPr>
              <w:t>ПК 2.5.5</w:t>
            </w:r>
            <w:r>
              <w:br/>
            </w:r>
            <w:r>
              <w:rPr>
                <w:rFonts w:ascii="Times New Roman"/>
                <w:b w:val="false"/>
                <w:i w:val="false"/>
                <w:color w:val="000000"/>
                <w:sz w:val="20"/>
              </w:rPr>
              <w:t>
</w:t>
            </w:r>
            <w:r>
              <w:rPr>
                <w:rFonts w:ascii="Times New Roman"/>
                <w:b w:val="false"/>
                <w:i w:val="false"/>
                <w:color w:val="000000"/>
                <w:sz w:val="20"/>
              </w:rPr>
              <w:t>ПК 2.5.6</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сборки кузова автомобиля.</w:t>
            </w:r>
            <w:r>
              <w:br/>
            </w:r>
            <w:r>
              <w:rPr>
                <w:rFonts w:ascii="Times New Roman"/>
                <w:b w:val="false"/>
                <w:i w:val="false"/>
                <w:color w:val="000000"/>
                <w:sz w:val="20"/>
              </w:rPr>
              <w:t>
</w:t>
            </w:r>
            <w:r>
              <w:rPr>
                <w:rFonts w:ascii="Times New Roman"/>
                <w:b w:val="false"/>
                <w:i w:val="false"/>
                <w:color w:val="000000"/>
                <w:sz w:val="20"/>
              </w:rPr>
              <w:t>Особенности сборочного производства в машиностроении. Виды сборочных соединений. Этапы проектирования технологических процессов сборки-сварки сборочных единиц кузовов. Содержание и формы организации процесса окончательной сборки кузова. Проектирование технологического процесса сборки и нормирование сборочных операций. Моделирование принципиальных технологических процессов сборки. Новые подходы к технологии изготовления и сборки кузовов.</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особенностей сборочного производства в машиностроении;</w:t>
            </w:r>
            <w:r>
              <w:br/>
            </w:r>
            <w:r>
              <w:rPr>
                <w:rFonts w:ascii="Times New Roman"/>
                <w:b w:val="false"/>
                <w:i w:val="false"/>
                <w:color w:val="000000"/>
                <w:sz w:val="20"/>
              </w:rPr>
              <w:t>
</w:t>
            </w:r>
            <w:r>
              <w:rPr>
                <w:rFonts w:ascii="Times New Roman"/>
                <w:b w:val="false"/>
                <w:i w:val="false"/>
                <w:color w:val="000000"/>
                <w:sz w:val="20"/>
              </w:rPr>
              <w:t>- методов, организационных форм и точности сборки;</w:t>
            </w:r>
            <w:r>
              <w:br/>
            </w:r>
            <w:r>
              <w:rPr>
                <w:rFonts w:ascii="Times New Roman"/>
                <w:b w:val="false"/>
                <w:i w:val="false"/>
                <w:color w:val="000000"/>
                <w:sz w:val="20"/>
              </w:rPr>
              <w:t>
</w:t>
            </w:r>
            <w:r>
              <w:rPr>
                <w:rFonts w:ascii="Times New Roman"/>
                <w:b w:val="false"/>
                <w:i w:val="false"/>
                <w:color w:val="000000"/>
                <w:sz w:val="20"/>
              </w:rPr>
              <w:t>- видов сборочных соединений;</w:t>
            </w:r>
            <w:r>
              <w:br/>
            </w:r>
            <w:r>
              <w:rPr>
                <w:rFonts w:ascii="Times New Roman"/>
                <w:b w:val="false"/>
                <w:i w:val="false"/>
                <w:color w:val="000000"/>
                <w:sz w:val="20"/>
              </w:rPr>
              <w:t>
</w:t>
            </w:r>
            <w:r>
              <w:rPr>
                <w:rFonts w:ascii="Times New Roman"/>
                <w:b w:val="false"/>
                <w:i w:val="false"/>
                <w:color w:val="000000"/>
                <w:sz w:val="20"/>
              </w:rPr>
              <w:t>- влияния сборки-сварки на напряженном состоянии и деформации кузова;</w:t>
            </w:r>
            <w:r>
              <w:br/>
            </w:r>
            <w:r>
              <w:rPr>
                <w:rFonts w:ascii="Times New Roman"/>
                <w:b w:val="false"/>
                <w:i w:val="false"/>
                <w:color w:val="000000"/>
                <w:sz w:val="20"/>
              </w:rPr>
              <w:t>
</w:t>
            </w:r>
            <w:r>
              <w:rPr>
                <w:rFonts w:ascii="Times New Roman"/>
                <w:b w:val="false"/>
                <w:i w:val="false"/>
                <w:color w:val="000000"/>
                <w:sz w:val="20"/>
              </w:rPr>
              <w:t>- технологического процесса сборки кузовов;</w:t>
            </w:r>
            <w:r>
              <w:br/>
            </w:r>
            <w:r>
              <w:rPr>
                <w:rFonts w:ascii="Times New Roman"/>
                <w:b w:val="false"/>
                <w:i w:val="false"/>
                <w:color w:val="000000"/>
                <w:sz w:val="20"/>
              </w:rPr>
              <w:t>
</w:t>
            </w:r>
            <w:r>
              <w:rPr>
                <w:rFonts w:ascii="Times New Roman"/>
                <w:b w:val="false"/>
                <w:i w:val="false"/>
                <w:color w:val="000000"/>
                <w:sz w:val="20"/>
              </w:rPr>
              <w:t>- нормирования сборочных операций при сборке кузовов.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использовать нормативные по проведению монтажных и наладочных работ;</w:t>
            </w:r>
            <w:r>
              <w:br/>
            </w:r>
            <w:r>
              <w:rPr>
                <w:rFonts w:ascii="Times New Roman"/>
                <w:b w:val="false"/>
                <w:i w:val="false"/>
                <w:color w:val="000000"/>
                <w:sz w:val="20"/>
              </w:rPr>
              <w:t>
</w:t>
            </w:r>
            <w:r>
              <w:rPr>
                <w:rFonts w:ascii="Times New Roman"/>
                <w:b w:val="false"/>
                <w:i w:val="false"/>
                <w:color w:val="000000"/>
                <w:sz w:val="20"/>
              </w:rPr>
              <w:t>- производить пусконаладочные работы различных видов оборудования, устранять дефекты в его работе;</w:t>
            </w:r>
            <w:r>
              <w:br/>
            </w:r>
            <w:r>
              <w:rPr>
                <w:rFonts w:ascii="Times New Roman"/>
                <w:b w:val="false"/>
                <w:i w:val="false"/>
                <w:color w:val="000000"/>
                <w:sz w:val="20"/>
              </w:rPr>
              <w:t>
</w:t>
            </w:r>
            <w:r>
              <w:rPr>
                <w:rFonts w:ascii="Times New Roman"/>
                <w:b w:val="false"/>
                <w:i w:val="false"/>
                <w:color w:val="000000"/>
                <w:sz w:val="20"/>
              </w:rPr>
              <w:t>- проводить испытания и наладку оборудования под нагрузкой и при комплексном опробовании.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2,4,5</w:t>
            </w:r>
            <w:r>
              <w:br/>
            </w:r>
            <w:r>
              <w:rPr>
                <w:rFonts w:ascii="Times New Roman"/>
                <w:b w:val="false"/>
                <w:i w:val="false"/>
                <w:color w:val="000000"/>
                <w:sz w:val="20"/>
              </w:rPr>
              <w:t>
</w:t>
            </w:r>
            <w:r>
              <w:rPr>
                <w:rFonts w:ascii="Times New Roman"/>
                <w:b w:val="false"/>
                <w:i w:val="false"/>
                <w:color w:val="000000"/>
                <w:sz w:val="20"/>
              </w:rPr>
              <w:t>ПК 2.5.2</w:t>
            </w:r>
            <w:r>
              <w:br/>
            </w:r>
            <w:r>
              <w:rPr>
                <w:rFonts w:ascii="Times New Roman"/>
                <w:b w:val="false"/>
                <w:i w:val="false"/>
                <w:color w:val="000000"/>
                <w:sz w:val="20"/>
              </w:rPr>
              <w:t>
</w:t>
            </w:r>
            <w:r>
              <w:rPr>
                <w:rFonts w:ascii="Times New Roman"/>
                <w:b w:val="false"/>
                <w:i w:val="false"/>
                <w:color w:val="000000"/>
                <w:sz w:val="20"/>
              </w:rPr>
              <w:t>ПК 2.5.3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101504 2 – Слесарь-электромонтажник*</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Электрооборудование в машиностроении.</w:t>
            </w:r>
            <w:r>
              <w:br/>
            </w:r>
            <w:r>
              <w:rPr>
                <w:rFonts w:ascii="Times New Roman"/>
                <w:b w:val="false"/>
                <w:i w:val="false"/>
                <w:color w:val="000000"/>
                <w:sz w:val="20"/>
              </w:rPr>
              <w:t>
</w:t>
            </w:r>
            <w:r>
              <w:rPr>
                <w:rFonts w:ascii="Times New Roman"/>
                <w:b w:val="false"/>
                <w:i w:val="false"/>
                <w:color w:val="000000"/>
                <w:sz w:val="20"/>
              </w:rPr>
              <w:t>Основы электрооборудования машиностроения. Электрооборудование установок электронагрева. Электрооборудование установок электрической сварки. Электрооборудование подъемно-транспортных устройств. Электрооборудование наземных электротележек и механизмов непрерывного транспорта. Электрооборудование станков. Электрооборудование полуавтоматичнских и автоматических станочных линий. Электрооборудование установок электроэрозионной и ультразвуковой обработки. Электрооборудование станков с программным управлением. Электрооборудование кузнечно-прессовых машин. Электрооборудование установок для нанесения покрытий. Электрооборудование во взрыво- и пожароопасных помещениях.</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классификации электрооборудования машиностроительных цехов;</w:t>
            </w:r>
            <w:r>
              <w:br/>
            </w:r>
            <w:r>
              <w:rPr>
                <w:rFonts w:ascii="Times New Roman"/>
                <w:b w:val="false"/>
                <w:i w:val="false"/>
                <w:color w:val="000000"/>
                <w:sz w:val="20"/>
              </w:rPr>
              <w:t>
</w:t>
            </w:r>
            <w:r>
              <w:rPr>
                <w:rFonts w:ascii="Times New Roman"/>
                <w:b w:val="false"/>
                <w:i w:val="false"/>
                <w:color w:val="000000"/>
                <w:sz w:val="20"/>
              </w:rPr>
              <w:t>- устройства и принципа работы установок: электронагрева, электрической сварки, подъемно-транспортных устройств, электротележек и механизмов непрерывного транспорта, металлообрабатывающих станков, полуавтоматических и автоматических линий и станков с ЧПУ, установок электроэрозионной и ультразвуковой обработки, кузнечно-прессовых машин, установок для нанесения покрытий.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составлять схемы электрических цепей подключения различных видов установок электрооборудования машиностроительных цехов;</w:t>
            </w:r>
            <w:r>
              <w:br/>
            </w:r>
            <w:r>
              <w:rPr>
                <w:rFonts w:ascii="Times New Roman"/>
                <w:b w:val="false"/>
                <w:i w:val="false"/>
                <w:color w:val="000000"/>
                <w:sz w:val="20"/>
              </w:rPr>
              <w:t>
</w:t>
            </w:r>
            <w:r>
              <w:rPr>
                <w:rFonts w:ascii="Times New Roman"/>
                <w:b w:val="false"/>
                <w:i w:val="false"/>
                <w:color w:val="000000"/>
                <w:sz w:val="20"/>
              </w:rPr>
              <w:t>- собирать электрические схемы подключения электрооборудования установок машиностроительных цехов.</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2,4,5</w:t>
            </w:r>
            <w:r>
              <w:br/>
            </w:r>
            <w:r>
              <w:rPr>
                <w:rFonts w:ascii="Times New Roman"/>
                <w:b w:val="false"/>
                <w:i w:val="false"/>
                <w:color w:val="000000"/>
                <w:sz w:val="20"/>
              </w:rPr>
              <w:t>
</w:t>
            </w:r>
            <w:r>
              <w:rPr>
                <w:rFonts w:ascii="Times New Roman"/>
                <w:b w:val="false"/>
                <w:i w:val="false"/>
                <w:color w:val="000000"/>
                <w:sz w:val="20"/>
              </w:rPr>
              <w:t>ПК 2.4.1</w:t>
            </w:r>
            <w:r>
              <w:br/>
            </w:r>
            <w:r>
              <w:rPr>
                <w:rFonts w:ascii="Times New Roman"/>
                <w:b w:val="false"/>
                <w:i w:val="false"/>
                <w:color w:val="000000"/>
                <w:sz w:val="20"/>
              </w:rPr>
              <w:t>
</w:t>
            </w:r>
            <w:r>
              <w:rPr>
                <w:rFonts w:ascii="Times New Roman"/>
                <w:b w:val="false"/>
                <w:i w:val="false"/>
                <w:color w:val="000000"/>
                <w:sz w:val="20"/>
              </w:rPr>
              <w:t>ПК 2.4.2</w:t>
            </w:r>
            <w:r>
              <w:br/>
            </w:r>
            <w:r>
              <w:rPr>
                <w:rFonts w:ascii="Times New Roman"/>
                <w:b w:val="false"/>
                <w:i w:val="false"/>
                <w:color w:val="000000"/>
                <w:sz w:val="20"/>
              </w:rPr>
              <w:t>
</w:t>
            </w:r>
            <w:r>
              <w:rPr>
                <w:rFonts w:ascii="Times New Roman"/>
                <w:b w:val="false"/>
                <w:i w:val="false"/>
                <w:color w:val="000000"/>
                <w:sz w:val="20"/>
              </w:rPr>
              <w:t>ПК 2.4.3</w:t>
            </w:r>
            <w:r>
              <w:br/>
            </w:r>
            <w:r>
              <w:rPr>
                <w:rFonts w:ascii="Times New Roman"/>
                <w:b w:val="false"/>
                <w:i w:val="false"/>
                <w:color w:val="000000"/>
                <w:sz w:val="20"/>
              </w:rPr>
              <w:t>
</w:t>
            </w:r>
            <w:r>
              <w:rPr>
                <w:rFonts w:ascii="Times New Roman"/>
                <w:b w:val="false"/>
                <w:i w:val="false"/>
                <w:color w:val="000000"/>
                <w:sz w:val="20"/>
              </w:rPr>
              <w:t>ПК 2.4.4</w:t>
            </w:r>
            <w:r>
              <w:br/>
            </w:r>
            <w:r>
              <w:rPr>
                <w:rFonts w:ascii="Times New Roman"/>
                <w:b w:val="false"/>
                <w:i w:val="false"/>
                <w:color w:val="000000"/>
                <w:sz w:val="20"/>
              </w:rPr>
              <w:t>
</w:t>
            </w:r>
            <w:r>
              <w:rPr>
                <w:rFonts w:ascii="Times New Roman"/>
                <w:b w:val="false"/>
                <w:i w:val="false"/>
                <w:color w:val="000000"/>
                <w:sz w:val="20"/>
              </w:rPr>
              <w:t>ПК 2.4.5</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Спецтехнология.</w:t>
            </w:r>
            <w:r>
              <w:br/>
            </w:r>
            <w:r>
              <w:rPr>
                <w:rFonts w:ascii="Times New Roman"/>
                <w:b w:val="false"/>
                <w:i w:val="false"/>
                <w:color w:val="000000"/>
                <w:sz w:val="20"/>
              </w:rPr>
              <w:t>
</w:t>
            </w:r>
            <w:r>
              <w:rPr>
                <w:rFonts w:ascii="Times New Roman"/>
                <w:b w:val="false"/>
                <w:i w:val="false"/>
                <w:color w:val="000000"/>
                <w:sz w:val="20"/>
              </w:rPr>
              <w:t>Монтаж осветительного и силового оборудования машиностроительных цехов. Монтаж электрооборудования трансформаторных подстанций. Контрольно-измерительные приборы.</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вспомогательных процессов электромонтажа осветительного и силового оборудования;</w:t>
            </w:r>
            <w:r>
              <w:br/>
            </w:r>
            <w:r>
              <w:rPr>
                <w:rFonts w:ascii="Times New Roman"/>
                <w:b w:val="false"/>
                <w:i w:val="false"/>
                <w:color w:val="000000"/>
                <w:sz w:val="20"/>
              </w:rPr>
              <w:t>
</w:t>
            </w:r>
            <w:r>
              <w:rPr>
                <w:rFonts w:ascii="Times New Roman"/>
                <w:b w:val="false"/>
                <w:i w:val="false"/>
                <w:color w:val="000000"/>
                <w:sz w:val="20"/>
              </w:rPr>
              <w:t>- сущности, порядка, правила и способа выполнения различной сложности электромонтажа осветительного и силового оборудования;</w:t>
            </w:r>
            <w:r>
              <w:br/>
            </w:r>
            <w:r>
              <w:rPr>
                <w:rFonts w:ascii="Times New Roman"/>
                <w:b w:val="false"/>
                <w:i w:val="false"/>
                <w:color w:val="000000"/>
                <w:sz w:val="20"/>
              </w:rPr>
              <w:t>
</w:t>
            </w:r>
            <w:r>
              <w:rPr>
                <w:rFonts w:ascii="Times New Roman"/>
                <w:b w:val="false"/>
                <w:i w:val="false"/>
                <w:color w:val="000000"/>
                <w:sz w:val="20"/>
              </w:rPr>
              <w:t>- особенностей электромонтажа, электрооборудования различной сложности;</w:t>
            </w:r>
            <w:r>
              <w:br/>
            </w:r>
            <w:r>
              <w:rPr>
                <w:rFonts w:ascii="Times New Roman"/>
                <w:b w:val="false"/>
                <w:i w:val="false"/>
                <w:color w:val="000000"/>
                <w:sz w:val="20"/>
              </w:rPr>
              <w:t>
</w:t>
            </w:r>
            <w:r>
              <w:rPr>
                <w:rFonts w:ascii="Times New Roman"/>
                <w:b w:val="false"/>
                <w:i w:val="false"/>
                <w:color w:val="000000"/>
                <w:sz w:val="20"/>
              </w:rPr>
              <w:t>- применения конструкторской и технологической документации.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проводить технологические подготовительно-заготовительные работы для монтажа электроустановок, крепежных работ, монтажа различных видов электропроводок;</w:t>
            </w:r>
            <w:r>
              <w:br/>
            </w:r>
            <w:r>
              <w:rPr>
                <w:rFonts w:ascii="Times New Roman"/>
                <w:b w:val="false"/>
                <w:i w:val="false"/>
                <w:color w:val="000000"/>
                <w:sz w:val="20"/>
              </w:rPr>
              <w:t>
</w:t>
            </w:r>
            <w:r>
              <w:rPr>
                <w:rFonts w:ascii="Times New Roman"/>
                <w:b w:val="false"/>
                <w:i w:val="false"/>
                <w:color w:val="000000"/>
                <w:sz w:val="20"/>
              </w:rPr>
              <w:t>- производить монтаж, сборку и испытание электрических машин постоянного и переменного тока мощностью до 100 кВт, электроприборов средней сложности и узлов к ним с применением универсальных приспособлений;</w:t>
            </w:r>
            <w:r>
              <w:br/>
            </w:r>
            <w:r>
              <w:rPr>
                <w:rFonts w:ascii="Times New Roman"/>
                <w:b w:val="false"/>
                <w:i w:val="false"/>
                <w:color w:val="000000"/>
                <w:sz w:val="20"/>
              </w:rPr>
              <w:t>
</w:t>
            </w:r>
            <w:r>
              <w:rPr>
                <w:rFonts w:ascii="Times New Roman"/>
                <w:b w:val="false"/>
                <w:i w:val="false"/>
                <w:color w:val="000000"/>
                <w:sz w:val="20"/>
              </w:rPr>
              <w:t>- применять при сборке и монтаже слесарные и контрольно-измерительные инструменты, приспособления и аппаратуру.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2,4,5</w:t>
            </w:r>
            <w:r>
              <w:br/>
            </w:r>
            <w:r>
              <w:rPr>
                <w:rFonts w:ascii="Times New Roman"/>
                <w:b w:val="false"/>
                <w:i w:val="false"/>
                <w:color w:val="000000"/>
                <w:sz w:val="20"/>
              </w:rPr>
              <w:t>
</w:t>
            </w:r>
            <w:r>
              <w:rPr>
                <w:rFonts w:ascii="Times New Roman"/>
                <w:b w:val="false"/>
                <w:i w:val="false"/>
                <w:color w:val="000000"/>
                <w:sz w:val="20"/>
              </w:rPr>
              <w:t>ПК 2.4.3</w:t>
            </w:r>
            <w:r>
              <w:br/>
            </w:r>
            <w:r>
              <w:rPr>
                <w:rFonts w:ascii="Times New Roman"/>
                <w:b w:val="false"/>
                <w:i w:val="false"/>
                <w:color w:val="000000"/>
                <w:sz w:val="20"/>
              </w:rPr>
              <w:t>
</w:t>
            </w:r>
            <w:r>
              <w:rPr>
                <w:rFonts w:ascii="Times New Roman"/>
                <w:b w:val="false"/>
                <w:i w:val="false"/>
                <w:color w:val="000000"/>
                <w:sz w:val="20"/>
              </w:rPr>
              <w:t>ПК 2.4.4</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Техническая эксплуатация и наладка электрооборудования машиностроительных цехов.</w:t>
            </w:r>
            <w:r>
              <w:br/>
            </w:r>
            <w:r>
              <w:rPr>
                <w:rFonts w:ascii="Times New Roman"/>
                <w:b w:val="false"/>
                <w:i w:val="false"/>
                <w:color w:val="000000"/>
                <w:sz w:val="20"/>
              </w:rPr>
              <w:t>
</w:t>
            </w:r>
            <w:r>
              <w:rPr>
                <w:rFonts w:ascii="Times New Roman"/>
                <w:b w:val="false"/>
                <w:i w:val="false"/>
                <w:color w:val="000000"/>
                <w:sz w:val="20"/>
              </w:rPr>
              <w:t>Эксплуатация осветительных сетей. Эксплуатация силового оборудования. Эксплуатация оборудования трансформаторных подстанций. Аппараты и приборы для наладочных работ. Организация наладочных работ. Измерения и испытания.</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правила технической эксплуатации электрооборудования установок машиностроительных цехов;</w:t>
            </w:r>
            <w:r>
              <w:br/>
            </w:r>
            <w:r>
              <w:rPr>
                <w:rFonts w:ascii="Times New Roman"/>
                <w:b w:val="false"/>
                <w:i w:val="false"/>
                <w:color w:val="000000"/>
                <w:sz w:val="20"/>
              </w:rPr>
              <w:t>
</w:t>
            </w:r>
            <w:r>
              <w:rPr>
                <w:rFonts w:ascii="Times New Roman"/>
                <w:b w:val="false"/>
                <w:i w:val="false"/>
                <w:color w:val="000000"/>
                <w:sz w:val="20"/>
              </w:rPr>
              <w:t>- обозначения и основной электротехнической зависимости характеристики устанавливаемого оборудования;</w:t>
            </w:r>
            <w:r>
              <w:br/>
            </w:r>
            <w:r>
              <w:rPr>
                <w:rFonts w:ascii="Times New Roman"/>
                <w:b w:val="false"/>
                <w:i w:val="false"/>
                <w:color w:val="000000"/>
                <w:sz w:val="20"/>
              </w:rPr>
              <w:t>
</w:t>
            </w:r>
            <w:r>
              <w:rPr>
                <w:rFonts w:ascii="Times New Roman"/>
                <w:b w:val="false"/>
                <w:i w:val="false"/>
                <w:color w:val="000000"/>
                <w:sz w:val="20"/>
              </w:rPr>
              <w:t>- характеристики электротехнических материалов;</w:t>
            </w:r>
            <w:r>
              <w:br/>
            </w:r>
            <w:r>
              <w:rPr>
                <w:rFonts w:ascii="Times New Roman"/>
                <w:b w:val="false"/>
                <w:i w:val="false"/>
                <w:color w:val="000000"/>
                <w:sz w:val="20"/>
              </w:rPr>
              <w:t>
</w:t>
            </w:r>
            <w:r>
              <w:rPr>
                <w:rFonts w:ascii="Times New Roman"/>
                <w:b w:val="false"/>
                <w:i w:val="false"/>
                <w:color w:val="000000"/>
                <w:sz w:val="20"/>
              </w:rPr>
              <w:t>- устройства и принципа работы аппаратов и приборов для наладочных работ;</w:t>
            </w:r>
            <w:r>
              <w:br/>
            </w:r>
            <w:r>
              <w:rPr>
                <w:rFonts w:ascii="Times New Roman"/>
                <w:b w:val="false"/>
                <w:i w:val="false"/>
                <w:color w:val="000000"/>
                <w:sz w:val="20"/>
              </w:rPr>
              <w:t>
</w:t>
            </w:r>
            <w:r>
              <w:rPr>
                <w:rFonts w:ascii="Times New Roman"/>
                <w:b w:val="false"/>
                <w:i w:val="false"/>
                <w:color w:val="000000"/>
                <w:sz w:val="20"/>
              </w:rPr>
              <w:t>- организации наладочных работ.</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измерять технические параметры устанавливаемого оборудования;</w:t>
            </w:r>
            <w:r>
              <w:br/>
            </w:r>
            <w:r>
              <w:rPr>
                <w:rFonts w:ascii="Times New Roman"/>
                <w:b w:val="false"/>
                <w:i w:val="false"/>
                <w:color w:val="000000"/>
                <w:sz w:val="20"/>
              </w:rPr>
              <w:t>
</w:t>
            </w:r>
            <w:r>
              <w:rPr>
                <w:rFonts w:ascii="Times New Roman"/>
                <w:b w:val="false"/>
                <w:i w:val="false"/>
                <w:color w:val="000000"/>
                <w:sz w:val="20"/>
              </w:rPr>
              <w:t>- проводить наладку электрооборудования установок машиностроительных цехов под руководством специалиста более высокой квалификации;</w:t>
            </w:r>
            <w:r>
              <w:br/>
            </w:r>
            <w:r>
              <w:rPr>
                <w:rFonts w:ascii="Times New Roman"/>
                <w:b w:val="false"/>
                <w:i w:val="false"/>
                <w:color w:val="000000"/>
                <w:sz w:val="20"/>
              </w:rPr>
              <w:t>
</w:t>
            </w:r>
            <w:r>
              <w:rPr>
                <w:rFonts w:ascii="Times New Roman"/>
                <w:b w:val="false"/>
                <w:i w:val="false"/>
                <w:color w:val="000000"/>
                <w:sz w:val="20"/>
              </w:rPr>
              <w:t>- проводить испытания электрооборудования установок машиностроительных цехов под руководством специалиста более высокой квалификации.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2,4,5</w:t>
            </w:r>
            <w:r>
              <w:br/>
            </w:r>
            <w:r>
              <w:rPr>
                <w:rFonts w:ascii="Times New Roman"/>
                <w:b w:val="false"/>
                <w:i w:val="false"/>
                <w:color w:val="000000"/>
                <w:sz w:val="20"/>
              </w:rPr>
              <w:t>
</w:t>
            </w:r>
            <w:r>
              <w:rPr>
                <w:rFonts w:ascii="Times New Roman"/>
                <w:b w:val="false"/>
                <w:i w:val="false"/>
                <w:color w:val="000000"/>
                <w:sz w:val="20"/>
              </w:rPr>
              <w:t>ПК 2.4.2</w:t>
            </w:r>
            <w:r>
              <w:br/>
            </w:r>
            <w:r>
              <w:rPr>
                <w:rFonts w:ascii="Times New Roman"/>
                <w:b w:val="false"/>
                <w:i w:val="false"/>
                <w:color w:val="000000"/>
                <w:sz w:val="20"/>
              </w:rPr>
              <w:t>
</w:t>
            </w:r>
            <w:r>
              <w:rPr>
                <w:rFonts w:ascii="Times New Roman"/>
                <w:b w:val="false"/>
                <w:i w:val="false"/>
                <w:color w:val="000000"/>
                <w:sz w:val="20"/>
              </w:rPr>
              <w:t>ПК 2.4.3</w:t>
            </w:r>
            <w:r>
              <w:br/>
            </w:r>
            <w:r>
              <w:rPr>
                <w:rFonts w:ascii="Times New Roman"/>
                <w:b w:val="false"/>
                <w:i w:val="false"/>
                <w:color w:val="000000"/>
                <w:sz w:val="20"/>
              </w:rPr>
              <w:t>
</w:t>
            </w:r>
            <w:r>
              <w:rPr>
                <w:rFonts w:ascii="Times New Roman"/>
                <w:b w:val="false"/>
                <w:i w:val="false"/>
                <w:color w:val="000000"/>
                <w:sz w:val="20"/>
              </w:rPr>
              <w:t>ПК 2.4.6</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в учебно – производственных мастерских.</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01.1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Слесарная практика.</w:t>
            </w:r>
            <w:r>
              <w:br/>
            </w:r>
            <w:r>
              <w:rPr>
                <w:rFonts w:ascii="Times New Roman"/>
                <w:b w:val="false"/>
                <w:i w:val="false"/>
                <w:color w:val="000000"/>
                <w:sz w:val="20"/>
              </w:rPr>
              <w:t>
</w:t>
            </w:r>
            <w:r>
              <w:rPr>
                <w:rFonts w:ascii="Times New Roman"/>
                <w:b w:val="false"/>
                <w:i w:val="false"/>
                <w:color w:val="000000"/>
                <w:sz w:val="20"/>
              </w:rPr>
              <w:t>Вводное занятие; измерительный инструмент; разметка; рубка металлов; резка металлов; опиливание металлов; сверление, зенкерование, развертывание; нарезание резьбы; притирка; комплексные работы.</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составлять операционные карты на изготовление деталей;</w:t>
            </w:r>
            <w:r>
              <w:br/>
            </w:r>
            <w:r>
              <w:rPr>
                <w:rFonts w:ascii="Times New Roman"/>
                <w:b w:val="false"/>
                <w:i w:val="false"/>
                <w:color w:val="000000"/>
                <w:sz w:val="20"/>
              </w:rPr>
              <w:t>
</w:t>
            </w:r>
            <w:r>
              <w:rPr>
                <w:rFonts w:ascii="Times New Roman"/>
                <w:b w:val="false"/>
                <w:i w:val="false"/>
                <w:color w:val="000000"/>
                <w:sz w:val="20"/>
              </w:rPr>
              <w:t>- выполнять практические работы по всем слесарным разделам;</w:t>
            </w:r>
            <w:r>
              <w:br/>
            </w:r>
            <w:r>
              <w:rPr>
                <w:rFonts w:ascii="Times New Roman"/>
                <w:b w:val="false"/>
                <w:i w:val="false"/>
                <w:color w:val="000000"/>
                <w:sz w:val="20"/>
              </w:rPr>
              <w:t>
</w:t>
            </w:r>
            <w:r>
              <w:rPr>
                <w:rFonts w:ascii="Times New Roman"/>
                <w:b w:val="false"/>
                <w:i w:val="false"/>
                <w:color w:val="000000"/>
                <w:sz w:val="20"/>
              </w:rPr>
              <w:t>- подбирать марку металлов и сплавов для изготовления различных деталей в зависимости от требований к ним;</w:t>
            </w:r>
            <w:r>
              <w:br/>
            </w:r>
            <w:r>
              <w:rPr>
                <w:rFonts w:ascii="Times New Roman"/>
                <w:b w:val="false"/>
                <w:i w:val="false"/>
                <w:color w:val="000000"/>
                <w:sz w:val="20"/>
              </w:rPr>
              <w:t>
</w:t>
            </w:r>
            <w:r>
              <w:rPr>
                <w:rFonts w:ascii="Times New Roman"/>
                <w:b w:val="false"/>
                <w:i w:val="false"/>
                <w:color w:val="000000"/>
                <w:sz w:val="20"/>
              </w:rPr>
              <w:t>- выбрать нужный инструмент для обработки деталей разных операций.</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по выполнению изделий, предназначенных для оснащения учебных, мастерских, кабинетов и лабораторий;</w:t>
            </w:r>
            <w:r>
              <w:br/>
            </w:r>
            <w:r>
              <w:rPr>
                <w:rFonts w:ascii="Times New Roman"/>
                <w:b w:val="false"/>
                <w:i w:val="false"/>
                <w:color w:val="000000"/>
                <w:sz w:val="20"/>
              </w:rPr>
              <w:t>
</w:t>
            </w:r>
            <w:r>
              <w:rPr>
                <w:rFonts w:ascii="Times New Roman"/>
                <w:b w:val="false"/>
                <w:i w:val="false"/>
                <w:color w:val="000000"/>
                <w:sz w:val="20"/>
              </w:rPr>
              <w:t>- использования измерительным инструментом</w:t>
            </w:r>
            <w:r>
              <w:br/>
            </w:r>
            <w:r>
              <w:rPr>
                <w:rFonts w:ascii="Times New Roman"/>
                <w:b w:val="false"/>
                <w:i w:val="false"/>
                <w:color w:val="000000"/>
                <w:sz w:val="20"/>
              </w:rPr>
              <w:t>
</w:t>
            </w:r>
            <w:r>
              <w:rPr>
                <w:rFonts w:ascii="Times New Roman"/>
                <w:b w:val="false"/>
                <w:i w:val="false"/>
                <w:color w:val="000000"/>
                <w:sz w:val="20"/>
              </w:rPr>
              <w:t>- приема рубки, правки, гибки, резке, опиливания, сверления, нарезания резьб, притирке, шабрению;</w:t>
            </w:r>
            <w:r>
              <w:br/>
            </w:r>
            <w:r>
              <w:rPr>
                <w:rFonts w:ascii="Times New Roman"/>
                <w:b w:val="false"/>
                <w:i w:val="false"/>
                <w:color w:val="000000"/>
                <w:sz w:val="20"/>
              </w:rPr>
              <w:t>
</w:t>
            </w:r>
            <w:r>
              <w:rPr>
                <w:rFonts w:ascii="Times New Roman"/>
                <w:b w:val="false"/>
                <w:i w:val="false"/>
                <w:color w:val="000000"/>
                <w:sz w:val="20"/>
              </w:rPr>
              <w:t>- определения по внешнему виду и по искре марку металла;</w:t>
            </w:r>
            <w:r>
              <w:br/>
            </w:r>
            <w:r>
              <w:rPr>
                <w:rFonts w:ascii="Times New Roman"/>
                <w:b w:val="false"/>
                <w:i w:val="false"/>
                <w:color w:val="000000"/>
                <w:sz w:val="20"/>
              </w:rPr>
              <w:t>
</w:t>
            </w:r>
            <w:r>
              <w:rPr>
                <w:rFonts w:ascii="Times New Roman"/>
                <w:b w:val="false"/>
                <w:i w:val="false"/>
                <w:color w:val="000000"/>
                <w:sz w:val="20"/>
              </w:rPr>
              <w:t>- владения всеми видами слесарных работ.</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01.2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Станочная практика.</w:t>
            </w:r>
            <w:r>
              <w:br/>
            </w:r>
            <w:r>
              <w:rPr>
                <w:rFonts w:ascii="Times New Roman"/>
                <w:b w:val="false"/>
                <w:i w:val="false"/>
                <w:color w:val="000000"/>
                <w:sz w:val="20"/>
              </w:rPr>
              <w:t>
</w:t>
            </w:r>
            <w:r>
              <w:rPr>
                <w:rFonts w:ascii="Times New Roman"/>
                <w:b w:val="false"/>
                <w:i w:val="false"/>
                <w:color w:val="000000"/>
                <w:sz w:val="20"/>
              </w:rPr>
              <w:t>Токарные работы; фрезерные работы; строгальные работы; шлифовальные работы.</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станочные операции по изготовлению деталей средней сложности;</w:t>
            </w:r>
            <w:r>
              <w:br/>
            </w:r>
            <w:r>
              <w:rPr>
                <w:rFonts w:ascii="Times New Roman"/>
                <w:b w:val="false"/>
                <w:i w:val="false"/>
                <w:color w:val="000000"/>
                <w:sz w:val="20"/>
              </w:rPr>
              <w:t>
</w:t>
            </w:r>
            <w:r>
              <w:rPr>
                <w:rFonts w:ascii="Times New Roman"/>
                <w:b w:val="false"/>
                <w:i w:val="false"/>
                <w:color w:val="000000"/>
                <w:sz w:val="20"/>
              </w:rPr>
              <w:t>- быть готовым к проявлению ответственности за выполненную работу, самостоятельно и эффективно решить проблемы в области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выбрать марку металла и режимы резания;</w:t>
            </w:r>
            <w:r>
              <w:br/>
            </w:r>
            <w:r>
              <w:rPr>
                <w:rFonts w:ascii="Times New Roman"/>
                <w:b w:val="false"/>
                <w:i w:val="false"/>
                <w:color w:val="000000"/>
                <w:sz w:val="20"/>
              </w:rPr>
              <w:t>
</w:t>
            </w:r>
            <w:r>
              <w:rPr>
                <w:rFonts w:ascii="Times New Roman"/>
                <w:b w:val="false"/>
                <w:i w:val="false"/>
                <w:color w:val="000000"/>
                <w:sz w:val="20"/>
              </w:rPr>
              <w:t>- выбрать скорость резания и подачу.</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работы на станочном оборудовании;</w:t>
            </w:r>
            <w:r>
              <w:br/>
            </w:r>
            <w:r>
              <w:rPr>
                <w:rFonts w:ascii="Times New Roman"/>
                <w:b w:val="false"/>
                <w:i w:val="false"/>
                <w:color w:val="000000"/>
                <w:sz w:val="20"/>
              </w:rPr>
              <w:t>
</w:t>
            </w:r>
            <w:r>
              <w:rPr>
                <w:rFonts w:ascii="Times New Roman"/>
                <w:b w:val="false"/>
                <w:i w:val="false"/>
                <w:color w:val="000000"/>
                <w:sz w:val="20"/>
              </w:rPr>
              <w:t>- приобретения новых знаний для постоянного профессионального роста;</w:t>
            </w:r>
            <w:r>
              <w:br/>
            </w:r>
            <w:r>
              <w:rPr>
                <w:rFonts w:ascii="Times New Roman"/>
                <w:b w:val="false"/>
                <w:i w:val="false"/>
                <w:color w:val="000000"/>
                <w:sz w:val="20"/>
              </w:rPr>
              <w:t>
</w:t>
            </w:r>
            <w:r>
              <w:rPr>
                <w:rFonts w:ascii="Times New Roman"/>
                <w:b w:val="false"/>
                <w:i w:val="false"/>
                <w:color w:val="000000"/>
                <w:sz w:val="20"/>
              </w:rPr>
              <w:t>- в настройке станка;</w:t>
            </w:r>
            <w:r>
              <w:br/>
            </w:r>
            <w:r>
              <w:rPr>
                <w:rFonts w:ascii="Times New Roman"/>
                <w:b w:val="false"/>
                <w:i w:val="false"/>
                <w:color w:val="000000"/>
                <w:sz w:val="20"/>
              </w:rPr>
              <w:t>
</w:t>
            </w:r>
            <w:r>
              <w:rPr>
                <w:rFonts w:ascii="Times New Roman"/>
                <w:b w:val="false"/>
                <w:i w:val="false"/>
                <w:color w:val="000000"/>
                <w:sz w:val="20"/>
              </w:rPr>
              <w:t>- работы на металлорежущих станках.</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01.3</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Демонтажно – монтажная практика.</w:t>
            </w:r>
            <w:r>
              <w:br/>
            </w:r>
            <w:r>
              <w:rPr>
                <w:rFonts w:ascii="Times New Roman"/>
                <w:b w:val="false"/>
                <w:i w:val="false"/>
                <w:color w:val="000000"/>
                <w:sz w:val="20"/>
              </w:rPr>
              <w:t>
</w:t>
            </w:r>
            <w:r>
              <w:rPr>
                <w:rFonts w:ascii="Times New Roman"/>
                <w:b w:val="false"/>
                <w:i w:val="false"/>
                <w:color w:val="000000"/>
                <w:sz w:val="20"/>
              </w:rPr>
              <w:t>Разборка и сборка двигателя, приборов системы охлаждения и смазки;</w:t>
            </w:r>
            <w:r>
              <w:br/>
            </w:r>
            <w:r>
              <w:rPr>
                <w:rFonts w:ascii="Times New Roman"/>
                <w:b w:val="false"/>
                <w:i w:val="false"/>
                <w:color w:val="000000"/>
                <w:sz w:val="20"/>
              </w:rPr>
              <w:t>
</w:t>
            </w:r>
            <w:r>
              <w:rPr>
                <w:rFonts w:ascii="Times New Roman"/>
                <w:b w:val="false"/>
                <w:i w:val="false"/>
                <w:color w:val="000000"/>
                <w:sz w:val="20"/>
              </w:rPr>
              <w:t>разборка и сборка приборов системы питания.</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разобрать и собрать двигатель,</w:t>
            </w:r>
            <w:r>
              <w:br/>
            </w:r>
            <w:r>
              <w:rPr>
                <w:rFonts w:ascii="Times New Roman"/>
                <w:b w:val="false"/>
                <w:i w:val="false"/>
                <w:color w:val="000000"/>
                <w:sz w:val="20"/>
              </w:rPr>
              <w:t>
</w:t>
            </w:r>
            <w:r>
              <w:rPr>
                <w:rFonts w:ascii="Times New Roman"/>
                <w:b w:val="false"/>
                <w:i w:val="false"/>
                <w:color w:val="000000"/>
                <w:sz w:val="20"/>
              </w:rPr>
              <w:t>- выполнять практические работы по разборке и сборка двигателя;</w:t>
            </w:r>
            <w:r>
              <w:br/>
            </w:r>
            <w:r>
              <w:rPr>
                <w:rFonts w:ascii="Times New Roman"/>
                <w:b w:val="false"/>
                <w:i w:val="false"/>
                <w:color w:val="000000"/>
                <w:sz w:val="20"/>
              </w:rPr>
              <w:t>
</w:t>
            </w:r>
            <w:r>
              <w:rPr>
                <w:rFonts w:ascii="Times New Roman"/>
                <w:b w:val="false"/>
                <w:i w:val="false"/>
                <w:color w:val="000000"/>
                <w:sz w:val="20"/>
              </w:rPr>
              <w:t>- выполнять практические работы согласно технологической последовательности.</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разборки и сборки двигателя;</w:t>
            </w:r>
            <w:r>
              <w:br/>
            </w:r>
            <w:r>
              <w:rPr>
                <w:rFonts w:ascii="Times New Roman"/>
                <w:b w:val="false"/>
                <w:i w:val="false"/>
                <w:color w:val="000000"/>
                <w:sz w:val="20"/>
              </w:rPr>
              <w:t>
</w:t>
            </w:r>
            <w:r>
              <w:rPr>
                <w:rFonts w:ascii="Times New Roman"/>
                <w:b w:val="false"/>
                <w:i w:val="false"/>
                <w:color w:val="000000"/>
                <w:sz w:val="20"/>
              </w:rPr>
              <w:t>- использования подъемно-транспортного оборудования, гидравлического и пневматического пресса;</w:t>
            </w:r>
            <w:r>
              <w:br/>
            </w:r>
            <w:r>
              <w:rPr>
                <w:rFonts w:ascii="Times New Roman"/>
                <w:b w:val="false"/>
                <w:i w:val="false"/>
                <w:color w:val="000000"/>
                <w:sz w:val="20"/>
              </w:rPr>
              <w:t>
</w:t>
            </w:r>
            <w:r>
              <w:rPr>
                <w:rFonts w:ascii="Times New Roman"/>
                <w:b w:val="false"/>
                <w:i w:val="false"/>
                <w:color w:val="000000"/>
                <w:sz w:val="20"/>
              </w:rPr>
              <w:t>- использования микрометрическими инструментами.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приобретению и закреплению профессиональных навыков</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Ознакомительная практика</w:t>
            </w:r>
            <w:r>
              <w:br/>
            </w:r>
            <w:r>
              <w:rPr>
                <w:rFonts w:ascii="Times New Roman"/>
                <w:b w:val="false"/>
                <w:i w:val="false"/>
                <w:color w:val="000000"/>
                <w:sz w:val="20"/>
              </w:rPr>
              <w:t>
</w:t>
            </w:r>
            <w:r>
              <w:rPr>
                <w:rFonts w:ascii="Times New Roman"/>
                <w:b w:val="false"/>
                <w:i w:val="false"/>
                <w:color w:val="000000"/>
                <w:sz w:val="20"/>
              </w:rPr>
              <w:t>Техника безопасности; экскурсия по мастерским и на производстве; ознакомление с темами по слесарной и станочной практике; ознакомление с инструментом и оборудованием; краткое содержание выполняемых работ.</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пользоваться измерительными инструментами (штангенциркуль, микрометр и т.д.).</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использования измерительных инструментов и технологических оборудований.</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2.3.2</w:t>
            </w:r>
            <w:r>
              <w:br/>
            </w:r>
            <w:r>
              <w:rPr>
                <w:rFonts w:ascii="Times New Roman"/>
                <w:b w:val="false"/>
                <w:i w:val="false"/>
                <w:color w:val="000000"/>
                <w:sz w:val="20"/>
              </w:rPr>
              <w:t>
</w:t>
            </w:r>
            <w:r>
              <w:rPr>
                <w:rFonts w:ascii="Times New Roman"/>
                <w:b w:val="false"/>
                <w:i w:val="false"/>
                <w:color w:val="000000"/>
                <w:sz w:val="20"/>
              </w:rPr>
              <w:t>ПК 2.4.1</w:t>
            </w:r>
            <w:r>
              <w:br/>
            </w:r>
            <w:r>
              <w:rPr>
                <w:rFonts w:ascii="Times New Roman"/>
                <w:b w:val="false"/>
                <w:i w:val="false"/>
                <w:color w:val="000000"/>
                <w:sz w:val="20"/>
              </w:rPr>
              <w:t>
</w:t>
            </w:r>
            <w:r>
              <w:rPr>
                <w:rFonts w:ascii="Times New Roman"/>
                <w:b w:val="false"/>
                <w:i w:val="false"/>
                <w:color w:val="000000"/>
                <w:sz w:val="20"/>
              </w:rPr>
              <w:t>ПК 2.5.3</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8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Устройство автомобиля.</w:t>
            </w:r>
            <w:r>
              <w:br/>
            </w:r>
            <w:r>
              <w:rPr>
                <w:rFonts w:ascii="Times New Roman"/>
                <w:b w:val="false"/>
                <w:i w:val="false"/>
                <w:color w:val="000000"/>
                <w:sz w:val="20"/>
              </w:rPr>
              <w:t>
</w:t>
            </w:r>
            <w:r>
              <w:rPr>
                <w:rFonts w:ascii="Times New Roman"/>
                <w:b w:val="false"/>
                <w:i w:val="false"/>
                <w:color w:val="000000"/>
                <w:sz w:val="20"/>
              </w:rPr>
              <w:t>Двигатели автомобильные.</w:t>
            </w:r>
            <w:r>
              <w:br/>
            </w:r>
            <w:r>
              <w:rPr>
                <w:rFonts w:ascii="Times New Roman"/>
                <w:b w:val="false"/>
                <w:i w:val="false"/>
                <w:color w:val="000000"/>
                <w:sz w:val="20"/>
              </w:rPr>
              <w:t>
</w:t>
            </w:r>
            <w:r>
              <w:rPr>
                <w:rFonts w:ascii="Times New Roman"/>
                <w:b w:val="false"/>
                <w:i w:val="false"/>
                <w:color w:val="000000"/>
                <w:sz w:val="20"/>
              </w:rPr>
              <w:t xml:space="preserve">Механизмы и системы двигателя. </w:t>
            </w:r>
            <w:r>
              <w:br/>
            </w:r>
            <w:r>
              <w:rPr>
                <w:rFonts w:ascii="Times New Roman"/>
                <w:b w:val="false"/>
                <w:i w:val="false"/>
                <w:color w:val="000000"/>
                <w:sz w:val="20"/>
              </w:rPr>
              <w:t>
</w:t>
            </w:r>
            <w:r>
              <w:rPr>
                <w:rFonts w:ascii="Times New Roman"/>
                <w:b w:val="false"/>
                <w:i w:val="false"/>
                <w:color w:val="000000"/>
                <w:sz w:val="20"/>
              </w:rPr>
              <w:t>Трансмиссия автомобиля.</w:t>
            </w:r>
            <w:r>
              <w:br/>
            </w:r>
            <w:r>
              <w:rPr>
                <w:rFonts w:ascii="Times New Roman"/>
                <w:b w:val="false"/>
                <w:i w:val="false"/>
                <w:color w:val="000000"/>
                <w:sz w:val="20"/>
              </w:rPr>
              <w:t>
</w:t>
            </w:r>
            <w:r>
              <w:rPr>
                <w:rFonts w:ascii="Times New Roman"/>
                <w:b w:val="false"/>
                <w:i w:val="false"/>
                <w:color w:val="000000"/>
                <w:sz w:val="20"/>
              </w:rPr>
              <w:t>Агрегаты трансмиссии.</w:t>
            </w:r>
            <w:r>
              <w:br/>
            </w:r>
            <w:r>
              <w:rPr>
                <w:rFonts w:ascii="Times New Roman"/>
                <w:b w:val="false"/>
                <w:i w:val="false"/>
                <w:color w:val="000000"/>
                <w:sz w:val="20"/>
              </w:rPr>
              <w:t>
</w:t>
            </w:r>
            <w:r>
              <w:rPr>
                <w:rFonts w:ascii="Times New Roman"/>
                <w:b w:val="false"/>
                <w:i w:val="false"/>
                <w:color w:val="000000"/>
                <w:sz w:val="20"/>
              </w:rPr>
              <w:t>Ходовая часть, кузов, кабина.</w:t>
            </w:r>
            <w:r>
              <w:br/>
            </w:r>
            <w:r>
              <w:rPr>
                <w:rFonts w:ascii="Times New Roman"/>
                <w:b w:val="false"/>
                <w:i w:val="false"/>
                <w:color w:val="000000"/>
                <w:sz w:val="20"/>
              </w:rPr>
              <w:t>
</w:t>
            </w:r>
            <w:r>
              <w:rPr>
                <w:rFonts w:ascii="Times New Roman"/>
                <w:b w:val="false"/>
                <w:i w:val="false"/>
                <w:color w:val="000000"/>
                <w:sz w:val="20"/>
              </w:rPr>
              <w:t>Механизмы управления.</w:t>
            </w:r>
            <w:r>
              <w:br/>
            </w:r>
            <w:r>
              <w:rPr>
                <w:rFonts w:ascii="Times New Roman"/>
                <w:b w:val="false"/>
                <w:i w:val="false"/>
                <w:color w:val="000000"/>
                <w:sz w:val="20"/>
              </w:rPr>
              <w:t>
</w:t>
            </w:r>
            <w:r>
              <w:rPr>
                <w:rFonts w:ascii="Times New Roman"/>
                <w:b w:val="false"/>
                <w:i w:val="false"/>
                <w:color w:val="000000"/>
                <w:sz w:val="20"/>
              </w:rPr>
              <w:t>Рулевое управление автомобиля. Тормозная система автомобиля.</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определять неисправности автомобиля; различать различные эксплуатационные показатели работы;</w:t>
            </w:r>
            <w:r>
              <w:br/>
            </w:r>
            <w:r>
              <w:rPr>
                <w:rFonts w:ascii="Times New Roman"/>
                <w:b w:val="false"/>
                <w:i w:val="false"/>
                <w:color w:val="000000"/>
                <w:sz w:val="20"/>
              </w:rPr>
              <w:t>
</w:t>
            </w:r>
            <w:r>
              <w:rPr>
                <w:rFonts w:ascii="Times New Roman"/>
                <w:b w:val="false"/>
                <w:i w:val="false"/>
                <w:color w:val="000000"/>
                <w:sz w:val="20"/>
              </w:rPr>
              <w:t>- произвести частичную разборку и сборку КШМ и ГРМ;</w:t>
            </w:r>
            <w:r>
              <w:br/>
            </w:r>
            <w:r>
              <w:rPr>
                <w:rFonts w:ascii="Times New Roman"/>
                <w:b w:val="false"/>
                <w:i w:val="false"/>
                <w:color w:val="000000"/>
                <w:sz w:val="20"/>
              </w:rPr>
              <w:t>
</w:t>
            </w:r>
            <w:r>
              <w:rPr>
                <w:rFonts w:ascii="Times New Roman"/>
                <w:b w:val="false"/>
                <w:i w:val="false"/>
                <w:color w:val="000000"/>
                <w:sz w:val="20"/>
              </w:rPr>
              <w:t>- частичную разборку и сборку различных приборов системы охлаждения, смазки, питания и зажигания;</w:t>
            </w:r>
            <w:r>
              <w:br/>
            </w:r>
            <w:r>
              <w:rPr>
                <w:rFonts w:ascii="Times New Roman"/>
                <w:b w:val="false"/>
                <w:i w:val="false"/>
                <w:color w:val="000000"/>
                <w:sz w:val="20"/>
              </w:rPr>
              <w:t>
</w:t>
            </w:r>
            <w:r>
              <w:rPr>
                <w:rFonts w:ascii="Times New Roman"/>
                <w:b w:val="false"/>
                <w:i w:val="false"/>
                <w:color w:val="000000"/>
                <w:sz w:val="20"/>
              </w:rPr>
              <w:t>- частичную разборку и сборку агрегатов трансмиссии;</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разборки и сборки агрегатов и узлов автомобилей;</w:t>
            </w:r>
            <w:r>
              <w:br/>
            </w:r>
            <w:r>
              <w:rPr>
                <w:rFonts w:ascii="Times New Roman"/>
                <w:b w:val="false"/>
                <w:i w:val="false"/>
                <w:color w:val="000000"/>
                <w:sz w:val="20"/>
              </w:rPr>
              <w:t>
</w:t>
            </w:r>
            <w:r>
              <w:rPr>
                <w:rFonts w:ascii="Times New Roman"/>
                <w:b w:val="false"/>
                <w:i w:val="false"/>
                <w:color w:val="000000"/>
                <w:sz w:val="20"/>
              </w:rPr>
              <w:t>- разборки и сборки механизмов и систем двигателя с использованием современных приспособлений;</w:t>
            </w:r>
            <w:r>
              <w:br/>
            </w:r>
            <w:r>
              <w:rPr>
                <w:rFonts w:ascii="Times New Roman"/>
                <w:b w:val="false"/>
                <w:i w:val="false"/>
                <w:color w:val="000000"/>
                <w:sz w:val="20"/>
              </w:rPr>
              <w:t>
</w:t>
            </w:r>
            <w:r>
              <w:rPr>
                <w:rFonts w:ascii="Times New Roman"/>
                <w:b w:val="false"/>
                <w:i w:val="false"/>
                <w:color w:val="000000"/>
                <w:sz w:val="20"/>
              </w:rPr>
              <w:t>- разборки и сборки агрегатов трансмиссии.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2.4.2</w:t>
            </w:r>
            <w:r>
              <w:br/>
            </w:r>
            <w:r>
              <w:rPr>
                <w:rFonts w:ascii="Times New Roman"/>
                <w:b w:val="false"/>
                <w:i w:val="false"/>
                <w:color w:val="000000"/>
                <w:sz w:val="20"/>
              </w:rPr>
              <w:t>
</w:t>
            </w:r>
            <w:r>
              <w:rPr>
                <w:rFonts w:ascii="Times New Roman"/>
                <w:b w:val="false"/>
                <w:i w:val="false"/>
                <w:color w:val="000000"/>
                <w:sz w:val="20"/>
              </w:rPr>
              <w:t>ПК 2.5.1</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03</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Квалификационная практика.</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машиностроительным предприятием.</w:t>
            </w:r>
            <w:r>
              <w:br/>
            </w:r>
            <w:r>
              <w:rPr>
                <w:rFonts w:ascii="Times New Roman"/>
                <w:b w:val="false"/>
                <w:i w:val="false"/>
                <w:color w:val="000000"/>
                <w:sz w:val="20"/>
              </w:rPr>
              <w:t>
</w:t>
            </w:r>
            <w:r>
              <w:rPr>
                <w:rFonts w:ascii="Times New Roman"/>
                <w:b w:val="false"/>
                <w:i w:val="false"/>
                <w:color w:val="000000"/>
                <w:sz w:val="20"/>
              </w:rPr>
              <w:t>Инструктаж по правилам ТБ;</w:t>
            </w:r>
            <w:r>
              <w:br/>
            </w:r>
            <w:r>
              <w:rPr>
                <w:rFonts w:ascii="Times New Roman"/>
                <w:b w:val="false"/>
                <w:i w:val="false"/>
                <w:color w:val="000000"/>
                <w:sz w:val="20"/>
              </w:rPr>
              <w:t>
</w:t>
            </w:r>
            <w:r>
              <w:rPr>
                <w:rFonts w:ascii="Times New Roman"/>
                <w:b w:val="false"/>
                <w:i w:val="false"/>
                <w:color w:val="000000"/>
                <w:sz w:val="20"/>
              </w:rPr>
              <w:t>изучение работы отделов машиностроительного предприятия;</w:t>
            </w:r>
            <w:r>
              <w:br/>
            </w:r>
            <w:r>
              <w:rPr>
                <w:rFonts w:ascii="Times New Roman"/>
                <w:b w:val="false"/>
                <w:i w:val="false"/>
                <w:color w:val="000000"/>
                <w:sz w:val="20"/>
              </w:rPr>
              <w:t>
</w:t>
            </w:r>
            <w:r>
              <w:rPr>
                <w:rFonts w:ascii="Times New Roman"/>
                <w:b w:val="false"/>
                <w:i w:val="false"/>
                <w:color w:val="000000"/>
                <w:sz w:val="20"/>
              </w:rPr>
              <w:t>систематизация материалов, собранных для дипломных проектов и оформления отчета.</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систематизировать и использовать все полученные знания при выполнении дипломного проекта по специальности.</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использования в практической деятельности знания, полученные при обучении.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2.1.6</w:t>
            </w:r>
            <w:r>
              <w:br/>
            </w:r>
            <w:r>
              <w:rPr>
                <w:rFonts w:ascii="Times New Roman"/>
                <w:b w:val="false"/>
                <w:i w:val="false"/>
                <w:color w:val="000000"/>
                <w:sz w:val="20"/>
              </w:rPr>
              <w:t>
</w:t>
            </w:r>
            <w:r>
              <w:rPr>
                <w:rFonts w:ascii="Times New Roman"/>
                <w:b w:val="false"/>
                <w:i w:val="false"/>
                <w:color w:val="000000"/>
                <w:sz w:val="20"/>
              </w:rPr>
              <w:t>ПК 2.2.6</w:t>
            </w:r>
            <w:r>
              <w:br/>
            </w:r>
            <w:r>
              <w:rPr>
                <w:rFonts w:ascii="Times New Roman"/>
                <w:b w:val="false"/>
                <w:i w:val="false"/>
                <w:color w:val="000000"/>
                <w:sz w:val="20"/>
              </w:rPr>
              <w:t>
</w:t>
            </w:r>
            <w:r>
              <w:rPr>
                <w:rFonts w:ascii="Times New Roman"/>
                <w:b w:val="false"/>
                <w:i w:val="false"/>
                <w:color w:val="000000"/>
                <w:sz w:val="20"/>
              </w:rPr>
              <w:t>ПК 2.3.4</w:t>
            </w:r>
            <w:r>
              <w:br/>
            </w:r>
            <w:r>
              <w:rPr>
                <w:rFonts w:ascii="Times New Roman"/>
                <w:b w:val="false"/>
                <w:i w:val="false"/>
                <w:color w:val="000000"/>
                <w:sz w:val="20"/>
              </w:rPr>
              <w:t>
</w:t>
            </w:r>
            <w:r>
              <w:rPr>
                <w:rFonts w:ascii="Times New Roman"/>
                <w:b w:val="false"/>
                <w:i w:val="false"/>
                <w:color w:val="000000"/>
                <w:sz w:val="20"/>
              </w:rPr>
              <w:t>ПК 2.4.6</w:t>
            </w:r>
            <w:r>
              <w:br/>
            </w:r>
            <w:r>
              <w:rPr>
                <w:rFonts w:ascii="Times New Roman"/>
                <w:b w:val="false"/>
                <w:i w:val="false"/>
                <w:color w:val="000000"/>
                <w:sz w:val="20"/>
              </w:rPr>
              <w:t>
</w:t>
            </w:r>
            <w:r>
              <w:rPr>
                <w:rFonts w:ascii="Times New Roman"/>
                <w:b w:val="false"/>
                <w:i w:val="false"/>
                <w:color w:val="000000"/>
                <w:sz w:val="20"/>
              </w:rPr>
              <w:t>ПК 2.5.6</w:t>
            </w:r>
          </w:p>
        </w:tc>
      </w:tr>
    </w:tbl>
    <w:bookmarkStart w:name="z182" w:id="182"/>
    <w:p>
      <w:pPr>
        <w:spacing w:after="0"/>
        <w:ind w:left="0"/>
        <w:jc w:val="both"/>
      </w:pPr>
      <w:r>
        <w:rPr>
          <w:rFonts w:ascii="Times New Roman"/>
          <w:b w:val="false"/>
          <w:i w:val="false"/>
          <w:color w:val="000000"/>
          <w:sz w:val="28"/>
        </w:rPr>
        <w:t>
</w:t>
      </w:r>
      <w:r>
        <w:rPr>
          <w:rFonts w:ascii="Times New Roman"/>
          <w:b/>
          <w:i w:val="false"/>
          <w:color w:val="000000"/>
          <w:sz w:val="28"/>
        </w:rPr>
        <w:t>Типовые образовательные учебные программы технического и</w:t>
      </w:r>
      <w:r>
        <w:br/>
      </w:r>
      <w:r>
        <w:rPr>
          <w:rFonts w:ascii="Times New Roman"/>
          <w:b w:val="false"/>
          <w:i w:val="false"/>
          <w:color w:val="000000"/>
          <w:sz w:val="28"/>
        </w:rPr>
        <w:t>
</w:t>
      </w:r>
      <w:r>
        <w:rPr>
          <w:rFonts w:ascii="Times New Roman"/>
          <w:b/>
          <w:i w:val="false"/>
          <w:color w:val="000000"/>
          <w:sz w:val="28"/>
        </w:rPr>
        <w:t>профессионального образования по специальности:</w:t>
      </w:r>
      <w:r>
        <w:br/>
      </w:r>
      <w:r>
        <w:rPr>
          <w:rFonts w:ascii="Times New Roman"/>
          <w:b w:val="false"/>
          <w:i w:val="false"/>
          <w:color w:val="000000"/>
          <w:sz w:val="28"/>
        </w:rPr>
        <w:t>
</w:t>
      </w:r>
      <w:r>
        <w:rPr>
          <w:rFonts w:ascii="Times New Roman"/>
          <w:b/>
          <w:i w:val="false"/>
          <w:color w:val="000000"/>
          <w:sz w:val="28"/>
        </w:rPr>
        <w:t>1015000 – «Монтаж в машиностроении и испытание автомобиля».</w:t>
      </w:r>
      <w:r>
        <w:br/>
      </w:r>
      <w:r>
        <w:rPr>
          <w:rFonts w:ascii="Times New Roman"/>
          <w:b w:val="false"/>
          <w:i w:val="false"/>
          <w:color w:val="000000"/>
          <w:sz w:val="28"/>
        </w:rPr>
        <w:t>
Содержание образовательной учебной программы по циклам дисциплин и</w:t>
      </w:r>
      <w:r>
        <w:br/>
      </w:r>
      <w:r>
        <w:rPr>
          <w:rFonts w:ascii="Times New Roman"/>
          <w:b w:val="false"/>
          <w:i w:val="false"/>
          <w:color w:val="000000"/>
          <w:sz w:val="28"/>
        </w:rPr>
        <w:t>
профессиональной практике (специалист среднего звена)</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4715"/>
        <w:gridCol w:w="5719"/>
        <w:gridCol w:w="1842"/>
      </w:tblGrid>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Индекс цикла(дисциплин)</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 основные разделы дисциплины, практики</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Формируемые знания, умения и навыки</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формируемой компетенции</w:t>
            </w:r>
          </w:p>
        </w:tc>
      </w:tr>
      <w:tr>
        <w:trPr>
          <w:trHeight w:val="21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(русский) язык.</w:t>
            </w:r>
            <w:r>
              <w:br/>
            </w:r>
            <w:r>
              <w:rPr>
                <w:rFonts w:ascii="Times New Roman"/>
                <w:b w:val="false"/>
                <w:i w:val="false"/>
                <w:color w:val="000000"/>
                <w:sz w:val="20"/>
              </w:rPr>
              <w:t>
</w:t>
            </w:r>
            <w:r>
              <w:rPr>
                <w:rFonts w:ascii="Times New Roman"/>
                <w:b w:val="false"/>
                <w:i w:val="false"/>
                <w:color w:val="000000"/>
                <w:sz w:val="20"/>
              </w:rPr>
              <w:t>Синтаксис казахского (русского) языка. Терминология по специальности.</w:t>
            </w:r>
            <w:r>
              <w:br/>
            </w:r>
            <w:r>
              <w:rPr>
                <w:rFonts w:ascii="Times New Roman"/>
                <w:b w:val="false"/>
                <w:i w:val="false"/>
                <w:color w:val="000000"/>
                <w:sz w:val="20"/>
              </w:rPr>
              <w:t>
</w:t>
            </w:r>
            <w:r>
              <w:rPr>
                <w:rFonts w:ascii="Times New Roman"/>
                <w:b w:val="false"/>
                <w:i w:val="false"/>
                <w:color w:val="000000"/>
                <w:sz w:val="20"/>
              </w:rPr>
              <w:t xml:space="preserve">Техника перевода (со словарем) профессионально ориентированных текстов. Профессиональное общение и развитие речи.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синтаксиса казахского (русского) языка;</w:t>
            </w:r>
            <w:r>
              <w:br/>
            </w:r>
            <w:r>
              <w:rPr>
                <w:rFonts w:ascii="Times New Roman"/>
                <w:b w:val="false"/>
                <w:i w:val="false"/>
                <w:color w:val="000000"/>
                <w:sz w:val="20"/>
              </w:rPr>
              <w:t>
</w:t>
            </w:r>
            <w:r>
              <w:rPr>
                <w:rFonts w:ascii="Times New Roman"/>
                <w:b w:val="false"/>
                <w:i w:val="false"/>
                <w:color w:val="000000"/>
                <w:sz w:val="20"/>
              </w:rPr>
              <w:t>- профессионального общения развития.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применять терминологию по специальности;</w:t>
            </w:r>
            <w:r>
              <w:br/>
            </w:r>
            <w:r>
              <w:rPr>
                <w:rFonts w:ascii="Times New Roman"/>
                <w:b w:val="false"/>
                <w:i w:val="false"/>
                <w:color w:val="000000"/>
                <w:sz w:val="20"/>
              </w:rPr>
              <w:t>
</w:t>
            </w:r>
            <w:r>
              <w:rPr>
                <w:rFonts w:ascii="Times New Roman"/>
                <w:b w:val="false"/>
                <w:i w:val="false"/>
                <w:color w:val="000000"/>
                <w:sz w:val="20"/>
              </w:rPr>
              <w:t>- пользоваться техническим переводом (со словарем) профессионально ориентированного текста.</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Терминология по специальности.</w:t>
            </w:r>
            <w:r>
              <w:br/>
            </w:r>
            <w:r>
              <w:rPr>
                <w:rFonts w:ascii="Times New Roman"/>
                <w:b w:val="false"/>
                <w:i w:val="false"/>
                <w:color w:val="000000"/>
                <w:sz w:val="20"/>
              </w:rPr>
              <w:t>
</w:t>
            </w:r>
            <w:r>
              <w:rPr>
                <w:rFonts w:ascii="Times New Roman"/>
                <w:b w:val="false"/>
                <w:i w:val="false"/>
                <w:color w:val="000000"/>
                <w:sz w:val="20"/>
              </w:rPr>
              <w:t>Техника перевода (со словарем) профессионально ориентированных текстов. Профессиональное общение и развитие речи.</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профессионального общения; </w:t>
            </w:r>
            <w:r>
              <w:br/>
            </w:r>
            <w:r>
              <w:rPr>
                <w:rFonts w:ascii="Times New Roman"/>
                <w:b w:val="false"/>
                <w:i w:val="false"/>
                <w:color w:val="000000"/>
                <w:sz w:val="20"/>
              </w:rPr>
              <w:t>
</w:t>
            </w:r>
            <w:r>
              <w:rPr>
                <w:rFonts w:ascii="Times New Roman"/>
                <w:b w:val="false"/>
                <w:i w:val="false"/>
                <w:color w:val="000000"/>
                <w:sz w:val="20"/>
              </w:rPr>
              <w:t>- основных слов и терминов.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применять терминологию по специальности;</w:t>
            </w:r>
            <w:r>
              <w:br/>
            </w:r>
            <w:r>
              <w:rPr>
                <w:rFonts w:ascii="Times New Roman"/>
                <w:b w:val="false"/>
                <w:i w:val="false"/>
                <w:color w:val="000000"/>
                <w:sz w:val="20"/>
              </w:rPr>
              <w:t>
</w:t>
            </w:r>
            <w:r>
              <w:rPr>
                <w:rFonts w:ascii="Times New Roman"/>
                <w:b w:val="false"/>
                <w:i w:val="false"/>
                <w:color w:val="000000"/>
                <w:sz w:val="20"/>
              </w:rPr>
              <w:t>- пользоваться техническим переводом (со словарем) профессионально ориентированного текста.</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Роль физической культуры в подготовке специалиста; социально-биологические и психофизиологические основы физической культуры; основы физического и спортивного самосовершенствования; профессионально-прикладная физическая подготовка.</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роли физической культуры в подготовке специалиста;</w:t>
            </w:r>
            <w:r>
              <w:br/>
            </w:r>
            <w:r>
              <w:rPr>
                <w:rFonts w:ascii="Times New Roman"/>
                <w:b w:val="false"/>
                <w:i w:val="false"/>
                <w:color w:val="000000"/>
                <w:sz w:val="20"/>
              </w:rPr>
              <w:t>
</w:t>
            </w:r>
            <w:r>
              <w:rPr>
                <w:rFonts w:ascii="Times New Roman"/>
                <w:b w:val="false"/>
                <w:i w:val="false"/>
                <w:color w:val="000000"/>
                <w:sz w:val="20"/>
              </w:rPr>
              <w:t>- социально-биологических и психофизиологических основ физической культуры;</w:t>
            </w:r>
            <w:r>
              <w:br/>
            </w:r>
            <w:r>
              <w:rPr>
                <w:rFonts w:ascii="Times New Roman"/>
                <w:b w:val="false"/>
                <w:i w:val="false"/>
                <w:color w:val="000000"/>
                <w:sz w:val="20"/>
              </w:rPr>
              <w:t>
</w:t>
            </w:r>
            <w:r>
              <w:rPr>
                <w:rFonts w:ascii="Times New Roman"/>
                <w:b w:val="false"/>
                <w:i w:val="false"/>
                <w:color w:val="000000"/>
                <w:sz w:val="20"/>
              </w:rPr>
              <w:t>- правил спортивных игр.</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правильно выполнять физические упражнения;</w:t>
            </w:r>
            <w:r>
              <w:br/>
            </w:r>
            <w:r>
              <w:rPr>
                <w:rFonts w:ascii="Times New Roman"/>
                <w:b w:val="false"/>
                <w:i w:val="false"/>
                <w:color w:val="000000"/>
                <w:sz w:val="20"/>
              </w:rPr>
              <w:t>
</w:t>
            </w:r>
            <w:r>
              <w:rPr>
                <w:rFonts w:ascii="Times New Roman"/>
                <w:b w:val="false"/>
                <w:i w:val="false"/>
                <w:color w:val="000000"/>
                <w:sz w:val="20"/>
              </w:rPr>
              <w:t>- играть в спортивные игры.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Казахстана.</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Культурология.</w:t>
            </w:r>
            <w:r>
              <w:br/>
            </w:r>
            <w:r>
              <w:rPr>
                <w:rFonts w:ascii="Times New Roman"/>
                <w:b w:val="false"/>
                <w:i w:val="false"/>
                <w:color w:val="000000"/>
                <w:sz w:val="20"/>
              </w:rPr>
              <w:t>
</w:t>
            </w:r>
            <w:r>
              <w:rPr>
                <w:rFonts w:ascii="Times New Roman"/>
                <w:b w:val="false"/>
                <w:i w:val="false"/>
                <w:color w:val="000000"/>
                <w:sz w:val="20"/>
              </w:rPr>
              <w:t>Сущность и назначение культуры: основные школы, концепции и направления в культурологии, история мировой и отечественной культуры. Сохранение мирового и национального культурного наследия. Использование местного краеведческого и культурного наследия.</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концепций и направлений в осмыслении проблем культуры;</w:t>
            </w:r>
            <w:r>
              <w:br/>
            </w:r>
            <w:r>
              <w:rPr>
                <w:rFonts w:ascii="Times New Roman"/>
                <w:b w:val="false"/>
                <w:i w:val="false"/>
                <w:color w:val="000000"/>
                <w:sz w:val="20"/>
              </w:rPr>
              <w:t>
</w:t>
            </w:r>
            <w:r>
              <w:rPr>
                <w:rFonts w:ascii="Times New Roman"/>
                <w:b w:val="false"/>
                <w:i w:val="false"/>
                <w:color w:val="000000"/>
                <w:sz w:val="20"/>
              </w:rPr>
              <w:t>- особенностей и общего вклада различных культур в современную цивилизацию.</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раскрыть особенности культуры древней Азии</w:t>
            </w:r>
            <w:r>
              <w:br/>
            </w:r>
            <w:r>
              <w:rPr>
                <w:rFonts w:ascii="Times New Roman"/>
                <w:b w:val="false"/>
                <w:i w:val="false"/>
                <w:color w:val="000000"/>
                <w:sz w:val="20"/>
              </w:rPr>
              <w:t>
</w:t>
            </w:r>
            <w:r>
              <w:rPr>
                <w:rFonts w:ascii="Times New Roman"/>
                <w:b w:val="false"/>
                <w:i w:val="false"/>
                <w:color w:val="000000"/>
                <w:sz w:val="20"/>
              </w:rPr>
              <w:t>- свободно пользоваться понятиями культурологии;</w:t>
            </w:r>
            <w:r>
              <w:br/>
            </w:r>
            <w:r>
              <w:rPr>
                <w:rFonts w:ascii="Times New Roman"/>
                <w:b w:val="false"/>
                <w:i w:val="false"/>
                <w:color w:val="000000"/>
                <w:sz w:val="20"/>
              </w:rPr>
              <w:t>
</w:t>
            </w:r>
            <w:r>
              <w:rPr>
                <w:rFonts w:ascii="Times New Roman"/>
                <w:b w:val="false"/>
                <w:i w:val="false"/>
                <w:color w:val="000000"/>
                <w:sz w:val="20"/>
              </w:rPr>
              <w:t>- показать специфику материальной и духовной культуры кочевников, ее место в общественной культуре.</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философии.</w:t>
            </w:r>
            <w:r>
              <w:br/>
            </w:r>
            <w:r>
              <w:rPr>
                <w:rFonts w:ascii="Times New Roman"/>
                <w:b w:val="false"/>
                <w:i w:val="false"/>
                <w:color w:val="000000"/>
                <w:sz w:val="20"/>
              </w:rPr>
              <w:t>
</w:t>
            </w:r>
            <w:r>
              <w:rPr>
                <w:rFonts w:ascii="Times New Roman"/>
                <w:b w:val="false"/>
                <w:i w:val="false"/>
                <w:color w:val="000000"/>
                <w:sz w:val="20"/>
              </w:rPr>
              <w:t>Предмет философии, основные вехи мировой философской мысли.</w:t>
            </w:r>
            <w:r>
              <w:br/>
            </w:r>
            <w:r>
              <w:rPr>
                <w:rFonts w:ascii="Times New Roman"/>
                <w:b w:val="false"/>
                <w:i w:val="false"/>
                <w:color w:val="000000"/>
                <w:sz w:val="20"/>
              </w:rPr>
              <w:t>
</w:t>
            </w:r>
            <w:r>
              <w:rPr>
                <w:rFonts w:ascii="Times New Roman"/>
                <w:b w:val="false"/>
                <w:i w:val="false"/>
                <w:color w:val="000000"/>
                <w:sz w:val="20"/>
              </w:rPr>
              <w:t>Природа человека и смысл его существования.</w:t>
            </w:r>
            <w:r>
              <w:br/>
            </w:r>
            <w:r>
              <w:rPr>
                <w:rFonts w:ascii="Times New Roman"/>
                <w:b w:val="false"/>
                <w:i w:val="false"/>
                <w:color w:val="000000"/>
                <w:sz w:val="20"/>
              </w:rPr>
              <w:t>
</w:t>
            </w:r>
            <w:r>
              <w:rPr>
                <w:rFonts w:ascii="Times New Roman"/>
                <w:b w:val="false"/>
                <w:i w:val="false"/>
                <w:color w:val="000000"/>
                <w:sz w:val="20"/>
              </w:rPr>
              <w:t>Человек и Бог.</w:t>
            </w:r>
            <w:r>
              <w:br/>
            </w:r>
            <w:r>
              <w:rPr>
                <w:rFonts w:ascii="Times New Roman"/>
                <w:b w:val="false"/>
                <w:i w:val="false"/>
                <w:color w:val="000000"/>
                <w:sz w:val="20"/>
              </w:rPr>
              <w:t>
</w:t>
            </w:r>
            <w:r>
              <w:rPr>
                <w:rFonts w:ascii="Times New Roman"/>
                <w:b w:val="false"/>
                <w:i w:val="false"/>
                <w:color w:val="000000"/>
                <w:sz w:val="20"/>
              </w:rPr>
              <w:t>Человек и космос.</w:t>
            </w:r>
            <w:r>
              <w:br/>
            </w:r>
            <w:r>
              <w:rPr>
                <w:rFonts w:ascii="Times New Roman"/>
                <w:b w:val="false"/>
                <w:i w:val="false"/>
                <w:color w:val="000000"/>
                <w:sz w:val="20"/>
              </w:rPr>
              <w:t>
</w:t>
            </w:r>
            <w:r>
              <w:rPr>
                <w:rFonts w:ascii="Times New Roman"/>
                <w:b w:val="false"/>
                <w:i w:val="false"/>
                <w:color w:val="000000"/>
                <w:sz w:val="20"/>
              </w:rPr>
              <w:t>Человек, общество, цивилизация, культура. Свобода и ответственность личности.</w:t>
            </w:r>
            <w:r>
              <w:br/>
            </w:r>
            <w:r>
              <w:rPr>
                <w:rFonts w:ascii="Times New Roman"/>
                <w:b w:val="false"/>
                <w:i w:val="false"/>
                <w:color w:val="000000"/>
                <w:sz w:val="20"/>
              </w:rPr>
              <w:t>
</w:t>
            </w:r>
            <w:r>
              <w:rPr>
                <w:rFonts w:ascii="Times New Roman"/>
                <w:b w:val="false"/>
                <w:i w:val="false"/>
                <w:color w:val="000000"/>
                <w:sz w:val="20"/>
              </w:rPr>
              <w:t>Человеческое познание и деятельность.</w:t>
            </w:r>
            <w:r>
              <w:br/>
            </w:r>
            <w:r>
              <w:rPr>
                <w:rFonts w:ascii="Times New Roman"/>
                <w:b w:val="false"/>
                <w:i w:val="false"/>
                <w:color w:val="000000"/>
                <w:sz w:val="20"/>
              </w:rPr>
              <w:t>
</w:t>
            </w:r>
            <w:r>
              <w:rPr>
                <w:rFonts w:ascii="Times New Roman"/>
                <w:b w:val="false"/>
                <w:i w:val="false"/>
                <w:color w:val="000000"/>
                <w:sz w:val="20"/>
              </w:rPr>
              <w:t>Наука и ее роль.</w:t>
            </w:r>
            <w:r>
              <w:br/>
            </w:r>
            <w:r>
              <w:rPr>
                <w:rFonts w:ascii="Times New Roman"/>
                <w:b w:val="false"/>
                <w:i w:val="false"/>
                <w:color w:val="000000"/>
                <w:sz w:val="20"/>
              </w:rPr>
              <w:t>
</w:t>
            </w:r>
            <w:r>
              <w:rPr>
                <w:rFonts w:ascii="Times New Roman"/>
                <w:b w:val="false"/>
                <w:i w:val="false"/>
                <w:color w:val="000000"/>
                <w:sz w:val="20"/>
              </w:rPr>
              <w:t>Человечество перед лицом глобальных проблем.</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представлений о философских, научных и религиозных картинах мира, смысле жизни человека;</w:t>
            </w:r>
            <w:r>
              <w:br/>
            </w:r>
            <w:r>
              <w:rPr>
                <w:rFonts w:ascii="Times New Roman"/>
                <w:b w:val="false"/>
                <w:i w:val="false"/>
                <w:color w:val="000000"/>
                <w:sz w:val="20"/>
              </w:rPr>
              <w:t>
</w:t>
            </w:r>
            <w:r>
              <w:rPr>
                <w:rFonts w:ascii="Times New Roman"/>
                <w:b w:val="false"/>
                <w:i w:val="false"/>
                <w:color w:val="000000"/>
                <w:sz w:val="20"/>
              </w:rPr>
              <w:t>- представлений о роли науки и научного познания, его структуре, формах и методах, социальных и этических проблемах.</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определять поведение человека в биологическом и социальном, телесном и духовном началах, сущности его сознания, сознательного и бессознательного поведении;</w:t>
            </w:r>
            <w:r>
              <w:br/>
            </w:r>
            <w:r>
              <w:rPr>
                <w:rFonts w:ascii="Times New Roman"/>
                <w:b w:val="false"/>
                <w:i w:val="false"/>
                <w:color w:val="000000"/>
                <w:sz w:val="20"/>
              </w:rPr>
              <w:t>
</w:t>
            </w:r>
            <w:r>
              <w:rPr>
                <w:rFonts w:ascii="Times New Roman"/>
                <w:b w:val="false"/>
                <w:i w:val="false"/>
                <w:color w:val="000000"/>
                <w:sz w:val="20"/>
              </w:rPr>
              <w:t>- регулировать нравственные нормы отношений между людьми в обществе.</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экономики.</w:t>
            </w:r>
            <w:r>
              <w:br/>
            </w:r>
            <w:r>
              <w:rPr>
                <w:rFonts w:ascii="Times New Roman"/>
                <w:b w:val="false"/>
                <w:i w:val="false"/>
                <w:color w:val="000000"/>
                <w:sz w:val="20"/>
              </w:rPr>
              <w:t>
</w:t>
            </w:r>
            <w:r>
              <w:rPr>
                <w:rFonts w:ascii="Times New Roman"/>
                <w:b w:val="false"/>
                <w:i w:val="false"/>
                <w:color w:val="000000"/>
                <w:sz w:val="20"/>
              </w:rPr>
              <w:t>Цели, основные понятия, функции, сущность, принципы.</w:t>
            </w:r>
            <w:r>
              <w:br/>
            </w:r>
            <w:r>
              <w:rPr>
                <w:rFonts w:ascii="Times New Roman"/>
                <w:b w:val="false"/>
                <w:i w:val="false"/>
                <w:color w:val="000000"/>
                <w:sz w:val="20"/>
              </w:rPr>
              <w:t>
</w:t>
            </w:r>
            <w:r>
              <w:rPr>
                <w:rFonts w:ascii="Times New Roman"/>
                <w:b w:val="false"/>
                <w:i w:val="false"/>
                <w:color w:val="000000"/>
                <w:sz w:val="20"/>
              </w:rPr>
              <w:t>Формы и виды собственности, управление собственностью.</w:t>
            </w:r>
            <w:r>
              <w:br/>
            </w:r>
            <w:r>
              <w:rPr>
                <w:rFonts w:ascii="Times New Roman"/>
                <w:b w:val="false"/>
                <w:i w:val="false"/>
                <w:color w:val="000000"/>
                <w:sz w:val="20"/>
              </w:rPr>
              <w:t>
</w:t>
            </w:r>
            <w:r>
              <w:rPr>
                <w:rFonts w:ascii="Times New Roman"/>
                <w:b w:val="false"/>
                <w:i w:val="false"/>
                <w:color w:val="000000"/>
                <w:sz w:val="20"/>
              </w:rPr>
              <w:t>Виды планов, их основные этапы, содержание, стратегическое планирование.</w:t>
            </w:r>
            <w:r>
              <w:br/>
            </w:r>
            <w:r>
              <w:rPr>
                <w:rFonts w:ascii="Times New Roman"/>
                <w:b w:val="false"/>
                <w:i w:val="false"/>
                <w:color w:val="000000"/>
                <w:sz w:val="20"/>
              </w:rPr>
              <w:t>
</w:t>
            </w:r>
            <w:r>
              <w:rPr>
                <w:rFonts w:ascii="Times New Roman"/>
                <w:b w:val="false"/>
                <w:i w:val="false"/>
                <w:color w:val="000000"/>
                <w:sz w:val="20"/>
              </w:rPr>
              <w:t>Методы экономического обоснования планов и разработки прогнозов.</w:t>
            </w:r>
            <w:r>
              <w:br/>
            </w:r>
            <w:r>
              <w:rPr>
                <w:rFonts w:ascii="Times New Roman"/>
                <w:b w:val="false"/>
                <w:i w:val="false"/>
                <w:color w:val="000000"/>
                <w:sz w:val="20"/>
              </w:rPr>
              <w:t>
</w:t>
            </w:r>
            <w:r>
              <w:rPr>
                <w:rFonts w:ascii="Times New Roman"/>
                <w:b w:val="false"/>
                <w:i w:val="false"/>
                <w:color w:val="000000"/>
                <w:sz w:val="20"/>
              </w:rPr>
              <w:t>Бизнес-планирование.</w:t>
            </w:r>
            <w:r>
              <w:br/>
            </w:r>
            <w:r>
              <w:rPr>
                <w:rFonts w:ascii="Times New Roman"/>
                <w:b w:val="false"/>
                <w:i w:val="false"/>
                <w:color w:val="000000"/>
                <w:sz w:val="20"/>
              </w:rPr>
              <w:t>
</w:t>
            </w:r>
            <w:r>
              <w:rPr>
                <w:rFonts w:ascii="Times New Roman"/>
                <w:b w:val="false"/>
                <w:i w:val="false"/>
                <w:color w:val="000000"/>
                <w:sz w:val="20"/>
              </w:rPr>
              <w:t>Экономический анализ.</w:t>
            </w:r>
            <w:r>
              <w:br/>
            </w:r>
            <w:r>
              <w:rPr>
                <w:rFonts w:ascii="Times New Roman"/>
                <w:b w:val="false"/>
                <w:i w:val="false"/>
                <w:color w:val="000000"/>
                <w:sz w:val="20"/>
              </w:rPr>
              <w:t>
</w:t>
            </w:r>
            <w:r>
              <w:rPr>
                <w:rFonts w:ascii="Times New Roman"/>
                <w:b w:val="false"/>
                <w:i w:val="false"/>
                <w:color w:val="000000"/>
                <w:sz w:val="20"/>
              </w:rPr>
              <w:t>Анализ состояния рынка товаров народного потребления и услуг. Рыночная инфраструктура.</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общих положений экономической теории;</w:t>
            </w:r>
            <w:r>
              <w:br/>
            </w:r>
            <w:r>
              <w:rPr>
                <w:rFonts w:ascii="Times New Roman"/>
                <w:b w:val="false"/>
                <w:i w:val="false"/>
                <w:color w:val="000000"/>
                <w:sz w:val="20"/>
              </w:rPr>
              <w:t>
</w:t>
            </w:r>
            <w:r>
              <w:rPr>
                <w:rFonts w:ascii="Times New Roman"/>
                <w:b w:val="false"/>
                <w:i w:val="false"/>
                <w:color w:val="000000"/>
                <w:sz w:val="20"/>
              </w:rPr>
              <w:t>- экономических ситуаций в стране и за рубежом;</w:t>
            </w:r>
            <w:r>
              <w:br/>
            </w:r>
            <w:r>
              <w:rPr>
                <w:rFonts w:ascii="Times New Roman"/>
                <w:b w:val="false"/>
                <w:i w:val="false"/>
                <w:color w:val="000000"/>
                <w:sz w:val="20"/>
              </w:rPr>
              <w:t>
</w:t>
            </w:r>
            <w:r>
              <w:rPr>
                <w:rFonts w:ascii="Times New Roman"/>
                <w:b w:val="false"/>
                <w:i w:val="false"/>
                <w:color w:val="000000"/>
                <w:sz w:val="20"/>
              </w:rPr>
              <w:t>- основ макро- и микроэкономики, о налоговой, денежно-кредитной, социальной и инвестиционной политике.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находить и использовать экономическую информацию, необходимую для ориентации в своей профессиональной деятельности.</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ПК 3.6.1</w:t>
            </w:r>
            <w:r>
              <w:br/>
            </w:r>
            <w:r>
              <w:rPr>
                <w:rFonts w:ascii="Times New Roman"/>
                <w:b w:val="false"/>
                <w:i w:val="false"/>
                <w:color w:val="000000"/>
                <w:sz w:val="20"/>
              </w:rPr>
              <w:t>
</w:t>
            </w:r>
            <w:r>
              <w:rPr>
                <w:rFonts w:ascii="Times New Roman"/>
                <w:b w:val="false"/>
                <w:i w:val="false"/>
                <w:color w:val="000000"/>
                <w:sz w:val="20"/>
              </w:rPr>
              <w:t>ПК 3.7.3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социологии и политологии.</w:t>
            </w:r>
            <w:r>
              <w:br/>
            </w:r>
            <w:r>
              <w:rPr>
                <w:rFonts w:ascii="Times New Roman"/>
                <w:b w:val="false"/>
                <w:i w:val="false"/>
                <w:color w:val="000000"/>
                <w:sz w:val="20"/>
              </w:rPr>
              <w:t>
</w:t>
            </w:r>
            <w:r>
              <w:rPr>
                <w:rFonts w:ascii="Times New Roman"/>
                <w:b w:val="false"/>
                <w:i w:val="false"/>
                <w:color w:val="000000"/>
                <w:sz w:val="20"/>
              </w:rPr>
              <w:t>Социология как наука.</w:t>
            </w:r>
            <w:r>
              <w:br/>
            </w:r>
            <w:r>
              <w:rPr>
                <w:rFonts w:ascii="Times New Roman"/>
                <w:b w:val="false"/>
                <w:i w:val="false"/>
                <w:color w:val="000000"/>
                <w:sz w:val="20"/>
              </w:rPr>
              <w:t>
</w:t>
            </w:r>
            <w:r>
              <w:rPr>
                <w:rFonts w:ascii="Times New Roman"/>
                <w:b w:val="false"/>
                <w:i w:val="false"/>
                <w:color w:val="000000"/>
                <w:sz w:val="20"/>
              </w:rPr>
              <w:t>Общество как социокультурная система.</w:t>
            </w:r>
            <w:r>
              <w:br/>
            </w:r>
            <w:r>
              <w:rPr>
                <w:rFonts w:ascii="Times New Roman"/>
                <w:b w:val="false"/>
                <w:i w:val="false"/>
                <w:color w:val="000000"/>
                <w:sz w:val="20"/>
              </w:rPr>
              <w:t>
</w:t>
            </w:r>
            <w:r>
              <w:rPr>
                <w:rFonts w:ascii="Times New Roman"/>
                <w:b w:val="false"/>
                <w:i w:val="false"/>
                <w:color w:val="000000"/>
                <w:sz w:val="20"/>
              </w:rPr>
              <w:t>Социальные общности.</w:t>
            </w:r>
            <w:r>
              <w:br/>
            </w:r>
            <w:r>
              <w:rPr>
                <w:rFonts w:ascii="Times New Roman"/>
                <w:b w:val="false"/>
                <w:i w:val="false"/>
                <w:color w:val="000000"/>
                <w:sz w:val="20"/>
              </w:rPr>
              <w:t>
</w:t>
            </w:r>
            <w:r>
              <w:rPr>
                <w:rFonts w:ascii="Times New Roman"/>
                <w:b w:val="false"/>
                <w:i w:val="false"/>
                <w:color w:val="000000"/>
                <w:sz w:val="20"/>
              </w:rPr>
              <w:t>Социальные и этнонациональные отношения.</w:t>
            </w:r>
            <w:r>
              <w:br/>
            </w:r>
            <w:r>
              <w:rPr>
                <w:rFonts w:ascii="Times New Roman"/>
                <w:b w:val="false"/>
                <w:i w:val="false"/>
                <w:color w:val="000000"/>
                <w:sz w:val="20"/>
              </w:rPr>
              <w:t>
</w:t>
            </w:r>
            <w:r>
              <w:rPr>
                <w:rFonts w:ascii="Times New Roman"/>
                <w:b w:val="false"/>
                <w:i w:val="false"/>
                <w:color w:val="000000"/>
                <w:sz w:val="20"/>
              </w:rPr>
              <w:t>Социальные процессы.</w:t>
            </w:r>
            <w:r>
              <w:br/>
            </w:r>
            <w:r>
              <w:rPr>
                <w:rFonts w:ascii="Times New Roman"/>
                <w:b w:val="false"/>
                <w:i w:val="false"/>
                <w:color w:val="000000"/>
                <w:sz w:val="20"/>
              </w:rPr>
              <w:t>
</w:t>
            </w:r>
            <w:r>
              <w:rPr>
                <w:rFonts w:ascii="Times New Roman"/>
                <w:b w:val="false"/>
                <w:i w:val="false"/>
                <w:color w:val="000000"/>
                <w:sz w:val="20"/>
              </w:rPr>
              <w:t>Социальные институты и организации.</w:t>
            </w:r>
            <w:r>
              <w:br/>
            </w:r>
            <w:r>
              <w:rPr>
                <w:rFonts w:ascii="Times New Roman"/>
                <w:b w:val="false"/>
                <w:i w:val="false"/>
                <w:color w:val="000000"/>
                <w:sz w:val="20"/>
              </w:rPr>
              <w:t>
</w:t>
            </w:r>
            <w:r>
              <w:rPr>
                <w:rFonts w:ascii="Times New Roman"/>
                <w:b w:val="false"/>
                <w:i w:val="false"/>
                <w:color w:val="000000"/>
                <w:sz w:val="20"/>
              </w:rPr>
              <w:t>Личность: ее социальные роли и социальное поведение.</w:t>
            </w:r>
            <w:r>
              <w:br/>
            </w:r>
            <w:r>
              <w:rPr>
                <w:rFonts w:ascii="Times New Roman"/>
                <w:b w:val="false"/>
                <w:i w:val="false"/>
                <w:color w:val="000000"/>
                <w:sz w:val="20"/>
              </w:rPr>
              <w:t>
</w:t>
            </w:r>
            <w:r>
              <w:rPr>
                <w:rFonts w:ascii="Times New Roman"/>
                <w:b w:val="false"/>
                <w:i w:val="false"/>
                <w:color w:val="000000"/>
                <w:sz w:val="20"/>
              </w:rPr>
              <w:t>Предмет политологии.</w:t>
            </w:r>
            <w:r>
              <w:br/>
            </w:r>
            <w:r>
              <w:rPr>
                <w:rFonts w:ascii="Times New Roman"/>
                <w:b w:val="false"/>
                <w:i w:val="false"/>
                <w:color w:val="000000"/>
                <w:sz w:val="20"/>
              </w:rPr>
              <w:t>
</w:t>
            </w:r>
            <w:r>
              <w:rPr>
                <w:rFonts w:ascii="Times New Roman"/>
                <w:b w:val="false"/>
                <w:i w:val="false"/>
                <w:color w:val="000000"/>
                <w:sz w:val="20"/>
              </w:rPr>
              <w:t>Политическая власть и властные отношения.</w:t>
            </w:r>
            <w:r>
              <w:br/>
            </w:r>
            <w:r>
              <w:rPr>
                <w:rFonts w:ascii="Times New Roman"/>
                <w:b w:val="false"/>
                <w:i w:val="false"/>
                <w:color w:val="000000"/>
                <w:sz w:val="20"/>
              </w:rPr>
              <w:t>
</w:t>
            </w:r>
            <w:r>
              <w:rPr>
                <w:rFonts w:ascii="Times New Roman"/>
                <w:b w:val="false"/>
                <w:i w:val="false"/>
                <w:color w:val="000000"/>
                <w:sz w:val="20"/>
              </w:rPr>
              <w:t>Политическая система.</w:t>
            </w:r>
            <w:r>
              <w:br/>
            </w:r>
            <w:r>
              <w:rPr>
                <w:rFonts w:ascii="Times New Roman"/>
                <w:b w:val="false"/>
                <w:i w:val="false"/>
                <w:color w:val="000000"/>
                <w:sz w:val="20"/>
              </w:rPr>
              <w:t>
</w:t>
            </w:r>
            <w:r>
              <w:rPr>
                <w:rFonts w:ascii="Times New Roman"/>
                <w:b w:val="false"/>
                <w:i w:val="false"/>
                <w:color w:val="000000"/>
                <w:sz w:val="20"/>
              </w:rPr>
              <w:t>Социально-экономические</w:t>
            </w:r>
            <w:r>
              <w:br/>
            </w:r>
            <w:r>
              <w:rPr>
                <w:rFonts w:ascii="Times New Roman"/>
                <w:b w:val="false"/>
                <w:i w:val="false"/>
                <w:color w:val="000000"/>
                <w:sz w:val="20"/>
              </w:rPr>
              <w:t>
</w:t>
            </w:r>
            <w:r>
              <w:rPr>
                <w:rFonts w:ascii="Times New Roman"/>
                <w:b w:val="false"/>
                <w:i w:val="false"/>
                <w:color w:val="000000"/>
                <w:sz w:val="20"/>
              </w:rPr>
              <w:t>процессы в Казахстане.</w:t>
            </w:r>
            <w:r>
              <w:br/>
            </w:r>
            <w:r>
              <w:rPr>
                <w:rFonts w:ascii="Times New Roman"/>
                <w:b w:val="false"/>
                <w:i w:val="false"/>
                <w:color w:val="000000"/>
                <w:sz w:val="20"/>
              </w:rPr>
              <w:t>
</w:t>
            </w:r>
            <w:r>
              <w:rPr>
                <w:rFonts w:ascii="Times New Roman"/>
                <w:b w:val="false"/>
                <w:i w:val="false"/>
                <w:color w:val="000000"/>
                <w:sz w:val="20"/>
              </w:rPr>
              <w:t>Основы экономики: экономика и ее основные проблемы.</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представлений о социологическом подходе в понимании закономерностей;</w:t>
            </w:r>
            <w:r>
              <w:br/>
            </w:r>
            <w:r>
              <w:rPr>
                <w:rFonts w:ascii="Times New Roman"/>
                <w:b w:val="false"/>
                <w:i w:val="false"/>
                <w:color w:val="000000"/>
                <w:sz w:val="20"/>
              </w:rPr>
              <w:t>
</w:t>
            </w:r>
            <w:r>
              <w:rPr>
                <w:rFonts w:ascii="Times New Roman"/>
                <w:b w:val="false"/>
                <w:i w:val="false"/>
                <w:color w:val="000000"/>
                <w:sz w:val="20"/>
              </w:rPr>
              <w:t>- представлений о социальной структуре, социальном расслоении, социальном взаимодействии;</w:t>
            </w:r>
            <w:r>
              <w:br/>
            </w:r>
            <w:r>
              <w:rPr>
                <w:rFonts w:ascii="Times New Roman"/>
                <w:b w:val="false"/>
                <w:i w:val="false"/>
                <w:color w:val="000000"/>
                <w:sz w:val="20"/>
              </w:rPr>
              <w:t>
</w:t>
            </w:r>
            <w:r>
              <w:rPr>
                <w:rFonts w:ascii="Times New Roman"/>
                <w:b w:val="false"/>
                <w:i w:val="false"/>
                <w:color w:val="000000"/>
                <w:sz w:val="20"/>
              </w:rPr>
              <w:t>- знать особенности процесса социализации личности, формы регуляции.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развивать социальные движения и другие факторы социального изменения и развития;</w:t>
            </w:r>
            <w:r>
              <w:br/>
            </w:r>
            <w:r>
              <w:rPr>
                <w:rFonts w:ascii="Times New Roman"/>
                <w:b w:val="false"/>
                <w:i w:val="false"/>
                <w:color w:val="000000"/>
                <w:sz w:val="20"/>
              </w:rPr>
              <w:t>
</w:t>
            </w:r>
            <w:r>
              <w:rPr>
                <w:rFonts w:ascii="Times New Roman"/>
                <w:b w:val="false"/>
                <w:i w:val="false"/>
                <w:color w:val="000000"/>
                <w:sz w:val="20"/>
              </w:rPr>
              <w:t>- выявлять сущность власти, субъекты политики, политические отношения и процессы (в Казахстане и в мире в целом);</w:t>
            </w:r>
            <w:r>
              <w:br/>
            </w:r>
            <w:r>
              <w:rPr>
                <w:rFonts w:ascii="Times New Roman"/>
                <w:b w:val="false"/>
                <w:i w:val="false"/>
                <w:color w:val="000000"/>
                <w:sz w:val="20"/>
              </w:rPr>
              <w:t>
</w:t>
            </w:r>
            <w:r>
              <w:rPr>
                <w:rFonts w:ascii="Times New Roman"/>
                <w:b w:val="false"/>
                <w:i w:val="false"/>
                <w:color w:val="000000"/>
                <w:sz w:val="20"/>
              </w:rPr>
              <w:t xml:space="preserve">- составить представление о политических системах и политических режимах.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права.</w:t>
            </w:r>
            <w:r>
              <w:br/>
            </w:r>
            <w:r>
              <w:rPr>
                <w:rFonts w:ascii="Times New Roman"/>
                <w:b w:val="false"/>
                <w:i w:val="false"/>
                <w:color w:val="000000"/>
                <w:sz w:val="20"/>
              </w:rPr>
              <w:t>
</w:t>
            </w:r>
            <w:r>
              <w:rPr>
                <w:rFonts w:ascii="Times New Roman"/>
                <w:b w:val="false"/>
                <w:i w:val="false"/>
                <w:color w:val="000000"/>
                <w:sz w:val="20"/>
              </w:rPr>
              <w:t xml:space="preserve">Право, понятие, система, источники, </w:t>
            </w:r>
            <w:r>
              <w:rPr>
                <w:rFonts w:ascii="Times New Roman"/>
                <w:b w:val="false"/>
                <w:i w:val="false"/>
                <w:color w:val="000000"/>
                <w:sz w:val="20"/>
              </w:rPr>
              <w:t>Конституция</w:t>
            </w:r>
            <w:r>
              <w:rPr>
                <w:rFonts w:ascii="Times New Roman"/>
                <w:b w:val="false"/>
                <w:i w:val="false"/>
                <w:color w:val="000000"/>
                <w:sz w:val="20"/>
              </w:rPr>
              <w:t xml:space="preserve"> Республика Казахстан - ядро правовой системы.</w:t>
            </w:r>
            <w:r>
              <w:br/>
            </w:r>
            <w:r>
              <w:rPr>
                <w:rFonts w:ascii="Times New Roman"/>
                <w:b w:val="false"/>
                <w:i w:val="false"/>
                <w:color w:val="000000"/>
                <w:sz w:val="20"/>
              </w:rPr>
              <w:t>
</w:t>
            </w:r>
            <w:r>
              <w:rPr>
                <w:rFonts w:ascii="Times New Roman"/>
                <w:b w:val="false"/>
                <w:i w:val="false"/>
                <w:color w:val="000000"/>
                <w:sz w:val="20"/>
              </w:rPr>
              <w:t xml:space="preserve">Всеобщая </w:t>
            </w:r>
            <w:r>
              <w:rPr>
                <w:rFonts w:ascii="Times New Roman"/>
                <w:b w:val="false"/>
                <w:i w:val="false"/>
                <w:color w:val="000000"/>
                <w:sz w:val="20"/>
              </w:rPr>
              <w:t>декларация</w:t>
            </w:r>
            <w:r>
              <w:rPr>
                <w:rFonts w:ascii="Times New Roman"/>
                <w:b w:val="false"/>
                <w:i w:val="false"/>
                <w:color w:val="000000"/>
                <w:sz w:val="20"/>
              </w:rPr>
              <w:t xml:space="preserve"> прав человека, личность, право, правовое государство, юридическая ответственность и ее виды, основные отрасли права, судебная система Республика Казахстан, правоохранительные органы.</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 и свободы человека и гражданина, механизмов их реализации;</w:t>
            </w:r>
            <w:r>
              <w:br/>
            </w:r>
            <w:r>
              <w:rPr>
                <w:rFonts w:ascii="Times New Roman"/>
                <w:b w:val="false"/>
                <w:i w:val="false"/>
                <w:color w:val="000000"/>
                <w:sz w:val="20"/>
              </w:rPr>
              <w:t>
</w:t>
            </w:r>
            <w:r>
              <w:rPr>
                <w:rFonts w:ascii="Times New Roman"/>
                <w:b w:val="false"/>
                <w:i w:val="false"/>
                <w:color w:val="000000"/>
                <w:sz w:val="20"/>
              </w:rPr>
              <w:t>- правовых и нравственно-этических норм в сфере профессиональной деятельности.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использовать нормативно-правовые документы, регламентирующие профессиональную деятельность специалиста.</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2-7</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государственном языке.</w:t>
            </w:r>
            <w:r>
              <w:br/>
            </w:r>
            <w:r>
              <w:rPr>
                <w:rFonts w:ascii="Times New Roman"/>
                <w:b w:val="false"/>
                <w:i w:val="false"/>
                <w:color w:val="000000"/>
                <w:sz w:val="20"/>
              </w:rPr>
              <w:t>
</w:t>
            </w:r>
            <w:r>
              <w:rPr>
                <w:rFonts w:ascii="Times New Roman"/>
                <w:b w:val="false"/>
                <w:i w:val="false"/>
                <w:color w:val="000000"/>
                <w:sz w:val="20"/>
              </w:rPr>
              <w:t>Профессиональное общение. Делопроизводство на казахском (русском) языке; документы, их назначение и способы документирования; структура документов; сбор и хранение документов; организация и технология делопроизводства; порядок организации и формирования дел. Основы офисной и документационной работы.</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требований, предъявляемых к оформлению документов;</w:t>
            </w:r>
            <w:r>
              <w:br/>
            </w:r>
            <w:r>
              <w:rPr>
                <w:rFonts w:ascii="Times New Roman"/>
                <w:b w:val="false"/>
                <w:i w:val="false"/>
                <w:color w:val="000000"/>
                <w:sz w:val="20"/>
              </w:rPr>
              <w:t>
</w:t>
            </w:r>
            <w:r>
              <w:rPr>
                <w:rFonts w:ascii="Times New Roman"/>
                <w:b w:val="false"/>
                <w:i w:val="false"/>
                <w:color w:val="000000"/>
                <w:sz w:val="20"/>
              </w:rPr>
              <w:t>- методики составления служебного письма, классификаций и движения документов.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составлять и оформлять образцы деловых бумаг на государственном языке.</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2,3,5</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Черчение</w:t>
            </w:r>
            <w:r>
              <w:br/>
            </w:r>
            <w:r>
              <w:rPr>
                <w:rFonts w:ascii="Times New Roman"/>
                <w:b w:val="false"/>
                <w:i w:val="false"/>
                <w:color w:val="000000"/>
                <w:sz w:val="20"/>
              </w:rPr>
              <w:t>
</w:t>
            </w:r>
            <w:r>
              <w:rPr>
                <w:rFonts w:ascii="Times New Roman"/>
                <w:b w:val="false"/>
                <w:i w:val="false"/>
                <w:color w:val="000000"/>
                <w:sz w:val="20"/>
              </w:rPr>
              <w:t>( для квалификации: 101506 3 – Техник по наладке и испытаниям).</w:t>
            </w:r>
            <w:r>
              <w:br/>
            </w:r>
            <w:r>
              <w:rPr>
                <w:rFonts w:ascii="Times New Roman"/>
                <w:b w:val="false"/>
                <w:i w:val="false"/>
                <w:color w:val="000000"/>
                <w:sz w:val="20"/>
              </w:rPr>
              <w:t>
</w:t>
            </w:r>
            <w:r>
              <w:rPr>
                <w:rFonts w:ascii="Times New Roman"/>
                <w:b w:val="false"/>
                <w:i w:val="false"/>
                <w:color w:val="000000"/>
                <w:sz w:val="20"/>
              </w:rPr>
              <w:t>Требования к чертежам, масштабы, определения обозначения, надписи. Основные методы проецирования. Основы начертательной геометрии. Способы преобразования проекций. Правила выполнения чертежей деталей, соединений, сборочных чертежей, передач. Упрощения на сборочных чертежах, чтение и деталирование сборочных чертежей. Элементы строительного чертежа. Стандарты на машиностроительные чертежи.</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теоретических способов построения изображения пространственных фигур и их элементов на плоскости;</w:t>
            </w:r>
            <w:r>
              <w:br/>
            </w:r>
            <w:r>
              <w:rPr>
                <w:rFonts w:ascii="Times New Roman"/>
                <w:b w:val="false"/>
                <w:i w:val="false"/>
                <w:color w:val="000000"/>
                <w:sz w:val="20"/>
              </w:rPr>
              <w:t>
</w:t>
            </w:r>
            <w:r>
              <w:rPr>
                <w:rFonts w:ascii="Times New Roman"/>
                <w:b w:val="false"/>
                <w:i w:val="false"/>
                <w:color w:val="000000"/>
                <w:sz w:val="20"/>
              </w:rPr>
              <w:t>- приемов построения технических чертежей с использованием принятой символики;</w:t>
            </w:r>
            <w:r>
              <w:br/>
            </w:r>
            <w:r>
              <w:rPr>
                <w:rFonts w:ascii="Times New Roman"/>
                <w:b w:val="false"/>
                <w:i w:val="false"/>
                <w:color w:val="000000"/>
                <w:sz w:val="20"/>
              </w:rPr>
              <w:t>
</w:t>
            </w:r>
            <w:r>
              <w:rPr>
                <w:rFonts w:ascii="Times New Roman"/>
                <w:b w:val="false"/>
                <w:i w:val="false"/>
                <w:color w:val="000000"/>
                <w:sz w:val="20"/>
              </w:rPr>
              <w:t>- единой системы конструкторской документации (ЕСКД), правила выполнения и оформления технических чертежей, приемов вычерчивания контуров технических деталей, общих сведений о проектировании.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 помощью черчения создать наглядный образ машины, аппарата, прибора, сооружения;</w:t>
            </w:r>
            <w:r>
              <w:br/>
            </w:r>
            <w:r>
              <w:rPr>
                <w:rFonts w:ascii="Times New Roman"/>
                <w:b w:val="false"/>
                <w:i w:val="false"/>
                <w:color w:val="000000"/>
                <w:sz w:val="20"/>
              </w:rPr>
              <w:t>
</w:t>
            </w:r>
            <w:r>
              <w:rPr>
                <w:rFonts w:ascii="Times New Roman"/>
                <w:b w:val="false"/>
                <w:i w:val="false"/>
                <w:color w:val="000000"/>
                <w:sz w:val="20"/>
              </w:rPr>
              <w:t>- читать сборные чертежи и схемы, выполнять геометрические построения, пользоваться стандартами при оформлении чертежей;</w:t>
            </w:r>
            <w:r>
              <w:br/>
            </w:r>
            <w:r>
              <w:rPr>
                <w:rFonts w:ascii="Times New Roman"/>
                <w:b w:val="false"/>
                <w:i w:val="false"/>
                <w:color w:val="000000"/>
                <w:sz w:val="20"/>
              </w:rPr>
              <w:t>
</w:t>
            </w:r>
            <w:r>
              <w:rPr>
                <w:rFonts w:ascii="Times New Roman"/>
                <w:b w:val="false"/>
                <w:i w:val="false"/>
                <w:color w:val="000000"/>
                <w:sz w:val="20"/>
              </w:rPr>
              <w:t xml:space="preserve">- выполнять техническое рисование, чертежи деталей, эскизы, разрезы, сечения.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2,5,6</w:t>
            </w:r>
            <w:r>
              <w:br/>
            </w:r>
            <w:r>
              <w:rPr>
                <w:rFonts w:ascii="Times New Roman"/>
                <w:b w:val="false"/>
                <w:i w:val="false"/>
                <w:color w:val="000000"/>
                <w:sz w:val="20"/>
              </w:rPr>
              <w:t>
</w:t>
            </w:r>
            <w:r>
              <w:rPr>
                <w:rFonts w:ascii="Times New Roman"/>
                <w:b w:val="false"/>
                <w:i w:val="false"/>
                <w:color w:val="000000"/>
                <w:sz w:val="20"/>
              </w:rPr>
              <w:t>ПК 3.6.4</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Инженерная графика</w:t>
            </w:r>
            <w:r>
              <w:br/>
            </w:r>
            <w:r>
              <w:rPr>
                <w:rFonts w:ascii="Times New Roman"/>
                <w:b w:val="false"/>
                <w:i w:val="false"/>
                <w:color w:val="000000"/>
                <w:sz w:val="20"/>
              </w:rPr>
              <w:t>
</w:t>
            </w:r>
            <w:r>
              <w:rPr>
                <w:rFonts w:ascii="Times New Roman"/>
                <w:b w:val="false"/>
                <w:i w:val="false"/>
                <w:color w:val="000000"/>
                <w:sz w:val="20"/>
              </w:rPr>
              <w:t>(для квалификации</w:t>
            </w:r>
            <w:r>
              <w:rPr>
                <w:rFonts w:ascii="Times New Roman"/>
                <w:b/>
                <w:i w:val="false"/>
                <w:color w:val="000000"/>
                <w:sz w:val="20"/>
              </w:rPr>
              <w:t xml:space="preserve">: </w:t>
            </w:r>
            <w:r>
              <w:rPr>
                <w:rFonts w:ascii="Times New Roman"/>
                <w:b w:val="false"/>
                <w:i w:val="false"/>
                <w:color w:val="000000"/>
                <w:sz w:val="20"/>
              </w:rPr>
              <w:t>101507 3 – Техник-механик).</w:t>
            </w:r>
            <w:r>
              <w:br/>
            </w:r>
            <w:r>
              <w:rPr>
                <w:rFonts w:ascii="Times New Roman"/>
                <w:b w:val="false"/>
                <w:i w:val="false"/>
                <w:color w:val="000000"/>
                <w:sz w:val="20"/>
              </w:rPr>
              <w:t>
</w:t>
            </w:r>
            <w:r>
              <w:rPr>
                <w:rFonts w:ascii="Times New Roman"/>
                <w:b w:val="false"/>
                <w:i w:val="false"/>
                <w:color w:val="000000"/>
                <w:sz w:val="20"/>
              </w:rPr>
              <w:t>Требования к чертежам, масштабы, определения, обозначения, надписи. Основные методы проецирования. Основы начертательной геометрии. Способы преобразования проекций. Правила выполнения чертежей деталей, соединений, сборочных чертежей, передач. Стандарты на машиностроительные и строительные чертежи.</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правила геометрического черчения;</w:t>
            </w:r>
            <w:r>
              <w:br/>
            </w:r>
            <w:r>
              <w:rPr>
                <w:rFonts w:ascii="Times New Roman"/>
                <w:b w:val="false"/>
                <w:i w:val="false"/>
                <w:color w:val="000000"/>
                <w:sz w:val="20"/>
              </w:rPr>
              <w:t>
</w:t>
            </w:r>
            <w:r>
              <w:rPr>
                <w:rFonts w:ascii="Times New Roman"/>
                <w:b w:val="false"/>
                <w:i w:val="false"/>
                <w:color w:val="000000"/>
                <w:sz w:val="20"/>
              </w:rPr>
              <w:t>- правила оформления чертежей;</w:t>
            </w:r>
            <w:r>
              <w:br/>
            </w:r>
            <w:r>
              <w:rPr>
                <w:rFonts w:ascii="Times New Roman"/>
                <w:b w:val="false"/>
                <w:i w:val="false"/>
                <w:color w:val="000000"/>
                <w:sz w:val="20"/>
              </w:rPr>
              <w:t>
</w:t>
            </w:r>
            <w:r>
              <w:rPr>
                <w:rFonts w:ascii="Times New Roman"/>
                <w:b w:val="false"/>
                <w:i w:val="false"/>
                <w:color w:val="000000"/>
                <w:sz w:val="20"/>
              </w:rPr>
              <w:t>- правила разработки и оформления конструкторской документации.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построить геометрические вычерчивания контуров технических деталей;</w:t>
            </w:r>
            <w:r>
              <w:br/>
            </w:r>
            <w:r>
              <w:rPr>
                <w:rFonts w:ascii="Times New Roman"/>
                <w:b w:val="false"/>
                <w:i w:val="false"/>
                <w:color w:val="000000"/>
                <w:sz w:val="20"/>
              </w:rPr>
              <w:t>
</w:t>
            </w:r>
            <w:r>
              <w:rPr>
                <w:rFonts w:ascii="Times New Roman"/>
                <w:b w:val="false"/>
                <w:i w:val="false"/>
                <w:color w:val="000000"/>
                <w:sz w:val="20"/>
              </w:rPr>
              <w:t>- проецировать чертеж;</w:t>
            </w:r>
            <w:r>
              <w:br/>
            </w:r>
            <w:r>
              <w:rPr>
                <w:rFonts w:ascii="Times New Roman"/>
                <w:b w:val="false"/>
                <w:i w:val="false"/>
                <w:color w:val="000000"/>
                <w:sz w:val="20"/>
              </w:rPr>
              <w:t>
</w:t>
            </w:r>
            <w:r>
              <w:rPr>
                <w:rFonts w:ascii="Times New Roman"/>
                <w:b w:val="false"/>
                <w:i w:val="false"/>
                <w:color w:val="000000"/>
                <w:sz w:val="20"/>
              </w:rPr>
              <w:t>- применять методы решения графических задач;</w:t>
            </w:r>
            <w:r>
              <w:br/>
            </w:r>
            <w:r>
              <w:rPr>
                <w:rFonts w:ascii="Times New Roman"/>
                <w:b w:val="false"/>
                <w:i w:val="false"/>
                <w:color w:val="000000"/>
                <w:sz w:val="20"/>
              </w:rPr>
              <w:t>
</w:t>
            </w:r>
            <w:r>
              <w:rPr>
                <w:rFonts w:ascii="Times New Roman"/>
                <w:b w:val="false"/>
                <w:i w:val="false"/>
                <w:color w:val="000000"/>
                <w:sz w:val="20"/>
              </w:rPr>
              <w:t>- применять средства инженерной графики.</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1,4-6</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технической механики.</w:t>
            </w:r>
            <w:r>
              <w:br/>
            </w:r>
            <w:r>
              <w:rPr>
                <w:rFonts w:ascii="Times New Roman"/>
                <w:b w:val="false"/>
                <w:i w:val="false"/>
                <w:color w:val="000000"/>
                <w:sz w:val="20"/>
              </w:rPr>
              <w:t>
</w:t>
            </w:r>
            <w:r>
              <w:rPr>
                <w:rFonts w:ascii="Times New Roman"/>
                <w:b w:val="false"/>
                <w:i w:val="false"/>
                <w:color w:val="000000"/>
                <w:sz w:val="20"/>
              </w:rPr>
              <w:t>Теоретическая механика.</w:t>
            </w:r>
            <w:r>
              <w:br/>
            </w:r>
            <w:r>
              <w:rPr>
                <w:rFonts w:ascii="Times New Roman"/>
                <w:b w:val="false"/>
                <w:i w:val="false"/>
                <w:color w:val="000000"/>
                <w:sz w:val="20"/>
              </w:rPr>
              <w:t>
</w:t>
            </w:r>
            <w:r>
              <w:rPr>
                <w:rFonts w:ascii="Times New Roman"/>
                <w:b w:val="false"/>
                <w:i w:val="false"/>
                <w:color w:val="000000"/>
                <w:sz w:val="20"/>
              </w:rPr>
              <w:t>Основные понятия и аксиомы статики. Плоская система сходящихся сил. Плоская система произвольно расположенных сил. Пространственная система сил. Центр тяжести. Устойчивость равновесия.</w:t>
            </w:r>
            <w:r>
              <w:br/>
            </w:r>
            <w:r>
              <w:rPr>
                <w:rFonts w:ascii="Times New Roman"/>
                <w:b w:val="false"/>
                <w:i w:val="false"/>
                <w:color w:val="000000"/>
                <w:sz w:val="20"/>
              </w:rPr>
              <w:t>
</w:t>
            </w:r>
            <w:r>
              <w:rPr>
                <w:rFonts w:ascii="Times New Roman"/>
                <w:b w:val="false"/>
                <w:i w:val="false"/>
                <w:color w:val="000000"/>
                <w:sz w:val="20"/>
              </w:rPr>
              <w:t>Основы сопротивления материалов.</w:t>
            </w:r>
            <w:r>
              <w:br/>
            </w:r>
            <w:r>
              <w:rPr>
                <w:rFonts w:ascii="Times New Roman"/>
                <w:b w:val="false"/>
                <w:i w:val="false"/>
                <w:color w:val="000000"/>
                <w:sz w:val="20"/>
              </w:rPr>
              <w:t>
</w:t>
            </w:r>
            <w:r>
              <w:rPr>
                <w:rFonts w:ascii="Times New Roman"/>
                <w:b w:val="false"/>
                <w:i w:val="false"/>
                <w:color w:val="000000"/>
                <w:sz w:val="20"/>
              </w:rPr>
              <w:t>Растяжение – сжатие. Расчеты на срез и смятие. Геометрические характеристики плоских сечений. Изгиб прямого бруса.</w:t>
            </w:r>
            <w:r>
              <w:br/>
            </w:r>
            <w:r>
              <w:rPr>
                <w:rFonts w:ascii="Times New Roman"/>
                <w:b w:val="false"/>
                <w:i w:val="false"/>
                <w:color w:val="000000"/>
                <w:sz w:val="20"/>
              </w:rPr>
              <w:t>
</w:t>
            </w:r>
            <w:r>
              <w:rPr>
                <w:rFonts w:ascii="Times New Roman"/>
                <w:b w:val="false"/>
                <w:i w:val="false"/>
                <w:color w:val="000000"/>
                <w:sz w:val="20"/>
              </w:rPr>
              <w:t>Сдвиг и кручение брусьев прямого сечения. Понятие о действии динамических и повторно-переменных нагрузок.</w:t>
            </w:r>
            <w:r>
              <w:br/>
            </w:r>
            <w:r>
              <w:rPr>
                <w:rFonts w:ascii="Times New Roman"/>
                <w:b w:val="false"/>
                <w:i w:val="false"/>
                <w:color w:val="000000"/>
                <w:sz w:val="20"/>
              </w:rPr>
              <w:t>
</w:t>
            </w:r>
            <w:r>
              <w:rPr>
                <w:rFonts w:ascii="Times New Roman"/>
                <w:b w:val="false"/>
                <w:i w:val="false"/>
                <w:color w:val="000000"/>
                <w:sz w:val="20"/>
              </w:rPr>
              <w:t>Детали машин, виды механических передач и их характеристики, валы, оси, подшипники, муфты. Соединения деталей машин, их характеристики. Методы расчетов деталей, передач, соединений и устройств.</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системы сил;</w:t>
            </w:r>
            <w:r>
              <w:br/>
            </w:r>
            <w:r>
              <w:rPr>
                <w:rFonts w:ascii="Times New Roman"/>
                <w:b w:val="false"/>
                <w:i w:val="false"/>
                <w:color w:val="000000"/>
                <w:sz w:val="20"/>
              </w:rPr>
              <w:t>
</w:t>
            </w:r>
            <w:r>
              <w:rPr>
                <w:rFonts w:ascii="Times New Roman"/>
                <w:b w:val="false"/>
                <w:i w:val="false"/>
                <w:color w:val="000000"/>
                <w:sz w:val="20"/>
              </w:rPr>
              <w:t>- условий равновесия системы сил;</w:t>
            </w:r>
            <w:r>
              <w:br/>
            </w:r>
            <w:r>
              <w:rPr>
                <w:rFonts w:ascii="Times New Roman"/>
                <w:b w:val="false"/>
                <w:i w:val="false"/>
                <w:color w:val="000000"/>
                <w:sz w:val="20"/>
              </w:rPr>
              <w:t>
</w:t>
            </w:r>
            <w:r>
              <w:rPr>
                <w:rFonts w:ascii="Times New Roman"/>
                <w:b w:val="false"/>
                <w:i w:val="false"/>
                <w:color w:val="000000"/>
                <w:sz w:val="20"/>
              </w:rPr>
              <w:t>- момента силы относительно точки и оси;</w:t>
            </w:r>
            <w:r>
              <w:br/>
            </w:r>
            <w:r>
              <w:rPr>
                <w:rFonts w:ascii="Times New Roman"/>
                <w:b w:val="false"/>
                <w:i w:val="false"/>
                <w:color w:val="000000"/>
                <w:sz w:val="20"/>
              </w:rPr>
              <w:t>
</w:t>
            </w:r>
            <w:r>
              <w:rPr>
                <w:rFonts w:ascii="Times New Roman"/>
                <w:b w:val="false"/>
                <w:i w:val="false"/>
                <w:color w:val="000000"/>
                <w:sz w:val="20"/>
              </w:rPr>
              <w:t>- основных гипотез и допущения о свойствах деформируемого тела и характере деформаций;</w:t>
            </w:r>
            <w:r>
              <w:br/>
            </w:r>
            <w:r>
              <w:rPr>
                <w:rFonts w:ascii="Times New Roman"/>
                <w:b w:val="false"/>
                <w:i w:val="false"/>
                <w:color w:val="000000"/>
                <w:sz w:val="20"/>
              </w:rPr>
              <w:t>
</w:t>
            </w:r>
            <w:r>
              <w:rPr>
                <w:rFonts w:ascii="Times New Roman"/>
                <w:b w:val="false"/>
                <w:i w:val="false"/>
                <w:color w:val="000000"/>
                <w:sz w:val="20"/>
              </w:rPr>
              <w:t>- условия прочности, жесткости и устойчивости.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аналитически определять опорные реакции;</w:t>
            </w:r>
            <w:r>
              <w:br/>
            </w:r>
            <w:r>
              <w:rPr>
                <w:rFonts w:ascii="Times New Roman"/>
                <w:b w:val="false"/>
                <w:i w:val="false"/>
                <w:color w:val="000000"/>
                <w:sz w:val="20"/>
              </w:rPr>
              <w:t>
</w:t>
            </w:r>
            <w:r>
              <w:rPr>
                <w:rFonts w:ascii="Times New Roman"/>
                <w:b w:val="false"/>
                <w:i w:val="false"/>
                <w:color w:val="000000"/>
                <w:sz w:val="20"/>
              </w:rPr>
              <w:t>- решать задачи на равновесие различных систем сил;</w:t>
            </w:r>
            <w:r>
              <w:br/>
            </w:r>
            <w:r>
              <w:rPr>
                <w:rFonts w:ascii="Times New Roman"/>
                <w:b w:val="false"/>
                <w:i w:val="false"/>
                <w:color w:val="000000"/>
                <w:sz w:val="20"/>
              </w:rPr>
              <w:t>
</w:t>
            </w:r>
            <w:r>
              <w:rPr>
                <w:rFonts w:ascii="Times New Roman"/>
                <w:b w:val="false"/>
                <w:i w:val="false"/>
                <w:color w:val="000000"/>
                <w:sz w:val="20"/>
              </w:rPr>
              <w:t>- определять положение центра тяжести простых и сложных сечений;</w:t>
            </w:r>
            <w:r>
              <w:br/>
            </w:r>
            <w:r>
              <w:rPr>
                <w:rFonts w:ascii="Times New Roman"/>
                <w:b w:val="false"/>
                <w:i w:val="false"/>
                <w:color w:val="000000"/>
                <w:sz w:val="20"/>
              </w:rPr>
              <w:t>
</w:t>
            </w:r>
            <w:r>
              <w:rPr>
                <w:rFonts w:ascii="Times New Roman"/>
                <w:b w:val="false"/>
                <w:i w:val="false"/>
                <w:color w:val="000000"/>
                <w:sz w:val="20"/>
              </w:rPr>
              <w:t>- пользоваться сортаментом проката стали;</w:t>
            </w:r>
            <w:r>
              <w:br/>
            </w:r>
            <w:r>
              <w:rPr>
                <w:rFonts w:ascii="Times New Roman"/>
                <w:b w:val="false"/>
                <w:i w:val="false"/>
                <w:color w:val="000000"/>
                <w:sz w:val="20"/>
              </w:rPr>
              <w:t>
</w:t>
            </w:r>
            <w:r>
              <w:rPr>
                <w:rFonts w:ascii="Times New Roman"/>
                <w:b w:val="false"/>
                <w:i w:val="false"/>
                <w:color w:val="000000"/>
                <w:sz w:val="20"/>
              </w:rPr>
              <w:t>- определять внутренние силы методом сечений;</w:t>
            </w:r>
            <w:r>
              <w:br/>
            </w:r>
            <w:r>
              <w:rPr>
                <w:rFonts w:ascii="Times New Roman"/>
                <w:b w:val="false"/>
                <w:i w:val="false"/>
                <w:color w:val="000000"/>
                <w:sz w:val="20"/>
              </w:rPr>
              <w:t>
</w:t>
            </w:r>
            <w:r>
              <w:rPr>
                <w:rFonts w:ascii="Times New Roman"/>
                <w:b w:val="false"/>
                <w:i w:val="false"/>
                <w:color w:val="000000"/>
                <w:sz w:val="20"/>
              </w:rPr>
              <w:t>- строить эпюры внутренних силовых факторов и напряжений.</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1,6 </w:t>
            </w:r>
            <w:r>
              <w:br/>
            </w:r>
            <w:r>
              <w:rPr>
                <w:rFonts w:ascii="Times New Roman"/>
                <w:b w:val="false"/>
                <w:i w:val="false"/>
                <w:color w:val="000000"/>
                <w:sz w:val="20"/>
              </w:rPr>
              <w:t>
</w:t>
            </w:r>
            <w:r>
              <w:rPr>
                <w:rFonts w:ascii="Times New Roman"/>
                <w:b w:val="false"/>
                <w:i w:val="false"/>
                <w:color w:val="000000"/>
                <w:sz w:val="20"/>
              </w:rPr>
              <w:t>ПК 3.6.4</w:t>
            </w:r>
            <w:r>
              <w:br/>
            </w:r>
            <w:r>
              <w:rPr>
                <w:rFonts w:ascii="Times New Roman"/>
                <w:b w:val="false"/>
                <w:i w:val="false"/>
                <w:color w:val="000000"/>
                <w:sz w:val="20"/>
              </w:rPr>
              <w:t>
</w:t>
            </w:r>
            <w:r>
              <w:rPr>
                <w:rFonts w:ascii="Times New Roman"/>
                <w:b w:val="false"/>
                <w:i w:val="false"/>
                <w:color w:val="000000"/>
                <w:sz w:val="20"/>
              </w:rPr>
              <w:t>ПК 3.7.4</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Электротехника с основами электроники.</w:t>
            </w:r>
            <w:r>
              <w:br/>
            </w:r>
            <w:r>
              <w:rPr>
                <w:rFonts w:ascii="Times New Roman"/>
                <w:b w:val="false"/>
                <w:i w:val="false"/>
                <w:color w:val="000000"/>
                <w:sz w:val="20"/>
              </w:rPr>
              <w:t>
</w:t>
            </w:r>
            <w:r>
              <w:rPr>
                <w:rFonts w:ascii="Times New Roman"/>
                <w:b w:val="false"/>
                <w:i w:val="false"/>
                <w:color w:val="000000"/>
                <w:sz w:val="20"/>
              </w:rPr>
              <w:t>Электрическое поле. Электрические цепи постоянного тока. Электромагнетизм. Электроизмерения. Электрические цепи переменного тока. Трансформаторы. Электрические машины постоянного и переменного тока. Основы электропривода. Передача и распределение электроэнергии. Электропривод. Электроваккумные и газоразрядные приборы. Полупроводниковые приборы. Электронные выпрямители. Электронные усилители. Электронные генераторы и измерительные приборы. Интегральные схемы микроэлектроники. Микропроцессоры и микроЭВМ.</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электрических и магнитных явлений, их физической сущности и возможности практического применения;</w:t>
            </w:r>
            <w:r>
              <w:br/>
            </w:r>
            <w:r>
              <w:rPr>
                <w:rFonts w:ascii="Times New Roman"/>
                <w:b w:val="false"/>
                <w:i w:val="false"/>
                <w:color w:val="000000"/>
                <w:sz w:val="20"/>
              </w:rPr>
              <w:t>
</w:t>
            </w:r>
            <w:r>
              <w:rPr>
                <w:rFonts w:ascii="Times New Roman"/>
                <w:b w:val="false"/>
                <w:i w:val="false"/>
                <w:color w:val="000000"/>
                <w:sz w:val="20"/>
              </w:rPr>
              <w:t>- физических законов, на которых основана электротехника, вытекающих из этих законов следствий, правил, методов расчета;</w:t>
            </w:r>
            <w:r>
              <w:br/>
            </w:r>
            <w:r>
              <w:rPr>
                <w:rFonts w:ascii="Times New Roman"/>
                <w:b w:val="false"/>
                <w:i w:val="false"/>
                <w:color w:val="000000"/>
                <w:sz w:val="20"/>
              </w:rPr>
              <w:t>
</w:t>
            </w:r>
            <w:r>
              <w:rPr>
                <w:rFonts w:ascii="Times New Roman"/>
                <w:b w:val="false"/>
                <w:i w:val="false"/>
                <w:color w:val="000000"/>
                <w:sz w:val="20"/>
              </w:rPr>
              <w:t>- наиболее употребляемых терминов и определения теоретической электротехники;</w:t>
            </w:r>
            <w:r>
              <w:br/>
            </w:r>
            <w:r>
              <w:rPr>
                <w:rFonts w:ascii="Times New Roman"/>
                <w:b w:val="false"/>
                <w:i w:val="false"/>
                <w:color w:val="000000"/>
                <w:sz w:val="20"/>
              </w:rPr>
              <w:t>
</w:t>
            </w:r>
            <w:r>
              <w:rPr>
                <w:rFonts w:ascii="Times New Roman"/>
                <w:b w:val="false"/>
                <w:i w:val="false"/>
                <w:color w:val="000000"/>
                <w:sz w:val="20"/>
              </w:rPr>
              <w:t>- условных графических обозначений элементов электрических цепей, применяемых в электрических расчетных схемах;</w:t>
            </w:r>
            <w:r>
              <w:br/>
            </w:r>
            <w:r>
              <w:rPr>
                <w:rFonts w:ascii="Times New Roman"/>
                <w:b w:val="false"/>
                <w:i w:val="false"/>
                <w:color w:val="000000"/>
                <w:sz w:val="20"/>
              </w:rPr>
              <w:t>
</w:t>
            </w:r>
            <w:r>
              <w:rPr>
                <w:rFonts w:ascii="Times New Roman"/>
                <w:b w:val="false"/>
                <w:i w:val="false"/>
                <w:color w:val="000000"/>
                <w:sz w:val="20"/>
              </w:rPr>
              <w:t>- единиц измерений и буквенных обозначений электрических и магнитных величин.</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читать и составлять по заданным условиям принципиальные и расчетные схемы несложных электрических цепей;</w:t>
            </w:r>
            <w:r>
              <w:br/>
            </w:r>
            <w:r>
              <w:rPr>
                <w:rFonts w:ascii="Times New Roman"/>
                <w:b w:val="false"/>
                <w:i w:val="false"/>
                <w:color w:val="000000"/>
                <w:sz w:val="20"/>
              </w:rPr>
              <w:t>
</w:t>
            </w:r>
            <w:r>
              <w:rPr>
                <w:rFonts w:ascii="Times New Roman"/>
                <w:b w:val="false"/>
                <w:i w:val="false"/>
                <w:color w:val="000000"/>
                <w:sz w:val="20"/>
              </w:rPr>
              <w:t>- выполнять расчеты несложных электрических цепей постоянного и переменного тока, магнитных цепей, пользоваться при расчетах вычислительной техникой, справочными материалами;</w:t>
            </w:r>
            <w:r>
              <w:br/>
            </w:r>
            <w:r>
              <w:rPr>
                <w:rFonts w:ascii="Times New Roman"/>
                <w:b w:val="false"/>
                <w:i w:val="false"/>
                <w:color w:val="000000"/>
                <w:sz w:val="20"/>
              </w:rPr>
              <w:t>
</w:t>
            </w:r>
            <w:r>
              <w:rPr>
                <w:rFonts w:ascii="Times New Roman"/>
                <w:b w:val="false"/>
                <w:i w:val="false"/>
                <w:color w:val="000000"/>
                <w:sz w:val="20"/>
              </w:rPr>
              <w:t>- собирать электрические цепи по заданным принципиальным или монтажным схемам, находить неисправности в них;</w:t>
            </w:r>
            <w:r>
              <w:br/>
            </w:r>
            <w:r>
              <w:rPr>
                <w:rFonts w:ascii="Times New Roman"/>
                <w:b w:val="false"/>
                <w:i w:val="false"/>
                <w:color w:val="000000"/>
                <w:sz w:val="20"/>
              </w:rPr>
              <w:t>
</w:t>
            </w:r>
            <w:r>
              <w:rPr>
                <w:rFonts w:ascii="Times New Roman"/>
                <w:b w:val="false"/>
                <w:i w:val="false"/>
                <w:color w:val="000000"/>
                <w:sz w:val="20"/>
              </w:rPr>
              <w:t>- выбирать контрольно-измерительные приборы для заданных условий, соблюдать правила технической эксплуатации безопасности при выполнении лабораторных работ.</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1 - 6</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металлов</w:t>
            </w:r>
            <w:r>
              <w:br/>
            </w:r>
            <w:r>
              <w:rPr>
                <w:rFonts w:ascii="Times New Roman"/>
                <w:b w:val="false"/>
                <w:i w:val="false"/>
                <w:color w:val="000000"/>
                <w:sz w:val="20"/>
              </w:rPr>
              <w:t>
</w:t>
            </w:r>
            <w:r>
              <w:rPr>
                <w:rFonts w:ascii="Times New Roman"/>
                <w:b w:val="false"/>
                <w:i w:val="false"/>
                <w:color w:val="000000"/>
                <w:sz w:val="20"/>
              </w:rPr>
              <w:t>Производство чугуна и стали. Производство цветных металлов. Строение, свойства и способы испытания металлов. Основные сведения из теории сплавов. Сплавы железа с углеродом. Углеродные стали. Чугуны. Основы термической обработки. Основы химико-термической обработки. Легированные стали. Твердые сплавы. Сплавы цветных металлов. Коррозия металлов и методы борьбы с нею. Пластические массы. Резиновые и вспомогательные материалы. Литейное производство. Обработка давлением. Сварка. Пайка металлов. Обработка резанием. Металлорежущие станки и работы, выполняемые на них</w:t>
            </w:r>
            <w:r>
              <w:br/>
            </w:r>
            <w:r>
              <w:rPr>
                <w:rFonts w:ascii="Times New Roman"/>
                <w:b w:val="false"/>
                <w:i w:val="false"/>
                <w:color w:val="000000"/>
                <w:sz w:val="20"/>
              </w:rPr>
              <w:t>
</w:t>
            </w:r>
            <w:r>
              <w:rPr>
                <w:rFonts w:ascii="Times New Roman"/>
                <w:b w:val="false"/>
                <w:i w:val="false"/>
                <w:color w:val="000000"/>
                <w:sz w:val="20"/>
              </w:rPr>
              <w:t>Электрические методы обработки металлов.</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сведений о металлах;</w:t>
            </w:r>
            <w:r>
              <w:br/>
            </w:r>
            <w:r>
              <w:rPr>
                <w:rFonts w:ascii="Times New Roman"/>
                <w:b w:val="false"/>
                <w:i w:val="false"/>
                <w:color w:val="000000"/>
                <w:sz w:val="20"/>
              </w:rPr>
              <w:t>
</w:t>
            </w:r>
            <w:r>
              <w:rPr>
                <w:rFonts w:ascii="Times New Roman"/>
                <w:b w:val="false"/>
                <w:i w:val="false"/>
                <w:color w:val="000000"/>
                <w:sz w:val="20"/>
              </w:rPr>
              <w:t>- способов получения стали и чугуна;</w:t>
            </w:r>
            <w:r>
              <w:br/>
            </w:r>
            <w:r>
              <w:rPr>
                <w:rFonts w:ascii="Times New Roman"/>
                <w:b w:val="false"/>
                <w:i w:val="false"/>
                <w:color w:val="000000"/>
                <w:sz w:val="20"/>
              </w:rPr>
              <w:t>
</w:t>
            </w:r>
            <w:r>
              <w:rPr>
                <w:rFonts w:ascii="Times New Roman"/>
                <w:b w:val="false"/>
                <w:i w:val="false"/>
                <w:color w:val="000000"/>
                <w:sz w:val="20"/>
              </w:rPr>
              <w:t>- видов термической и химико-термической обработки;</w:t>
            </w:r>
            <w:r>
              <w:br/>
            </w:r>
            <w:r>
              <w:rPr>
                <w:rFonts w:ascii="Times New Roman"/>
                <w:b w:val="false"/>
                <w:i w:val="false"/>
                <w:color w:val="000000"/>
                <w:sz w:val="20"/>
              </w:rPr>
              <w:t>
</w:t>
            </w:r>
            <w:r>
              <w:rPr>
                <w:rFonts w:ascii="Times New Roman"/>
                <w:b w:val="false"/>
                <w:i w:val="false"/>
                <w:color w:val="000000"/>
                <w:sz w:val="20"/>
              </w:rPr>
              <w:t>- способов получения цветных металлов;</w:t>
            </w:r>
            <w:r>
              <w:br/>
            </w:r>
            <w:r>
              <w:rPr>
                <w:rFonts w:ascii="Times New Roman"/>
                <w:b w:val="false"/>
                <w:i w:val="false"/>
                <w:color w:val="000000"/>
                <w:sz w:val="20"/>
              </w:rPr>
              <w:t>
</w:t>
            </w:r>
            <w:r>
              <w:rPr>
                <w:rFonts w:ascii="Times New Roman"/>
                <w:b w:val="false"/>
                <w:i w:val="false"/>
                <w:color w:val="000000"/>
                <w:sz w:val="20"/>
              </w:rPr>
              <w:t>- основных сплавов цветных металлов;</w:t>
            </w:r>
            <w:r>
              <w:br/>
            </w:r>
            <w:r>
              <w:rPr>
                <w:rFonts w:ascii="Times New Roman"/>
                <w:b w:val="false"/>
                <w:i w:val="false"/>
                <w:color w:val="000000"/>
                <w:sz w:val="20"/>
              </w:rPr>
              <w:t>
</w:t>
            </w:r>
            <w:r>
              <w:rPr>
                <w:rFonts w:ascii="Times New Roman"/>
                <w:b w:val="false"/>
                <w:i w:val="false"/>
                <w:color w:val="000000"/>
                <w:sz w:val="20"/>
              </w:rPr>
              <w:t>- видов коррозии и способов борьбы с ней;</w:t>
            </w:r>
            <w:r>
              <w:br/>
            </w:r>
            <w:r>
              <w:rPr>
                <w:rFonts w:ascii="Times New Roman"/>
                <w:b w:val="false"/>
                <w:i w:val="false"/>
                <w:color w:val="000000"/>
                <w:sz w:val="20"/>
              </w:rPr>
              <w:t>
</w:t>
            </w:r>
            <w:r>
              <w:rPr>
                <w:rFonts w:ascii="Times New Roman"/>
                <w:b w:val="false"/>
                <w:i w:val="false"/>
                <w:color w:val="000000"/>
                <w:sz w:val="20"/>
              </w:rPr>
              <w:t>- способов обработки металлов давлением, сваркой, пайкой;</w:t>
            </w:r>
            <w:r>
              <w:br/>
            </w:r>
            <w:r>
              <w:rPr>
                <w:rFonts w:ascii="Times New Roman"/>
                <w:b w:val="false"/>
                <w:i w:val="false"/>
                <w:color w:val="000000"/>
                <w:sz w:val="20"/>
              </w:rPr>
              <w:t>
</w:t>
            </w:r>
            <w:r>
              <w:rPr>
                <w:rFonts w:ascii="Times New Roman"/>
                <w:b w:val="false"/>
                <w:i w:val="false"/>
                <w:color w:val="000000"/>
                <w:sz w:val="20"/>
              </w:rPr>
              <w:t>- основных способов формообразования деталей на металлорежущих станках;</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определять виды основных металлов и сплавов по физическим свойствам;</w:t>
            </w:r>
            <w:r>
              <w:br/>
            </w:r>
            <w:r>
              <w:rPr>
                <w:rFonts w:ascii="Times New Roman"/>
                <w:b w:val="false"/>
                <w:i w:val="false"/>
                <w:color w:val="000000"/>
                <w:sz w:val="20"/>
              </w:rPr>
              <w:t>
</w:t>
            </w:r>
            <w:r>
              <w:rPr>
                <w:rFonts w:ascii="Times New Roman"/>
                <w:b w:val="false"/>
                <w:i w:val="false"/>
                <w:color w:val="000000"/>
                <w:sz w:val="20"/>
              </w:rPr>
              <w:t xml:space="preserve">- определять по маркам конструкционных материалов их химический состав.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3,6</w:t>
            </w:r>
            <w:r>
              <w:br/>
            </w:r>
            <w:r>
              <w:rPr>
                <w:rFonts w:ascii="Times New Roman"/>
                <w:b w:val="false"/>
                <w:i w:val="false"/>
                <w:color w:val="000000"/>
                <w:sz w:val="20"/>
              </w:rPr>
              <w:t>
</w:t>
            </w:r>
            <w:r>
              <w:rPr>
                <w:rFonts w:ascii="Times New Roman"/>
                <w:b w:val="false"/>
                <w:i w:val="false"/>
                <w:color w:val="000000"/>
                <w:sz w:val="20"/>
              </w:rPr>
              <w:t>ПК 3.6.3</w:t>
            </w:r>
            <w:r>
              <w:br/>
            </w:r>
            <w:r>
              <w:rPr>
                <w:rFonts w:ascii="Times New Roman"/>
                <w:b w:val="false"/>
                <w:i w:val="false"/>
                <w:color w:val="000000"/>
                <w:sz w:val="20"/>
              </w:rPr>
              <w:t>
</w:t>
            </w:r>
            <w:r>
              <w:rPr>
                <w:rFonts w:ascii="Times New Roman"/>
                <w:b w:val="false"/>
                <w:i w:val="false"/>
                <w:color w:val="000000"/>
                <w:sz w:val="20"/>
              </w:rPr>
              <w:t>ПК 3.6.4</w:t>
            </w:r>
            <w:r>
              <w:br/>
            </w:r>
            <w:r>
              <w:rPr>
                <w:rFonts w:ascii="Times New Roman"/>
                <w:b w:val="false"/>
                <w:i w:val="false"/>
                <w:color w:val="000000"/>
                <w:sz w:val="20"/>
              </w:rPr>
              <w:t>
</w:t>
            </w: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ПК 3.7.4</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производства</w:t>
            </w:r>
            <w:r>
              <w:rPr>
                <w:rFonts w:ascii="Times New Roman"/>
                <w:b w:val="false"/>
                <w:i w:val="false"/>
                <w:color w:val="000000"/>
                <w:sz w:val="20"/>
              </w:rPr>
              <w:t xml:space="preserve"> (для квалификации: 101506 3 – Техник по наладке и испытаниям).</w:t>
            </w:r>
            <w:r>
              <w:br/>
            </w:r>
            <w:r>
              <w:rPr>
                <w:rFonts w:ascii="Times New Roman"/>
                <w:b w:val="false"/>
                <w:i w:val="false"/>
                <w:color w:val="000000"/>
                <w:sz w:val="20"/>
              </w:rPr>
              <w:t>
</w:t>
            </w:r>
            <w:r>
              <w:rPr>
                <w:rFonts w:ascii="Times New Roman"/>
                <w:b w:val="false"/>
                <w:i w:val="false"/>
                <w:color w:val="000000"/>
                <w:sz w:val="20"/>
              </w:rPr>
              <w:t>Экономика и ее основные проблемы. Микро-, макроэкономика. Ресурсы. Механизмы рыночного ценообразования. Конкуренция. Экономические основы деятельности предприятия. Антимонопольное регулирование. Структура экономики страны. Финансы. Кредитная и налоговая системы. Инфляционные процессы, безработица. Проблемы экономического роста. Проблемы казахстанской экономики. Мировой рынок товаров, услуг, валют. Основы бизнеса.</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экономических законов и их применения в конкретных ситуациях;</w:t>
            </w:r>
            <w:r>
              <w:br/>
            </w:r>
            <w:r>
              <w:rPr>
                <w:rFonts w:ascii="Times New Roman"/>
                <w:b w:val="false"/>
                <w:i w:val="false"/>
                <w:color w:val="000000"/>
                <w:sz w:val="20"/>
              </w:rPr>
              <w:t>
</w:t>
            </w:r>
            <w:r>
              <w:rPr>
                <w:rFonts w:ascii="Times New Roman"/>
                <w:b w:val="false"/>
                <w:i w:val="false"/>
                <w:color w:val="000000"/>
                <w:sz w:val="20"/>
              </w:rPr>
              <w:t>- механизмов рыночного ценообразования;</w:t>
            </w:r>
            <w:r>
              <w:br/>
            </w:r>
            <w:r>
              <w:rPr>
                <w:rFonts w:ascii="Times New Roman"/>
                <w:b w:val="false"/>
                <w:i w:val="false"/>
                <w:color w:val="000000"/>
                <w:sz w:val="20"/>
              </w:rPr>
              <w:t>
</w:t>
            </w:r>
            <w:r>
              <w:rPr>
                <w:rFonts w:ascii="Times New Roman"/>
                <w:b w:val="false"/>
                <w:i w:val="false"/>
                <w:color w:val="000000"/>
                <w:sz w:val="20"/>
              </w:rPr>
              <w:t>- регулирования социально– экономических проблем;</w:t>
            </w:r>
            <w:r>
              <w:br/>
            </w:r>
            <w:r>
              <w:rPr>
                <w:rFonts w:ascii="Times New Roman"/>
                <w:b w:val="false"/>
                <w:i w:val="false"/>
                <w:color w:val="000000"/>
                <w:sz w:val="20"/>
              </w:rPr>
              <w:t>
</w:t>
            </w:r>
            <w:r>
              <w:rPr>
                <w:rFonts w:ascii="Times New Roman"/>
                <w:b w:val="false"/>
                <w:i w:val="false"/>
                <w:color w:val="000000"/>
                <w:sz w:val="20"/>
              </w:rPr>
              <w:t>- кредитной, налоговой системы;</w:t>
            </w:r>
            <w:r>
              <w:br/>
            </w:r>
            <w:r>
              <w:rPr>
                <w:rFonts w:ascii="Times New Roman"/>
                <w:b w:val="false"/>
                <w:i w:val="false"/>
                <w:color w:val="000000"/>
                <w:sz w:val="20"/>
              </w:rPr>
              <w:t>
</w:t>
            </w:r>
            <w:r>
              <w:rPr>
                <w:rFonts w:ascii="Times New Roman"/>
                <w:b w:val="false"/>
                <w:i w:val="false"/>
                <w:color w:val="000000"/>
                <w:sz w:val="20"/>
              </w:rPr>
              <w:t>- проблем экономического роста.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применять экономические законы в практической деятельности;</w:t>
            </w:r>
            <w:r>
              <w:br/>
            </w:r>
            <w:r>
              <w:rPr>
                <w:rFonts w:ascii="Times New Roman"/>
                <w:b w:val="false"/>
                <w:i w:val="false"/>
                <w:color w:val="000000"/>
                <w:sz w:val="20"/>
              </w:rPr>
              <w:t>
</w:t>
            </w:r>
            <w:r>
              <w:rPr>
                <w:rFonts w:ascii="Times New Roman"/>
                <w:b w:val="false"/>
                <w:i w:val="false"/>
                <w:color w:val="000000"/>
                <w:sz w:val="20"/>
              </w:rPr>
              <w:t>- определять экономические основы деятельности предприятия.</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1,7</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Программирование для автоматизированного оборудования </w:t>
            </w:r>
            <w:r>
              <w:rPr>
                <w:rFonts w:ascii="Times New Roman"/>
                <w:b w:val="false"/>
                <w:i w:val="false"/>
                <w:color w:val="000000"/>
                <w:sz w:val="20"/>
              </w:rPr>
              <w:t>(для квалификации</w:t>
            </w:r>
            <w:r>
              <w:rPr>
                <w:rFonts w:ascii="Times New Roman"/>
                <w:b/>
                <w:i w:val="false"/>
                <w:color w:val="000000"/>
                <w:sz w:val="20"/>
              </w:rPr>
              <w:t xml:space="preserve">: </w:t>
            </w:r>
            <w:r>
              <w:rPr>
                <w:rFonts w:ascii="Times New Roman"/>
                <w:b w:val="false"/>
                <w:i w:val="false"/>
                <w:color w:val="000000"/>
                <w:sz w:val="20"/>
              </w:rPr>
              <w:t>101507 3 – Техник-механик).</w:t>
            </w:r>
            <w:r>
              <w:br/>
            </w:r>
            <w:r>
              <w:rPr>
                <w:rFonts w:ascii="Times New Roman"/>
                <w:b w:val="false"/>
                <w:i w:val="false"/>
                <w:color w:val="000000"/>
                <w:sz w:val="20"/>
              </w:rPr>
              <w:t>
</w:t>
            </w:r>
            <w:r>
              <w:rPr>
                <w:rFonts w:ascii="Times New Roman"/>
                <w:b w:val="false"/>
                <w:i w:val="false"/>
                <w:color w:val="000000"/>
                <w:sz w:val="20"/>
              </w:rPr>
              <w:t>Управляющие программы (УП), этапы разработки, исходная и сопроводительная документация; системы координат станка, детали, инструмента, их взаимосвязь. Элементы траектории движения инструментов. Структура УП, ее формат; кодирование элементов УП; запись, контроль и редактирование УП; программирование обработки типовой детали на станке с числовым программным управлением (ЧПУ). Автоматизация подготовки УП, Система автоматизированного программирования (САП), ее структура, САП для станков с ЧПУ, автоматизированное рабочее место, особенности программирования для промышленных роботов.</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этапов разработки управляющих программ;</w:t>
            </w:r>
            <w:r>
              <w:br/>
            </w:r>
            <w:r>
              <w:rPr>
                <w:rFonts w:ascii="Times New Roman"/>
                <w:b w:val="false"/>
                <w:i w:val="false"/>
                <w:color w:val="000000"/>
                <w:sz w:val="20"/>
              </w:rPr>
              <w:t>
</w:t>
            </w:r>
            <w:r>
              <w:rPr>
                <w:rFonts w:ascii="Times New Roman"/>
                <w:b w:val="false"/>
                <w:i w:val="false"/>
                <w:color w:val="000000"/>
                <w:sz w:val="20"/>
              </w:rPr>
              <w:t>- основных правил и методов работы с пакетами прикладных программ;</w:t>
            </w:r>
            <w:r>
              <w:br/>
            </w:r>
            <w:r>
              <w:rPr>
                <w:rFonts w:ascii="Times New Roman"/>
                <w:b w:val="false"/>
                <w:i w:val="false"/>
                <w:color w:val="000000"/>
                <w:sz w:val="20"/>
              </w:rPr>
              <w:t>
</w:t>
            </w:r>
            <w:r>
              <w:rPr>
                <w:rFonts w:ascii="Times New Roman"/>
                <w:b w:val="false"/>
                <w:i w:val="false"/>
                <w:color w:val="000000"/>
                <w:sz w:val="20"/>
              </w:rPr>
              <w:t>- методов разработки и внедрения управляющих программ для обработки простых деталей на автоматизированном оборудовании;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использовать пакеты прикладных программ для разработки конструкторской документации и проектирования технологических процессов;</w:t>
            </w:r>
            <w:r>
              <w:br/>
            </w:r>
            <w:r>
              <w:rPr>
                <w:rFonts w:ascii="Times New Roman"/>
                <w:b w:val="false"/>
                <w:i w:val="false"/>
                <w:color w:val="000000"/>
                <w:sz w:val="20"/>
              </w:rPr>
              <w:t>
</w:t>
            </w:r>
            <w:r>
              <w:rPr>
                <w:rFonts w:ascii="Times New Roman"/>
                <w:b w:val="false"/>
                <w:i w:val="false"/>
                <w:color w:val="000000"/>
                <w:sz w:val="20"/>
              </w:rPr>
              <w:t>- определять системы координат станка, детали, инструмента;</w:t>
            </w:r>
            <w:r>
              <w:br/>
            </w:r>
            <w:r>
              <w:rPr>
                <w:rFonts w:ascii="Times New Roman"/>
                <w:b w:val="false"/>
                <w:i w:val="false"/>
                <w:color w:val="000000"/>
                <w:sz w:val="20"/>
              </w:rPr>
              <w:t>
</w:t>
            </w:r>
            <w:r>
              <w:rPr>
                <w:rFonts w:ascii="Times New Roman"/>
                <w:b w:val="false"/>
                <w:i w:val="false"/>
                <w:color w:val="000000"/>
                <w:sz w:val="20"/>
              </w:rPr>
              <w:t>- контролировать и редактировать управляющую программу.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1,4,5,6</w:t>
            </w:r>
            <w:r>
              <w:br/>
            </w:r>
            <w:r>
              <w:rPr>
                <w:rFonts w:ascii="Times New Roman"/>
                <w:b w:val="false"/>
                <w:i w:val="false"/>
                <w:color w:val="000000"/>
                <w:sz w:val="20"/>
              </w:rPr>
              <w:t>
</w:t>
            </w:r>
            <w:r>
              <w:rPr>
                <w:rFonts w:ascii="Times New Roman"/>
                <w:b w:val="false"/>
                <w:i w:val="false"/>
                <w:color w:val="000000"/>
                <w:sz w:val="20"/>
              </w:rPr>
              <w:t>ПК 3.7.6</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стандартизации и метрологии.</w:t>
            </w:r>
            <w:r>
              <w:br/>
            </w:r>
            <w:r>
              <w:rPr>
                <w:rFonts w:ascii="Times New Roman"/>
                <w:b w:val="false"/>
                <w:i w:val="false"/>
                <w:color w:val="000000"/>
                <w:sz w:val="20"/>
              </w:rPr>
              <w:t>
</w:t>
            </w:r>
            <w:r>
              <w:rPr>
                <w:rFonts w:ascii="Times New Roman"/>
                <w:b w:val="false"/>
                <w:i w:val="false"/>
                <w:color w:val="000000"/>
                <w:sz w:val="20"/>
              </w:rPr>
              <w:t>Методы, принципы стандартизации, действующие стандарты, ЕСКД. Допуски и посадки на размеры типовых соединений, их обозначения на чертежах. Допуски форм, расположения шероховатостей поверхностей типовых соединений. Методы и средства измерения различных изделий.</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методов, принципов стандартизации и обеспечения качества продукции;</w:t>
            </w:r>
            <w:r>
              <w:br/>
            </w:r>
            <w:r>
              <w:rPr>
                <w:rFonts w:ascii="Times New Roman"/>
                <w:b w:val="false"/>
                <w:i w:val="false"/>
                <w:color w:val="000000"/>
                <w:sz w:val="20"/>
              </w:rPr>
              <w:t>
</w:t>
            </w:r>
            <w:r>
              <w:rPr>
                <w:rFonts w:ascii="Times New Roman"/>
                <w:b w:val="false"/>
                <w:i w:val="false"/>
                <w:color w:val="000000"/>
                <w:sz w:val="20"/>
              </w:rPr>
              <w:t>- основных положений государственной системы стандартизации;</w:t>
            </w:r>
            <w:r>
              <w:br/>
            </w:r>
            <w:r>
              <w:rPr>
                <w:rFonts w:ascii="Times New Roman"/>
                <w:b w:val="false"/>
                <w:i w:val="false"/>
                <w:color w:val="000000"/>
                <w:sz w:val="20"/>
              </w:rPr>
              <w:t>
</w:t>
            </w:r>
            <w:r>
              <w:rPr>
                <w:rFonts w:ascii="Times New Roman"/>
                <w:b w:val="false"/>
                <w:i w:val="false"/>
                <w:color w:val="000000"/>
                <w:sz w:val="20"/>
              </w:rPr>
              <w:t>- системы управления качеством на автомобильном транспорте;</w:t>
            </w:r>
            <w:r>
              <w:br/>
            </w:r>
            <w:r>
              <w:rPr>
                <w:rFonts w:ascii="Times New Roman"/>
                <w:b w:val="false"/>
                <w:i w:val="false"/>
                <w:color w:val="000000"/>
                <w:sz w:val="20"/>
              </w:rPr>
              <w:t>
</w:t>
            </w:r>
            <w:r>
              <w:rPr>
                <w:rFonts w:ascii="Times New Roman"/>
                <w:b w:val="false"/>
                <w:i w:val="false"/>
                <w:color w:val="000000"/>
                <w:sz w:val="20"/>
              </w:rPr>
              <w:t>- способов и методов технических измерений, правил пользования средствами измерения;</w:t>
            </w:r>
            <w:r>
              <w:br/>
            </w:r>
            <w:r>
              <w:rPr>
                <w:rFonts w:ascii="Times New Roman"/>
                <w:b w:val="false"/>
                <w:i w:val="false"/>
                <w:color w:val="000000"/>
                <w:sz w:val="20"/>
              </w:rPr>
              <w:t>
</w:t>
            </w:r>
            <w:r>
              <w:rPr>
                <w:rFonts w:ascii="Times New Roman"/>
                <w:b w:val="false"/>
                <w:i w:val="false"/>
                <w:color w:val="000000"/>
                <w:sz w:val="20"/>
              </w:rPr>
              <w:t>- ответственности за нарушение законодательства о стандартизации и качестве продукции, форм и методов стимулирования качества продукции.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пользоваться нормативно-технической документацией и указателем государственных стандартов;</w:t>
            </w:r>
            <w:r>
              <w:br/>
            </w:r>
            <w:r>
              <w:rPr>
                <w:rFonts w:ascii="Times New Roman"/>
                <w:b w:val="false"/>
                <w:i w:val="false"/>
                <w:color w:val="000000"/>
                <w:sz w:val="20"/>
              </w:rPr>
              <w:t>
</w:t>
            </w:r>
            <w:r>
              <w:rPr>
                <w:rFonts w:ascii="Times New Roman"/>
                <w:b w:val="false"/>
                <w:i w:val="false"/>
                <w:color w:val="000000"/>
                <w:sz w:val="20"/>
              </w:rPr>
              <w:t>- выбирать допуски, посадки и шероховатости, правильно обозначать их в рабочих чертежах изготавливаемых деталей;</w:t>
            </w:r>
            <w:r>
              <w:br/>
            </w:r>
            <w:r>
              <w:rPr>
                <w:rFonts w:ascii="Times New Roman"/>
                <w:b w:val="false"/>
                <w:i w:val="false"/>
                <w:color w:val="000000"/>
                <w:sz w:val="20"/>
              </w:rPr>
              <w:t>
</w:t>
            </w:r>
            <w:r>
              <w:rPr>
                <w:rFonts w:ascii="Times New Roman"/>
                <w:b w:val="false"/>
                <w:i w:val="false"/>
                <w:color w:val="000000"/>
                <w:sz w:val="20"/>
              </w:rPr>
              <w:t>- производить измерения различными современными средствами контроля;</w:t>
            </w:r>
            <w:r>
              <w:br/>
            </w:r>
            <w:r>
              <w:rPr>
                <w:rFonts w:ascii="Times New Roman"/>
                <w:b w:val="false"/>
                <w:i w:val="false"/>
                <w:color w:val="000000"/>
                <w:sz w:val="20"/>
              </w:rPr>
              <w:t>
</w:t>
            </w:r>
            <w:r>
              <w:rPr>
                <w:rFonts w:ascii="Times New Roman"/>
                <w:b w:val="false"/>
                <w:i w:val="false"/>
                <w:color w:val="000000"/>
                <w:sz w:val="20"/>
              </w:rPr>
              <w:t>- рассчитывать основные размеры деталей.</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1-6</w:t>
            </w:r>
            <w:r>
              <w:br/>
            </w:r>
            <w:r>
              <w:rPr>
                <w:rFonts w:ascii="Times New Roman"/>
                <w:b w:val="false"/>
                <w:i w:val="false"/>
                <w:color w:val="000000"/>
                <w:sz w:val="20"/>
              </w:rPr>
              <w:t>
</w:t>
            </w:r>
            <w:r>
              <w:rPr>
                <w:rFonts w:ascii="Times New Roman"/>
                <w:b w:val="false"/>
                <w:i w:val="false"/>
                <w:color w:val="000000"/>
                <w:sz w:val="20"/>
              </w:rPr>
              <w:t>ПК 3.6.3</w:t>
            </w:r>
            <w:r>
              <w:br/>
            </w:r>
            <w:r>
              <w:rPr>
                <w:rFonts w:ascii="Times New Roman"/>
                <w:b w:val="false"/>
                <w:i w:val="false"/>
                <w:color w:val="000000"/>
                <w:sz w:val="20"/>
              </w:rPr>
              <w:t>
</w:t>
            </w:r>
            <w:r>
              <w:rPr>
                <w:rFonts w:ascii="Times New Roman"/>
                <w:b w:val="false"/>
                <w:i w:val="false"/>
                <w:color w:val="000000"/>
                <w:sz w:val="20"/>
              </w:rPr>
              <w:t>ПК 3.7.5</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 и окружающей среды.</w:t>
            </w:r>
            <w:r>
              <w:br/>
            </w:r>
            <w:r>
              <w:rPr>
                <w:rFonts w:ascii="Times New Roman"/>
                <w:b w:val="false"/>
                <w:i w:val="false"/>
                <w:color w:val="000000"/>
                <w:sz w:val="20"/>
              </w:rPr>
              <w:t>
</w:t>
            </w:r>
            <w:r>
              <w:rPr>
                <w:rFonts w:ascii="Times New Roman"/>
                <w:b w:val="false"/>
                <w:i w:val="false"/>
                <w:color w:val="000000"/>
                <w:sz w:val="20"/>
              </w:rPr>
              <w:t>Общие сведения о трудовом законодательстве. Организация работы и постоянного контроля по охране труда на предприятиях. Анализ условий труда, причины травматизма и профессиональных заболеваний, мероприятия по их предупреждению. Электробезопасность на производстве, безопасность технологических процессов. Промышленная санитария. Основы пожарной безопасности, технические средства тушения пожаров. Промышленная экология на производстве.</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особенностей обеспечения безопасных условий труда в сфере профессиональной деятельности, правовых, нормативных и организационных основ охраны труда на предприятии.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проводить анализ травмоопасных и вредных факторов в сфере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оформлять документы в соответствии с ОТ ЗРК;</w:t>
            </w:r>
            <w:r>
              <w:br/>
            </w:r>
            <w:r>
              <w:rPr>
                <w:rFonts w:ascii="Times New Roman"/>
                <w:b w:val="false"/>
                <w:i w:val="false"/>
                <w:color w:val="000000"/>
                <w:sz w:val="20"/>
              </w:rPr>
              <w:t>
</w:t>
            </w:r>
            <w:r>
              <w:rPr>
                <w:rFonts w:ascii="Times New Roman"/>
                <w:b w:val="false"/>
                <w:i w:val="false"/>
                <w:color w:val="000000"/>
                <w:sz w:val="20"/>
              </w:rPr>
              <w:t xml:space="preserve">- использовать экобиозащитную и противопожарную технику.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2,3,4,7</w:t>
            </w:r>
            <w:r>
              <w:br/>
            </w:r>
            <w:r>
              <w:rPr>
                <w:rFonts w:ascii="Times New Roman"/>
                <w:b w:val="false"/>
                <w:i w:val="false"/>
                <w:color w:val="000000"/>
                <w:sz w:val="20"/>
              </w:rPr>
              <w:t>
</w:t>
            </w:r>
            <w:r>
              <w:rPr>
                <w:rFonts w:ascii="Times New Roman"/>
                <w:b w:val="false"/>
                <w:i w:val="false"/>
                <w:color w:val="000000"/>
                <w:sz w:val="20"/>
              </w:rPr>
              <w:t>ПК 3.6.6</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Прикладная информатика.</w:t>
            </w:r>
            <w:r>
              <w:br/>
            </w:r>
            <w:r>
              <w:rPr>
                <w:rFonts w:ascii="Times New Roman"/>
                <w:b w:val="false"/>
                <w:i w:val="false"/>
                <w:color w:val="000000"/>
                <w:sz w:val="20"/>
              </w:rPr>
              <w:t>
</w:t>
            </w:r>
            <w:r>
              <w:rPr>
                <w:rFonts w:ascii="Times New Roman"/>
                <w:b w:val="false"/>
                <w:i w:val="false"/>
                <w:color w:val="000000"/>
                <w:sz w:val="20"/>
              </w:rPr>
              <w:t>Назначение и типы операционных систем. Основные понятия и определения систем. Использование ЭВМ в производственной работе: текстовые и графические редакторы, специализированные программы. Компьютерная графика.</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принципа работы ПК, теории управления и роли ЭВМ в автоматизированных системах управления, принципа работы текстовых и графических редакторов.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пользоваться текстовыми и графическими редакторами, использовать программные средства при выполнении курсовых и дипломных проектов, при проектной работе на производстве.</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ПК 3.7.6</w:t>
            </w:r>
          </w:p>
        </w:tc>
      </w:tr>
      <w:tr>
        <w:trPr>
          <w:trHeight w:val="165"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101506 3 -Техник по наладке и испытаниям*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технологии машиностроения.</w:t>
            </w:r>
            <w:r>
              <w:br/>
            </w:r>
            <w:r>
              <w:rPr>
                <w:rFonts w:ascii="Times New Roman"/>
                <w:b w:val="false"/>
                <w:i w:val="false"/>
                <w:color w:val="000000"/>
                <w:sz w:val="20"/>
              </w:rPr>
              <w:t>
</w:t>
            </w:r>
            <w:r>
              <w:rPr>
                <w:rFonts w:ascii="Times New Roman"/>
                <w:b w:val="false"/>
                <w:i w:val="false"/>
                <w:color w:val="000000"/>
                <w:sz w:val="20"/>
              </w:rPr>
              <w:t>Технологический процесс в механической обработке деталей. Точность механической обработки. Качество поверхностей деталей машин. Выбор баз при обработке заготовок. Припуски на механическую обработку. Принципы проектирования, правила разработки технологических процессов; понятие о технологической дисциплине. Вспомогательные и контрольные операции в технологическом процессе; расчет по проектированию станочной операции. Схемы технологических наладок. Требования к разработке расчетно-технологических карт для станков ЧПУ. Норма времени и ее структура. Методы нормирования трудовых процессов, нормативы для технического нормирования. Технология сборки машин. Методы внедрения качественной отладки технологических процессов. Проектирование участка механических и сборочных цехов.</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кинематических схемы технологических машин;</w:t>
            </w:r>
            <w:r>
              <w:br/>
            </w:r>
            <w:r>
              <w:rPr>
                <w:rFonts w:ascii="Times New Roman"/>
                <w:b w:val="false"/>
                <w:i w:val="false"/>
                <w:color w:val="000000"/>
                <w:sz w:val="20"/>
              </w:rPr>
              <w:t>
</w:t>
            </w:r>
            <w:r>
              <w:rPr>
                <w:rFonts w:ascii="Times New Roman"/>
                <w:b w:val="false"/>
                <w:i w:val="false"/>
                <w:color w:val="000000"/>
                <w:sz w:val="20"/>
              </w:rPr>
              <w:t>- типовых методов расчета настройки технологических машин;</w:t>
            </w:r>
            <w:r>
              <w:br/>
            </w:r>
            <w:r>
              <w:rPr>
                <w:rFonts w:ascii="Times New Roman"/>
                <w:b w:val="false"/>
                <w:i w:val="false"/>
                <w:color w:val="000000"/>
                <w:sz w:val="20"/>
              </w:rPr>
              <w:t>
</w:t>
            </w:r>
            <w:r>
              <w:rPr>
                <w:rFonts w:ascii="Times New Roman"/>
                <w:b w:val="false"/>
                <w:i w:val="false"/>
                <w:color w:val="000000"/>
                <w:sz w:val="20"/>
              </w:rPr>
              <w:t>- способов обеспечения заданной точности изготовления изделия;</w:t>
            </w:r>
            <w:r>
              <w:br/>
            </w:r>
            <w:r>
              <w:rPr>
                <w:rFonts w:ascii="Times New Roman"/>
                <w:b w:val="false"/>
                <w:i w:val="false"/>
                <w:color w:val="000000"/>
                <w:sz w:val="20"/>
              </w:rPr>
              <w:t>
</w:t>
            </w:r>
            <w:r>
              <w:rPr>
                <w:rFonts w:ascii="Times New Roman"/>
                <w:b w:val="false"/>
                <w:i w:val="false"/>
                <w:color w:val="000000"/>
                <w:sz w:val="20"/>
              </w:rPr>
              <w:t>- технологических процессовы производства типовых деталей и узлов машин;</w:t>
            </w:r>
            <w:r>
              <w:br/>
            </w:r>
            <w:r>
              <w:rPr>
                <w:rFonts w:ascii="Times New Roman"/>
                <w:b w:val="false"/>
                <w:i w:val="false"/>
                <w:color w:val="000000"/>
                <w:sz w:val="20"/>
              </w:rPr>
              <w:t>
</w:t>
            </w:r>
            <w:r>
              <w:rPr>
                <w:rFonts w:ascii="Times New Roman"/>
                <w:b w:val="false"/>
                <w:i w:val="false"/>
                <w:color w:val="000000"/>
                <w:sz w:val="20"/>
              </w:rPr>
              <w:t>- прикладных программ по моделированию и расчету технологических процессов и технических объектов машиностроительного производства.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использовать приемы наладки и особенности эксплуатации механообрабатывающего оборудования разных групп и типов;</w:t>
            </w:r>
            <w:r>
              <w:br/>
            </w:r>
            <w:r>
              <w:rPr>
                <w:rFonts w:ascii="Times New Roman"/>
                <w:b w:val="false"/>
                <w:i w:val="false"/>
                <w:color w:val="000000"/>
                <w:sz w:val="20"/>
              </w:rPr>
              <w:t>
</w:t>
            </w:r>
            <w:r>
              <w:rPr>
                <w:rFonts w:ascii="Times New Roman"/>
                <w:b w:val="false"/>
                <w:i w:val="false"/>
                <w:color w:val="000000"/>
                <w:sz w:val="20"/>
              </w:rPr>
              <w:t>- применять методику отработки изделий на технологичность;</w:t>
            </w:r>
            <w:r>
              <w:br/>
            </w:r>
            <w:r>
              <w:rPr>
                <w:rFonts w:ascii="Times New Roman"/>
                <w:b w:val="false"/>
                <w:i w:val="false"/>
                <w:color w:val="000000"/>
                <w:sz w:val="20"/>
              </w:rPr>
              <w:t>
</w:t>
            </w:r>
            <w:r>
              <w:rPr>
                <w:rFonts w:ascii="Times New Roman"/>
                <w:b w:val="false"/>
                <w:i w:val="false"/>
                <w:color w:val="000000"/>
                <w:sz w:val="20"/>
              </w:rPr>
              <w:t>- применять методику проектирования станочных и сборочных операций;</w:t>
            </w:r>
            <w:r>
              <w:br/>
            </w:r>
            <w:r>
              <w:rPr>
                <w:rFonts w:ascii="Times New Roman"/>
                <w:b w:val="false"/>
                <w:i w:val="false"/>
                <w:color w:val="000000"/>
                <w:sz w:val="20"/>
              </w:rPr>
              <w:t>
</w:t>
            </w:r>
            <w:r>
              <w:rPr>
                <w:rFonts w:ascii="Times New Roman"/>
                <w:b w:val="false"/>
                <w:i w:val="false"/>
                <w:color w:val="000000"/>
                <w:sz w:val="20"/>
              </w:rPr>
              <w:t>- проектировать участки механических и сборочных цехов.</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1-6</w:t>
            </w:r>
            <w:r>
              <w:br/>
            </w:r>
            <w:r>
              <w:rPr>
                <w:rFonts w:ascii="Times New Roman"/>
                <w:b w:val="false"/>
                <w:i w:val="false"/>
                <w:color w:val="000000"/>
                <w:sz w:val="20"/>
              </w:rPr>
              <w:t>
</w:t>
            </w:r>
            <w:r>
              <w:rPr>
                <w:rFonts w:ascii="Times New Roman"/>
                <w:b w:val="false"/>
                <w:i w:val="false"/>
                <w:color w:val="000000"/>
                <w:sz w:val="20"/>
              </w:rPr>
              <w:t>ПК 3.6.2</w:t>
            </w:r>
            <w:r>
              <w:br/>
            </w:r>
            <w:r>
              <w:rPr>
                <w:rFonts w:ascii="Times New Roman"/>
                <w:b w:val="false"/>
                <w:i w:val="false"/>
                <w:color w:val="000000"/>
                <w:sz w:val="20"/>
              </w:rPr>
              <w:t>
</w:t>
            </w:r>
            <w:r>
              <w:rPr>
                <w:rFonts w:ascii="Times New Roman"/>
                <w:b w:val="false"/>
                <w:i w:val="false"/>
                <w:color w:val="000000"/>
                <w:sz w:val="20"/>
              </w:rPr>
              <w:t>ПК 3.6.4</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Технологическое оборудование.</w:t>
            </w:r>
            <w:r>
              <w:br/>
            </w:r>
            <w:r>
              <w:rPr>
                <w:rFonts w:ascii="Times New Roman"/>
                <w:b w:val="false"/>
                <w:i w:val="false"/>
                <w:color w:val="000000"/>
                <w:sz w:val="20"/>
              </w:rPr>
              <w:t>
</w:t>
            </w:r>
            <w:r>
              <w:rPr>
                <w:rFonts w:ascii="Times New Roman"/>
                <w:b w:val="false"/>
                <w:i w:val="false"/>
                <w:color w:val="000000"/>
                <w:sz w:val="20"/>
              </w:rPr>
              <w:t>Металлообрабатывающие станки. Типовые механизмы металлообрабатывающих станков Назначение, устройства, кинематика, наладка металлообрабатывающих станков различных групп и типов. Многоцелевые станки; агрегатные станки; прецизионное оборудование, автоматические линии, гибкий производственный модуль (ГПМ); гибкие производственные системы (ГПС). Роботизированные комплексы, гибкие автоматизированные участки (ГАУ). Производственная эксплуатация и обслуживание станков. Особенности эксплуатации ГПС. Показатели технического уровня и надежности технологического оборудования.</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устройства, конструкции и принципа работы механизмов, узлов, приспособлений, их взаимодействия, правила обслуживания и эксплуатации;</w:t>
            </w:r>
            <w:r>
              <w:br/>
            </w:r>
            <w:r>
              <w:rPr>
                <w:rFonts w:ascii="Times New Roman"/>
                <w:b w:val="false"/>
                <w:i w:val="false"/>
                <w:color w:val="000000"/>
                <w:sz w:val="20"/>
              </w:rPr>
              <w:t>
</w:t>
            </w:r>
            <w:r>
              <w:rPr>
                <w:rFonts w:ascii="Times New Roman"/>
                <w:b w:val="false"/>
                <w:i w:val="false"/>
                <w:color w:val="000000"/>
                <w:sz w:val="20"/>
              </w:rPr>
              <w:t>- правила наладки и проверки на точность технологических параметров металлообрабатывающего оборудования;</w:t>
            </w:r>
            <w:r>
              <w:br/>
            </w:r>
            <w:r>
              <w:rPr>
                <w:rFonts w:ascii="Times New Roman"/>
                <w:b w:val="false"/>
                <w:i w:val="false"/>
                <w:color w:val="000000"/>
                <w:sz w:val="20"/>
              </w:rPr>
              <w:t>
</w:t>
            </w:r>
            <w:r>
              <w:rPr>
                <w:rFonts w:ascii="Times New Roman"/>
                <w:b w:val="false"/>
                <w:i w:val="false"/>
                <w:color w:val="000000"/>
                <w:sz w:val="20"/>
              </w:rPr>
              <w:t>- технологических процессов обработки изделий на используемом оборудовании;</w:t>
            </w:r>
            <w:r>
              <w:br/>
            </w:r>
            <w:r>
              <w:rPr>
                <w:rFonts w:ascii="Times New Roman"/>
                <w:b w:val="false"/>
                <w:i w:val="false"/>
                <w:color w:val="000000"/>
                <w:sz w:val="20"/>
              </w:rPr>
              <w:t>
</w:t>
            </w:r>
            <w:r>
              <w:rPr>
                <w:rFonts w:ascii="Times New Roman"/>
                <w:b w:val="false"/>
                <w:i w:val="false"/>
                <w:color w:val="000000"/>
                <w:sz w:val="20"/>
              </w:rPr>
              <w:t>- оптимальных, допустимых режимов работы оборудования;</w:t>
            </w:r>
            <w:r>
              <w:br/>
            </w:r>
            <w:r>
              <w:rPr>
                <w:rFonts w:ascii="Times New Roman"/>
                <w:b w:val="false"/>
                <w:i w:val="false"/>
                <w:color w:val="000000"/>
                <w:sz w:val="20"/>
              </w:rPr>
              <w:t>
</w:t>
            </w:r>
            <w:r>
              <w:rPr>
                <w:rFonts w:ascii="Times New Roman"/>
                <w:b w:val="false"/>
                <w:i w:val="false"/>
                <w:color w:val="000000"/>
                <w:sz w:val="20"/>
              </w:rPr>
              <w:t>- назначения, классификации, принципа работы автоматизированных станочных систем;</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выбирать технологическое оборудование,</w:t>
            </w:r>
            <w:r>
              <w:br/>
            </w:r>
            <w:r>
              <w:rPr>
                <w:rFonts w:ascii="Times New Roman"/>
                <w:b w:val="false"/>
                <w:i w:val="false"/>
                <w:color w:val="000000"/>
                <w:sz w:val="20"/>
              </w:rPr>
              <w:t>
</w:t>
            </w:r>
            <w:r>
              <w:rPr>
                <w:rFonts w:ascii="Times New Roman"/>
                <w:b w:val="false"/>
                <w:i w:val="false"/>
                <w:color w:val="000000"/>
                <w:sz w:val="20"/>
              </w:rPr>
              <w:t>- анализировать и выбирать схемы базирования оборудования;</w:t>
            </w:r>
            <w:r>
              <w:br/>
            </w:r>
            <w:r>
              <w:rPr>
                <w:rFonts w:ascii="Times New Roman"/>
                <w:b w:val="false"/>
                <w:i w:val="false"/>
                <w:color w:val="000000"/>
                <w:sz w:val="20"/>
              </w:rPr>
              <w:t>
</w:t>
            </w:r>
            <w:r>
              <w:rPr>
                <w:rFonts w:ascii="Times New Roman"/>
                <w:b w:val="false"/>
                <w:i w:val="false"/>
                <w:color w:val="000000"/>
                <w:sz w:val="20"/>
              </w:rPr>
              <w:t>- рассчитывать режим резания с использованием существующих нормативов;</w:t>
            </w:r>
            <w:r>
              <w:br/>
            </w:r>
            <w:r>
              <w:rPr>
                <w:rFonts w:ascii="Times New Roman"/>
                <w:b w:val="false"/>
                <w:i w:val="false"/>
                <w:color w:val="000000"/>
                <w:sz w:val="20"/>
              </w:rPr>
              <w:t>
</w:t>
            </w:r>
            <w:r>
              <w:rPr>
                <w:rFonts w:ascii="Times New Roman"/>
                <w:b w:val="false"/>
                <w:i w:val="false"/>
                <w:color w:val="000000"/>
                <w:sz w:val="20"/>
              </w:rPr>
              <w:t>- оформлять технологическую документацию;</w:t>
            </w:r>
            <w:r>
              <w:br/>
            </w:r>
            <w:r>
              <w:rPr>
                <w:rFonts w:ascii="Times New Roman"/>
                <w:b w:val="false"/>
                <w:i w:val="false"/>
                <w:color w:val="000000"/>
                <w:sz w:val="20"/>
              </w:rPr>
              <w:t>
</w:t>
            </w:r>
            <w:r>
              <w:rPr>
                <w:rFonts w:ascii="Times New Roman"/>
                <w:b w:val="false"/>
                <w:i w:val="false"/>
                <w:color w:val="000000"/>
                <w:sz w:val="20"/>
              </w:rPr>
              <w:t>- подготавливать управляющую программу работы автоматизированных станочных систем;</w:t>
            </w:r>
            <w:r>
              <w:br/>
            </w:r>
            <w:r>
              <w:rPr>
                <w:rFonts w:ascii="Times New Roman"/>
                <w:b w:val="false"/>
                <w:i w:val="false"/>
                <w:color w:val="000000"/>
                <w:sz w:val="20"/>
              </w:rPr>
              <w:t>
</w:t>
            </w:r>
            <w:r>
              <w:rPr>
                <w:rFonts w:ascii="Times New Roman"/>
                <w:b w:val="false"/>
                <w:i w:val="false"/>
                <w:color w:val="000000"/>
                <w:sz w:val="20"/>
              </w:rPr>
              <w:t>- составлять и рассчитывать размерные цепи, расчетные схемы, производить типовые расчеты на прочность и на жесткость с использованием инженерной графики.</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3.6.2</w:t>
            </w:r>
            <w:r>
              <w:br/>
            </w:r>
            <w:r>
              <w:rPr>
                <w:rFonts w:ascii="Times New Roman"/>
                <w:b w:val="false"/>
                <w:i w:val="false"/>
                <w:color w:val="000000"/>
                <w:sz w:val="20"/>
              </w:rPr>
              <w:t>
</w:t>
            </w:r>
            <w:r>
              <w:rPr>
                <w:rFonts w:ascii="Times New Roman"/>
                <w:b w:val="false"/>
                <w:i w:val="false"/>
                <w:color w:val="000000"/>
                <w:sz w:val="20"/>
              </w:rPr>
              <w:t>ПК 3.6.4</w:t>
            </w:r>
            <w:r>
              <w:br/>
            </w:r>
            <w:r>
              <w:rPr>
                <w:rFonts w:ascii="Times New Roman"/>
                <w:b w:val="false"/>
                <w:i w:val="false"/>
                <w:color w:val="000000"/>
                <w:sz w:val="20"/>
              </w:rPr>
              <w:t>
</w:t>
            </w:r>
            <w:r>
              <w:rPr>
                <w:rFonts w:ascii="Times New Roman"/>
                <w:b w:val="false"/>
                <w:i w:val="false"/>
                <w:color w:val="000000"/>
                <w:sz w:val="20"/>
              </w:rPr>
              <w:t>ПК 3.6.6</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оснастка.</w:t>
            </w:r>
            <w:r>
              <w:br/>
            </w:r>
            <w:r>
              <w:rPr>
                <w:rFonts w:ascii="Times New Roman"/>
                <w:b w:val="false"/>
                <w:i w:val="false"/>
                <w:color w:val="000000"/>
                <w:sz w:val="20"/>
              </w:rPr>
              <w:t>
</w:t>
            </w:r>
            <w:r>
              <w:rPr>
                <w:rFonts w:ascii="Times New Roman"/>
                <w:b w:val="false"/>
                <w:i w:val="false"/>
                <w:color w:val="000000"/>
                <w:sz w:val="20"/>
              </w:rPr>
              <w:t>Станочные приспособления (базирование заготовок, установочные элементы, зажимные механизмы, направляющие и настроечные элементы). Установочно-зажимные устройства, механизированные приводы; делительные и поворотные устройства; универсальные и специализированные станочные приспособления, универсальные сборные и сборно-разборные приспособления. Техническое задание и методика проектирования станочных и измерительных приспособлений. Автоматизированное рабочее место конструктора.</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требований единой системы конструкторской документации (ЕСКД);</w:t>
            </w:r>
            <w:r>
              <w:br/>
            </w:r>
            <w:r>
              <w:rPr>
                <w:rFonts w:ascii="Times New Roman"/>
                <w:b w:val="false"/>
                <w:i w:val="false"/>
                <w:color w:val="000000"/>
                <w:sz w:val="20"/>
              </w:rPr>
              <w:t>
</w:t>
            </w:r>
            <w:r>
              <w:rPr>
                <w:rFonts w:ascii="Times New Roman"/>
                <w:b w:val="false"/>
                <w:i w:val="false"/>
                <w:color w:val="000000"/>
                <w:sz w:val="20"/>
              </w:rPr>
              <w:t>- видов поверхностей, свойств материалов, способов получения заготовок, условий выбора заготовок;</w:t>
            </w:r>
            <w:r>
              <w:br/>
            </w:r>
            <w:r>
              <w:rPr>
                <w:rFonts w:ascii="Times New Roman"/>
                <w:b w:val="false"/>
                <w:i w:val="false"/>
                <w:color w:val="000000"/>
                <w:sz w:val="20"/>
              </w:rPr>
              <w:t>
</w:t>
            </w:r>
            <w:r>
              <w:rPr>
                <w:rFonts w:ascii="Times New Roman"/>
                <w:b w:val="false"/>
                <w:i w:val="false"/>
                <w:color w:val="000000"/>
                <w:sz w:val="20"/>
              </w:rPr>
              <w:t>- способов обработки поверхностей в зависимости от требований чертежа;</w:t>
            </w:r>
            <w:r>
              <w:br/>
            </w:r>
            <w:r>
              <w:rPr>
                <w:rFonts w:ascii="Times New Roman"/>
                <w:b w:val="false"/>
                <w:i w:val="false"/>
                <w:color w:val="000000"/>
                <w:sz w:val="20"/>
              </w:rPr>
              <w:t>
</w:t>
            </w:r>
            <w:r>
              <w:rPr>
                <w:rFonts w:ascii="Times New Roman"/>
                <w:b w:val="false"/>
                <w:i w:val="false"/>
                <w:color w:val="000000"/>
                <w:sz w:val="20"/>
              </w:rPr>
              <w:t>- назначений и видов приспособлений;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анализировать техническую информацию, читать чертежи;</w:t>
            </w:r>
            <w:r>
              <w:br/>
            </w:r>
            <w:r>
              <w:rPr>
                <w:rFonts w:ascii="Times New Roman"/>
                <w:b w:val="false"/>
                <w:i w:val="false"/>
                <w:color w:val="000000"/>
                <w:sz w:val="20"/>
              </w:rPr>
              <w:t>
</w:t>
            </w:r>
            <w:r>
              <w:rPr>
                <w:rFonts w:ascii="Times New Roman"/>
                <w:b w:val="false"/>
                <w:i w:val="false"/>
                <w:color w:val="000000"/>
                <w:sz w:val="20"/>
              </w:rPr>
              <w:t>- проверять величину припусков и размеров заготовки;</w:t>
            </w:r>
            <w:r>
              <w:br/>
            </w:r>
            <w:r>
              <w:rPr>
                <w:rFonts w:ascii="Times New Roman"/>
                <w:b w:val="false"/>
                <w:i w:val="false"/>
                <w:color w:val="000000"/>
                <w:sz w:val="20"/>
              </w:rPr>
              <w:t>
</w:t>
            </w:r>
            <w:r>
              <w:rPr>
                <w:rFonts w:ascii="Times New Roman"/>
                <w:b w:val="false"/>
                <w:i w:val="false"/>
                <w:color w:val="000000"/>
                <w:sz w:val="20"/>
              </w:rPr>
              <w:t>- рассчитывать коэффициент использования материала;</w:t>
            </w:r>
            <w:r>
              <w:br/>
            </w:r>
            <w:r>
              <w:rPr>
                <w:rFonts w:ascii="Times New Roman"/>
                <w:b w:val="false"/>
                <w:i w:val="false"/>
                <w:color w:val="000000"/>
                <w:sz w:val="20"/>
              </w:rPr>
              <w:t>
</w:t>
            </w:r>
            <w:r>
              <w:rPr>
                <w:rFonts w:ascii="Times New Roman"/>
                <w:b w:val="false"/>
                <w:i w:val="false"/>
                <w:color w:val="000000"/>
                <w:sz w:val="20"/>
              </w:rPr>
              <w:t>- определять, проверять величину припусков и размеров заготовки;</w:t>
            </w:r>
            <w:r>
              <w:br/>
            </w:r>
            <w:r>
              <w:rPr>
                <w:rFonts w:ascii="Times New Roman"/>
                <w:b w:val="false"/>
                <w:i w:val="false"/>
                <w:color w:val="000000"/>
                <w:sz w:val="20"/>
              </w:rPr>
              <w:t>
</w:t>
            </w:r>
            <w:r>
              <w:rPr>
                <w:rFonts w:ascii="Times New Roman"/>
                <w:b w:val="false"/>
                <w:i w:val="false"/>
                <w:color w:val="000000"/>
                <w:sz w:val="20"/>
              </w:rPr>
              <w:t>- выбирать технологическое оборудование, выбирать технологическую оснастку: режущий инструмент, приспособления, средства измерения;</w:t>
            </w:r>
            <w:r>
              <w:br/>
            </w:r>
            <w:r>
              <w:rPr>
                <w:rFonts w:ascii="Times New Roman"/>
                <w:b w:val="false"/>
                <w:i w:val="false"/>
                <w:color w:val="000000"/>
                <w:sz w:val="20"/>
              </w:rPr>
              <w:t>
</w:t>
            </w:r>
            <w:r>
              <w:rPr>
                <w:rFonts w:ascii="Times New Roman"/>
                <w:b w:val="false"/>
                <w:i w:val="false"/>
                <w:color w:val="000000"/>
                <w:sz w:val="20"/>
              </w:rPr>
              <w:t>- оформлять технологическую документацию;</w:t>
            </w:r>
            <w:r>
              <w:br/>
            </w:r>
            <w:r>
              <w:rPr>
                <w:rFonts w:ascii="Times New Roman"/>
                <w:b w:val="false"/>
                <w:i w:val="false"/>
                <w:color w:val="000000"/>
                <w:sz w:val="20"/>
              </w:rPr>
              <w:t>
</w:t>
            </w:r>
            <w:r>
              <w:rPr>
                <w:rFonts w:ascii="Times New Roman"/>
                <w:b w:val="false"/>
                <w:i w:val="false"/>
                <w:color w:val="000000"/>
                <w:sz w:val="20"/>
              </w:rPr>
              <w:t>- использовать методику проектирования станочных и измерительных приспособлений.</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3.6.2</w:t>
            </w:r>
            <w:r>
              <w:br/>
            </w:r>
            <w:r>
              <w:rPr>
                <w:rFonts w:ascii="Times New Roman"/>
                <w:b w:val="false"/>
                <w:i w:val="false"/>
                <w:color w:val="000000"/>
                <w:sz w:val="20"/>
              </w:rPr>
              <w:t>
</w:t>
            </w:r>
            <w:r>
              <w:rPr>
                <w:rFonts w:ascii="Times New Roman"/>
                <w:b w:val="false"/>
                <w:i w:val="false"/>
                <w:color w:val="000000"/>
                <w:sz w:val="20"/>
              </w:rPr>
              <w:t>ПК 3.6.4</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Средства и технологии диагностирования.</w:t>
            </w:r>
            <w:r>
              <w:br/>
            </w:r>
            <w:r>
              <w:rPr>
                <w:rFonts w:ascii="Times New Roman"/>
                <w:b w:val="false"/>
                <w:i w:val="false"/>
                <w:color w:val="000000"/>
                <w:sz w:val="20"/>
              </w:rPr>
              <w:t>
</w:t>
            </w:r>
            <w:r>
              <w:rPr>
                <w:rFonts w:ascii="Times New Roman"/>
                <w:b w:val="false"/>
                <w:i w:val="false"/>
                <w:color w:val="000000"/>
                <w:sz w:val="20"/>
              </w:rPr>
              <w:t>Организация проведения экспертного обследования технического состояния оборудования машиностроительных цехов. Анализ эксплуатационно-технической документации. Наружный и внутренний осмотры. Контроль соответствия технических характеристик смонтированного оборудования и систем к требованиям технической документации. Выявление дефектов работы оборудования и систем и их устранение. Оформление дефектных ведомостей. Обеспечение экологической безопасности при эксплуатации промышленного оборудования и систем машиностроительных цехов.</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содержания экспертного обследования технического состояния оборудования;</w:t>
            </w:r>
            <w:r>
              <w:br/>
            </w:r>
            <w:r>
              <w:rPr>
                <w:rFonts w:ascii="Times New Roman"/>
                <w:b w:val="false"/>
                <w:i w:val="false"/>
                <w:color w:val="000000"/>
                <w:sz w:val="20"/>
              </w:rPr>
              <w:t>
</w:t>
            </w:r>
            <w:r>
              <w:rPr>
                <w:rFonts w:ascii="Times New Roman"/>
                <w:b w:val="false"/>
                <w:i w:val="false"/>
                <w:color w:val="000000"/>
                <w:sz w:val="20"/>
              </w:rPr>
              <w:t>- методики проведения наружного и внутреннего осмотра оборудования с использованием эксплуатационно-технической документации;</w:t>
            </w:r>
            <w:r>
              <w:br/>
            </w:r>
            <w:r>
              <w:rPr>
                <w:rFonts w:ascii="Times New Roman"/>
                <w:b w:val="false"/>
                <w:i w:val="false"/>
                <w:color w:val="000000"/>
                <w:sz w:val="20"/>
              </w:rPr>
              <w:t>
</w:t>
            </w:r>
            <w:r>
              <w:rPr>
                <w:rFonts w:ascii="Times New Roman"/>
                <w:b w:val="false"/>
                <w:i w:val="false"/>
                <w:color w:val="000000"/>
                <w:sz w:val="20"/>
              </w:rPr>
              <w:t>- методики контроля соответствия технических характеристик смонтированного оборудования и систем требованиям технической документации;</w:t>
            </w:r>
            <w:r>
              <w:br/>
            </w:r>
            <w:r>
              <w:rPr>
                <w:rFonts w:ascii="Times New Roman"/>
                <w:b w:val="false"/>
                <w:i w:val="false"/>
                <w:color w:val="000000"/>
                <w:sz w:val="20"/>
              </w:rPr>
              <w:t>
</w:t>
            </w:r>
            <w:r>
              <w:rPr>
                <w:rFonts w:ascii="Times New Roman"/>
                <w:b w:val="false"/>
                <w:i w:val="false"/>
                <w:color w:val="000000"/>
                <w:sz w:val="20"/>
              </w:rPr>
              <w:t>- специальных видов контроля.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проводить диагностику оборудования и систем;</w:t>
            </w:r>
            <w:r>
              <w:br/>
            </w:r>
            <w:r>
              <w:rPr>
                <w:rFonts w:ascii="Times New Roman"/>
                <w:b w:val="false"/>
                <w:i w:val="false"/>
                <w:color w:val="000000"/>
                <w:sz w:val="20"/>
              </w:rPr>
              <w:t>
</w:t>
            </w:r>
            <w:r>
              <w:rPr>
                <w:rFonts w:ascii="Times New Roman"/>
                <w:b w:val="false"/>
                <w:i w:val="false"/>
                <w:color w:val="000000"/>
                <w:sz w:val="20"/>
              </w:rPr>
              <w:t>- выявлять дефекты в работе оборудования и систем;</w:t>
            </w:r>
            <w:r>
              <w:br/>
            </w:r>
            <w:r>
              <w:rPr>
                <w:rFonts w:ascii="Times New Roman"/>
                <w:b w:val="false"/>
                <w:i w:val="false"/>
                <w:color w:val="000000"/>
                <w:sz w:val="20"/>
              </w:rPr>
              <w:t>
</w:t>
            </w:r>
            <w:r>
              <w:rPr>
                <w:rFonts w:ascii="Times New Roman"/>
                <w:b w:val="false"/>
                <w:i w:val="false"/>
                <w:color w:val="000000"/>
                <w:sz w:val="20"/>
              </w:rPr>
              <w:t>- периодически проверять обслуживаемое оборудование с определением и устранением неисправностей в узлах блоках, модулях и механизмах;</w:t>
            </w:r>
            <w:r>
              <w:br/>
            </w:r>
            <w:r>
              <w:rPr>
                <w:rFonts w:ascii="Times New Roman"/>
                <w:b w:val="false"/>
                <w:i w:val="false"/>
                <w:color w:val="000000"/>
                <w:sz w:val="20"/>
              </w:rPr>
              <w:t>
</w:t>
            </w:r>
            <w:r>
              <w:rPr>
                <w:rFonts w:ascii="Times New Roman"/>
                <w:b w:val="false"/>
                <w:i w:val="false"/>
                <w:color w:val="000000"/>
                <w:sz w:val="20"/>
              </w:rPr>
              <w:t>- производить замену вышедших из строя деталей и узлов;</w:t>
            </w:r>
            <w:r>
              <w:br/>
            </w:r>
            <w:r>
              <w:rPr>
                <w:rFonts w:ascii="Times New Roman"/>
                <w:b w:val="false"/>
                <w:i w:val="false"/>
                <w:color w:val="000000"/>
                <w:sz w:val="20"/>
              </w:rPr>
              <w:t>
</w:t>
            </w:r>
            <w:r>
              <w:rPr>
                <w:rFonts w:ascii="Times New Roman"/>
                <w:b w:val="false"/>
                <w:i w:val="false"/>
                <w:color w:val="000000"/>
                <w:sz w:val="20"/>
              </w:rPr>
              <w:t>- выполнять работы, связанные с ремонтом и последующей наладкой механической, электрической, электронной, гидравлической и вакуумной частей оборудования.</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1,4,5</w:t>
            </w:r>
            <w:r>
              <w:br/>
            </w:r>
            <w:r>
              <w:rPr>
                <w:rFonts w:ascii="Times New Roman"/>
                <w:b w:val="false"/>
                <w:i w:val="false"/>
                <w:color w:val="000000"/>
                <w:sz w:val="20"/>
              </w:rPr>
              <w:t>
</w:t>
            </w:r>
            <w:r>
              <w:rPr>
                <w:rFonts w:ascii="Times New Roman"/>
                <w:b w:val="false"/>
                <w:i w:val="false"/>
                <w:color w:val="000000"/>
                <w:sz w:val="20"/>
              </w:rPr>
              <w:t>ПК 3.6.3</w:t>
            </w:r>
            <w:r>
              <w:br/>
            </w:r>
            <w:r>
              <w:rPr>
                <w:rFonts w:ascii="Times New Roman"/>
                <w:b w:val="false"/>
                <w:i w:val="false"/>
                <w:color w:val="000000"/>
                <w:sz w:val="20"/>
              </w:rPr>
              <w:t>
</w:t>
            </w:r>
            <w:r>
              <w:rPr>
                <w:rFonts w:ascii="Times New Roman"/>
                <w:b w:val="false"/>
                <w:i w:val="false"/>
                <w:color w:val="000000"/>
                <w:sz w:val="20"/>
              </w:rPr>
              <w:t>ПК 3.6.5</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Наладка и эксплуатация оборудования.</w:t>
            </w:r>
            <w:r>
              <w:br/>
            </w:r>
            <w:r>
              <w:rPr>
                <w:rFonts w:ascii="Times New Roman"/>
                <w:b w:val="false"/>
                <w:i w:val="false"/>
                <w:color w:val="000000"/>
                <w:sz w:val="20"/>
              </w:rPr>
              <w:t>
</w:t>
            </w:r>
            <w:r>
              <w:rPr>
                <w:rFonts w:ascii="Times New Roman"/>
                <w:b w:val="false"/>
                <w:i w:val="false"/>
                <w:color w:val="000000"/>
                <w:sz w:val="20"/>
              </w:rPr>
              <w:t>Методы наладки станков. Общие сведения о порядке наладки станков. Особенности наладки металлообрабатывающих станков. Особенности наладки станков с ЧПУ, полуавтоматических и автоматических линий.</w:t>
            </w:r>
            <w:r>
              <w:br/>
            </w:r>
            <w:r>
              <w:rPr>
                <w:rFonts w:ascii="Times New Roman"/>
                <w:b w:val="false"/>
                <w:i w:val="false"/>
                <w:color w:val="000000"/>
                <w:sz w:val="20"/>
              </w:rPr>
              <w:t>
</w:t>
            </w:r>
            <w:r>
              <w:rPr>
                <w:rFonts w:ascii="Times New Roman"/>
                <w:b w:val="false"/>
                <w:i w:val="false"/>
                <w:color w:val="000000"/>
                <w:sz w:val="20"/>
              </w:rPr>
              <w:t>Основы рационального использования станков. Правила эксплуатации станков, типовые отказы и методы их устранения.</w:t>
            </w:r>
            <w:r>
              <w:br/>
            </w:r>
            <w:r>
              <w:rPr>
                <w:rFonts w:ascii="Times New Roman"/>
                <w:b w:val="false"/>
                <w:i w:val="false"/>
                <w:color w:val="000000"/>
                <w:sz w:val="20"/>
              </w:rPr>
              <w:t>
</w:t>
            </w:r>
            <w:r>
              <w:rPr>
                <w:rFonts w:ascii="Times New Roman"/>
                <w:b w:val="false"/>
                <w:i w:val="false"/>
                <w:color w:val="000000"/>
                <w:sz w:val="20"/>
              </w:rPr>
              <w:t>Назначение и условия применения контрольно-измерительных инструментов и приборов.</w:t>
            </w:r>
            <w:r>
              <w:br/>
            </w:r>
            <w:r>
              <w:rPr>
                <w:rFonts w:ascii="Times New Roman"/>
                <w:b w:val="false"/>
                <w:i w:val="false"/>
                <w:color w:val="000000"/>
                <w:sz w:val="20"/>
              </w:rPr>
              <w:t>
</w:t>
            </w:r>
            <w:r>
              <w:rPr>
                <w:rFonts w:ascii="Times New Roman"/>
                <w:b w:val="false"/>
                <w:i w:val="false"/>
                <w:color w:val="000000"/>
                <w:sz w:val="20"/>
              </w:rPr>
              <w:t>Стандартные и сертификационные испытания технологического оборудования.</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методов наладки станков;</w:t>
            </w:r>
            <w:r>
              <w:br/>
            </w:r>
            <w:r>
              <w:rPr>
                <w:rFonts w:ascii="Times New Roman"/>
                <w:b w:val="false"/>
                <w:i w:val="false"/>
                <w:color w:val="000000"/>
                <w:sz w:val="20"/>
              </w:rPr>
              <w:t>
</w:t>
            </w:r>
            <w:r>
              <w:rPr>
                <w:rFonts w:ascii="Times New Roman"/>
                <w:b w:val="false"/>
                <w:i w:val="false"/>
                <w:color w:val="000000"/>
                <w:sz w:val="20"/>
              </w:rPr>
              <w:t>- устройства, конструкций и принципов работы обслуживаемого оборудования, механизмов, приспособлений, их взаимодействия, правил обслуживания и эксплуатации;</w:t>
            </w:r>
            <w:r>
              <w:br/>
            </w:r>
            <w:r>
              <w:rPr>
                <w:rFonts w:ascii="Times New Roman"/>
                <w:b w:val="false"/>
                <w:i w:val="false"/>
                <w:color w:val="000000"/>
                <w:sz w:val="20"/>
              </w:rPr>
              <w:t>
</w:t>
            </w:r>
            <w:r>
              <w:rPr>
                <w:rFonts w:ascii="Times New Roman"/>
                <w:b w:val="false"/>
                <w:i w:val="false"/>
                <w:color w:val="000000"/>
                <w:sz w:val="20"/>
              </w:rPr>
              <w:t>- правил наладки и проверки на точность и устойчивость технологических параметров обслуживаемого оборудования;</w:t>
            </w:r>
            <w:r>
              <w:br/>
            </w:r>
            <w:r>
              <w:rPr>
                <w:rFonts w:ascii="Times New Roman"/>
                <w:b w:val="false"/>
                <w:i w:val="false"/>
                <w:color w:val="000000"/>
                <w:sz w:val="20"/>
              </w:rPr>
              <w:t>
</w:t>
            </w:r>
            <w:r>
              <w:rPr>
                <w:rFonts w:ascii="Times New Roman"/>
                <w:b w:val="false"/>
                <w:i w:val="false"/>
                <w:color w:val="000000"/>
                <w:sz w:val="20"/>
              </w:rPr>
              <w:t>- оптимальных и допустимых режимов работы оборудования;</w:t>
            </w:r>
            <w:r>
              <w:br/>
            </w:r>
            <w:r>
              <w:rPr>
                <w:rFonts w:ascii="Times New Roman"/>
                <w:b w:val="false"/>
                <w:i w:val="false"/>
                <w:color w:val="000000"/>
                <w:sz w:val="20"/>
              </w:rPr>
              <w:t>
</w:t>
            </w:r>
            <w:r>
              <w:rPr>
                <w:rFonts w:ascii="Times New Roman"/>
                <w:b w:val="false"/>
                <w:i w:val="false"/>
                <w:color w:val="000000"/>
                <w:sz w:val="20"/>
              </w:rPr>
              <w:t>- технологии проведения стандартных и сертификационных испытаний.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проводить приемку и осмотр оборудования, готовить инструмент и приспособления к наладке;</w:t>
            </w:r>
            <w:r>
              <w:br/>
            </w:r>
            <w:r>
              <w:rPr>
                <w:rFonts w:ascii="Times New Roman"/>
                <w:b w:val="false"/>
                <w:i w:val="false"/>
                <w:color w:val="000000"/>
                <w:sz w:val="20"/>
              </w:rPr>
              <w:t>
</w:t>
            </w:r>
            <w:r>
              <w:rPr>
                <w:rFonts w:ascii="Times New Roman"/>
                <w:b w:val="false"/>
                <w:i w:val="false"/>
                <w:color w:val="000000"/>
                <w:sz w:val="20"/>
              </w:rPr>
              <w:t>- производить наладку оборудования на оптимальные и допустимые режимы работы;</w:t>
            </w:r>
            <w:r>
              <w:br/>
            </w:r>
            <w:r>
              <w:rPr>
                <w:rFonts w:ascii="Times New Roman"/>
                <w:b w:val="false"/>
                <w:i w:val="false"/>
                <w:color w:val="000000"/>
                <w:sz w:val="20"/>
              </w:rPr>
              <w:t>
</w:t>
            </w:r>
            <w:r>
              <w:rPr>
                <w:rFonts w:ascii="Times New Roman"/>
                <w:b w:val="false"/>
                <w:i w:val="false"/>
                <w:color w:val="000000"/>
                <w:sz w:val="20"/>
              </w:rPr>
              <w:t>- использовать при наладке оборудования контрольно-измерительные инструменты и приборы.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2,4,5</w:t>
            </w:r>
            <w:r>
              <w:br/>
            </w:r>
            <w:r>
              <w:rPr>
                <w:rFonts w:ascii="Times New Roman"/>
                <w:b w:val="false"/>
                <w:i w:val="false"/>
                <w:color w:val="000000"/>
                <w:sz w:val="20"/>
              </w:rPr>
              <w:t>
</w:t>
            </w:r>
            <w:r>
              <w:rPr>
                <w:rFonts w:ascii="Times New Roman"/>
                <w:b w:val="false"/>
                <w:i w:val="false"/>
                <w:color w:val="000000"/>
                <w:sz w:val="20"/>
              </w:rPr>
              <w:t>ПК 3.6.3</w:t>
            </w:r>
            <w:r>
              <w:br/>
            </w:r>
            <w:r>
              <w:rPr>
                <w:rFonts w:ascii="Times New Roman"/>
                <w:b w:val="false"/>
                <w:i w:val="false"/>
                <w:color w:val="000000"/>
                <w:sz w:val="20"/>
              </w:rPr>
              <w:t>
</w:t>
            </w:r>
            <w:r>
              <w:rPr>
                <w:rFonts w:ascii="Times New Roman"/>
                <w:b w:val="false"/>
                <w:i w:val="false"/>
                <w:color w:val="000000"/>
                <w:sz w:val="20"/>
              </w:rPr>
              <w:t>ПК 3.6.4</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Автоматизированные системы управления.</w:t>
            </w:r>
            <w:r>
              <w:br/>
            </w:r>
            <w:r>
              <w:rPr>
                <w:rFonts w:ascii="Times New Roman"/>
                <w:b w:val="false"/>
                <w:i w:val="false"/>
                <w:color w:val="000000"/>
                <w:sz w:val="20"/>
              </w:rPr>
              <w:t>
</w:t>
            </w:r>
            <w:r>
              <w:rPr>
                <w:rFonts w:ascii="Times New Roman"/>
                <w:b w:val="false"/>
                <w:i w:val="false"/>
                <w:color w:val="000000"/>
                <w:sz w:val="20"/>
              </w:rPr>
              <w:t>Автоматизированные системы. Основные понятия.</w:t>
            </w:r>
            <w:r>
              <w:br/>
            </w:r>
            <w:r>
              <w:rPr>
                <w:rFonts w:ascii="Times New Roman"/>
                <w:b w:val="false"/>
                <w:i w:val="false"/>
                <w:color w:val="000000"/>
                <w:sz w:val="20"/>
              </w:rPr>
              <w:t>
</w:t>
            </w:r>
            <w:r>
              <w:rPr>
                <w:rFonts w:ascii="Times New Roman"/>
                <w:b w:val="false"/>
                <w:i w:val="false"/>
                <w:color w:val="000000"/>
                <w:sz w:val="20"/>
              </w:rPr>
              <w:t>Состав и структура АСУ.</w:t>
            </w:r>
            <w:r>
              <w:br/>
            </w:r>
            <w:r>
              <w:rPr>
                <w:rFonts w:ascii="Times New Roman"/>
                <w:b w:val="false"/>
                <w:i w:val="false"/>
                <w:color w:val="000000"/>
                <w:sz w:val="20"/>
              </w:rPr>
              <w:t>
</w:t>
            </w:r>
            <w:r>
              <w:rPr>
                <w:rFonts w:ascii="Times New Roman"/>
                <w:b w:val="false"/>
                <w:i w:val="false"/>
                <w:color w:val="000000"/>
                <w:sz w:val="20"/>
              </w:rPr>
              <w:t>Функциональная часть АСУ.</w:t>
            </w:r>
            <w:r>
              <w:br/>
            </w:r>
            <w:r>
              <w:rPr>
                <w:rFonts w:ascii="Times New Roman"/>
                <w:b w:val="false"/>
                <w:i w:val="false"/>
                <w:color w:val="000000"/>
                <w:sz w:val="20"/>
              </w:rPr>
              <w:t>
</w:t>
            </w:r>
            <w:r>
              <w:rPr>
                <w:rFonts w:ascii="Times New Roman"/>
                <w:b w:val="false"/>
                <w:i w:val="false"/>
                <w:color w:val="000000"/>
                <w:sz w:val="20"/>
              </w:rPr>
              <w:t>Обеспечивающая часть АСУ.</w:t>
            </w:r>
            <w:r>
              <w:br/>
            </w:r>
            <w:r>
              <w:rPr>
                <w:rFonts w:ascii="Times New Roman"/>
                <w:b w:val="false"/>
                <w:i w:val="false"/>
                <w:color w:val="000000"/>
                <w:sz w:val="20"/>
              </w:rPr>
              <w:t>
</w:t>
            </w:r>
            <w:r>
              <w:rPr>
                <w:rFonts w:ascii="Times New Roman"/>
                <w:b w:val="false"/>
                <w:i w:val="false"/>
                <w:color w:val="000000"/>
                <w:sz w:val="20"/>
              </w:rPr>
              <w:t>Зарубежные и отечественные корпоративные информационные системы.</w:t>
            </w:r>
            <w:r>
              <w:br/>
            </w:r>
            <w:r>
              <w:rPr>
                <w:rFonts w:ascii="Times New Roman"/>
                <w:b w:val="false"/>
                <w:i w:val="false"/>
                <w:color w:val="000000"/>
                <w:sz w:val="20"/>
              </w:rPr>
              <w:t>
</w:t>
            </w:r>
            <w:r>
              <w:rPr>
                <w:rFonts w:ascii="Times New Roman"/>
                <w:b w:val="false"/>
                <w:i w:val="false"/>
                <w:color w:val="000000"/>
                <w:sz w:val="20"/>
              </w:rPr>
              <w:t>Маркетинговую деятельность предприятия.</w:t>
            </w:r>
            <w:r>
              <w:br/>
            </w:r>
            <w:r>
              <w:rPr>
                <w:rFonts w:ascii="Times New Roman"/>
                <w:b w:val="false"/>
                <w:i w:val="false"/>
                <w:color w:val="000000"/>
                <w:sz w:val="20"/>
              </w:rPr>
              <w:t>
</w:t>
            </w:r>
            <w:r>
              <w:rPr>
                <w:rFonts w:ascii="Times New Roman"/>
                <w:b w:val="false"/>
                <w:i w:val="false"/>
                <w:color w:val="000000"/>
                <w:sz w:val="20"/>
              </w:rPr>
              <w:t>Моделирование производственной деятельности.</w:t>
            </w:r>
            <w:r>
              <w:br/>
            </w:r>
            <w:r>
              <w:rPr>
                <w:rFonts w:ascii="Times New Roman"/>
                <w:b w:val="false"/>
                <w:i w:val="false"/>
                <w:color w:val="000000"/>
                <w:sz w:val="20"/>
              </w:rPr>
              <w:t>
</w:t>
            </w:r>
            <w:r>
              <w:rPr>
                <w:rFonts w:ascii="Times New Roman"/>
                <w:b w:val="false"/>
                <w:i w:val="false"/>
                <w:color w:val="000000"/>
                <w:sz w:val="20"/>
              </w:rPr>
              <w:t>САПР в машиностроении.</w:t>
            </w:r>
            <w:r>
              <w:br/>
            </w:r>
            <w:r>
              <w:rPr>
                <w:rFonts w:ascii="Times New Roman"/>
                <w:b w:val="false"/>
                <w:i w:val="false"/>
                <w:color w:val="000000"/>
                <w:sz w:val="20"/>
              </w:rPr>
              <w:t>
</w:t>
            </w:r>
            <w:r>
              <w:rPr>
                <w:rFonts w:ascii="Times New Roman"/>
                <w:b w:val="false"/>
                <w:i w:val="false"/>
                <w:color w:val="000000"/>
                <w:sz w:val="20"/>
              </w:rPr>
              <w:t>Виды интеграции САПР с АСУТП.</w:t>
            </w:r>
            <w:r>
              <w:br/>
            </w:r>
            <w:r>
              <w:rPr>
                <w:rFonts w:ascii="Times New Roman"/>
                <w:b w:val="false"/>
                <w:i w:val="false"/>
                <w:color w:val="000000"/>
                <w:sz w:val="20"/>
              </w:rPr>
              <w:t>
</w:t>
            </w:r>
            <w:r>
              <w:rPr>
                <w:rFonts w:ascii="Times New Roman"/>
                <w:b w:val="false"/>
                <w:i w:val="false"/>
                <w:color w:val="000000"/>
                <w:sz w:val="20"/>
              </w:rPr>
              <w:t>Отраслевые АСУ.</w:t>
            </w:r>
            <w:r>
              <w:br/>
            </w:r>
            <w:r>
              <w:rPr>
                <w:rFonts w:ascii="Times New Roman"/>
                <w:b w:val="false"/>
                <w:i w:val="false"/>
                <w:color w:val="000000"/>
                <w:sz w:val="20"/>
              </w:rPr>
              <w:t>
</w:t>
            </w:r>
            <w:r>
              <w:rPr>
                <w:rFonts w:ascii="Times New Roman"/>
                <w:b w:val="false"/>
                <w:i w:val="false"/>
                <w:color w:val="000000"/>
                <w:sz w:val="20"/>
              </w:rPr>
              <w:t>Основные направления развития АСУ ТП.</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систем, определяющих автоматизацию и управление производства; структуры систем;</w:t>
            </w:r>
            <w:r>
              <w:br/>
            </w:r>
            <w:r>
              <w:rPr>
                <w:rFonts w:ascii="Times New Roman"/>
                <w:b w:val="false"/>
                <w:i w:val="false"/>
                <w:color w:val="000000"/>
                <w:sz w:val="20"/>
              </w:rPr>
              <w:t>
</w:t>
            </w:r>
            <w:r>
              <w:rPr>
                <w:rFonts w:ascii="Times New Roman"/>
                <w:b w:val="false"/>
                <w:i w:val="false"/>
                <w:color w:val="000000"/>
                <w:sz w:val="20"/>
              </w:rPr>
              <w:t>- состава и структуры автоматизированной системы управления (АСУ);</w:t>
            </w:r>
            <w:r>
              <w:br/>
            </w:r>
            <w:r>
              <w:rPr>
                <w:rFonts w:ascii="Times New Roman"/>
                <w:b w:val="false"/>
                <w:i w:val="false"/>
                <w:color w:val="000000"/>
                <w:sz w:val="20"/>
              </w:rPr>
              <w:t>
</w:t>
            </w:r>
            <w:r>
              <w:rPr>
                <w:rFonts w:ascii="Times New Roman"/>
                <w:b w:val="false"/>
                <w:i w:val="false"/>
                <w:color w:val="000000"/>
                <w:sz w:val="20"/>
              </w:rPr>
              <w:t>- видов операционных систем;</w:t>
            </w:r>
            <w:r>
              <w:br/>
            </w:r>
            <w:r>
              <w:rPr>
                <w:rFonts w:ascii="Times New Roman"/>
                <w:b w:val="false"/>
                <w:i w:val="false"/>
                <w:color w:val="000000"/>
                <w:sz w:val="20"/>
              </w:rPr>
              <w:t>
</w:t>
            </w:r>
            <w:r>
              <w:rPr>
                <w:rFonts w:ascii="Times New Roman"/>
                <w:b w:val="false"/>
                <w:i w:val="false"/>
                <w:color w:val="000000"/>
                <w:sz w:val="20"/>
              </w:rPr>
              <w:t>- видов баз данных;</w:t>
            </w:r>
            <w:r>
              <w:br/>
            </w:r>
            <w:r>
              <w:rPr>
                <w:rFonts w:ascii="Times New Roman"/>
                <w:b w:val="false"/>
                <w:i w:val="false"/>
                <w:color w:val="000000"/>
                <w:sz w:val="20"/>
              </w:rPr>
              <w:t>
</w:t>
            </w:r>
            <w:r>
              <w:rPr>
                <w:rFonts w:ascii="Times New Roman"/>
                <w:b w:val="false"/>
                <w:i w:val="false"/>
                <w:color w:val="000000"/>
                <w:sz w:val="20"/>
              </w:rPr>
              <w:t>- модели бухгалтерского учета; менеджмента ресурсов;</w:t>
            </w:r>
            <w:r>
              <w:br/>
            </w:r>
            <w:r>
              <w:rPr>
                <w:rFonts w:ascii="Times New Roman"/>
                <w:b w:val="false"/>
                <w:i w:val="false"/>
                <w:color w:val="000000"/>
                <w:sz w:val="20"/>
              </w:rPr>
              <w:t>
</w:t>
            </w:r>
            <w:r>
              <w:rPr>
                <w:rFonts w:ascii="Times New Roman"/>
                <w:b w:val="false"/>
                <w:i w:val="false"/>
                <w:color w:val="000000"/>
                <w:sz w:val="20"/>
              </w:rPr>
              <w:t>- моделирования и управления технологическими процессами;</w:t>
            </w:r>
            <w:r>
              <w:br/>
            </w:r>
            <w:r>
              <w:rPr>
                <w:rFonts w:ascii="Times New Roman"/>
                <w:b w:val="false"/>
                <w:i w:val="false"/>
                <w:color w:val="000000"/>
                <w:sz w:val="20"/>
              </w:rPr>
              <w:t>
</w:t>
            </w:r>
            <w:r>
              <w:rPr>
                <w:rFonts w:ascii="Times New Roman"/>
                <w:b w:val="false"/>
                <w:i w:val="false"/>
                <w:color w:val="000000"/>
                <w:sz w:val="20"/>
              </w:rPr>
              <w:t>- классификации АСУТП;</w:t>
            </w:r>
            <w:r>
              <w:br/>
            </w:r>
            <w:r>
              <w:rPr>
                <w:rFonts w:ascii="Times New Roman"/>
                <w:b w:val="false"/>
                <w:i w:val="false"/>
                <w:color w:val="000000"/>
                <w:sz w:val="20"/>
              </w:rPr>
              <w:t>
</w:t>
            </w:r>
            <w:r>
              <w:rPr>
                <w:rFonts w:ascii="Times New Roman"/>
                <w:b w:val="false"/>
                <w:i w:val="false"/>
                <w:color w:val="000000"/>
                <w:sz w:val="20"/>
              </w:rPr>
              <w:t>- САПР в машиностроении.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ориентироваться в системах, которые определяют автоматизацию и управление производством;</w:t>
            </w:r>
            <w:r>
              <w:br/>
            </w:r>
            <w:r>
              <w:rPr>
                <w:rFonts w:ascii="Times New Roman"/>
                <w:b w:val="false"/>
                <w:i w:val="false"/>
                <w:color w:val="000000"/>
                <w:sz w:val="20"/>
              </w:rPr>
              <w:t>
</w:t>
            </w:r>
            <w:r>
              <w:rPr>
                <w:rFonts w:ascii="Times New Roman"/>
                <w:b w:val="false"/>
                <w:i w:val="false"/>
                <w:color w:val="000000"/>
                <w:sz w:val="20"/>
              </w:rPr>
              <w:t>- определить структуру системы;</w:t>
            </w:r>
            <w:r>
              <w:br/>
            </w:r>
            <w:r>
              <w:rPr>
                <w:rFonts w:ascii="Times New Roman"/>
                <w:b w:val="false"/>
                <w:i w:val="false"/>
                <w:color w:val="000000"/>
                <w:sz w:val="20"/>
              </w:rPr>
              <w:t>
</w:t>
            </w:r>
            <w:r>
              <w:rPr>
                <w:rFonts w:ascii="Times New Roman"/>
                <w:b w:val="false"/>
                <w:i w:val="false"/>
                <w:color w:val="000000"/>
                <w:sz w:val="20"/>
              </w:rPr>
              <w:t>- ориентироваться в составе АСУ;</w:t>
            </w:r>
            <w:r>
              <w:br/>
            </w:r>
            <w:r>
              <w:rPr>
                <w:rFonts w:ascii="Times New Roman"/>
                <w:b w:val="false"/>
                <w:i w:val="false"/>
                <w:color w:val="000000"/>
                <w:sz w:val="20"/>
              </w:rPr>
              <w:t>
</w:t>
            </w:r>
            <w:r>
              <w:rPr>
                <w:rFonts w:ascii="Times New Roman"/>
                <w:b w:val="false"/>
                <w:i w:val="false"/>
                <w:color w:val="000000"/>
                <w:sz w:val="20"/>
              </w:rPr>
              <w:t>- определить технические средства для создания АСУ,</w:t>
            </w:r>
            <w:r>
              <w:br/>
            </w:r>
            <w:r>
              <w:rPr>
                <w:rFonts w:ascii="Times New Roman"/>
                <w:b w:val="false"/>
                <w:i w:val="false"/>
                <w:color w:val="000000"/>
                <w:sz w:val="20"/>
              </w:rPr>
              <w:t>
</w:t>
            </w:r>
            <w:r>
              <w:rPr>
                <w:rFonts w:ascii="Times New Roman"/>
                <w:b w:val="false"/>
                <w:i w:val="false"/>
                <w:color w:val="000000"/>
                <w:sz w:val="20"/>
              </w:rPr>
              <w:t>Провести контроль достоверности информации;</w:t>
            </w:r>
            <w:r>
              <w:br/>
            </w:r>
            <w:r>
              <w:rPr>
                <w:rFonts w:ascii="Times New Roman"/>
                <w:b w:val="false"/>
                <w:i w:val="false"/>
                <w:color w:val="000000"/>
                <w:sz w:val="20"/>
              </w:rPr>
              <w:t>
</w:t>
            </w:r>
            <w:r>
              <w:rPr>
                <w:rFonts w:ascii="Times New Roman"/>
                <w:b w:val="false"/>
                <w:i w:val="false"/>
                <w:color w:val="000000"/>
                <w:sz w:val="20"/>
              </w:rPr>
              <w:t>- работать с базами данных;</w:t>
            </w:r>
            <w:r>
              <w:br/>
            </w:r>
            <w:r>
              <w:rPr>
                <w:rFonts w:ascii="Times New Roman"/>
                <w:b w:val="false"/>
                <w:i w:val="false"/>
                <w:color w:val="000000"/>
                <w:sz w:val="20"/>
              </w:rPr>
              <w:t>
</w:t>
            </w:r>
            <w:r>
              <w:rPr>
                <w:rFonts w:ascii="Times New Roman"/>
                <w:b w:val="false"/>
                <w:i w:val="false"/>
                <w:color w:val="000000"/>
                <w:sz w:val="20"/>
              </w:rPr>
              <w:t>- проводить анализ модели информационных потоков основной деятельности предприятия;</w:t>
            </w:r>
            <w:r>
              <w:br/>
            </w:r>
            <w:r>
              <w:rPr>
                <w:rFonts w:ascii="Times New Roman"/>
                <w:b w:val="false"/>
                <w:i w:val="false"/>
                <w:color w:val="000000"/>
                <w:sz w:val="20"/>
              </w:rPr>
              <w:t>
</w:t>
            </w:r>
            <w:r>
              <w:rPr>
                <w:rFonts w:ascii="Times New Roman"/>
                <w:b w:val="false"/>
                <w:i w:val="false"/>
                <w:color w:val="000000"/>
                <w:sz w:val="20"/>
              </w:rPr>
              <w:t>- работать с САПРом в машиностроении.</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w:t>
            </w:r>
            <w:r>
              <w:br/>
            </w:r>
            <w:r>
              <w:rPr>
                <w:rFonts w:ascii="Times New Roman"/>
                <w:b w:val="false"/>
                <w:i w:val="false"/>
                <w:color w:val="000000"/>
                <w:sz w:val="20"/>
              </w:rPr>
              <w:t>
</w:t>
            </w:r>
            <w:r>
              <w:rPr>
                <w:rFonts w:ascii="Times New Roman"/>
                <w:b w:val="false"/>
                <w:i w:val="false"/>
                <w:color w:val="000000"/>
                <w:sz w:val="20"/>
              </w:rPr>
              <w:t>ПК 3.6.3</w:t>
            </w:r>
            <w:r>
              <w:br/>
            </w:r>
            <w:r>
              <w:rPr>
                <w:rFonts w:ascii="Times New Roman"/>
                <w:b w:val="false"/>
                <w:i w:val="false"/>
                <w:color w:val="000000"/>
                <w:sz w:val="20"/>
              </w:rPr>
              <w:t>
</w:t>
            </w:r>
            <w:r>
              <w:rPr>
                <w:rFonts w:ascii="Times New Roman"/>
                <w:b w:val="false"/>
                <w:i w:val="false"/>
                <w:color w:val="000000"/>
                <w:sz w:val="20"/>
              </w:rPr>
              <w:t>ПК 3.6.4</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Технологические аспекты машиностроительного производства.</w:t>
            </w:r>
            <w:r>
              <w:br/>
            </w:r>
            <w:r>
              <w:rPr>
                <w:rFonts w:ascii="Times New Roman"/>
                <w:b w:val="false"/>
                <w:i w:val="false"/>
                <w:color w:val="000000"/>
                <w:sz w:val="20"/>
              </w:rPr>
              <w:t>
</w:t>
            </w:r>
            <w:r>
              <w:rPr>
                <w:rFonts w:ascii="Times New Roman"/>
                <w:b w:val="false"/>
                <w:i w:val="false"/>
                <w:color w:val="000000"/>
                <w:sz w:val="20"/>
              </w:rPr>
              <w:t>Разработка технологических процессов и контроль качества изделий на соответствие требованиям нормативно-технической документации. Конструирование несложных изделий машиностроения с разработкой технических условий. Планирование и организация работы структурного подразделения с целью обеспечения реализации поставленных задач по выпуску качественной продукции и обеспечение безопасности труда в структурном подразделении. Ремонт, техническое обслуживание и контроль качества технологического оборудования в рамках структурного подразделения. Проведение работ по проверке и освоению объектов новой техники и технологий. Реализация технологических процессов.</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требований единой системы конструкторской документации (ЕСКД);</w:t>
            </w:r>
            <w:r>
              <w:br/>
            </w:r>
            <w:r>
              <w:rPr>
                <w:rFonts w:ascii="Times New Roman"/>
                <w:b w:val="false"/>
                <w:i w:val="false"/>
                <w:color w:val="000000"/>
                <w:sz w:val="20"/>
              </w:rPr>
              <w:t>
</w:t>
            </w:r>
            <w:r>
              <w:rPr>
                <w:rFonts w:ascii="Times New Roman"/>
                <w:b w:val="false"/>
                <w:i w:val="false"/>
                <w:color w:val="000000"/>
                <w:sz w:val="20"/>
              </w:rPr>
              <w:t>- видов поверхностей, свойств материалов, способов получения заготовок;</w:t>
            </w:r>
            <w:r>
              <w:br/>
            </w:r>
            <w:r>
              <w:rPr>
                <w:rFonts w:ascii="Times New Roman"/>
                <w:b w:val="false"/>
                <w:i w:val="false"/>
                <w:color w:val="000000"/>
                <w:sz w:val="20"/>
              </w:rPr>
              <w:t>
</w:t>
            </w:r>
            <w:r>
              <w:rPr>
                <w:rFonts w:ascii="Times New Roman"/>
                <w:b w:val="false"/>
                <w:i w:val="false"/>
                <w:color w:val="000000"/>
                <w:sz w:val="20"/>
              </w:rPr>
              <w:t>- способов обработки поверхностей в зависимости от требований чертежа;</w:t>
            </w:r>
            <w:r>
              <w:br/>
            </w:r>
            <w:r>
              <w:rPr>
                <w:rFonts w:ascii="Times New Roman"/>
                <w:b w:val="false"/>
                <w:i w:val="false"/>
                <w:color w:val="000000"/>
                <w:sz w:val="20"/>
              </w:rPr>
              <w:t>
</w:t>
            </w:r>
            <w:r>
              <w:rPr>
                <w:rFonts w:ascii="Times New Roman"/>
                <w:b w:val="false"/>
                <w:i w:val="false"/>
                <w:color w:val="000000"/>
                <w:sz w:val="20"/>
              </w:rPr>
              <w:t>- видов и возможностей технологического оборудования и средств измерения;</w:t>
            </w:r>
            <w:r>
              <w:br/>
            </w:r>
            <w:r>
              <w:rPr>
                <w:rFonts w:ascii="Times New Roman"/>
                <w:b w:val="false"/>
                <w:i w:val="false"/>
                <w:color w:val="000000"/>
                <w:sz w:val="20"/>
              </w:rPr>
              <w:t>
</w:t>
            </w:r>
            <w:r>
              <w:rPr>
                <w:rFonts w:ascii="Times New Roman"/>
                <w:b w:val="false"/>
                <w:i w:val="false"/>
                <w:color w:val="000000"/>
                <w:sz w:val="20"/>
              </w:rPr>
              <w:t>- назначения и видов технологической документации;</w:t>
            </w:r>
            <w:r>
              <w:br/>
            </w:r>
            <w:r>
              <w:rPr>
                <w:rFonts w:ascii="Times New Roman"/>
                <w:b w:val="false"/>
                <w:i w:val="false"/>
                <w:color w:val="000000"/>
                <w:sz w:val="20"/>
              </w:rPr>
              <w:t>
</w:t>
            </w:r>
            <w:r>
              <w:rPr>
                <w:rFonts w:ascii="Times New Roman"/>
                <w:b w:val="false"/>
                <w:i w:val="false"/>
                <w:color w:val="000000"/>
                <w:sz w:val="20"/>
              </w:rPr>
              <w:t>- методов расчета размерных цепей;</w:t>
            </w:r>
            <w:r>
              <w:br/>
            </w:r>
            <w:r>
              <w:rPr>
                <w:rFonts w:ascii="Times New Roman"/>
                <w:b w:val="false"/>
                <w:i w:val="false"/>
                <w:color w:val="000000"/>
                <w:sz w:val="20"/>
              </w:rPr>
              <w:t>
</w:t>
            </w:r>
            <w:r>
              <w:rPr>
                <w:rFonts w:ascii="Times New Roman"/>
                <w:b w:val="false"/>
                <w:i w:val="false"/>
                <w:color w:val="000000"/>
                <w:sz w:val="20"/>
              </w:rPr>
              <w:t>- рациональных методов планирования и организации производства;</w:t>
            </w:r>
            <w:r>
              <w:br/>
            </w:r>
            <w:r>
              <w:rPr>
                <w:rFonts w:ascii="Times New Roman"/>
                <w:b w:val="false"/>
                <w:i w:val="false"/>
                <w:color w:val="000000"/>
                <w:sz w:val="20"/>
              </w:rPr>
              <w:t>
</w:t>
            </w:r>
            <w:r>
              <w:rPr>
                <w:rFonts w:ascii="Times New Roman"/>
                <w:b w:val="false"/>
                <w:i w:val="false"/>
                <w:color w:val="000000"/>
                <w:sz w:val="20"/>
              </w:rPr>
              <w:t>- основ менеджмента, целей и задач структурного подразделения;</w:t>
            </w:r>
            <w:r>
              <w:br/>
            </w:r>
            <w:r>
              <w:rPr>
                <w:rFonts w:ascii="Times New Roman"/>
                <w:b w:val="false"/>
                <w:i w:val="false"/>
                <w:color w:val="000000"/>
                <w:sz w:val="20"/>
              </w:rPr>
              <w:t>
</w:t>
            </w:r>
            <w:r>
              <w:rPr>
                <w:rFonts w:ascii="Times New Roman"/>
                <w:b w:val="false"/>
                <w:i w:val="false"/>
                <w:color w:val="000000"/>
                <w:sz w:val="20"/>
              </w:rPr>
              <w:t>- правил и способов монтажа различного оборудования.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анализировать техническую информацию;</w:t>
            </w:r>
            <w:r>
              <w:br/>
            </w:r>
            <w:r>
              <w:rPr>
                <w:rFonts w:ascii="Times New Roman"/>
                <w:b w:val="false"/>
                <w:i w:val="false"/>
                <w:color w:val="000000"/>
                <w:sz w:val="20"/>
              </w:rPr>
              <w:t>
</w:t>
            </w:r>
            <w:r>
              <w:rPr>
                <w:rFonts w:ascii="Times New Roman"/>
                <w:b w:val="false"/>
                <w:i w:val="false"/>
                <w:color w:val="000000"/>
                <w:sz w:val="20"/>
              </w:rPr>
              <w:t>- проверять величину припусков и размеров заготовки;</w:t>
            </w:r>
            <w:r>
              <w:br/>
            </w:r>
            <w:r>
              <w:rPr>
                <w:rFonts w:ascii="Times New Roman"/>
                <w:b w:val="false"/>
                <w:i w:val="false"/>
                <w:color w:val="000000"/>
                <w:sz w:val="20"/>
              </w:rPr>
              <w:t>
</w:t>
            </w:r>
            <w:r>
              <w:rPr>
                <w:rFonts w:ascii="Times New Roman"/>
                <w:b w:val="false"/>
                <w:i w:val="false"/>
                <w:color w:val="000000"/>
                <w:sz w:val="20"/>
              </w:rPr>
              <w:t>- рассчитывать коэффициенты использования материала;</w:t>
            </w:r>
            <w:r>
              <w:br/>
            </w:r>
            <w:r>
              <w:rPr>
                <w:rFonts w:ascii="Times New Roman"/>
                <w:b w:val="false"/>
                <w:i w:val="false"/>
                <w:color w:val="000000"/>
                <w:sz w:val="20"/>
              </w:rPr>
              <w:t>
</w:t>
            </w:r>
            <w:r>
              <w:rPr>
                <w:rFonts w:ascii="Times New Roman"/>
                <w:b w:val="false"/>
                <w:i w:val="false"/>
                <w:color w:val="000000"/>
                <w:sz w:val="20"/>
              </w:rPr>
              <w:t>- выбирать технологическое оборудование и оснастку;</w:t>
            </w:r>
            <w:r>
              <w:br/>
            </w:r>
            <w:r>
              <w:rPr>
                <w:rFonts w:ascii="Times New Roman"/>
                <w:b w:val="false"/>
                <w:i w:val="false"/>
                <w:color w:val="000000"/>
                <w:sz w:val="20"/>
              </w:rPr>
              <w:t>
</w:t>
            </w:r>
            <w:r>
              <w:rPr>
                <w:rFonts w:ascii="Times New Roman"/>
                <w:b w:val="false"/>
                <w:i w:val="false"/>
                <w:color w:val="000000"/>
                <w:sz w:val="20"/>
              </w:rPr>
              <w:t>- рассчитывать режимы резания с использованием существующих нормативов;</w:t>
            </w:r>
            <w:r>
              <w:br/>
            </w:r>
            <w:r>
              <w:rPr>
                <w:rFonts w:ascii="Times New Roman"/>
                <w:b w:val="false"/>
                <w:i w:val="false"/>
                <w:color w:val="000000"/>
                <w:sz w:val="20"/>
              </w:rPr>
              <w:t>
</w:t>
            </w:r>
            <w:r>
              <w:rPr>
                <w:rFonts w:ascii="Times New Roman"/>
                <w:b w:val="false"/>
                <w:i w:val="false"/>
                <w:color w:val="000000"/>
                <w:sz w:val="20"/>
              </w:rPr>
              <w:t>- контролировать геометрические и другие параметры изделия;</w:t>
            </w:r>
            <w:r>
              <w:br/>
            </w:r>
            <w:r>
              <w:rPr>
                <w:rFonts w:ascii="Times New Roman"/>
                <w:b w:val="false"/>
                <w:i w:val="false"/>
                <w:color w:val="000000"/>
                <w:sz w:val="20"/>
              </w:rPr>
              <w:t>
</w:t>
            </w:r>
            <w:r>
              <w:rPr>
                <w:rFonts w:ascii="Times New Roman"/>
                <w:b w:val="false"/>
                <w:i w:val="false"/>
                <w:color w:val="000000"/>
                <w:sz w:val="20"/>
              </w:rPr>
              <w:t>- понимать задачу, поставленную в техническом задании;</w:t>
            </w:r>
            <w:r>
              <w:br/>
            </w:r>
            <w:r>
              <w:rPr>
                <w:rFonts w:ascii="Times New Roman"/>
                <w:b w:val="false"/>
                <w:i w:val="false"/>
                <w:color w:val="000000"/>
                <w:sz w:val="20"/>
              </w:rPr>
              <w:t>
</w:t>
            </w:r>
            <w:r>
              <w:rPr>
                <w:rFonts w:ascii="Times New Roman"/>
                <w:b w:val="false"/>
                <w:i w:val="false"/>
                <w:color w:val="000000"/>
                <w:sz w:val="20"/>
              </w:rPr>
              <w:t>- выполнять эскизы и чертежи, назначать технические задания;</w:t>
            </w:r>
            <w:r>
              <w:br/>
            </w:r>
            <w:r>
              <w:rPr>
                <w:rFonts w:ascii="Times New Roman"/>
                <w:b w:val="false"/>
                <w:i w:val="false"/>
                <w:color w:val="000000"/>
                <w:sz w:val="20"/>
              </w:rPr>
              <w:t>
</w:t>
            </w:r>
            <w:r>
              <w:rPr>
                <w:rFonts w:ascii="Times New Roman"/>
                <w:b w:val="false"/>
                <w:i w:val="false"/>
                <w:color w:val="000000"/>
                <w:sz w:val="20"/>
              </w:rPr>
              <w:t>- готовить и настраивать средства испытания;</w:t>
            </w:r>
            <w:r>
              <w:br/>
            </w:r>
            <w:r>
              <w:rPr>
                <w:rFonts w:ascii="Times New Roman"/>
                <w:b w:val="false"/>
                <w:i w:val="false"/>
                <w:color w:val="000000"/>
                <w:sz w:val="20"/>
              </w:rPr>
              <w:t>
</w:t>
            </w:r>
            <w:r>
              <w:rPr>
                <w:rFonts w:ascii="Times New Roman"/>
                <w:b w:val="false"/>
                <w:i w:val="false"/>
                <w:color w:val="000000"/>
                <w:sz w:val="20"/>
              </w:rPr>
              <w:t>- фиксировать результаты проверки и освоения новой техники и технологий.</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w:t>
            </w:r>
            <w:r>
              <w:br/>
            </w:r>
            <w:r>
              <w:rPr>
                <w:rFonts w:ascii="Times New Roman"/>
                <w:b w:val="false"/>
                <w:i w:val="false"/>
                <w:color w:val="000000"/>
                <w:sz w:val="20"/>
              </w:rPr>
              <w:t>
</w:t>
            </w:r>
            <w:r>
              <w:rPr>
                <w:rFonts w:ascii="Times New Roman"/>
                <w:b w:val="false"/>
                <w:i w:val="false"/>
                <w:color w:val="000000"/>
                <w:sz w:val="20"/>
              </w:rPr>
              <w:t>ПК 3.6.1</w:t>
            </w:r>
            <w:r>
              <w:br/>
            </w:r>
            <w:r>
              <w:rPr>
                <w:rFonts w:ascii="Times New Roman"/>
                <w:b w:val="false"/>
                <w:i w:val="false"/>
                <w:color w:val="000000"/>
                <w:sz w:val="20"/>
              </w:rPr>
              <w:t>
</w:t>
            </w:r>
            <w:r>
              <w:rPr>
                <w:rFonts w:ascii="Times New Roman"/>
                <w:b w:val="false"/>
                <w:i w:val="false"/>
                <w:color w:val="000000"/>
                <w:sz w:val="20"/>
              </w:rPr>
              <w:t>ПК 3.6.2</w:t>
            </w:r>
            <w:r>
              <w:br/>
            </w:r>
            <w:r>
              <w:rPr>
                <w:rFonts w:ascii="Times New Roman"/>
                <w:b w:val="false"/>
                <w:i w:val="false"/>
                <w:color w:val="000000"/>
                <w:sz w:val="20"/>
              </w:rPr>
              <w:t>
</w:t>
            </w:r>
            <w:r>
              <w:rPr>
                <w:rFonts w:ascii="Times New Roman"/>
                <w:b w:val="false"/>
                <w:i w:val="false"/>
                <w:color w:val="000000"/>
                <w:sz w:val="20"/>
              </w:rPr>
              <w:t>ПК 3.6.6</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управления качеством.</w:t>
            </w:r>
            <w:r>
              <w:br/>
            </w:r>
            <w:r>
              <w:rPr>
                <w:rFonts w:ascii="Times New Roman"/>
                <w:b w:val="false"/>
                <w:i w:val="false"/>
                <w:color w:val="000000"/>
                <w:sz w:val="20"/>
              </w:rPr>
              <w:t>
</w:t>
            </w:r>
            <w:r>
              <w:rPr>
                <w:rFonts w:ascii="Times New Roman"/>
                <w:b w:val="false"/>
                <w:i w:val="false"/>
                <w:color w:val="000000"/>
                <w:sz w:val="20"/>
              </w:rPr>
              <w:t>Качество как экономическая категория и объект управления. Основы управления качеством. Выборочный контроль при исследовании надежности. Сертификация продукции и систем качества. Управление затратами на обеспечение качества.</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значения повышения качества как объекта управления;</w:t>
            </w:r>
            <w:r>
              <w:br/>
            </w:r>
            <w:r>
              <w:rPr>
                <w:rFonts w:ascii="Times New Roman"/>
                <w:b w:val="false"/>
                <w:i w:val="false"/>
                <w:color w:val="000000"/>
                <w:sz w:val="20"/>
              </w:rPr>
              <w:t>
</w:t>
            </w:r>
            <w:r>
              <w:rPr>
                <w:rFonts w:ascii="Times New Roman"/>
                <w:b w:val="false"/>
                <w:i w:val="false"/>
                <w:color w:val="000000"/>
                <w:sz w:val="20"/>
              </w:rPr>
              <w:t>- критерий контроля качества;</w:t>
            </w:r>
            <w:r>
              <w:br/>
            </w:r>
            <w:r>
              <w:rPr>
                <w:rFonts w:ascii="Times New Roman"/>
                <w:b w:val="false"/>
                <w:i w:val="false"/>
                <w:color w:val="000000"/>
                <w:sz w:val="20"/>
              </w:rPr>
              <w:t>
</w:t>
            </w:r>
            <w:r>
              <w:rPr>
                <w:rFonts w:ascii="Times New Roman"/>
                <w:b w:val="false"/>
                <w:i w:val="false"/>
                <w:color w:val="000000"/>
                <w:sz w:val="20"/>
              </w:rPr>
              <w:t>- стандартов статистического приемочного контроля;</w:t>
            </w:r>
            <w:r>
              <w:br/>
            </w:r>
            <w:r>
              <w:rPr>
                <w:rFonts w:ascii="Times New Roman"/>
                <w:b w:val="false"/>
                <w:i w:val="false"/>
                <w:color w:val="000000"/>
                <w:sz w:val="20"/>
              </w:rPr>
              <w:t>
</w:t>
            </w:r>
            <w:r>
              <w:rPr>
                <w:rFonts w:ascii="Times New Roman"/>
                <w:b w:val="false"/>
                <w:i w:val="false"/>
                <w:color w:val="000000"/>
                <w:sz w:val="20"/>
              </w:rPr>
              <w:t>- основных понятий в области технического обеспечения надежности;</w:t>
            </w:r>
            <w:r>
              <w:br/>
            </w:r>
            <w:r>
              <w:rPr>
                <w:rFonts w:ascii="Times New Roman"/>
                <w:b w:val="false"/>
                <w:i w:val="false"/>
                <w:color w:val="000000"/>
                <w:sz w:val="20"/>
              </w:rPr>
              <w:t>
</w:t>
            </w:r>
            <w:r>
              <w:rPr>
                <w:rFonts w:ascii="Times New Roman"/>
                <w:b w:val="false"/>
                <w:i w:val="false"/>
                <w:color w:val="000000"/>
                <w:sz w:val="20"/>
              </w:rPr>
              <w:t>- этапов проведения сертификации системы качества.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анализировать поступающую информацию о производстве и качестве продукции;</w:t>
            </w:r>
            <w:r>
              <w:br/>
            </w:r>
            <w:r>
              <w:rPr>
                <w:rFonts w:ascii="Times New Roman"/>
                <w:b w:val="false"/>
                <w:i w:val="false"/>
                <w:color w:val="000000"/>
                <w:sz w:val="20"/>
              </w:rPr>
              <w:t>
</w:t>
            </w:r>
            <w:r>
              <w:rPr>
                <w:rFonts w:ascii="Times New Roman"/>
                <w:b w:val="false"/>
                <w:i w:val="false"/>
                <w:color w:val="000000"/>
                <w:sz w:val="20"/>
              </w:rPr>
              <w:t>- производить приемочный контроль по альтернативному признаку;</w:t>
            </w:r>
            <w:r>
              <w:br/>
            </w:r>
            <w:r>
              <w:rPr>
                <w:rFonts w:ascii="Times New Roman"/>
                <w:b w:val="false"/>
                <w:i w:val="false"/>
                <w:color w:val="000000"/>
                <w:sz w:val="20"/>
              </w:rPr>
              <w:t>
</w:t>
            </w:r>
            <w:r>
              <w:rPr>
                <w:rFonts w:ascii="Times New Roman"/>
                <w:b w:val="false"/>
                <w:i w:val="false"/>
                <w:color w:val="000000"/>
                <w:sz w:val="20"/>
              </w:rPr>
              <w:t>- производить выборочный контроль продукции;</w:t>
            </w:r>
            <w:r>
              <w:br/>
            </w:r>
            <w:r>
              <w:rPr>
                <w:rFonts w:ascii="Times New Roman"/>
                <w:b w:val="false"/>
                <w:i w:val="false"/>
                <w:color w:val="000000"/>
                <w:sz w:val="20"/>
              </w:rPr>
              <w:t>
</w:t>
            </w:r>
            <w:r>
              <w:rPr>
                <w:rFonts w:ascii="Times New Roman"/>
                <w:b w:val="false"/>
                <w:i w:val="false"/>
                <w:color w:val="000000"/>
                <w:sz w:val="20"/>
              </w:rPr>
              <w:t>- проводить анализ брака и потери от брака.</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w:t>
            </w:r>
            <w:r>
              <w:br/>
            </w:r>
            <w:r>
              <w:rPr>
                <w:rFonts w:ascii="Times New Roman"/>
                <w:b w:val="false"/>
                <w:i w:val="false"/>
                <w:color w:val="000000"/>
                <w:sz w:val="20"/>
              </w:rPr>
              <w:t>
</w:t>
            </w:r>
            <w:r>
              <w:rPr>
                <w:rFonts w:ascii="Times New Roman"/>
                <w:b w:val="false"/>
                <w:i w:val="false"/>
                <w:color w:val="000000"/>
                <w:sz w:val="20"/>
              </w:rPr>
              <w:t>ПК 3.6.3</w:t>
            </w:r>
            <w:r>
              <w:br/>
            </w:r>
            <w:r>
              <w:rPr>
                <w:rFonts w:ascii="Times New Roman"/>
                <w:b w:val="false"/>
                <w:i w:val="false"/>
                <w:color w:val="000000"/>
                <w:sz w:val="20"/>
              </w:rPr>
              <w:t>
</w:t>
            </w:r>
            <w:r>
              <w:rPr>
                <w:rFonts w:ascii="Times New Roman"/>
                <w:b w:val="false"/>
                <w:i w:val="false"/>
                <w:color w:val="000000"/>
                <w:sz w:val="20"/>
              </w:rPr>
              <w:t>ПК 3.6.4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Квалификация: 101507 3 – Техник-механик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технологии машиностроения.</w:t>
            </w:r>
            <w:r>
              <w:br/>
            </w:r>
            <w:r>
              <w:rPr>
                <w:rFonts w:ascii="Times New Roman"/>
                <w:b w:val="false"/>
                <w:i w:val="false"/>
                <w:color w:val="000000"/>
                <w:sz w:val="20"/>
              </w:rPr>
              <w:t>
</w:t>
            </w:r>
            <w:r>
              <w:rPr>
                <w:rFonts w:ascii="Times New Roman"/>
                <w:b w:val="false"/>
                <w:i w:val="false"/>
                <w:color w:val="000000"/>
                <w:sz w:val="20"/>
              </w:rPr>
              <w:t>Технологический процесс в механической обработке деталей. Точность механической обработки. Качество поверхностей деталей машин. Выбор баз при обработке заготовок. Припуски на механическую обработку. Принципы проектирования, правила разработки технологических процессов; понятие о технологической дисциплине. Вспомогательные и контрольные операции в технологическом процессе; расчет по проектированию станочной операции. Схемы технологических наладок. Требования к разработке расчетно-технологических карт для станков ЧПУ. Норма времени и ее структура. Методы нормирования трудовых процессов, нормативы для технического нормирования. Технология сборки машин. Методы внедрения качественной отладки технологических процессов. Проектирование участка механических и сборочных цехов.</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кинематических схем технологических машин;</w:t>
            </w:r>
            <w:r>
              <w:br/>
            </w:r>
            <w:r>
              <w:rPr>
                <w:rFonts w:ascii="Times New Roman"/>
                <w:b w:val="false"/>
                <w:i w:val="false"/>
                <w:color w:val="000000"/>
                <w:sz w:val="20"/>
              </w:rPr>
              <w:t>
</w:t>
            </w:r>
            <w:r>
              <w:rPr>
                <w:rFonts w:ascii="Times New Roman"/>
                <w:b w:val="false"/>
                <w:i w:val="false"/>
                <w:color w:val="000000"/>
                <w:sz w:val="20"/>
              </w:rPr>
              <w:t>- типовых методы расчета настройки технологических машин;</w:t>
            </w:r>
            <w:r>
              <w:br/>
            </w:r>
            <w:r>
              <w:rPr>
                <w:rFonts w:ascii="Times New Roman"/>
                <w:b w:val="false"/>
                <w:i w:val="false"/>
                <w:color w:val="000000"/>
                <w:sz w:val="20"/>
              </w:rPr>
              <w:t>
</w:t>
            </w:r>
            <w:r>
              <w:rPr>
                <w:rFonts w:ascii="Times New Roman"/>
                <w:b w:val="false"/>
                <w:i w:val="false"/>
                <w:color w:val="000000"/>
                <w:sz w:val="20"/>
              </w:rPr>
              <w:t>- способов обеспечения заданной точности изготовления изделий;</w:t>
            </w:r>
            <w:r>
              <w:br/>
            </w:r>
            <w:r>
              <w:rPr>
                <w:rFonts w:ascii="Times New Roman"/>
                <w:b w:val="false"/>
                <w:i w:val="false"/>
                <w:color w:val="000000"/>
                <w:sz w:val="20"/>
              </w:rPr>
              <w:t>
</w:t>
            </w:r>
            <w:r>
              <w:rPr>
                <w:rFonts w:ascii="Times New Roman"/>
                <w:b w:val="false"/>
                <w:i w:val="false"/>
                <w:color w:val="000000"/>
                <w:sz w:val="20"/>
              </w:rPr>
              <w:t>- технологических процессов производства типовых деталей и узлов машин;</w:t>
            </w:r>
            <w:r>
              <w:br/>
            </w:r>
            <w:r>
              <w:rPr>
                <w:rFonts w:ascii="Times New Roman"/>
                <w:b w:val="false"/>
                <w:i w:val="false"/>
                <w:color w:val="000000"/>
                <w:sz w:val="20"/>
              </w:rPr>
              <w:t>
</w:t>
            </w:r>
            <w:r>
              <w:rPr>
                <w:rFonts w:ascii="Times New Roman"/>
                <w:b w:val="false"/>
                <w:i w:val="false"/>
                <w:color w:val="000000"/>
                <w:sz w:val="20"/>
              </w:rPr>
              <w:t>- прикладных программ по моделированию и расчету технологических процессов и технических объектов машиностроительного производства.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использовать приемы наладки и особенности эксплуатации механообрабатывающего оборудования разных групп и типов;</w:t>
            </w:r>
            <w:r>
              <w:br/>
            </w:r>
            <w:r>
              <w:rPr>
                <w:rFonts w:ascii="Times New Roman"/>
                <w:b w:val="false"/>
                <w:i w:val="false"/>
                <w:color w:val="000000"/>
                <w:sz w:val="20"/>
              </w:rPr>
              <w:t>
</w:t>
            </w:r>
            <w:r>
              <w:rPr>
                <w:rFonts w:ascii="Times New Roman"/>
                <w:b w:val="false"/>
                <w:i w:val="false"/>
                <w:color w:val="000000"/>
                <w:sz w:val="20"/>
              </w:rPr>
              <w:t>- применять методику отработки изделий на технологичность;</w:t>
            </w:r>
            <w:r>
              <w:br/>
            </w:r>
            <w:r>
              <w:rPr>
                <w:rFonts w:ascii="Times New Roman"/>
                <w:b w:val="false"/>
                <w:i w:val="false"/>
                <w:color w:val="000000"/>
                <w:sz w:val="20"/>
              </w:rPr>
              <w:t>
</w:t>
            </w:r>
            <w:r>
              <w:rPr>
                <w:rFonts w:ascii="Times New Roman"/>
                <w:b w:val="false"/>
                <w:i w:val="false"/>
                <w:color w:val="000000"/>
                <w:sz w:val="20"/>
              </w:rPr>
              <w:t>- применять методику проектирования станочных и сборочных операций;</w:t>
            </w:r>
            <w:r>
              <w:br/>
            </w:r>
            <w:r>
              <w:rPr>
                <w:rFonts w:ascii="Times New Roman"/>
                <w:b w:val="false"/>
                <w:i w:val="false"/>
                <w:color w:val="000000"/>
                <w:sz w:val="20"/>
              </w:rPr>
              <w:t>
</w:t>
            </w:r>
            <w:r>
              <w:rPr>
                <w:rFonts w:ascii="Times New Roman"/>
                <w:b w:val="false"/>
                <w:i w:val="false"/>
                <w:color w:val="000000"/>
                <w:sz w:val="20"/>
              </w:rPr>
              <w:t>- проектировать участки механических и сборочных цехов.</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1-6</w:t>
            </w:r>
            <w:r>
              <w:br/>
            </w:r>
            <w:r>
              <w:rPr>
                <w:rFonts w:ascii="Times New Roman"/>
                <w:b w:val="false"/>
                <w:i w:val="false"/>
                <w:color w:val="000000"/>
                <w:sz w:val="20"/>
              </w:rPr>
              <w:t>
</w:t>
            </w: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3.7.4</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Технологическое оборудование и оснастка.</w:t>
            </w:r>
            <w:r>
              <w:br/>
            </w:r>
            <w:r>
              <w:rPr>
                <w:rFonts w:ascii="Times New Roman"/>
                <w:b w:val="false"/>
                <w:i w:val="false"/>
                <w:color w:val="000000"/>
                <w:sz w:val="20"/>
              </w:rPr>
              <w:t>
</w:t>
            </w:r>
            <w:r>
              <w:rPr>
                <w:rFonts w:ascii="Times New Roman"/>
                <w:b w:val="false"/>
                <w:i w:val="false"/>
                <w:color w:val="000000"/>
                <w:sz w:val="20"/>
              </w:rPr>
              <w:t>Металлообрабатывающие станки. Типовые механизмы металлообрабатывающих станков. Назначение, устройство, кинематика, наладка металлообрабатывающих станков различных групп и типов. Многоцелевые станки; агрегатные станки, прецизионное оборудование; автоматические линии. Гибкий производственный модуль (ГПМ), гибкие производственные системы (ГПС). Роботезированные комплексы, гибкие автоматизированные участки (ГАУ). Станочные приспособления (базирование заготовок, установочные элементы, зажимные механизмы, направляющие и настроечные элементы). Установочно-зажимные устройства, механизированные приводы; делительные и поворотные устройства; универсальные и специализированные станочные приспособления, универсальные сборные и сборно-разборные приспособления. Техническое задание и методика проектирования станочных и измерительных приспособлений. Автоматизированное рабочее место конструктора.</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устройства, конструкции и принципа работы механизмов, узлов, приспособлений, их взаимодействия;</w:t>
            </w:r>
            <w:r>
              <w:br/>
            </w:r>
            <w:r>
              <w:rPr>
                <w:rFonts w:ascii="Times New Roman"/>
                <w:b w:val="false"/>
                <w:i w:val="false"/>
                <w:color w:val="000000"/>
                <w:sz w:val="20"/>
              </w:rPr>
              <w:t>
</w:t>
            </w:r>
            <w:r>
              <w:rPr>
                <w:rFonts w:ascii="Times New Roman"/>
                <w:b w:val="false"/>
                <w:i w:val="false"/>
                <w:color w:val="000000"/>
                <w:sz w:val="20"/>
              </w:rPr>
              <w:t>- правил наладки и проверки на точность технологических параметров металлообрабатывающего оборудования;</w:t>
            </w:r>
            <w:r>
              <w:br/>
            </w:r>
            <w:r>
              <w:rPr>
                <w:rFonts w:ascii="Times New Roman"/>
                <w:b w:val="false"/>
                <w:i w:val="false"/>
                <w:color w:val="000000"/>
                <w:sz w:val="20"/>
              </w:rPr>
              <w:t>
</w:t>
            </w:r>
            <w:r>
              <w:rPr>
                <w:rFonts w:ascii="Times New Roman"/>
                <w:b w:val="false"/>
                <w:i w:val="false"/>
                <w:color w:val="000000"/>
                <w:sz w:val="20"/>
              </w:rPr>
              <w:t>- технологических процессов обработки изделий на используемом оборудовании;</w:t>
            </w:r>
            <w:r>
              <w:br/>
            </w:r>
            <w:r>
              <w:rPr>
                <w:rFonts w:ascii="Times New Roman"/>
                <w:b w:val="false"/>
                <w:i w:val="false"/>
                <w:color w:val="000000"/>
                <w:sz w:val="20"/>
              </w:rPr>
              <w:t>
</w:t>
            </w:r>
            <w:r>
              <w:rPr>
                <w:rFonts w:ascii="Times New Roman"/>
                <w:b w:val="false"/>
                <w:i w:val="false"/>
                <w:color w:val="000000"/>
                <w:sz w:val="20"/>
              </w:rPr>
              <w:t>- оптимальных допустимых режимов работы оборудования;</w:t>
            </w:r>
            <w:r>
              <w:br/>
            </w:r>
            <w:r>
              <w:rPr>
                <w:rFonts w:ascii="Times New Roman"/>
                <w:b w:val="false"/>
                <w:i w:val="false"/>
                <w:color w:val="000000"/>
                <w:sz w:val="20"/>
              </w:rPr>
              <w:t>
</w:t>
            </w:r>
            <w:r>
              <w:rPr>
                <w:rFonts w:ascii="Times New Roman"/>
                <w:b w:val="false"/>
                <w:i w:val="false"/>
                <w:color w:val="000000"/>
                <w:sz w:val="20"/>
              </w:rPr>
              <w:t>- назначений, классификаций, принципов работы автоматизированных станочных систем;</w:t>
            </w:r>
            <w:r>
              <w:br/>
            </w:r>
            <w:r>
              <w:rPr>
                <w:rFonts w:ascii="Times New Roman"/>
                <w:b w:val="false"/>
                <w:i w:val="false"/>
                <w:color w:val="000000"/>
                <w:sz w:val="20"/>
              </w:rPr>
              <w:t>
</w:t>
            </w:r>
            <w:r>
              <w:rPr>
                <w:rFonts w:ascii="Times New Roman"/>
                <w:b w:val="false"/>
                <w:i w:val="false"/>
                <w:color w:val="000000"/>
                <w:sz w:val="20"/>
              </w:rPr>
              <w:t>- требований единой системы конструкторской документации (ЕСКД);</w:t>
            </w:r>
            <w:r>
              <w:br/>
            </w:r>
            <w:r>
              <w:rPr>
                <w:rFonts w:ascii="Times New Roman"/>
                <w:b w:val="false"/>
                <w:i w:val="false"/>
                <w:color w:val="000000"/>
                <w:sz w:val="20"/>
              </w:rPr>
              <w:t>
</w:t>
            </w:r>
            <w:r>
              <w:rPr>
                <w:rFonts w:ascii="Times New Roman"/>
                <w:b w:val="false"/>
                <w:i w:val="false"/>
                <w:color w:val="000000"/>
                <w:sz w:val="20"/>
              </w:rPr>
              <w:t>- видов поверхностей, свойств материалов, способов получения заготовок, условий выбора заготовок;</w:t>
            </w:r>
            <w:r>
              <w:br/>
            </w:r>
            <w:r>
              <w:rPr>
                <w:rFonts w:ascii="Times New Roman"/>
                <w:b w:val="false"/>
                <w:i w:val="false"/>
                <w:color w:val="000000"/>
                <w:sz w:val="20"/>
              </w:rPr>
              <w:t>
</w:t>
            </w:r>
            <w:r>
              <w:rPr>
                <w:rFonts w:ascii="Times New Roman"/>
                <w:b w:val="false"/>
                <w:i w:val="false"/>
                <w:color w:val="000000"/>
                <w:sz w:val="20"/>
              </w:rPr>
              <w:t>- способов обработки поверхности в зависимости от требований чертежа;</w:t>
            </w:r>
            <w:r>
              <w:br/>
            </w:r>
            <w:r>
              <w:rPr>
                <w:rFonts w:ascii="Times New Roman"/>
                <w:b w:val="false"/>
                <w:i w:val="false"/>
                <w:color w:val="000000"/>
                <w:sz w:val="20"/>
              </w:rPr>
              <w:t>
</w:t>
            </w:r>
            <w:r>
              <w:rPr>
                <w:rFonts w:ascii="Times New Roman"/>
                <w:b w:val="false"/>
                <w:i w:val="false"/>
                <w:color w:val="000000"/>
                <w:sz w:val="20"/>
              </w:rPr>
              <w:t>- назначений и видов приспособлений.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выбирать технологическое оборудование;</w:t>
            </w:r>
            <w:r>
              <w:br/>
            </w:r>
            <w:r>
              <w:rPr>
                <w:rFonts w:ascii="Times New Roman"/>
                <w:b w:val="false"/>
                <w:i w:val="false"/>
                <w:color w:val="000000"/>
                <w:sz w:val="20"/>
              </w:rPr>
              <w:t>
</w:t>
            </w:r>
            <w:r>
              <w:rPr>
                <w:rFonts w:ascii="Times New Roman"/>
                <w:b w:val="false"/>
                <w:i w:val="false"/>
                <w:color w:val="000000"/>
                <w:sz w:val="20"/>
              </w:rPr>
              <w:t>- анализировать и выбирать схемы базирования оборудования;</w:t>
            </w:r>
            <w:r>
              <w:br/>
            </w:r>
            <w:r>
              <w:rPr>
                <w:rFonts w:ascii="Times New Roman"/>
                <w:b w:val="false"/>
                <w:i w:val="false"/>
                <w:color w:val="000000"/>
                <w:sz w:val="20"/>
              </w:rPr>
              <w:t>
</w:t>
            </w:r>
            <w:r>
              <w:rPr>
                <w:rFonts w:ascii="Times New Roman"/>
                <w:b w:val="false"/>
                <w:i w:val="false"/>
                <w:color w:val="000000"/>
                <w:sz w:val="20"/>
              </w:rPr>
              <w:t>- рассчитывать режим резания с использованием существующих нормативов;</w:t>
            </w:r>
            <w:r>
              <w:br/>
            </w:r>
            <w:r>
              <w:rPr>
                <w:rFonts w:ascii="Times New Roman"/>
                <w:b w:val="false"/>
                <w:i w:val="false"/>
                <w:color w:val="000000"/>
                <w:sz w:val="20"/>
              </w:rPr>
              <w:t>
</w:t>
            </w:r>
            <w:r>
              <w:rPr>
                <w:rFonts w:ascii="Times New Roman"/>
                <w:b w:val="false"/>
                <w:i w:val="false"/>
                <w:color w:val="000000"/>
                <w:sz w:val="20"/>
              </w:rPr>
              <w:t>- оформлять технологическую документацию;</w:t>
            </w:r>
            <w:r>
              <w:br/>
            </w:r>
            <w:r>
              <w:rPr>
                <w:rFonts w:ascii="Times New Roman"/>
                <w:b w:val="false"/>
                <w:i w:val="false"/>
                <w:color w:val="000000"/>
                <w:sz w:val="20"/>
              </w:rPr>
              <w:t>
</w:t>
            </w:r>
            <w:r>
              <w:rPr>
                <w:rFonts w:ascii="Times New Roman"/>
                <w:b w:val="false"/>
                <w:i w:val="false"/>
                <w:color w:val="000000"/>
                <w:sz w:val="20"/>
              </w:rPr>
              <w:t>- подготавливать управляющую программу работы автоматизированных станочных систем;</w:t>
            </w:r>
            <w:r>
              <w:br/>
            </w:r>
            <w:r>
              <w:rPr>
                <w:rFonts w:ascii="Times New Roman"/>
                <w:b w:val="false"/>
                <w:i w:val="false"/>
                <w:color w:val="000000"/>
                <w:sz w:val="20"/>
              </w:rPr>
              <w:t>
</w:t>
            </w:r>
            <w:r>
              <w:rPr>
                <w:rFonts w:ascii="Times New Roman"/>
                <w:b w:val="false"/>
                <w:i w:val="false"/>
                <w:color w:val="000000"/>
                <w:sz w:val="20"/>
              </w:rPr>
              <w:t>- составлять и рассчитывать размерные цепи, расчетные схемы, производить типовые расчеты на прочность с использованием инженерной графики;</w:t>
            </w:r>
            <w:r>
              <w:br/>
            </w:r>
            <w:r>
              <w:rPr>
                <w:rFonts w:ascii="Times New Roman"/>
                <w:b w:val="false"/>
                <w:i w:val="false"/>
                <w:color w:val="000000"/>
                <w:sz w:val="20"/>
              </w:rPr>
              <w:t>
</w:t>
            </w:r>
            <w:r>
              <w:rPr>
                <w:rFonts w:ascii="Times New Roman"/>
                <w:b w:val="false"/>
                <w:i w:val="false"/>
                <w:color w:val="000000"/>
                <w:sz w:val="20"/>
              </w:rPr>
              <w:t>- проверять величину припусков и размеров заготовки;</w:t>
            </w:r>
            <w:r>
              <w:br/>
            </w:r>
            <w:r>
              <w:rPr>
                <w:rFonts w:ascii="Times New Roman"/>
                <w:b w:val="false"/>
                <w:i w:val="false"/>
                <w:color w:val="000000"/>
                <w:sz w:val="20"/>
              </w:rPr>
              <w:t>
</w:t>
            </w:r>
            <w:r>
              <w:rPr>
                <w:rFonts w:ascii="Times New Roman"/>
                <w:b w:val="false"/>
                <w:i w:val="false"/>
                <w:color w:val="000000"/>
                <w:sz w:val="20"/>
              </w:rPr>
              <w:t>- рассчитывать коэффициент использования материала;</w:t>
            </w:r>
            <w:r>
              <w:br/>
            </w:r>
            <w:r>
              <w:rPr>
                <w:rFonts w:ascii="Times New Roman"/>
                <w:b w:val="false"/>
                <w:i w:val="false"/>
                <w:color w:val="000000"/>
                <w:sz w:val="20"/>
              </w:rPr>
              <w:t>
</w:t>
            </w:r>
            <w:r>
              <w:rPr>
                <w:rFonts w:ascii="Times New Roman"/>
                <w:b w:val="false"/>
                <w:i w:val="false"/>
                <w:color w:val="000000"/>
                <w:sz w:val="20"/>
              </w:rPr>
              <w:t>- определять, проверять величину припусков и размеров заготовки;</w:t>
            </w:r>
            <w:r>
              <w:br/>
            </w:r>
            <w:r>
              <w:rPr>
                <w:rFonts w:ascii="Times New Roman"/>
                <w:b w:val="false"/>
                <w:i w:val="false"/>
                <w:color w:val="000000"/>
                <w:sz w:val="20"/>
              </w:rPr>
              <w:t>
</w:t>
            </w:r>
            <w:r>
              <w:rPr>
                <w:rFonts w:ascii="Times New Roman"/>
                <w:b w:val="false"/>
                <w:i w:val="false"/>
                <w:color w:val="000000"/>
                <w:sz w:val="20"/>
              </w:rPr>
              <w:t>- выбирать технологическую оснастку: режущий инструмент, приспособления, средства измерения;</w:t>
            </w:r>
            <w:r>
              <w:br/>
            </w:r>
            <w:r>
              <w:rPr>
                <w:rFonts w:ascii="Times New Roman"/>
                <w:b w:val="false"/>
                <w:i w:val="false"/>
                <w:color w:val="000000"/>
                <w:sz w:val="20"/>
              </w:rPr>
              <w:t>
</w:t>
            </w:r>
            <w:r>
              <w:rPr>
                <w:rFonts w:ascii="Times New Roman"/>
                <w:b w:val="false"/>
                <w:i w:val="false"/>
                <w:color w:val="000000"/>
                <w:sz w:val="20"/>
              </w:rPr>
              <w:t>- оформлять технологическую документацию;</w:t>
            </w:r>
            <w:r>
              <w:br/>
            </w:r>
            <w:r>
              <w:rPr>
                <w:rFonts w:ascii="Times New Roman"/>
                <w:b w:val="false"/>
                <w:i w:val="false"/>
                <w:color w:val="000000"/>
                <w:sz w:val="20"/>
              </w:rPr>
              <w:t>
</w:t>
            </w:r>
            <w:r>
              <w:rPr>
                <w:rFonts w:ascii="Times New Roman"/>
                <w:b w:val="false"/>
                <w:i w:val="false"/>
                <w:color w:val="000000"/>
                <w:sz w:val="20"/>
              </w:rPr>
              <w:t>- использовать методику проектирования станочных и измерительных приспособлений.</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3.7.3</w:t>
            </w:r>
            <w:r>
              <w:br/>
            </w:r>
            <w:r>
              <w:rPr>
                <w:rFonts w:ascii="Times New Roman"/>
                <w:b w:val="false"/>
                <w:i w:val="false"/>
                <w:color w:val="000000"/>
                <w:sz w:val="20"/>
              </w:rPr>
              <w:t>
</w:t>
            </w:r>
            <w:r>
              <w:rPr>
                <w:rFonts w:ascii="Times New Roman"/>
                <w:b w:val="false"/>
                <w:i w:val="false"/>
                <w:color w:val="000000"/>
                <w:sz w:val="20"/>
              </w:rPr>
              <w:t>ПК 3.7.5</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Проектирование и производство заготовок.</w:t>
            </w:r>
            <w:r>
              <w:br/>
            </w:r>
            <w:r>
              <w:rPr>
                <w:rFonts w:ascii="Times New Roman"/>
                <w:b w:val="false"/>
                <w:i w:val="false"/>
                <w:color w:val="000000"/>
                <w:sz w:val="20"/>
              </w:rPr>
              <w:t>
</w:t>
            </w:r>
            <w:r>
              <w:rPr>
                <w:rFonts w:ascii="Times New Roman"/>
                <w:b w:val="false"/>
                <w:i w:val="false"/>
                <w:color w:val="000000"/>
                <w:sz w:val="20"/>
              </w:rPr>
              <w:t>Типы производства. Производственный и технологический процессы. Цели и задачи заготовительного производства. Заготовка, основные понятия и определения. Припуски, напуски и размеры, конструкционные материалы. Качество заготовок. Технологичность заготовок. Технологические возможности основных способов получения заготовок. Факторы, определяющие выбор способа получения заготовок. Методика выбора способа получения заготовок. Требования к заготовкам с точки зрения последующей обработки. Проектирование и производство литых заготовок. Производство заготовок обработкой металлов давлением. Проектирование и производство сварных и комбинированных заготовок. Заготовки, получаемые методами порошковой металлургии. Заготовки из пластмасс. Технико-экономическое обоснование выбора способа производства заготовок.</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производственных и технологических процессов машиностроительного предприятия;</w:t>
            </w:r>
            <w:r>
              <w:br/>
            </w:r>
            <w:r>
              <w:rPr>
                <w:rFonts w:ascii="Times New Roman"/>
                <w:b w:val="false"/>
                <w:i w:val="false"/>
                <w:color w:val="000000"/>
                <w:sz w:val="20"/>
              </w:rPr>
              <w:t>
</w:t>
            </w:r>
            <w:r>
              <w:rPr>
                <w:rFonts w:ascii="Times New Roman"/>
                <w:b w:val="false"/>
                <w:i w:val="false"/>
                <w:color w:val="000000"/>
                <w:sz w:val="20"/>
              </w:rPr>
              <w:t>- принципов, форм и методов организации производства;</w:t>
            </w:r>
            <w:r>
              <w:br/>
            </w:r>
            <w:r>
              <w:rPr>
                <w:rFonts w:ascii="Times New Roman"/>
                <w:b w:val="false"/>
                <w:i w:val="false"/>
                <w:color w:val="000000"/>
                <w:sz w:val="20"/>
              </w:rPr>
              <w:t>
</w:t>
            </w:r>
            <w:r>
              <w:rPr>
                <w:rFonts w:ascii="Times New Roman"/>
                <w:b w:val="false"/>
                <w:i w:val="false"/>
                <w:color w:val="000000"/>
                <w:sz w:val="20"/>
              </w:rPr>
              <w:t>- единой системы технологической подготовки производства;</w:t>
            </w:r>
            <w:r>
              <w:br/>
            </w:r>
            <w:r>
              <w:rPr>
                <w:rFonts w:ascii="Times New Roman"/>
                <w:b w:val="false"/>
                <w:i w:val="false"/>
                <w:color w:val="000000"/>
                <w:sz w:val="20"/>
              </w:rPr>
              <w:t>
</w:t>
            </w:r>
            <w:r>
              <w:rPr>
                <w:rFonts w:ascii="Times New Roman"/>
                <w:b w:val="false"/>
                <w:i w:val="false"/>
                <w:color w:val="000000"/>
                <w:sz w:val="20"/>
              </w:rPr>
              <w:t>- целей и задач заготовительного производства;</w:t>
            </w:r>
            <w:r>
              <w:br/>
            </w:r>
            <w:r>
              <w:rPr>
                <w:rFonts w:ascii="Times New Roman"/>
                <w:b w:val="false"/>
                <w:i w:val="false"/>
                <w:color w:val="000000"/>
                <w:sz w:val="20"/>
              </w:rPr>
              <w:t>
</w:t>
            </w:r>
            <w:r>
              <w:rPr>
                <w:rFonts w:ascii="Times New Roman"/>
                <w:b w:val="false"/>
                <w:i w:val="false"/>
                <w:color w:val="000000"/>
                <w:sz w:val="20"/>
              </w:rPr>
              <w:t>- методов технико-экономической оценки способов производства заготовок;</w:t>
            </w:r>
            <w:r>
              <w:br/>
            </w:r>
            <w:r>
              <w:rPr>
                <w:rFonts w:ascii="Times New Roman"/>
                <w:b w:val="false"/>
                <w:i w:val="false"/>
                <w:color w:val="000000"/>
                <w:sz w:val="20"/>
              </w:rPr>
              <w:t>
</w:t>
            </w:r>
            <w:r>
              <w:rPr>
                <w:rFonts w:ascii="Times New Roman"/>
                <w:b w:val="false"/>
                <w:i w:val="false"/>
                <w:color w:val="000000"/>
                <w:sz w:val="20"/>
              </w:rPr>
              <w:t>- методов расчета себестоимости производства заготовок;</w:t>
            </w:r>
            <w:r>
              <w:br/>
            </w:r>
            <w:r>
              <w:rPr>
                <w:rFonts w:ascii="Times New Roman"/>
                <w:b w:val="false"/>
                <w:i w:val="false"/>
                <w:color w:val="000000"/>
                <w:sz w:val="20"/>
              </w:rPr>
              <w:t>
</w:t>
            </w:r>
            <w:r>
              <w:rPr>
                <w:rFonts w:ascii="Times New Roman"/>
                <w:b w:val="false"/>
                <w:i w:val="false"/>
                <w:color w:val="000000"/>
                <w:sz w:val="20"/>
              </w:rPr>
              <w:t>- производства заготовок типовых деталей.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подбирать конструкционные материалы, определяющие качество заготовок;</w:t>
            </w:r>
            <w:r>
              <w:br/>
            </w:r>
            <w:r>
              <w:rPr>
                <w:rFonts w:ascii="Times New Roman"/>
                <w:b w:val="false"/>
                <w:i w:val="false"/>
                <w:color w:val="000000"/>
                <w:sz w:val="20"/>
              </w:rPr>
              <w:t>
</w:t>
            </w:r>
            <w:r>
              <w:rPr>
                <w:rFonts w:ascii="Times New Roman"/>
                <w:b w:val="false"/>
                <w:i w:val="false"/>
                <w:color w:val="000000"/>
                <w:sz w:val="20"/>
              </w:rPr>
              <w:t>- определять точность заготовки, качество ее поверхностного слоя;</w:t>
            </w:r>
            <w:r>
              <w:br/>
            </w:r>
            <w:r>
              <w:rPr>
                <w:rFonts w:ascii="Times New Roman"/>
                <w:b w:val="false"/>
                <w:i w:val="false"/>
                <w:color w:val="000000"/>
                <w:sz w:val="20"/>
              </w:rPr>
              <w:t>
</w:t>
            </w:r>
            <w:r>
              <w:rPr>
                <w:rFonts w:ascii="Times New Roman"/>
                <w:b w:val="false"/>
                <w:i w:val="false"/>
                <w:color w:val="000000"/>
                <w:sz w:val="20"/>
              </w:rPr>
              <w:t>- определить технологичность заготовки и обеспечить ее на стадии проектирования;</w:t>
            </w:r>
            <w:r>
              <w:br/>
            </w:r>
            <w:r>
              <w:rPr>
                <w:rFonts w:ascii="Times New Roman"/>
                <w:b w:val="false"/>
                <w:i w:val="false"/>
                <w:color w:val="000000"/>
                <w:sz w:val="20"/>
              </w:rPr>
              <w:t>
</w:t>
            </w:r>
            <w:r>
              <w:rPr>
                <w:rFonts w:ascii="Times New Roman"/>
                <w:b w:val="false"/>
                <w:i w:val="false"/>
                <w:color w:val="000000"/>
                <w:sz w:val="20"/>
              </w:rPr>
              <w:t>- определить факторы выбора способа получения заготовок;</w:t>
            </w:r>
            <w:r>
              <w:br/>
            </w:r>
            <w:r>
              <w:rPr>
                <w:rFonts w:ascii="Times New Roman"/>
                <w:b w:val="false"/>
                <w:i w:val="false"/>
                <w:color w:val="000000"/>
                <w:sz w:val="20"/>
              </w:rPr>
              <w:t>
</w:t>
            </w:r>
            <w:r>
              <w:rPr>
                <w:rFonts w:ascii="Times New Roman"/>
                <w:b w:val="false"/>
                <w:i w:val="false"/>
                <w:color w:val="000000"/>
                <w:sz w:val="20"/>
              </w:rPr>
              <w:t>- определить нормы расхода металла и массы заготовки;</w:t>
            </w:r>
            <w:r>
              <w:br/>
            </w:r>
            <w:r>
              <w:rPr>
                <w:rFonts w:ascii="Times New Roman"/>
                <w:b w:val="false"/>
                <w:i w:val="false"/>
                <w:color w:val="000000"/>
                <w:sz w:val="20"/>
              </w:rPr>
              <w:t>
</w:t>
            </w:r>
            <w:r>
              <w:rPr>
                <w:rFonts w:ascii="Times New Roman"/>
                <w:b w:val="false"/>
                <w:i w:val="false"/>
                <w:color w:val="000000"/>
                <w:sz w:val="20"/>
              </w:rPr>
              <w:t>- проектировать производство заготовок различной сложности.</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3.7.3</w:t>
            </w:r>
            <w:r>
              <w:br/>
            </w:r>
            <w:r>
              <w:rPr>
                <w:rFonts w:ascii="Times New Roman"/>
                <w:b w:val="false"/>
                <w:i w:val="false"/>
                <w:color w:val="000000"/>
                <w:sz w:val="20"/>
              </w:rPr>
              <w:t>
</w:t>
            </w:r>
            <w:r>
              <w:rPr>
                <w:rFonts w:ascii="Times New Roman"/>
                <w:b w:val="false"/>
                <w:i w:val="false"/>
                <w:color w:val="000000"/>
                <w:sz w:val="20"/>
              </w:rPr>
              <w:t>ПК 3.7.4</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Гидравлические и пневматические системы.</w:t>
            </w:r>
            <w:r>
              <w:br/>
            </w:r>
            <w:r>
              <w:rPr>
                <w:rFonts w:ascii="Times New Roman"/>
                <w:b w:val="false"/>
                <w:i w:val="false"/>
                <w:color w:val="000000"/>
                <w:sz w:val="20"/>
              </w:rPr>
              <w:t>
</w:t>
            </w:r>
            <w:r>
              <w:rPr>
                <w:rFonts w:ascii="Times New Roman"/>
                <w:b w:val="false"/>
                <w:i w:val="false"/>
                <w:color w:val="000000"/>
                <w:sz w:val="20"/>
              </w:rPr>
              <w:t>Физические основы функционирования систем: основы гидростатики и гидродинамики, законы идеальных газов, законы термодинамики; гидравлические и пневматические приводы: структура, составные элементы, рабочие тела и масла, типы приводов, виды управления и их применение в машиностроительном производстве. Системы смазки. Комбинированные приводы. Основы расчета гидро- и пневмоприводов.</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физических основ функционирования гидравлических и пневматических систем;</w:t>
            </w:r>
            <w:r>
              <w:br/>
            </w:r>
            <w:r>
              <w:rPr>
                <w:rFonts w:ascii="Times New Roman"/>
                <w:b w:val="false"/>
                <w:i w:val="false"/>
                <w:color w:val="000000"/>
                <w:sz w:val="20"/>
              </w:rPr>
              <w:t>
</w:t>
            </w:r>
            <w:r>
              <w:rPr>
                <w:rFonts w:ascii="Times New Roman"/>
                <w:b w:val="false"/>
                <w:i w:val="false"/>
                <w:color w:val="000000"/>
                <w:sz w:val="20"/>
              </w:rPr>
              <w:t>- устройства и принципов действия различных типов приводов и элементов автоматики для управления ими;</w:t>
            </w:r>
            <w:r>
              <w:br/>
            </w:r>
            <w:r>
              <w:rPr>
                <w:rFonts w:ascii="Times New Roman"/>
                <w:b w:val="false"/>
                <w:i w:val="false"/>
                <w:color w:val="000000"/>
                <w:sz w:val="20"/>
              </w:rPr>
              <w:t>
</w:t>
            </w:r>
            <w:r>
              <w:rPr>
                <w:rFonts w:ascii="Times New Roman"/>
                <w:b w:val="false"/>
                <w:i w:val="false"/>
                <w:color w:val="000000"/>
                <w:sz w:val="20"/>
              </w:rPr>
              <w:t>- методики расчета основных параметров разного типа приводов.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определять характер механических перемещений и проводить расчеты при проектировании и проверке различного типа приводов;</w:t>
            </w:r>
            <w:r>
              <w:br/>
            </w:r>
            <w:r>
              <w:rPr>
                <w:rFonts w:ascii="Times New Roman"/>
                <w:b w:val="false"/>
                <w:i w:val="false"/>
                <w:color w:val="000000"/>
                <w:sz w:val="20"/>
              </w:rPr>
              <w:t>
</w:t>
            </w:r>
            <w:r>
              <w:rPr>
                <w:rFonts w:ascii="Times New Roman"/>
                <w:b w:val="false"/>
                <w:i w:val="false"/>
                <w:color w:val="000000"/>
                <w:sz w:val="20"/>
              </w:rPr>
              <w:t>- рассчитывать и измерять основные параметры различного типа приводов;</w:t>
            </w:r>
            <w:r>
              <w:br/>
            </w:r>
            <w:r>
              <w:rPr>
                <w:rFonts w:ascii="Times New Roman"/>
                <w:b w:val="false"/>
                <w:i w:val="false"/>
                <w:color w:val="000000"/>
                <w:sz w:val="20"/>
              </w:rPr>
              <w:t>
</w:t>
            </w:r>
            <w:r>
              <w:rPr>
                <w:rFonts w:ascii="Times New Roman"/>
                <w:b w:val="false"/>
                <w:i w:val="false"/>
                <w:color w:val="000000"/>
                <w:sz w:val="20"/>
              </w:rPr>
              <w:t>- выбирать элементы приводов для управления оборудованием;</w:t>
            </w:r>
            <w:r>
              <w:br/>
            </w:r>
            <w:r>
              <w:rPr>
                <w:rFonts w:ascii="Times New Roman"/>
                <w:b w:val="false"/>
                <w:i w:val="false"/>
                <w:color w:val="000000"/>
                <w:sz w:val="20"/>
              </w:rPr>
              <w:t>
</w:t>
            </w:r>
            <w:r>
              <w:rPr>
                <w:rFonts w:ascii="Times New Roman"/>
                <w:b w:val="false"/>
                <w:i w:val="false"/>
                <w:color w:val="000000"/>
                <w:sz w:val="20"/>
              </w:rPr>
              <w:t>- определять неисправности приводов и устранять их.</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1-6</w:t>
            </w:r>
            <w:r>
              <w:br/>
            </w:r>
            <w:r>
              <w:rPr>
                <w:rFonts w:ascii="Times New Roman"/>
                <w:b w:val="false"/>
                <w:i w:val="false"/>
                <w:color w:val="000000"/>
                <w:sz w:val="20"/>
              </w:rPr>
              <w:t>
</w:t>
            </w:r>
            <w:r>
              <w:rPr>
                <w:rFonts w:ascii="Times New Roman"/>
                <w:b w:val="false"/>
                <w:i w:val="false"/>
                <w:color w:val="000000"/>
                <w:sz w:val="20"/>
              </w:rPr>
              <w:t>ПК 3.7.5</w:t>
            </w:r>
            <w:r>
              <w:br/>
            </w:r>
            <w:r>
              <w:rPr>
                <w:rFonts w:ascii="Times New Roman"/>
                <w:b w:val="false"/>
                <w:i w:val="false"/>
                <w:color w:val="000000"/>
                <w:sz w:val="20"/>
              </w:rPr>
              <w:t>
</w:t>
            </w:r>
            <w:r>
              <w:rPr>
                <w:rFonts w:ascii="Times New Roman"/>
                <w:b w:val="false"/>
                <w:i w:val="false"/>
                <w:color w:val="000000"/>
                <w:sz w:val="20"/>
              </w:rPr>
              <w:t>ПК 3.7.6</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Техническое обслуживание, ремонт и контроль качества технологического оборудования.</w:t>
            </w:r>
            <w:r>
              <w:br/>
            </w:r>
            <w:r>
              <w:rPr>
                <w:rFonts w:ascii="Times New Roman"/>
                <w:b w:val="false"/>
                <w:i w:val="false"/>
                <w:color w:val="000000"/>
                <w:sz w:val="20"/>
              </w:rPr>
              <w:t>
</w:t>
            </w:r>
            <w:r>
              <w:rPr>
                <w:rFonts w:ascii="Times New Roman"/>
                <w:b w:val="false"/>
                <w:i w:val="false"/>
                <w:color w:val="000000"/>
                <w:sz w:val="20"/>
              </w:rPr>
              <w:t>Эксплуатация и техническое обслуживание оборудования и сооружений машиностроительного производства. Организация эксплуатации оборудования и сооружения машиностроительного производства. Наблюдение за сохранностью зданий и сооружений в период эксплуатации. Организация и планирование работ по техническому обслуживанию и ремонту оборудования и сооружений. Структура системы технического обслуживания (ТО) и ремонта оборудования. Организация и планирование работ по техническому обслуживанию и ремонту оборудования и сооружений. Порядок передачи в ремонт и приемки из ремонта оборудования. Нормативы трудоемкости работ при проведении технического обслуживания и ремонта оборудования. Нормы расхода и резерв запасных частей в обменном фонде.</w:t>
            </w:r>
            <w:r>
              <w:br/>
            </w:r>
            <w:r>
              <w:rPr>
                <w:rFonts w:ascii="Times New Roman"/>
                <w:b w:val="false"/>
                <w:i w:val="false"/>
                <w:color w:val="000000"/>
                <w:sz w:val="20"/>
              </w:rPr>
              <w:t>
</w:t>
            </w:r>
            <w:r>
              <w:rPr>
                <w:rFonts w:ascii="Times New Roman"/>
                <w:b w:val="false"/>
                <w:i w:val="false"/>
                <w:color w:val="000000"/>
                <w:sz w:val="20"/>
              </w:rPr>
              <w:t>Определение норм времени на проведение ТО и ремонта оборудования и сооружений. Оформление технической документации.</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правил и способов монтажа различного оборудования;</w:t>
            </w:r>
            <w:r>
              <w:br/>
            </w:r>
            <w:r>
              <w:rPr>
                <w:rFonts w:ascii="Times New Roman"/>
                <w:b w:val="false"/>
                <w:i w:val="false"/>
                <w:color w:val="000000"/>
                <w:sz w:val="20"/>
              </w:rPr>
              <w:t>
</w:t>
            </w:r>
            <w:r>
              <w:rPr>
                <w:rFonts w:ascii="Times New Roman"/>
                <w:b w:val="false"/>
                <w:i w:val="false"/>
                <w:color w:val="000000"/>
                <w:sz w:val="20"/>
              </w:rPr>
              <w:t>- правил эксплуатации и порядка обслуживания оборудования;</w:t>
            </w:r>
            <w:r>
              <w:br/>
            </w:r>
            <w:r>
              <w:rPr>
                <w:rFonts w:ascii="Times New Roman"/>
                <w:b w:val="false"/>
                <w:i w:val="false"/>
                <w:color w:val="000000"/>
                <w:sz w:val="20"/>
              </w:rPr>
              <w:t>
</w:t>
            </w:r>
            <w:r>
              <w:rPr>
                <w:rFonts w:ascii="Times New Roman"/>
                <w:b w:val="false"/>
                <w:i w:val="false"/>
                <w:color w:val="000000"/>
                <w:sz w:val="20"/>
              </w:rPr>
              <w:t>- конструкции, способов настройки и регулировки оборудования;</w:t>
            </w:r>
            <w:r>
              <w:br/>
            </w:r>
            <w:r>
              <w:rPr>
                <w:rFonts w:ascii="Times New Roman"/>
                <w:b w:val="false"/>
                <w:i w:val="false"/>
                <w:color w:val="000000"/>
                <w:sz w:val="20"/>
              </w:rPr>
              <w:t>
</w:t>
            </w:r>
            <w:r>
              <w:rPr>
                <w:rFonts w:ascii="Times New Roman"/>
                <w:b w:val="false"/>
                <w:i w:val="false"/>
                <w:color w:val="000000"/>
                <w:sz w:val="20"/>
              </w:rPr>
              <w:t>- порядка и периодичности проведения планово-предупредительного ремонта (ППР);</w:t>
            </w:r>
            <w:r>
              <w:br/>
            </w:r>
            <w:r>
              <w:rPr>
                <w:rFonts w:ascii="Times New Roman"/>
                <w:b w:val="false"/>
                <w:i w:val="false"/>
                <w:color w:val="000000"/>
                <w:sz w:val="20"/>
              </w:rPr>
              <w:t>
</w:t>
            </w:r>
            <w:r>
              <w:rPr>
                <w:rFonts w:ascii="Times New Roman"/>
                <w:b w:val="false"/>
                <w:i w:val="false"/>
                <w:color w:val="000000"/>
                <w:sz w:val="20"/>
              </w:rPr>
              <w:t>- методов диагностики и восстановления работоспособности оборудования;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анализировать техническую документацию;</w:t>
            </w:r>
            <w:r>
              <w:br/>
            </w:r>
            <w:r>
              <w:rPr>
                <w:rFonts w:ascii="Times New Roman"/>
                <w:b w:val="false"/>
                <w:i w:val="false"/>
                <w:color w:val="000000"/>
                <w:sz w:val="20"/>
              </w:rPr>
              <w:t>
</w:t>
            </w:r>
            <w:r>
              <w:rPr>
                <w:rFonts w:ascii="Times New Roman"/>
                <w:b w:val="false"/>
                <w:i w:val="false"/>
                <w:color w:val="000000"/>
                <w:sz w:val="20"/>
              </w:rPr>
              <w:t>- контролировать эффективность использования материалов и оборудования;</w:t>
            </w:r>
            <w:r>
              <w:br/>
            </w:r>
            <w:r>
              <w:rPr>
                <w:rFonts w:ascii="Times New Roman"/>
                <w:b w:val="false"/>
                <w:i w:val="false"/>
                <w:color w:val="000000"/>
                <w:sz w:val="20"/>
              </w:rPr>
              <w:t>
</w:t>
            </w:r>
            <w:r>
              <w:rPr>
                <w:rFonts w:ascii="Times New Roman"/>
                <w:b w:val="false"/>
                <w:i w:val="false"/>
                <w:color w:val="000000"/>
                <w:sz w:val="20"/>
              </w:rPr>
              <w:t>- осуществлять технический контроль соответствия качеству изделия установленным нормативам;</w:t>
            </w:r>
            <w:r>
              <w:br/>
            </w:r>
            <w:r>
              <w:rPr>
                <w:rFonts w:ascii="Times New Roman"/>
                <w:b w:val="false"/>
                <w:i w:val="false"/>
                <w:color w:val="000000"/>
                <w:sz w:val="20"/>
              </w:rPr>
              <w:t>
</w:t>
            </w:r>
            <w:r>
              <w:rPr>
                <w:rFonts w:ascii="Times New Roman"/>
                <w:b w:val="false"/>
                <w:i w:val="false"/>
                <w:color w:val="000000"/>
                <w:sz w:val="20"/>
              </w:rPr>
              <w:t>- проводить стандартные и сертификационные испытания объектов техники под руководством более квалифицированного специалиста;</w:t>
            </w:r>
            <w:r>
              <w:br/>
            </w:r>
            <w:r>
              <w:rPr>
                <w:rFonts w:ascii="Times New Roman"/>
                <w:b w:val="false"/>
                <w:i w:val="false"/>
                <w:color w:val="000000"/>
                <w:sz w:val="20"/>
              </w:rPr>
              <w:t>
</w:t>
            </w:r>
            <w:r>
              <w:rPr>
                <w:rFonts w:ascii="Times New Roman"/>
                <w:b w:val="false"/>
                <w:i w:val="false"/>
                <w:color w:val="000000"/>
                <w:sz w:val="20"/>
              </w:rPr>
              <w:t>- управлять современными техническими системами и их эксплуатацией;</w:t>
            </w:r>
            <w:r>
              <w:br/>
            </w:r>
            <w:r>
              <w:rPr>
                <w:rFonts w:ascii="Times New Roman"/>
                <w:b w:val="false"/>
                <w:i w:val="false"/>
                <w:color w:val="000000"/>
                <w:sz w:val="20"/>
              </w:rPr>
              <w:t>
</w:t>
            </w:r>
            <w:r>
              <w:rPr>
                <w:rFonts w:ascii="Times New Roman"/>
                <w:b w:val="false"/>
                <w:i w:val="false"/>
                <w:color w:val="000000"/>
                <w:sz w:val="20"/>
              </w:rPr>
              <w:t>- обеспечивать безопасность труда на производственном участке.</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2,4,5</w:t>
            </w:r>
            <w:r>
              <w:br/>
            </w:r>
            <w:r>
              <w:rPr>
                <w:rFonts w:ascii="Times New Roman"/>
                <w:b w:val="false"/>
                <w:i w:val="false"/>
                <w:color w:val="000000"/>
                <w:sz w:val="20"/>
              </w:rPr>
              <w:t>
</w:t>
            </w: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ПК 3.7.5</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СД.06</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Организация производства и менеджмент в машиностроении.</w:t>
            </w:r>
            <w:r>
              <w:br/>
            </w:r>
            <w:r>
              <w:rPr>
                <w:rFonts w:ascii="Times New Roman"/>
                <w:b w:val="false"/>
                <w:i w:val="false"/>
                <w:color w:val="000000"/>
                <w:sz w:val="20"/>
              </w:rPr>
              <w:t>
</w:t>
            </w:r>
            <w:r>
              <w:rPr>
                <w:rFonts w:ascii="Times New Roman"/>
                <w:b w:val="false"/>
                <w:i w:val="false"/>
                <w:color w:val="000000"/>
                <w:sz w:val="20"/>
              </w:rPr>
              <w:t>Экономика как хозяйственная система. Рыночный механизм и принципы его функционирования. Предприятие как субъект и объект предпринимательской деятельности. Среда функционирования предприятия. Виды и формы предпринимательской деятельности. Производственный процесс. Производственная и организационная структура предприятия. Общественные формы организации производства. Рыночная модель предприятия. Механизм управления предприятием, организационная структура. Экономические методы принятия управленческих решений. Управление персоналом предприятия. Планирование на предприятии. Маркетинговая деятельность на предприятии. Снабжение и логистика на предприятии. Инновационная и инвестиционная деятельность предприятия, качество продукции и техническое регулирование.</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проблем экономики в формировании рыночных отношений;</w:t>
            </w:r>
            <w:r>
              <w:br/>
            </w:r>
            <w:r>
              <w:rPr>
                <w:rFonts w:ascii="Times New Roman"/>
                <w:b w:val="false"/>
                <w:i w:val="false"/>
                <w:color w:val="000000"/>
                <w:sz w:val="20"/>
              </w:rPr>
              <w:t>
</w:t>
            </w:r>
            <w:r>
              <w:rPr>
                <w:rFonts w:ascii="Times New Roman"/>
                <w:b w:val="false"/>
                <w:i w:val="false"/>
                <w:color w:val="000000"/>
                <w:sz w:val="20"/>
              </w:rPr>
              <w:t>- видов и принципов рынка;</w:t>
            </w:r>
            <w:r>
              <w:br/>
            </w:r>
            <w:r>
              <w:rPr>
                <w:rFonts w:ascii="Times New Roman"/>
                <w:b w:val="false"/>
                <w:i w:val="false"/>
                <w:color w:val="000000"/>
                <w:sz w:val="20"/>
              </w:rPr>
              <w:t>
</w:t>
            </w:r>
            <w:r>
              <w:rPr>
                <w:rFonts w:ascii="Times New Roman"/>
                <w:b w:val="false"/>
                <w:i w:val="false"/>
                <w:color w:val="000000"/>
                <w:sz w:val="20"/>
              </w:rPr>
              <w:t>- механизма функционирования предприятия;</w:t>
            </w:r>
            <w:r>
              <w:br/>
            </w:r>
            <w:r>
              <w:rPr>
                <w:rFonts w:ascii="Times New Roman"/>
                <w:b w:val="false"/>
                <w:i w:val="false"/>
                <w:color w:val="000000"/>
                <w:sz w:val="20"/>
              </w:rPr>
              <w:t>
</w:t>
            </w:r>
            <w:r>
              <w:rPr>
                <w:rFonts w:ascii="Times New Roman"/>
                <w:b w:val="false"/>
                <w:i w:val="false"/>
                <w:color w:val="000000"/>
                <w:sz w:val="20"/>
              </w:rPr>
              <w:t>- основных элементов процесса предпринимательства, -видов предпринимательства и их характеристики;</w:t>
            </w:r>
            <w:r>
              <w:br/>
            </w:r>
            <w:r>
              <w:rPr>
                <w:rFonts w:ascii="Times New Roman"/>
                <w:b w:val="false"/>
                <w:i w:val="false"/>
                <w:color w:val="000000"/>
                <w:sz w:val="20"/>
              </w:rPr>
              <w:t>
</w:t>
            </w:r>
            <w:r>
              <w:rPr>
                <w:rFonts w:ascii="Times New Roman"/>
                <w:b w:val="false"/>
                <w:i w:val="false"/>
                <w:color w:val="000000"/>
                <w:sz w:val="20"/>
              </w:rPr>
              <w:t>- экономической сущности основных производственных форм;</w:t>
            </w:r>
            <w:r>
              <w:br/>
            </w:r>
            <w:r>
              <w:rPr>
                <w:rFonts w:ascii="Times New Roman"/>
                <w:b w:val="false"/>
                <w:i w:val="false"/>
                <w:color w:val="000000"/>
                <w:sz w:val="20"/>
              </w:rPr>
              <w:t>
</w:t>
            </w:r>
            <w:r>
              <w:rPr>
                <w:rFonts w:ascii="Times New Roman"/>
                <w:b w:val="false"/>
                <w:i w:val="false"/>
                <w:color w:val="000000"/>
                <w:sz w:val="20"/>
              </w:rPr>
              <w:t>- определения оборотных средств предприятия;</w:t>
            </w:r>
            <w:r>
              <w:br/>
            </w:r>
            <w:r>
              <w:rPr>
                <w:rFonts w:ascii="Times New Roman"/>
                <w:b w:val="false"/>
                <w:i w:val="false"/>
                <w:color w:val="000000"/>
                <w:sz w:val="20"/>
              </w:rPr>
              <w:t>
</w:t>
            </w:r>
            <w:r>
              <w:rPr>
                <w:rFonts w:ascii="Times New Roman"/>
                <w:b w:val="false"/>
                <w:i w:val="false"/>
                <w:color w:val="000000"/>
                <w:sz w:val="20"/>
              </w:rPr>
              <w:t>- принципов распределения работников на производственном участке;</w:t>
            </w:r>
            <w:r>
              <w:br/>
            </w:r>
            <w:r>
              <w:rPr>
                <w:rFonts w:ascii="Times New Roman"/>
                <w:b w:val="false"/>
                <w:i w:val="false"/>
                <w:color w:val="000000"/>
                <w:sz w:val="20"/>
              </w:rPr>
              <w:t>
</w:t>
            </w:r>
            <w:r>
              <w:rPr>
                <w:rFonts w:ascii="Times New Roman"/>
                <w:b w:val="false"/>
                <w:i w:val="false"/>
                <w:color w:val="000000"/>
                <w:sz w:val="20"/>
              </w:rPr>
              <w:t>- элементов механизма рыночной организации заработной платы, принципов организации заработной платы;</w:t>
            </w:r>
            <w:r>
              <w:br/>
            </w:r>
            <w:r>
              <w:rPr>
                <w:rFonts w:ascii="Times New Roman"/>
                <w:b w:val="false"/>
                <w:i w:val="false"/>
                <w:color w:val="000000"/>
                <w:sz w:val="20"/>
              </w:rPr>
              <w:t>
</w:t>
            </w:r>
            <w:r>
              <w:rPr>
                <w:rFonts w:ascii="Times New Roman"/>
                <w:b w:val="false"/>
                <w:i w:val="false"/>
                <w:color w:val="000000"/>
                <w:sz w:val="20"/>
              </w:rPr>
              <w:t>- производственной и общей структуры предприятия, типов производства и их характеристики;</w:t>
            </w:r>
            <w:r>
              <w:br/>
            </w:r>
            <w:r>
              <w:rPr>
                <w:rFonts w:ascii="Times New Roman"/>
                <w:b w:val="false"/>
                <w:i w:val="false"/>
                <w:color w:val="000000"/>
                <w:sz w:val="20"/>
              </w:rPr>
              <w:t>
</w:t>
            </w:r>
            <w:r>
              <w:rPr>
                <w:rFonts w:ascii="Times New Roman"/>
                <w:b w:val="false"/>
                <w:i w:val="false"/>
                <w:color w:val="000000"/>
                <w:sz w:val="20"/>
              </w:rPr>
              <w:t>- современных подходов к управлению и основных типов управления производством;</w:t>
            </w:r>
            <w:r>
              <w:br/>
            </w:r>
            <w:r>
              <w:rPr>
                <w:rFonts w:ascii="Times New Roman"/>
                <w:b w:val="false"/>
                <w:i w:val="false"/>
                <w:color w:val="000000"/>
                <w:sz w:val="20"/>
              </w:rPr>
              <w:t>
</w:t>
            </w:r>
            <w:r>
              <w:rPr>
                <w:rFonts w:ascii="Times New Roman"/>
                <w:b w:val="false"/>
                <w:i w:val="false"/>
                <w:color w:val="000000"/>
                <w:sz w:val="20"/>
              </w:rPr>
              <w:t>- особенностей организации производства в машиностроении;</w:t>
            </w:r>
            <w:r>
              <w:br/>
            </w:r>
            <w:r>
              <w:rPr>
                <w:rFonts w:ascii="Times New Roman"/>
                <w:b w:val="false"/>
                <w:i w:val="false"/>
                <w:color w:val="000000"/>
                <w:sz w:val="20"/>
              </w:rPr>
              <w:t>
</w:t>
            </w:r>
            <w:r>
              <w:rPr>
                <w:rFonts w:ascii="Times New Roman"/>
                <w:b w:val="false"/>
                <w:i w:val="false"/>
                <w:color w:val="000000"/>
                <w:sz w:val="20"/>
              </w:rPr>
              <w:t>- принципов финансового менеджмента.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рассчитать показатели фондоотдачи и фондоемкости предприятия;</w:t>
            </w:r>
            <w:r>
              <w:br/>
            </w:r>
            <w:r>
              <w:rPr>
                <w:rFonts w:ascii="Times New Roman"/>
                <w:b w:val="false"/>
                <w:i w:val="false"/>
                <w:color w:val="000000"/>
                <w:sz w:val="20"/>
              </w:rPr>
              <w:t>
</w:t>
            </w:r>
            <w:r>
              <w:rPr>
                <w:rFonts w:ascii="Times New Roman"/>
                <w:b w:val="false"/>
                <w:i w:val="false"/>
                <w:color w:val="000000"/>
                <w:sz w:val="20"/>
              </w:rPr>
              <w:t>- рассчитать сумму амортизации на полное восстановление основных производственных фондов;</w:t>
            </w:r>
            <w:r>
              <w:br/>
            </w:r>
            <w:r>
              <w:rPr>
                <w:rFonts w:ascii="Times New Roman"/>
                <w:b w:val="false"/>
                <w:i w:val="false"/>
                <w:color w:val="000000"/>
                <w:sz w:val="20"/>
              </w:rPr>
              <w:t>
</w:t>
            </w:r>
            <w:r>
              <w:rPr>
                <w:rFonts w:ascii="Times New Roman"/>
                <w:b w:val="false"/>
                <w:i w:val="false"/>
                <w:color w:val="000000"/>
                <w:sz w:val="20"/>
              </w:rPr>
              <w:t>- рассчитать освободившиеся оборотные средства в результате ускорения их оборачиваемости;</w:t>
            </w:r>
            <w:r>
              <w:br/>
            </w:r>
            <w:r>
              <w:rPr>
                <w:rFonts w:ascii="Times New Roman"/>
                <w:b w:val="false"/>
                <w:i w:val="false"/>
                <w:color w:val="000000"/>
                <w:sz w:val="20"/>
              </w:rPr>
              <w:t>
</w:t>
            </w:r>
            <w:r>
              <w:rPr>
                <w:rFonts w:ascii="Times New Roman"/>
                <w:b w:val="false"/>
                <w:i w:val="false"/>
                <w:color w:val="000000"/>
                <w:sz w:val="20"/>
              </w:rPr>
              <w:t>- рассчитать показатели использования основных производственных фондов, их среднегодовую стоимость, сумму амортизации;</w:t>
            </w:r>
            <w:r>
              <w:br/>
            </w:r>
            <w:r>
              <w:rPr>
                <w:rFonts w:ascii="Times New Roman"/>
                <w:b w:val="false"/>
                <w:i w:val="false"/>
                <w:color w:val="000000"/>
                <w:sz w:val="20"/>
              </w:rPr>
              <w:t>
</w:t>
            </w:r>
            <w:r>
              <w:rPr>
                <w:rFonts w:ascii="Times New Roman"/>
                <w:b w:val="false"/>
                <w:i w:val="false"/>
                <w:color w:val="000000"/>
                <w:sz w:val="20"/>
              </w:rPr>
              <w:t>- рассчитать показатели оборачиваемости оборотных средств;</w:t>
            </w:r>
            <w:r>
              <w:br/>
            </w:r>
            <w:r>
              <w:rPr>
                <w:rFonts w:ascii="Times New Roman"/>
                <w:b w:val="false"/>
                <w:i w:val="false"/>
                <w:color w:val="000000"/>
                <w:sz w:val="20"/>
              </w:rPr>
              <w:t>
</w:t>
            </w:r>
            <w:r>
              <w:rPr>
                <w:rFonts w:ascii="Times New Roman"/>
                <w:b w:val="false"/>
                <w:i w:val="false"/>
                <w:color w:val="000000"/>
                <w:sz w:val="20"/>
              </w:rPr>
              <w:t>- рассчитать потребное количество рабочий и рост производительности труда с учетом трудоемкости производимой продукции;</w:t>
            </w:r>
            <w:r>
              <w:br/>
            </w:r>
            <w:r>
              <w:rPr>
                <w:rFonts w:ascii="Times New Roman"/>
                <w:b w:val="false"/>
                <w:i w:val="false"/>
                <w:color w:val="000000"/>
                <w:sz w:val="20"/>
              </w:rPr>
              <w:t>
</w:t>
            </w:r>
            <w:r>
              <w:rPr>
                <w:rFonts w:ascii="Times New Roman"/>
                <w:b w:val="false"/>
                <w:i w:val="false"/>
                <w:color w:val="000000"/>
                <w:sz w:val="20"/>
              </w:rPr>
              <w:t>- использовать принципы финансового менеджмента.</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2,4-6</w:t>
            </w:r>
            <w:r>
              <w:br/>
            </w:r>
            <w:r>
              <w:rPr>
                <w:rFonts w:ascii="Times New Roman"/>
                <w:b w:val="false"/>
                <w:i w:val="false"/>
                <w:color w:val="000000"/>
                <w:sz w:val="20"/>
              </w:rPr>
              <w:t>
</w:t>
            </w: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ПК 3.7.3</w:t>
            </w:r>
            <w:r>
              <w:br/>
            </w:r>
            <w:r>
              <w:rPr>
                <w:rFonts w:ascii="Times New Roman"/>
                <w:b w:val="false"/>
                <w:i w:val="false"/>
                <w:color w:val="000000"/>
                <w:sz w:val="20"/>
              </w:rPr>
              <w:t>
</w:t>
            </w:r>
            <w:r>
              <w:rPr>
                <w:rFonts w:ascii="Times New Roman"/>
                <w:b w:val="false"/>
                <w:i w:val="false"/>
                <w:color w:val="000000"/>
                <w:sz w:val="20"/>
              </w:rPr>
              <w:t>ПК 3.7.6</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СД.07</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Автоматизация производственных процессов в машиностроении.</w:t>
            </w:r>
            <w:r>
              <w:br/>
            </w:r>
            <w:r>
              <w:rPr>
                <w:rFonts w:ascii="Times New Roman"/>
                <w:b w:val="false"/>
                <w:i w:val="false"/>
                <w:color w:val="000000"/>
                <w:sz w:val="20"/>
              </w:rPr>
              <w:t>
</w:t>
            </w:r>
            <w:r>
              <w:rPr>
                <w:rFonts w:ascii="Times New Roman"/>
                <w:b w:val="false"/>
                <w:i w:val="false"/>
                <w:color w:val="000000"/>
                <w:sz w:val="20"/>
              </w:rPr>
              <w:t>Технологические процессы – основа автоматизированного производства в машиностроении. Производительность автоматизированных систем и средства их оснащения. Надежность, контроль и диагностика в автоматизированном производстве. Автоматизация операций изготовления деталей на станках с ЧПУ. Автоматизация технологических процессов сборки. Моделирование работы автоматизированных систем и комплексная автоматизация. Управление технологическими объектами и процессами. Математическое моделирование процессов в распределенных производственных системах. Многообъектное технологическое проектирование.</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особенностей проектирования технологических процессов в условиях автоматизированного производства;</w:t>
            </w:r>
            <w:r>
              <w:br/>
            </w:r>
            <w:r>
              <w:rPr>
                <w:rFonts w:ascii="Times New Roman"/>
                <w:b w:val="false"/>
                <w:i w:val="false"/>
                <w:color w:val="000000"/>
                <w:sz w:val="20"/>
              </w:rPr>
              <w:t>
</w:t>
            </w:r>
            <w:r>
              <w:rPr>
                <w:rFonts w:ascii="Times New Roman"/>
                <w:b w:val="false"/>
                <w:i w:val="false"/>
                <w:color w:val="000000"/>
                <w:sz w:val="20"/>
              </w:rPr>
              <w:t>- типовых и групповых технологических процессов;</w:t>
            </w:r>
            <w:r>
              <w:br/>
            </w:r>
            <w:r>
              <w:rPr>
                <w:rFonts w:ascii="Times New Roman"/>
                <w:b w:val="false"/>
                <w:i w:val="false"/>
                <w:color w:val="000000"/>
                <w:sz w:val="20"/>
              </w:rPr>
              <w:t>
</w:t>
            </w:r>
            <w:r>
              <w:rPr>
                <w:rFonts w:ascii="Times New Roman"/>
                <w:b w:val="false"/>
                <w:i w:val="false"/>
                <w:color w:val="000000"/>
                <w:sz w:val="20"/>
              </w:rPr>
              <w:t>- технологического оборудования и принципов построения автоматизированных производственных систем;</w:t>
            </w:r>
            <w:r>
              <w:br/>
            </w:r>
            <w:r>
              <w:rPr>
                <w:rFonts w:ascii="Times New Roman"/>
                <w:b w:val="false"/>
                <w:i w:val="false"/>
                <w:color w:val="000000"/>
                <w:sz w:val="20"/>
              </w:rPr>
              <w:t>
</w:t>
            </w:r>
            <w:r>
              <w:rPr>
                <w:rFonts w:ascii="Times New Roman"/>
                <w:b w:val="false"/>
                <w:i w:val="false"/>
                <w:color w:val="000000"/>
                <w:sz w:val="20"/>
              </w:rPr>
              <w:t>- особенностей конструкций инструмента и приспособлений в автоматизированном производстве;</w:t>
            </w:r>
            <w:r>
              <w:br/>
            </w:r>
            <w:r>
              <w:rPr>
                <w:rFonts w:ascii="Times New Roman"/>
                <w:b w:val="false"/>
                <w:i w:val="false"/>
                <w:color w:val="000000"/>
                <w:sz w:val="20"/>
              </w:rPr>
              <w:t>
</w:t>
            </w:r>
            <w:r>
              <w:rPr>
                <w:rFonts w:ascii="Times New Roman"/>
                <w:b w:val="false"/>
                <w:i w:val="false"/>
                <w:color w:val="000000"/>
                <w:sz w:val="20"/>
              </w:rPr>
              <w:t>- экономических и социальных аспектов надежности;</w:t>
            </w:r>
            <w:r>
              <w:br/>
            </w:r>
            <w:r>
              <w:rPr>
                <w:rFonts w:ascii="Times New Roman"/>
                <w:b w:val="false"/>
                <w:i w:val="false"/>
                <w:color w:val="000000"/>
                <w:sz w:val="20"/>
              </w:rPr>
              <w:t>
</w:t>
            </w:r>
            <w:r>
              <w:rPr>
                <w:rFonts w:ascii="Times New Roman"/>
                <w:b w:val="false"/>
                <w:i w:val="false"/>
                <w:color w:val="000000"/>
                <w:sz w:val="20"/>
              </w:rPr>
              <w:t>- автоматизации подготовки управляющих программ для станков с ЧПУ.</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выбирать технологическое оборудование и промышленных роботов, применяемых в автоматизированном производстве;</w:t>
            </w:r>
            <w:r>
              <w:br/>
            </w:r>
            <w:r>
              <w:rPr>
                <w:rFonts w:ascii="Times New Roman"/>
                <w:b w:val="false"/>
                <w:i w:val="false"/>
                <w:color w:val="000000"/>
                <w:sz w:val="20"/>
              </w:rPr>
              <w:t>
</w:t>
            </w:r>
            <w:r>
              <w:rPr>
                <w:rFonts w:ascii="Times New Roman"/>
                <w:b w:val="false"/>
                <w:i w:val="false"/>
                <w:color w:val="000000"/>
                <w:sz w:val="20"/>
              </w:rPr>
              <w:t>- контролировать автоматизацию загрузки, транспортирования и складирования изделий;</w:t>
            </w:r>
            <w:r>
              <w:br/>
            </w:r>
            <w:r>
              <w:rPr>
                <w:rFonts w:ascii="Times New Roman"/>
                <w:b w:val="false"/>
                <w:i w:val="false"/>
                <w:color w:val="000000"/>
                <w:sz w:val="20"/>
              </w:rPr>
              <w:t>
</w:t>
            </w:r>
            <w:r>
              <w:rPr>
                <w:rFonts w:ascii="Times New Roman"/>
                <w:b w:val="false"/>
                <w:i w:val="false"/>
                <w:color w:val="000000"/>
                <w:sz w:val="20"/>
              </w:rPr>
              <w:t>- проводить стендовые испытания оборудования на надежность;</w:t>
            </w:r>
            <w:r>
              <w:br/>
            </w:r>
            <w:r>
              <w:rPr>
                <w:rFonts w:ascii="Times New Roman"/>
                <w:b w:val="false"/>
                <w:i w:val="false"/>
                <w:color w:val="000000"/>
                <w:sz w:val="20"/>
              </w:rPr>
              <w:t>
</w:t>
            </w:r>
            <w:r>
              <w:rPr>
                <w:rFonts w:ascii="Times New Roman"/>
                <w:b w:val="false"/>
                <w:i w:val="false"/>
                <w:color w:val="000000"/>
                <w:sz w:val="20"/>
              </w:rPr>
              <w:t>- обеспечить точность при изготовлении деталей на станках с ЧПУ;</w:t>
            </w:r>
            <w:r>
              <w:br/>
            </w:r>
            <w:r>
              <w:rPr>
                <w:rFonts w:ascii="Times New Roman"/>
                <w:b w:val="false"/>
                <w:i w:val="false"/>
                <w:color w:val="000000"/>
                <w:sz w:val="20"/>
              </w:rPr>
              <w:t>
</w:t>
            </w:r>
            <w:r>
              <w:rPr>
                <w:rFonts w:ascii="Times New Roman"/>
                <w:b w:val="false"/>
                <w:i w:val="false"/>
                <w:color w:val="000000"/>
                <w:sz w:val="20"/>
              </w:rPr>
              <w:t>- определять структуры и основные характеристики производственного процесса;</w:t>
            </w:r>
            <w:r>
              <w:br/>
            </w:r>
            <w:r>
              <w:rPr>
                <w:rFonts w:ascii="Times New Roman"/>
                <w:b w:val="false"/>
                <w:i w:val="false"/>
                <w:color w:val="000000"/>
                <w:sz w:val="20"/>
              </w:rPr>
              <w:t>
</w:t>
            </w:r>
            <w:r>
              <w:rPr>
                <w:rFonts w:ascii="Times New Roman"/>
                <w:b w:val="false"/>
                <w:i w:val="false"/>
                <w:color w:val="000000"/>
                <w:sz w:val="20"/>
              </w:rPr>
              <w:t>- моделировать системы управления технологическими объектами.</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w:t>
            </w:r>
            <w:r>
              <w:br/>
            </w:r>
            <w:r>
              <w:rPr>
                <w:rFonts w:ascii="Times New Roman"/>
                <w:b w:val="false"/>
                <w:i w:val="false"/>
                <w:color w:val="000000"/>
                <w:sz w:val="20"/>
              </w:rPr>
              <w:t>
</w:t>
            </w: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3.7.6</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СД.08</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Средства и технологии диагностирования.</w:t>
            </w:r>
            <w:r>
              <w:br/>
            </w:r>
            <w:r>
              <w:rPr>
                <w:rFonts w:ascii="Times New Roman"/>
                <w:b w:val="false"/>
                <w:i w:val="false"/>
                <w:color w:val="000000"/>
                <w:sz w:val="20"/>
              </w:rPr>
              <w:t>
</w:t>
            </w:r>
            <w:r>
              <w:rPr>
                <w:rFonts w:ascii="Times New Roman"/>
                <w:b w:val="false"/>
                <w:i w:val="false"/>
                <w:color w:val="000000"/>
                <w:sz w:val="20"/>
              </w:rPr>
              <w:t>Организация проведения экспертного обследования технического состояния оборудования машиностроительных цехов. Анализ эксплуатационно-технической документации. Наружный и внутренний осмотры. Контроль соответствия технических характеристик смонтированного оборудования и систем к требованиям технической документации. Выявление дефектов работы оборудования и систем и их устранение. Оформление дефектных ведомостей. Обеспечение экологической безопасности при эксплуатации промышленного оборудования и систем машиностроительных цехов.</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содержания экспертного обследования технического состояния оборудования;</w:t>
            </w:r>
            <w:r>
              <w:br/>
            </w:r>
            <w:r>
              <w:rPr>
                <w:rFonts w:ascii="Times New Roman"/>
                <w:b w:val="false"/>
                <w:i w:val="false"/>
                <w:color w:val="000000"/>
                <w:sz w:val="20"/>
              </w:rPr>
              <w:t>
</w:t>
            </w:r>
            <w:r>
              <w:rPr>
                <w:rFonts w:ascii="Times New Roman"/>
                <w:b w:val="false"/>
                <w:i w:val="false"/>
                <w:color w:val="000000"/>
                <w:sz w:val="20"/>
              </w:rPr>
              <w:t>- методики проведения наружного и внутреннего осмотра оборудования с использованием эксплуатационно-технической документации;</w:t>
            </w:r>
            <w:r>
              <w:br/>
            </w:r>
            <w:r>
              <w:rPr>
                <w:rFonts w:ascii="Times New Roman"/>
                <w:b w:val="false"/>
                <w:i w:val="false"/>
                <w:color w:val="000000"/>
                <w:sz w:val="20"/>
              </w:rPr>
              <w:t>
</w:t>
            </w:r>
            <w:r>
              <w:rPr>
                <w:rFonts w:ascii="Times New Roman"/>
                <w:b w:val="false"/>
                <w:i w:val="false"/>
                <w:color w:val="000000"/>
                <w:sz w:val="20"/>
              </w:rPr>
              <w:t>- методики контроля соответствия технических характеристик смонтированного оборудования и систем требованиям технической документации;</w:t>
            </w:r>
            <w:r>
              <w:br/>
            </w:r>
            <w:r>
              <w:rPr>
                <w:rFonts w:ascii="Times New Roman"/>
                <w:b w:val="false"/>
                <w:i w:val="false"/>
                <w:color w:val="000000"/>
                <w:sz w:val="20"/>
              </w:rPr>
              <w:t>
</w:t>
            </w:r>
            <w:r>
              <w:rPr>
                <w:rFonts w:ascii="Times New Roman"/>
                <w:b w:val="false"/>
                <w:i w:val="false"/>
                <w:color w:val="000000"/>
                <w:sz w:val="20"/>
              </w:rPr>
              <w:t>- специальных видов контроля.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проводить диагностику оборудования и систем;</w:t>
            </w:r>
            <w:r>
              <w:br/>
            </w:r>
            <w:r>
              <w:rPr>
                <w:rFonts w:ascii="Times New Roman"/>
                <w:b w:val="false"/>
                <w:i w:val="false"/>
                <w:color w:val="000000"/>
                <w:sz w:val="20"/>
              </w:rPr>
              <w:t>
</w:t>
            </w:r>
            <w:r>
              <w:rPr>
                <w:rFonts w:ascii="Times New Roman"/>
                <w:b w:val="false"/>
                <w:i w:val="false"/>
                <w:color w:val="000000"/>
                <w:sz w:val="20"/>
              </w:rPr>
              <w:t>- выявлять дефекты в работе оборудования и систем;</w:t>
            </w:r>
            <w:r>
              <w:br/>
            </w:r>
            <w:r>
              <w:rPr>
                <w:rFonts w:ascii="Times New Roman"/>
                <w:b w:val="false"/>
                <w:i w:val="false"/>
                <w:color w:val="000000"/>
                <w:sz w:val="20"/>
              </w:rPr>
              <w:t>
</w:t>
            </w:r>
            <w:r>
              <w:rPr>
                <w:rFonts w:ascii="Times New Roman"/>
                <w:b w:val="false"/>
                <w:i w:val="false"/>
                <w:color w:val="000000"/>
                <w:sz w:val="20"/>
              </w:rPr>
              <w:t>- периодически проверять обслуживаемое оборудование с определением и устранением неисправностей в узлах блоках, модулях и механизмах;</w:t>
            </w:r>
            <w:r>
              <w:br/>
            </w:r>
            <w:r>
              <w:rPr>
                <w:rFonts w:ascii="Times New Roman"/>
                <w:b w:val="false"/>
                <w:i w:val="false"/>
                <w:color w:val="000000"/>
                <w:sz w:val="20"/>
              </w:rPr>
              <w:t>
</w:t>
            </w:r>
            <w:r>
              <w:rPr>
                <w:rFonts w:ascii="Times New Roman"/>
                <w:b w:val="false"/>
                <w:i w:val="false"/>
                <w:color w:val="000000"/>
                <w:sz w:val="20"/>
              </w:rPr>
              <w:t>- производить замену вышедших из строя деталей и узлов;</w:t>
            </w:r>
            <w:r>
              <w:br/>
            </w:r>
            <w:r>
              <w:rPr>
                <w:rFonts w:ascii="Times New Roman"/>
                <w:b w:val="false"/>
                <w:i w:val="false"/>
                <w:color w:val="000000"/>
                <w:sz w:val="20"/>
              </w:rPr>
              <w:t>
</w:t>
            </w:r>
            <w:r>
              <w:rPr>
                <w:rFonts w:ascii="Times New Roman"/>
                <w:b w:val="false"/>
                <w:i w:val="false"/>
                <w:color w:val="000000"/>
                <w:sz w:val="20"/>
              </w:rPr>
              <w:t>- выполнять работы, связанные с ремонтом и последующей наладкой механической, электрической, электронной, гидравлической и вакуумной частей оборудования.</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1,4,5,6</w:t>
            </w:r>
            <w:r>
              <w:br/>
            </w:r>
            <w:r>
              <w:rPr>
                <w:rFonts w:ascii="Times New Roman"/>
                <w:b w:val="false"/>
                <w:i w:val="false"/>
                <w:color w:val="000000"/>
                <w:sz w:val="20"/>
              </w:rPr>
              <w:t>
</w:t>
            </w: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3.7.4</w:t>
            </w:r>
            <w:r>
              <w:br/>
            </w:r>
            <w:r>
              <w:rPr>
                <w:rFonts w:ascii="Times New Roman"/>
                <w:b w:val="false"/>
                <w:i w:val="false"/>
                <w:color w:val="000000"/>
                <w:sz w:val="20"/>
              </w:rPr>
              <w:t>
</w:t>
            </w:r>
            <w:r>
              <w:rPr>
                <w:rFonts w:ascii="Times New Roman"/>
                <w:b w:val="false"/>
                <w:i w:val="false"/>
                <w:color w:val="000000"/>
                <w:sz w:val="20"/>
              </w:rPr>
              <w:t>ПК 3.7.6</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01</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в учебно – производственных мастерских.</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01.1</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Слесарная практика.</w:t>
            </w:r>
            <w:r>
              <w:br/>
            </w:r>
            <w:r>
              <w:rPr>
                <w:rFonts w:ascii="Times New Roman"/>
                <w:b w:val="false"/>
                <w:i w:val="false"/>
                <w:color w:val="000000"/>
                <w:sz w:val="20"/>
              </w:rPr>
              <w:t>
</w:t>
            </w:r>
            <w:r>
              <w:rPr>
                <w:rFonts w:ascii="Times New Roman"/>
                <w:b w:val="false"/>
                <w:i w:val="false"/>
                <w:color w:val="000000"/>
                <w:sz w:val="20"/>
              </w:rPr>
              <w:t>Вводное занятие; измерительный инструмент; разметка; рубка металлов; резка металлов; опиливание металлов; сверление, зенкерование, развертывание; нарезание резьбы; притирка; комплексные работы.</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составлять операционные карты на изготовление деталей;</w:t>
            </w:r>
            <w:r>
              <w:br/>
            </w:r>
            <w:r>
              <w:rPr>
                <w:rFonts w:ascii="Times New Roman"/>
                <w:b w:val="false"/>
                <w:i w:val="false"/>
                <w:color w:val="000000"/>
                <w:sz w:val="20"/>
              </w:rPr>
              <w:t>
</w:t>
            </w:r>
            <w:r>
              <w:rPr>
                <w:rFonts w:ascii="Times New Roman"/>
                <w:b w:val="false"/>
                <w:i w:val="false"/>
                <w:color w:val="000000"/>
                <w:sz w:val="20"/>
              </w:rPr>
              <w:t>- выполнять практические работы по всем слесарным разделам;</w:t>
            </w:r>
            <w:r>
              <w:br/>
            </w:r>
            <w:r>
              <w:rPr>
                <w:rFonts w:ascii="Times New Roman"/>
                <w:b w:val="false"/>
                <w:i w:val="false"/>
                <w:color w:val="000000"/>
                <w:sz w:val="20"/>
              </w:rPr>
              <w:t>
</w:t>
            </w:r>
            <w:r>
              <w:rPr>
                <w:rFonts w:ascii="Times New Roman"/>
                <w:b w:val="false"/>
                <w:i w:val="false"/>
                <w:color w:val="000000"/>
                <w:sz w:val="20"/>
              </w:rPr>
              <w:t>- подбирать марку металлов и сплавов для изготовления различных деталей в зависимости от требований к ним;</w:t>
            </w:r>
            <w:r>
              <w:br/>
            </w:r>
            <w:r>
              <w:rPr>
                <w:rFonts w:ascii="Times New Roman"/>
                <w:b w:val="false"/>
                <w:i w:val="false"/>
                <w:color w:val="000000"/>
                <w:sz w:val="20"/>
              </w:rPr>
              <w:t>
</w:t>
            </w:r>
            <w:r>
              <w:rPr>
                <w:rFonts w:ascii="Times New Roman"/>
                <w:b w:val="false"/>
                <w:i w:val="false"/>
                <w:color w:val="000000"/>
                <w:sz w:val="20"/>
              </w:rPr>
              <w:t>- выбрать нужный инструмент для обработки деталей разных операций.</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по выполнению изделий, предназначенных для оснащения учебных, мастерских, кабинетов и лабораторий;</w:t>
            </w:r>
            <w:r>
              <w:br/>
            </w:r>
            <w:r>
              <w:rPr>
                <w:rFonts w:ascii="Times New Roman"/>
                <w:b w:val="false"/>
                <w:i w:val="false"/>
                <w:color w:val="000000"/>
                <w:sz w:val="20"/>
              </w:rPr>
              <w:t>
</w:t>
            </w:r>
            <w:r>
              <w:rPr>
                <w:rFonts w:ascii="Times New Roman"/>
                <w:b w:val="false"/>
                <w:i w:val="false"/>
                <w:color w:val="000000"/>
                <w:sz w:val="20"/>
              </w:rPr>
              <w:t>- использования измерительным инструментом</w:t>
            </w:r>
            <w:r>
              <w:br/>
            </w:r>
            <w:r>
              <w:rPr>
                <w:rFonts w:ascii="Times New Roman"/>
                <w:b w:val="false"/>
                <w:i w:val="false"/>
                <w:color w:val="000000"/>
                <w:sz w:val="20"/>
              </w:rPr>
              <w:t>
</w:t>
            </w:r>
            <w:r>
              <w:rPr>
                <w:rFonts w:ascii="Times New Roman"/>
                <w:b w:val="false"/>
                <w:i w:val="false"/>
                <w:color w:val="000000"/>
                <w:sz w:val="20"/>
              </w:rPr>
              <w:t>- приема рубки, правки, гибки, резке, опиливания, сверления, нарезания резьб, притирке, шабрению;</w:t>
            </w:r>
            <w:r>
              <w:br/>
            </w:r>
            <w:r>
              <w:rPr>
                <w:rFonts w:ascii="Times New Roman"/>
                <w:b w:val="false"/>
                <w:i w:val="false"/>
                <w:color w:val="000000"/>
                <w:sz w:val="20"/>
              </w:rPr>
              <w:t>
</w:t>
            </w:r>
            <w:r>
              <w:rPr>
                <w:rFonts w:ascii="Times New Roman"/>
                <w:b w:val="false"/>
                <w:i w:val="false"/>
                <w:color w:val="000000"/>
                <w:sz w:val="20"/>
              </w:rPr>
              <w:t>- определения по внешнему виду и по искре марку металла;</w:t>
            </w:r>
            <w:r>
              <w:br/>
            </w:r>
            <w:r>
              <w:rPr>
                <w:rFonts w:ascii="Times New Roman"/>
                <w:b w:val="false"/>
                <w:i w:val="false"/>
                <w:color w:val="000000"/>
                <w:sz w:val="20"/>
              </w:rPr>
              <w:t>
</w:t>
            </w:r>
            <w:r>
              <w:rPr>
                <w:rFonts w:ascii="Times New Roman"/>
                <w:b w:val="false"/>
                <w:i w:val="false"/>
                <w:color w:val="000000"/>
                <w:sz w:val="20"/>
              </w:rPr>
              <w:t>- владения всеми видами слесарных работ.</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3.6.1 - 3.6.6</w:t>
            </w:r>
            <w:r>
              <w:br/>
            </w:r>
            <w:r>
              <w:rPr>
                <w:rFonts w:ascii="Times New Roman"/>
                <w:b w:val="false"/>
                <w:i w:val="false"/>
                <w:color w:val="000000"/>
                <w:sz w:val="20"/>
              </w:rPr>
              <w:t>
</w:t>
            </w:r>
            <w:r>
              <w:rPr>
                <w:rFonts w:ascii="Times New Roman"/>
                <w:b w:val="false"/>
                <w:i w:val="false"/>
                <w:color w:val="000000"/>
                <w:sz w:val="20"/>
              </w:rPr>
              <w:t>ПК 3.7.1 – 3.7.6</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01.2</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Станочная практика.</w:t>
            </w:r>
            <w:r>
              <w:br/>
            </w:r>
            <w:r>
              <w:rPr>
                <w:rFonts w:ascii="Times New Roman"/>
                <w:b w:val="false"/>
                <w:i w:val="false"/>
                <w:color w:val="000000"/>
                <w:sz w:val="20"/>
              </w:rPr>
              <w:t>
</w:t>
            </w:r>
            <w:r>
              <w:rPr>
                <w:rFonts w:ascii="Times New Roman"/>
                <w:b w:val="false"/>
                <w:i w:val="false"/>
                <w:color w:val="000000"/>
                <w:sz w:val="20"/>
              </w:rPr>
              <w:t>Токарные работы; фрезерные работы; строгальные работы; шлифовальные работы.</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станочные операции по изготовлению деталей средней сложности;</w:t>
            </w:r>
            <w:r>
              <w:br/>
            </w:r>
            <w:r>
              <w:rPr>
                <w:rFonts w:ascii="Times New Roman"/>
                <w:b w:val="false"/>
                <w:i w:val="false"/>
                <w:color w:val="000000"/>
                <w:sz w:val="20"/>
              </w:rPr>
              <w:t>
</w:t>
            </w:r>
            <w:r>
              <w:rPr>
                <w:rFonts w:ascii="Times New Roman"/>
                <w:b w:val="false"/>
                <w:i w:val="false"/>
                <w:color w:val="000000"/>
                <w:sz w:val="20"/>
              </w:rPr>
              <w:t>- быть готовым к проявлению ответственности за выполненную работу, самостоятельно и эффективно решить проблемы в области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выбрать марку металла и режимы резания;</w:t>
            </w:r>
            <w:r>
              <w:br/>
            </w:r>
            <w:r>
              <w:rPr>
                <w:rFonts w:ascii="Times New Roman"/>
                <w:b w:val="false"/>
                <w:i w:val="false"/>
                <w:color w:val="000000"/>
                <w:sz w:val="20"/>
              </w:rPr>
              <w:t>
</w:t>
            </w:r>
            <w:r>
              <w:rPr>
                <w:rFonts w:ascii="Times New Roman"/>
                <w:b w:val="false"/>
                <w:i w:val="false"/>
                <w:color w:val="000000"/>
                <w:sz w:val="20"/>
              </w:rPr>
              <w:t>- выбрать скорость резания и подачу.</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работы на станочном оборудовании;</w:t>
            </w:r>
            <w:r>
              <w:br/>
            </w:r>
            <w:r>
              <w:rPr>
                <w:rFonts w:ascii="Times New Roman"/>
                <w:b w:val="false"/>
                <w:i w:val="false"/>
                <w:color w:val="000000"/>
                <w:sz w:val="20"/>
              </w:rPr>
              <w:t>
</w:t>
            </w:r>
            <w:r>
              <w:rPr>
                <w:rFonts w:ascii="Times New Roman"/>
                <w:b w:val="false"/>
                <w:i w:val="false"/>
                <w:color w:val="000000"/>
                <w:sz w:val="20"/>
              </w:rPr>
              <w:t>- приобретения новых знаний для постоянного профессионального роста;</w:t>
            </w:r>
            <w:r>
              <w:br/>
            </w:r>
            <w:r>
              <w:rPr>
                <w:rFonts w:ascii="Times New Roman"/>
                <w:b w:val="false"/>
                <w:i w:val="false"/>
                <w:color w:val="000000"/>
                <w:sz w:val="20"/>
              </w:rPr>
              <w:t>
</w:t>
            </w:r>
            <w:r>
              <w:rPr>
                <w:rFonts w:ascii="Times New Roman"/>
                <w:b w:val="false"/>
                <w:i w:val="false"/>
                <w:color w:val="000000"/>
                <w:sz w:val="20"/>
              </w:rPr>
              <w:t>-в настройке станка;</w:t>
            </w:r>
            <w:r>
              <w:br/>
            </w:r>
            <w:r>
              <w:rPr>
                <w:rFonts w:ascii="Times New Roman"/>
                <w:b w:val="false"/>
                <w:i w:val="false"/>
                <w:color w:val="000000"/>
                <w:sz w:val="20"/>
              </w:rPr>
              <w:t>
</w:t>
            </w:r>
            <w:r>
              <w:rPr>
                <w:rFonts w:ascii="Times New Roman"/>
                <w:b w:val="false"/>
                <w:i w:val="false"/>
                <w:color w:val="000000"/>
                <w:sz w:val="20"/>
              </w:rPr>
              <w:t>- работы на металлорежущих станках.</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3.6.1 - 3.6.6</w:t>
            </w:r>
            <w:r>
              <w:br/>
            </w:r>
            <w:r>
              <w:rPr>
                <w:rFonts w:ascii="Times New Roman"/>
                <w:b w:val="false"/>
                <w:i w:val="false"/>
                <w:color w:val="000000"/>
                <w:sz w:val="20"/>
              </w:rPr>
              <w:t>
</w:t>
            </w:r>
            <w:r>
              <w:rPr>
                <w:rFonts w:ascii="Times New Roman"/>
                <w:b w:val="false"/>
                <w:i w:val="false"/>
                <w:color w:val="000000"/>
                <w:sz w:val="20"/>
              </w:rPr>
              <w:t>ПК 3.7.1 – 3.7.6</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01.3</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Демонтажно – монтажная практика.</w:t>
            </w:r>
            <w:r>
              <w:br/>
            </w:r>
            <w:r>
              <w:rPr>
                <w:rFonts w:ascii="Times New Roman"/>
                <w:b w:val="false"/>
                <w:i w:val="false"/>
                <w:color w:val="000000"/>
                <w:sz w:val="20"/>
              </w:rPr>
              <w:t>
</w:t>
            </w:r>
            <w:r>
              <w:rPr>
                <w:rFonts w:ascii="Times New Roman"/>
                <w:b w:val="false"/>
                <w:i w:val="false"/>
                <w:color w:val="000000"/>
                <w:sz w:val="20"/>
              </w:rPr>
              <w:t>Разборка и сборка двигателя, приборов системы охлаждения и смазки;</w:t>
            </w:r>
            <w:r>
              <w:br/>
            </w:r>
            <w:r>
              <w:rPr>
                <w:rFonts w:ascii="Times New Roman"/>
                <w:b w:val="false"/>
                <w:i w:val="false"/>
                <w:color w:val="000000"/>
                <w:sz w:val="20"/>
              </w:rPr>
              <w:t>
</w:t>
            </w:r>
            <w:r>
              <w:rPr>
                <w:rFonts w:ascii="Times New Roman"/>
                <w:b w:val="false"/>
                <w:i w:val="false"/>
                <w:color w:val="000000"/>
                <w:sz w:val="20"/>
              </w:rPr>
              <w:t>разборка и сборка приборов системы питания.</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разобрать и собрать двигатель,</w:t>
            </w:r>
            <w:r>
              <w:br/>
            </w:r>
            <w:r>
              <w:rPr>
                <w:rFonts w:ascii="Times New Roman"/>
                <w:b w:val="false"/>
                <w:i w:val="false"/>
                <w:color w:val="000000"/>
                <w:sz w:val="20"/>
              </w:rPr>
              <w:t>
</w:t>
            </w:r>
            <w:r>
              <w:rPr>
                <w:rFonts w:ascii="Times New Roman"/>
                <w:b w:val="false"/>
                <w:i w:val="false"/>
                <w:color w:val="000000"/>
                <w:sz w:val="20"/>
              </w:rPr>
              <w:t>- выполнять практические работы по разборке и сборка двигателя;</w:t>
            </w:r>
            <w:r>
              <w:br/>
            </w:r>
            <w:r>
              <w:rPr>
                <w:rFonts w:ascii="Times New Roman"/>
                <w:b w:val="false"/>
                <w:i w:val="false"/>
                <w:color w:val="000000"/>
                <w:sz w:val="20"/>
              </w:rPr>
              <w:t>
</w:t>
            </w:r>
            <w:r>
              <w:rPr>
                <w:rFonts w:ascii="Times New Roman"/>
                <w:b w:val="false"/>
                <w:i w:val="false"/>
                <w:color w:val="000000"/>
                <w:sz w:val="20"/>
              </w:rPr>
              <w:t>- выполнять практические работы согласно технологической последовательности.</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разборки и сборки двигателя;</w:t>
            </w:r>
            <w:r>
              <w:br/>
            </w:r>
            <w:r>
              <w:rPr>
                <w:rFonts w:ascii="Times New Roman"/>
                <w:b w:val="false"/>
                <w:i w:val="false"/>
                <w:color w:val="000000"/>
                <w:sz w:val="20"/>
              </w:rPr>
              <w:t>
</w:t>
            </w:r>
            <w:r>
              <w:rPr>
                <w:rFonts w:ascii="Times New Roman"/>
                <w:b w:val="false"/>
                <w:i w:val="false"/>
                <w:color w:val="000000"/>
                <w:sz w:val="20"/>
              </w:rPr>
              <w:t>- использования подъемно-транспортного оборудования, гидравлического и пневматического пресса;</w:t>
            </w:r>
            <w:r>
              <w:br/>
            </w:r>
            <w:r>
              <w:rPr>
                <w:rFonts w:ascii="Times New Roman"/>
                <w:b w:val="false"/>
                <w:i w:val="false"/>
                <w:color w:val="000000"/>
                <w:sz w:val="20"/>
              </w:rPr>
              <w:t>
</w:t>
            </w:r>
            <w:r>
              <w:rPr>
                <w:rFonts w:ascii="Times New Roman"/>
                <w:b w:val="false"/>
                <w:i w:val="false"/>
                <w:color w:val="000000"/>
                <w:sz w:val="20"/>
              </w:rPr>
              <w:t>- использования микрометрическими инструментами.</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3.6.1 - 3.6.6</w:t>
            </w:r>
            <w:r>
              <w:br/>
            </w:r>
            <w:r>
              <w:rPr>
                <w:rFonts w:ascii="Times New Roman"/>
                <w:b w:val="false"/>
                <w:i w:val="false"/>
                <w:color w:val="000000"/>
                <w:sz w:val="20"/>
              </w:rPr>
              <w:t>
</w:t>
            </w:r>
            <w:r>
              <w:rPr>
                <w:rFonts w:ascii="Times New Roman"/>
                <w:b w:val="false"/>
                <w:i w:val="false"/>
                <w:color w:val="000000"/>
                <w:sz w:val="20"/>
              </w:rPr>
              <w:t>ПК 3.7.1 – 3.7.6</w:t>
            </w:r>
          </w:p>
        </w:tc>
      </w:tr>
      <w:tr>
        <w:trPr>
          <w:trHeight w:val="438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ПП.02</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приобретению и закреплению профессиональных навыков</w:t>
            </w:r>
            <w:r>
              <w:br/>
            </w:r>
            <w:r>
              <w:rPr>
                <w:rFonts w:ascii="Times New Roman"/>
                <w:b w:val="false"/>
                <w:i w:val="false"/>
                <w:color w:val="000000"/>
                <w:sz w:val="20"/>
              </w:rPr>
              <w:t>
</w:t>
            </w:r>
            <w:r>
              <w:rPr>
                <w:rFonts w:ascii="Times New Roman"/>
                <w:b w:val="false"/>
                <w:i w:val="false"/>
                <w:color w:val="000000"/>
                <w:sz w:val="20"/>
              </w:rPr>
              <w:t>Техника безопасности; экскурсия по мастерским и на производстве; ознакомление с темами по слесарной и станочной практике; ознакомление с инструментом и оборудованием; краткое содержание выполняемых работ.</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пользоваться измерительными инструментами (штангенциркуль, микрометр и т.д.).</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использования измерительных инструментов и технологических оборудований.</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3.6.1 - 3.6.6</w:t>
            </w:r>
            <w:r>
              <w:br/>
            </w:r>
            <w:r>
              <w:rPr>
                <w:rFonts w:ascii="Times New Roman"/>
                <w:b w:val="false"/>
                <w:i w:val="false"/>
                <w:color w:val="000000"/>
                <w:sz w:val="20"/>
              </w:rPr>
              <w:t>
</w:t>
            </w:r>
            <w:r>
              <w:rPr>
                <w:rFonts w:ascii="Times New Roman"/>
                <w:b w:val="false"/>
                <w:i w:val="false"/>
                <w:color w:val="000000"/>
                <w:sz w:val="20"/>
              </w:rPr>
              <w:t>ПК 3.7.1 – 3.7.6</w:t>
            </w:r>
          </w:p>
        </w:tc>
      </w:tr>
      <w:tr>
        <w:trPr>
          <w:trHeight w:val="3765"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03</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профилю специальности.</w:t>
            </w:r>
            <w:r>
              <w:br/>
            </w:r>
            <w:r>
              <w:rPr>
                <w:rFonts w:ascii="Times New Roman"/>
                <w:b w:val="false"/>
                <w:i w:val="false"/>
                <w:color w:val="000000"/>
                <w:sz w:val="20"/>
              </w:rPr>
              <w:t>
</w:t>
            </w:r>
            <w:r>
              <w:rPr>
                <w:rFonts w:ascii="Times New Roman"/>
                <w:b w:val="false"/>
                <w:i w:val="false"/>
                <w:color w:val="000000"/>
                <w:sz w:val="20"/>
              </w:rPr>
              <w:t>Измерение технологических параметров, функционирования типовых средств измерения и выполнения производственных работ. Выполнение наладки, ремонта и монтажа контрольно-измерительных приборов.</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наладку, ремонт и монтаж приборов для замера давления;</w:t>
            </w:r>
            <w:r>
              <w:br/>
            </w:r>
            <w:r>
              <w:rPr>
                <w:rFonts w:ascii="Times New Roman"/>
                <w:b w:val="false"/>
                <w:i w:val="false"/>
                <w:color w:val="000000"/>
                <w:sz w:val="20"/>
              </w:rPr>
              <w:t>
</w:t>
            </w:r>
            <w:r>
              <w:rPr>
                <w:rFonts w:ascii="Times New Roman"/>
                <w:b w:val="false"/>
                <w:i w:val="false"/>
                <w:color w:val="000000"/>
                <w:sz w:val="20"/>
              </w:rPr>
              <w:t>- выполнять наладку, ремонт и монтаж приборов для замера температуры;</w:t>
            </w:r>
            <w:r>
              <w:br/>
            </w:r>
            <w:r>
              <w:rPr>
                <w:rFonts w:ascii="Times New Roman"/>
                <w:b w:val="false"/>
                <w:i w:val="false"/>
                <w:color w:val="000000"/>
                <w:sz w:val="20"/>
              </w:rPr>
              <w:t>
</w:t>
            </w:r>
            <w:r>
              <w:rPr>
                <w:rFonts w:ascii="Times New Roman"/>
                <w:b w:val="false"/>
                <w:i w:val="false"/>
                <w:color w:val="000000"/>
                <w:sz w:val="20"/>
              </w:rPr>
              <w:t>- выполнять наладку, ремонт и монтаж приборов для замера уровня;</w:t>
            </w:r>
            <w:r>
              <w:br/>
            </w:r>
            <w:r>
              <w:rPr>
                <w:rFonts w:ascii="Times New Roman"/>
                <w:b w:val="false"/>
                <w:i w:val="false"/>
                <w:color w:val="000000"/>
                <w:sz w:val="20"/>
              </w:rPr>
              <w:t>
</w:t>
            </w:r>
            <w:r>
              <w:rPr>
                <w:rFonts w:ascii="Times New Roman"/>
                <w:b w:val="false"/>
                <w:i w:val="false"/>
                <w:color w:val="000000"/>
                <w:sz w:val="20"/>
              </w:rPr>
              <w:t>- выполнять наладку, ремонт и монтаж приборов для замера расхода;</w:t>
            </w:r>
            <w:r>
              <w:br/>
            </w:r>
            <w:r>
              <w:rPr>
                <w:rFonts w:ascii="Times New Roman"/>
                <w:b w:val="false"/>
                <w:i w:val="false"/>
                <w:color w:val="000000"/>
                <w:sz w:val="20"/>
              </w:rPr>
              <w:t>
</w:t>
            </w:r>
            <w:r>
              <w:rPr>
                <w:rFonts w:ascii="Times New Roman"/>
                <w:b w:val="false"/>
                <w:i w:val="false"/>
                <w:color w:val="000000"/>
                <w:sz w:val="20"/>
              </w:rPr>
              <w:t>- выполнять наладку, ремонт и монтаж приборов для замера состава газа.</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проверки, настройки, установки, ремонта и монтажа контрольно-измерительных приборов.</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3.6.1 - 3.6.6</w:t>
            </w:r>
            <w:r>
              <w:br/>
            </w:r>
            <w:r>
              <w:rPr>
                <w:rFonts w:ascii="Times New Roman"/>
                <w:b w:val="false"/>
                <w:i w:val="false"/>
                <w:color w:val="000000"/>
                <w:sz w:val="20"/>
              </w:rPr>
              <w:t>
</w:t>
            </w:r>
            <w:r>
              <w:rPr>
                <w:rFonts w:ascii="Times New Roman"/>
                <w:b w:val="false"/>
                <w:i w:val="false"/>
                <w:color w:val="000000"/>
                <w:sz w:val="20"/>
              </w:rPr>
              <w:t>ПК 3.7.1 – 3.7.6</w:t>
            </w:r>
          </w:p>
        </w:tc>
      </w:tr>
      <w:tr>
        <w:trPr>
          <w:trHeight w:val="2205"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04</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Квалификационная практика.</w:t>
            </w:r>
            <w:r>
              <w:br/>
            </w:r>
            <w:r>
              <w:rPr>
                <w:rFonts w:ascii="Times New Roman"/>
                <w:b w:val="false"/>
                <w:i w:val="false"/>
                <w:color w:val="000000"/>
                <w:sz w:val="20"/>
              </w:rPr>
              <w:t>
</w:t>
            </w:r>
            <w:r>
              <w:rPr>
                <w:rFonts w:ascii="Times New Roman"/>
                <w:b w:val="false"/>
                <w:i w:val="false"/>
                <w:color w:val="000000"/>
                <w:sz w:val="20"/>
              </w:rPr>
              <w:t>Ознакомление с машиностроительным предприятием.</w:t>
            </w:r>
            <w:r>
              <w:br/>
            </w:r>
            <w:r>
              <w:rPr>
                <w:rFonts w:ascii="Times New Roman"/>
                <w:b w:val="false"/>
                <w:i w:val="false"/>
                <w:color w:val="000000"/>
                <w:sz w:val="20"/>
              </w:rPr>
              <w:t>
</w:t>
            </w:r>
            <w:r>
              <w:rPr>
                <w:rFonts w:ascii="Times New Roman"/>
                <w:b w:val="false"/>
                <w:i w:val="false"/>
                <w:color w:val="000000"/>
                <w:sz w:val="20"/>
              </w:rPr>
              <w:t>Инструктаж по правилам ТБ;</w:t>
            </w:r>
            <w:r>
              <w:br/>
            </w:r>
            <w:r>
              <w:rPr>
                <w:rFonts w:ascii="Times New Roman"/>
                <w:b w:val="false"/>
                <w:i w:val="false"/>
                <w:color w:val="000000"/>
                <w:sz w:val="20"/>
              </w:rPr>
              <w:t>
</w:t>
            </w:r>
            <w:r>
              <w:rPr>
                <w:rFonts w:ascii="Times New Roman"/>
                <w:b w:val="false"/>
                <w:i w:val="false"/>
                <w:color w:val="000000"/>
                <w:sz w:val="20"/>
              </w:rPr>
              <w:t>изучение работы отделов машиностроительного предприятия;</w:t>
            </w:r>
            <w:r>
              <w:br/>
            </w:r>
            <w:r>
              <w:rPr>
                <w:rFonts w:ascii="Times New Roman"/>
                <w:b w:val="false"/>
                <w:i w:val="false"/>
                <w:color w:val="000000"/>
                <w:sz w:val="20"/>
              </w:rPr>
              <w:t>
</w:t>
            </w:r>
            <w:r>
              <w:rPr>
                <w:rFonts w:ascii="Times New Roman"/>
                <w:b w:val="false"/>
                <w:i w:val="false"/>
                <w:color w:val="000000"/>
                <w:sz w:val="20"/>
              </w:rPr>
              <w:t>систематизация материалов, собранных для дипломных проектов и оформления отчета.</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систематизировать и использовать все полученные знания при выполнении дипломного проекта по специальности.</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использования в практической деятельности знания, полученные при обучении.</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3.6.1 - 3.6.6</w:t>
            </w:r>
            <w:r>
              <w:br/>
            </w:r>
            <w:r>
              <w:rPr>
                <w:rFonts w:ascii="Times New Roman"/>
                <w:b w:val="false"/>
                <w:i w:val="false"/>
                <w:color w:val="000000"/>
                <w:sz w:val="20"/>
              </w:rPr>
              <w:t>
</w:t>
            </w:r>
            <w:r>
              <w:rPr>
                <w:rFonts w:ascii="Times New Roman"/>
                <w:b w:val="false"/>
                <w:i w:val="false"/>
                <w:color w:val="000000"/>
                <w:sz w:val="20"/>
              </w:rPr>
              <w:t>ПК 3.7.1 – 3.7.6</w:t>
            </w:r>
          </w:p>
        </w:tc>
      </w:tr>
    </w:tbl>
    <w:bookmarkStart w:name="z183" w:id="183"/>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Таблица 1 Базовые компетенции</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0"/>
        <w:gridCol w:w="11580"/>
      </w:tblGrid>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компетенции</w:t>
            </w:r>
          </w:p>
        </w:tc>
        <w:tc>
          <w:tcPr>
            <w:tcW w:w="1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Базовые компетенции (БК)</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p>
        </w:tc>
        <w:tc>
          <w:tcPr>
            <w:tcW w:w="1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Организовать рабочее место.</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p>
        </w:tc>
        <w:tc>
          <w:tcPr>
            <w:tcW w:w="1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Знать охрану труда на рабочем месте.</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p>
        </w:tc>
        <w:tc>
          <w:tcPr>
            <w:tcW w:w="1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Выполнять санитарные требования.</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c>
          <w:tcPr>
            <w:tcW w:w="1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 обновлять свои знания и навыки.</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p>
        </w:tc>
        <w:tc>
          <w:tcPr>
            <w:tcW w:w="1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Выполнять действия, предусмотренные технологическим процессом.</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p>
        </w:tc>
        <w:tc>
          <w:tcPr>
            <w:tcW w:w="1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Выбирать наиболее рациональные способы и средства осуществления деятельности.</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p>
        </w:tc>
        <w:tc>
          <w:tcPr>
            <w:tcW w:w="1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Соблюдать правила техники безопасности при выполнении работ.</w:t>
            </w:r>
          </w:p>
        </w:tc>
      </w:tr>
    </w:tbl>
    <w:p>
      <w:pPr>
        <w:spacing w:after="0"/>
        <w:ind w:left="0"/>
        <w:jc w:val="both"/>
      </w:pPr>
      <w:r>
        <w:rPr>
          <w:rFonts w:ascii="Times New Roman"/>
          <w:b w:val="false"/>
          <w:i w:val="false"/>
          <w:color w:val="000000"/>
          <w:sz w:val="28"/>
        </w:rPr>
        <w:t>Таблица 2 Профессиональные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2426"/>
        <w:gridCol w:w="9887"/>
      </w:tblGrid>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Уровень ТиПО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Квалификация </w:t>
            </w:r>
          </w:p>
        </w:tc>
        <w:tc>
          <w:tcPr>
            <w:tcW w:w="9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компетенции (ПК)</w:t>
            </w:r>
          </w:p>
        </w:tc>
      </w:tr>
      <w:tr>
        <w:trPr>
          <w:trHeight w:val="75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Повышенный уровень</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101501 2 – Водитель-испытатель*</w:t>
            </w:r>
          </w:p>
        </w:tc>
        <w:tc>
          <w:tcPr>
            <w:tcW w:w="9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 Знать правила дорожного движения, основы управления автомобилем, безопасность движения, приемы оказания первой доврачебной помощи при несчастных случаях.</w:t>
            </w:r>
            <w:r>
              <w:br/>
            </w:r>
            <w:r>
              <w:rPr>
                <w:rFonts w:ascii="Times New Roman"/>
                <w:b w:val="false"/>
                <w:i w:val="false"/>
                <w:color w:val="000000"/>
                <w:sz w:val="20"/>
              </w:rPr>
              <w:t>
</w:t>
            </w:r>
            <w:r>
              <w:rPr>
                <w:rFonts w:ascii="Times New Roman"/>
                <w:b w:val="false"/>
                <w:i w:val="false"/>
                <w:color w:val="000000"/>
                <w:sz w:val="20"/>
              </w:rPr>
              <w:t>ПК 2.1.2 Знать правила технической эксплуатации автомобилем.</w:t>
            </w:r>
            <w:r>
              <w:br/>
            </w:r>
            <w:r>
              <w:rPr>
                <w:rFonts w:ascii="Times New Roman"/>
                <w:b w:val="false"/>
                <w:i w:val="false"/>
                <w:color w:val="000000"/>
                <w:sz w:val="20"/>
              </w:rPr>
              <w:t>
</w:t>
            </w:r>
            <w:r>
              <w:rPr>
                <w:rFonts w:ascii="Times New Roman"/>
                <w:b w:val="false"/>
                <w:i w:val="false"/>
                <w:color w:val="000000"/>
                <w:sz w:val="20"/>
              </w:rPr>
              <w:t>ПК 2.1.3 Знать устройство обслуживаемых узлов, агрегатов и приборов, проводить техническое обслуживание автомобилей.</w:t>
            </w:r>
            <w:r>
              <w:br/>
            </w:r>
            <w:r>
              <w:rPr>
                <w:rFonts w:ascii="Times New Roman"/>
                <w:b w:val="false"/>
                <w:i w:val="false"/>
                <w:color w:val="000000"/>
                <w:sz w:val="20"/>
              </w:rPr>
              <w:t>
</w:t>
            </w:r>
            <w:r>
              <w:rPr>
                <w:rFonts w:ascii="Times New Roman"/>
                <w:b w:val="false"/>
                <w:i w:val="false"/>
                <w:color w:val="000000"/>
                <w:sz w:val="20"/>
              </w:rPr>
              <w:t>ПК 2.1.4 Определять неисправности, возникшие в процессе эксплуатации автомобилей и их опасные последствия.</w:t>
            </w:r>
            <w:r>
              <w:br/>
            </w:r>
            <w:r>
              <w:rPr>
                <w:rFonts w:ascii="Times New Roman"/>
                <w:b w:val="false"/>
                <w:i w:val="false"/>
                <w:color w:val="000000"/>
                <w:sz w:val="20"/>
              </w:rPr>
              <w:t>
</w:t>
            </w:r>
            <w:r>
              <w:rPr>
                <w:rFonts w:ascii="Times New Roman"/>
                <w:b w:val="false"/>
                <w:i w:val="false"/>
                <w:color w:val="000000"/>
                <w:sz w:val="20"/>
              </w:rPr>
              <w:t>ПК 2.1.5 Знать принцип работы контрольно-измерительной аппаратуры испытательных приборов и стендов</w:t>
            </w:r>
            <w:r>
              <w:br/>
            </w:r>
            <w:r>
              <w:rPr>
                <w:rFonts w:ascii="Times New Roman"/>
                <w:b w:val="false"/>
                <w:i w:val="false"/>
                <w:color w:val="000000"/>
                <w:sz w:val="20"/>
              </w:rPr>
              <w:t>
</w:t>
            </w:r>
            <w:r>
              <w:rPr>
                <w:rFonts w:ascii="Times New Roman"/>
                <w:b w:val="false"/>
                <w:i w:val="false"/>
                <w:color w:val="000000"/>
                <w:sz w:val="20"/>
              </w:rPr>
              <w:t>ПК 2.1.6 Осуществление обкатки автомобилей, эксплуатацию аккумуляторных батарей и автомобильных шин.</w:t>
            </w:r>
          </w:p>
        </w:tc>
      </w:tr>
      <w:tr>
        <w:trPr>
          <w:trHeight w:val="750" w:hRule="atLeast"/>
        </w:trPr>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101502 2- Наладчик зуборезных и резьбофрезерных станков*</w:t>
            </w:r>
          </w:p>
        </w:tc>
        <w:tc>
          <w:tcPr>
            <w:tcW w:w="9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2.2.1 Знать устройство обслуживаемых зуборезных и резьбофрезерных станков и правила их проверки на точность.</w:t>
            </w:r>
            <w:r>
              <w:br/>
            </w:r>
            <w:r>
              <w:rPr>
                <w:rFonts w:ascii="Times New Roman"/>
                <w:b w:val="false"/>
                <w:i w:val="false"/>
                <w:color w:val="000000"/>
                <w:sz w:val="20"/>
              </w:rPr>
              <w:t>
</w:t>
            </w:r>
            <w:r>
              <w:rPr>
                <w:rFonts w:ascii="Times New Roman"/>
                <w:b w:val="false"/>
                <w:i w:val="false"/>
                <w:color w:val="000000"/>
                <w:sz w:val="20"/>
              </w:rPr>
              <w:t>ПК 2.2.2 Знать основы технологии металлов в пределах выполняемой работы.</w:t>
            </w:r>
            <w:r>
              <w:br/>
            </w:r>
            <w:r>
              <w:rPr>
                <w:rFonts w:ascii="Times New Roman"/>
                <w:b w:val="false"/>
                <w:i w:val="false"/>
                <w:color w:val="000000"/>
                <w:sz w:val="20"/>
              </w:rPr>
              <w:t>
</w:t>
            </w:r>
            <w:r>
              <w:rPr>
                <w:rFonts w:ascii="Times New Roman"/>
                <w:b w:val="false"/>
                <w:i w:val="false"/>
                <w:color w:val="000000"/>
                <w:sz w:val="20"/>
              </w:rPr>
              <w:t>ПК 2.2.3 Осуществлять подбор режущего и измерительного инструмента по инструкционной карте.</w:t>
            </w:r>
            <w:r>
              <w:br/>
            </w:r>
            <w:r>
              <w:rPr>
                <w:rFonts w:ascii="Times New Roman"/>
                <w:b w:val="false"/>
                <w:i w:val="false"/>
                <w:color w:val="000000"/>
                <w:sz w:val="20"/>
              </w:rPr>
              <w:t>
</w:t>
            </w:r>
            <w:r>
              <w:rPr>
                <w:rFonts w:ascii="Times New Roman"/>
                <w:b w:val="false"/>
                <w:i w:val="false"/>
                <w:color w:val="000000"/>
                <w:sz w:val="20"/>
              </w:rPr>
              <w:t>ПК 2.2.4 Осуществлять последовательность обработки и режиморезания.</w:t>
            </w:r>
            <w:r>
              <w:br/>
            </w:r>
            <w:r>
              <w:rPr>
                <w:rFonts w:ascii="Times New Roman"/>
                <w:b w:val="false"/>
                <w:i w:val="false"/>
                <w:color w:val="000000"/>
                <w:sz w:val="20"/>
              </w:rPr>
              <w:t>
</w:t>
            </w:r>
            <w:r>
              <w:rPr>
                <w:rFonts w:ascii="Times New Roman"/>
                <w:b w:val="false"/>
                <w:i w:val="false"/>
                <w:color w:val="000000"/>
                <w:sz w:val="20"/>
              </w:rPr>
              <w:t>ПК 2.2.5 Проводить установку приспособлений, режущего инструмента и обрабатываемых деталей с выверкой по индикатору.</w:t>
            </w:r>
            <w:r>
              <w:br/>
            </w:r>
            <w:r>
              <w:rPr>
                <w:rFonts w:ascii="Times New Roman"/>
                <w:b w:val="false"/>
                <w:i w:val="false"/>
                <w:color w:val="000000"/>
                <w:sz w:val="20"/>
              </w:rPr>
              <w:t>
</w:t>
            </w:r>
            <w:r>
              <w:rPr>
                <w:rFonts w:ascii="Times New Roman"/>
                <w:b w:val="false"/>
                <w:i w:val="false"/>
                <w:color w:val="000000"/>
                <w:sz w:val="20"/>
              </w:rPr>
              <w:t>ПК 2.2.6 Определять технологическую последовательность обработки деталей и режимов работы оборудования.</w:t>
            </w:r>
          </w:p>
        </w:tc>
      </w:tr>
      <w:tr>
        <w:trPr>
          <w:trHeight w:val="750" w:hRule="atLeast"/>
        </w:trPr>
        <w:tc>
          <w:tcPr>
            <w:tcW w:w="0" w:type="auto"/>
            <w:vMerge/>
            <w:tcBorders>
              <w:top w:val="nil"/>
              <w:left w:val="single" w:color="cfcfcf" w:sz="5"/>
              <w:bottom w:val="single" w:color="cfcfcf" w:sz="5"/>
              <w:right w:val="single" w:color="cfcfcf" w:sz="5"/>
            </w:tcBorders>
          </w:tcP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101503 2 – Наладчик оборудования металлопокрытия и окраски*</w:t>
            </w:r>
          </w:p>
        </w:tc>
        <w:tc>
          <w:tcPr>
            <w:tcW w:w="9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2.3.1 Знать устройство и способы наладки обслуживаемых агрегатов.</w:t>
            </w:r>
            <w:r>
              <w:br/>
            </w:r>
            <w:r>
              <w:rPr>
                <w:rFonts w:ascii="Times New Roman"/>
                <w:b w:val="false"/>
                <w:i w:val="false"/>
                <w:color w:val="000000"/>
                <w:sz w:val="20"/>
              </w:rPr>
              <w:t>
</w:t>
            </w:r>
            <w:r>
              <w:rPr>
                <w:rFonts w:ascii="Times New Roman"/>
                <w:b w:val="false"/>
                <w:i w:val="false"/>
                <w:color w:val="000000"/>
                <w:sz w:val="20"/>
              </w:rPr>
              <w:t>ПК 2.3.2 Знать принципиальные схемы оборудования и взаимодействие механизмов обслуживаемых автоматических и полуавтоматических линий.</w:t>
            </w:r>
            <w:r>
              <w:br/>
            </w:r>
            <w:r>
              <w:rPr>
                <w:rFonts w:ascii="Times New Roman"/>
                <w:b w:val="false"/>
                <w:i w:val="false"/>
                <w:color w:val="000000"/>
                <w:sz w:val="20"/>
              </w:rPr>
              <w:t>
</w:t>
            </w:r>
            <w:r>
              <w:rPr>
                <w:rFonts w:ascii="Times New Roman"/>
                <w:b w:val="false"/>
                <w:i w:val="false"/>
                <w:color w:val="000000"/>
                <w:sz w:val="20"/>
              </w:rPr>
              <w:t>ПК 2.3.3 Осуществлять наладку отдельных агрегатов обезжиривания, промывки, пассирования, полимеризации, травления, фосфатирования, алюминирования, анодирования, химобработки, хромирования, никелирования, меднения, оцинкования, освинцевания, лужения, окраски, сушки, лакирования, отжига; наладка аппаратов металлизации, освинцевания, краскопультов для подготовки к покрытию и окраске, а также для покрытия и окраски деталей и изделий.</w:t>
            </w:r>
            <w:r>
              <w:br/>
            </w:r>
            <w:r>
              <w:rPr>
                <w:rFonts w:ascii="Times New Roman"/>
                <w:b w:val="false"/>
                <w:i w:val="false"/>
                <w:color w:val="000000"/>
                <w:sz w:val="20"/>
              </w:rPr>
              <w:t>
</w:t>
            </w:r>
            <w:r>
              <w:rPr>
                <w:rFonts w:ascii="Times New Roman"/>
                <w:b w:val="false"/>
                <w:i w:val="false"/>
                <w:color w:val="000000"/>
                <w:sz w:val="20"/>
              </w:rPr>
              <w:t>ПК 2.3.4 Осуществлять подналадку автоматических и полуавтоматических линий и установок: гальванических, травления и фосфатирования, лакирования, окрасочно-сушильных и металлизации для покрытия и окраски деталей и изделий.</w:t>
            </w:r>
            <w:r>
              <w:br/>
            </w:r>
            <w:r>
              <w:rPr>
                <w:rFonts w:ascii="Times New Roman"/>
                <w:b w:val="false"/>
                <w:i w:val="false"/>
                <w:color w:val="000000"/>
                <w:sz w:val="20"/>
              </w:rPr>
              <w:t>
</w:t>
            </w:r>
            <w:r>
              <w:rPr>
                <w:rFonts w:ascii="Times New Roman"/>
                <w:b w:val="false"/>
                <w:i w:val="false"/>
                <w:color w:val="000000"/>
                <w:sz w:val="20"/>
              </w:rPr>
              <w:t>ПК 2.3.5 Обеспечение бесперебойной работы автоматических и полуавтоматических линий.</w:t>
            </w:r>
            <w:r>
              <w:br/>
            </w:r>
            <w:r>
              <w:rPr>
                <w:rFonts w:ascii="Times New Roman"/>
                <w:b w:val="false"/>
                <w:i w:val="false"/>
                <w:color w:val="000000"/>
                <w:sz w:val="20"/>
              </w:rPr>
              <w:t>
</w:t>
            </w:r>
            <w:r>
              <w:rPr>
                <w:rFonts w:ascii="Times New Roman"/>
                <w:b w:val="false"/>
                <w:i w:val="false"/>
                <w:color w:val="000000"/>
                <w:sz w:val="20"/>
              </w:rPr>
              <w:t>ПК 2.3.6 Выполнять мероприятия по охране труда и экологической безопасности.</w:t>
            </w:r>
          </w:p>
        </w:tc>
      </w:tr>
      <w:tr>
        <w:trPr>
          <w:trHeight w:val="750" w:hRule="atLeast"/>
        </w:trPr>
        <w:tc>
          <w:tcPr>
            <w:tcW w:w="0" w:type="auto"/>
            <w:vMerge/>
            <w:tcBorders>
              <w:top w:val="nil"/>
              <w:left w:val="single" w:color="cfcfcf" w:sz="5"/>
              <w:bottom w:val="single" w:color="cfcfcf" w:sz="5"/>
              <w:right w:val="single" w:color="cfcfcf" w:sz="5"/>
            </w:tcBorders>
          </w:tcP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101504 2 – Слесарь-электромонтажник* </w:t>
            </w:r>
          </w:p>
        </w:tc>
        <w:tc>
          <w:tcPr>
            <w:tcW w:w="9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2.4.1 Знать основы электротехники в объеме выполняемой работы.</w:t>
            </w:r>
            <w:r>
              <w:br/>
            </w:r>
            <w:r>
              <w:rPr>
                <w:rFonts w:ascii="Times New Roman"/>
                <w:b w:val="false"/>
                <w:i w:val="false"/>
                <w:color w:val="000000"/>
                <w:sz w:val="20"/>
              </w:rPr>
              <w:t>
</w:t>
            </w:r>
            <w:r>
              <w:rPr>
                <w:rFonts w:ascii="Times New Roman"/>
                <w:b w:val="false"/>
                <w:i w:val="false"/>
                <w:color w:val="000000"/>
                <w:sz w:val="20"/>
              </w:rPr>
              <w:t>ПК 2.4.2 Знать устройство и принцип действия несложных электрических машин, приборов, пусковой аппаратуры и технические условия на их монтаж.</w:t>
            </w:r>
            <w:r>
              <w:br/>
            </w:r>
            <w:r>
              <w:rPr>
                <w:rFonts w:ascii="Times New Roman"/>
                <w:b w:val="false"/>
                <w:i w:val="false"/>
                <w:color w:val="000000"/>
                <w:sz w:val="20"/>
              </w:rPr>
              <w:t>
</w:t>
            </w:r>
            <w:r>
              <w:rPr>
                <w:rFonts w:ascii="Times New Roman"/>
                <w:b w:val="false"/>
                <w:i w:val="false"/>
                <w:color w:val="000000"/>
                <w:sz w:val="20"/>
              </w:rPr>
              <w:t>ПК 2.4.3 Знать устройство и назначение собираемых и устанавливаемых сложных машин, высокочастотных установок, преобразователей, силовых трансформаторов и высоковольтной аппаратуры к ним; принцип работы синхронных и асинхронных машин.</w:t>
            </w:r>
            <w:r>
              <w:br/>
            </w:r>
            <w:r>
              <w:rPr>
                <w:rFonts w:ascii="Times New Roman"/>
                <w:b w:val="false"/>
                <w:i w:val="false"/>
                <w:color w:val="000000"/>
                <w:sz w:val="20"/>
              </w:rPr>
              <w:t>
</w:t>
            </w:r>
            <w:r>
              <w:rPr>
                <w:rFonts w:ascii="Times New Roman"/>
                <w:b w:val="false"/>
                <w:i w:val="false"/>
                <w:color w:val="000000"/>
                <w:sz w:val="20"/>
              </w:rPr>
              <w:t>ПК 2.4.4 Определять технологическую последовательность монтажа электрооборудования, сборки и установки машин, агрегатов, аппаратов и электроприборов.</w:t>
            </w:r>
            <w:r>
              <w:br/>
            </w:r>
            <w:r>
              <w:rPr>
                <w:rFonts w:ascii="Times New Roman"/>
                <w:b w:val="false"/>
                <w:i w:val="false"/>
                <w:color w:val="000000"/>
                <w:sz w:val="20"/>
              </w:rPr>
              <w:t>
</w:t>
            </w:r>
            <w:r>
              <w:rPr>
                <w:rFonts w:ascii="Times New Roman"/>
                <w:b w:val="false"/>
                <w:i w:val="false"/>
                <w:color w:val="000000"/>
                <w:sz w:val="20"/>
              </w:rPr>
              <w:t>ПК 2.4.5 Соблюдать технические условия на монтаж электрооборудования машин.</w:t>
            </w:r>
            <w:r>
              <w:br/>
            </w:r>
            <w:r>
              <w:rPr>
                <w:rFonts w:ascii="Times New Roman"/>
                <w:b w:val="false"/>
                <w:i w:val="false"/>
                <w:color w:val="000000"/>
                <w:sz w:val="20"/>
              </w:rPr>
              <w:t>
</w:t>
            </w:r>
            <w:r>
              <w:rPr>
                <w:rFonts w:ascii="Times New Roman"/>
                <w:b w:val="false"/>
                <w:i w:val="false"/>
                <w:color w:val="000000"/>
                <w:sz w:val="20"/>
              </w:rPr>
              <w:t>ПК 2.4.6 Выявлять и устранять дефекты, возникающие при сборке и монтаже машин</w:t>
            </w:r>
          </w:p>
        </w:tc>
      </w:tr>
      <w:tr>
        <w:trPr>
          <w:trHeight w:val="750" w:hRule="atLeast"/>
        </w:trPr>
        <w:tc>
          <w:tcPr>
            <w:tcW w:w="0" w:type="auto"/>
            <w:vMerge/>
            <w:tcBorders>
              <w:top w:val="nil"/>
              <w:left w:val="single" w:color="cfcfcf" w:sz="5"/>
              <w:bottom w:val="single" w:color="cfcfcf" w:sz="5"/>
              <w:right w:val="single" w:color="cfcfcf" w:sz="5"/>
            </w:tcBorders>
          </w:tcP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2.5 101505 2 </w:t>
            </w:r>
            <w:r>
              <w:rPr>
                <w:rFonts w:ascii="Times New Roman"/>
                <w:b/>
                <w:i w:val="false"/>
                <w:color w:val="000000"/>
                <w:sz w:val="20"/>
              </w:rPr>
              <w:t xml:space="preserve">– </w:t>
            </w:r>
            <w:r>
              <w:rPr>
                <w:rFonts w:ascii="Times New Roman"/>
                <w:b w:val="false"/>
                <w:i w:val="false"/>
                <w:color w:val="000000"/>
                <w:sz w:val="20"/>
              </w:rPr>
              <w:t>Рихтовщик кузовов*</w:t>
            </w:r>
          </w:p>
        </w:tc>
        <w:tc>
          <w:tcPr>
            <w:tcW w:w="9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2.5.1 Определять основные технические характеристики, особенности кинематических схем, узлов и элементов устанавливаемых систем и устройств.</w:t>
            </w:r>
            <w:r>
              <w:br/>
            </w:r>
            <w:r>
              <w:rPr>
                <w:rFonts w:ascii="Times New Roman"/>
                <w:b w:val="false"/>
                <w:i w:val="false"/>
                <w:color w:val="000000"/>
                <w:sz w:val="20"/>
              </w:rPr>
              <w:t>
</w:t>
            </w:r>
            <w:r>
              <w:rPr>
                <w:rFonts w:ascii="Times New Roman"/>
                <w:b w:val="false"/>
                <w:i w:val="false"/>
                <w:color w:val="000000"/>
                <w:sz w:val="20"/>
              </w:rPr>
              <w:t>ПК 2.5.2 Знать способы изменения параметров устанавливаемых деталей, систем и устройств.</w:t>
            </w:r>
            <w:r>
              <w:br/>
            </w:r>
            <w:r>
              <w:rPr>
                <w:rFonts w:ascii="Times New Roman"/>
                <w:b w:val="false"/>
                <w:i w:val="false"/>
                <w:color w:val="000000"/>
                <w:sz w:val="20"/>
              </w:rPr>
              <w:t>
</w:t>
            </w:r>
            <w:r>
              <w:rPr>
                <w:rFonts w:ascii="Times New Roman"/>
                <w:b w:val="false"/>
                <w:i w:val="false"/>
                <w:color w:val="000000"/>
                <w:sz w:val="20"/>
              </w:rPr>
              <w:t>ПК 2.5.3 Производить подгонку узлов, дверей автомобилей с доводкой зазоров и мест сопряжений.</w:t>
            </w:r>
            <w:r>
              <w:br/>
            </w:r>
            <w:r>
              <w:rPr>
                <w:rFonts w:ascii="Times New Roman"/>
                <w:b w:val="false"/>
                <w:i w:val="false"/>
                <w:color w:val="000000"/>
                <w:sz w:val="20"/>
              </w:rPr>
              <w:t>
</w:t>
            </w:r>
            <w:r>
              <w:rPr>
                <w:rFonts w:ascii="Times New Roman"/>
                <w:b w:val="false"/>
                <w:i w:val="false"/>
                <w:color w:val="000000"/>
                <w:sz w:val="20"/>
              </w:rPr>
              <w:t>ПК 2.5.4 Определять дефекты устанавливаемых деталей и знать способы их устранения.</w:t>
            </w:r>
            <w:r>
              <w:br/>
            </w:r>
            <w:r>
              <w:rPr>
                <w:rFonts w:ascii="Times New Roman"/>
                <w:b w:val="false"/>
                <w:i w:val="false"/>
                <w:color w:val="000000"/>
                <w:sz w:val="20"/>
              </w:rPr>
              <w:t>
</w:t>
            </w:r>
            <w:r>
              <w:rPr>
                <w:rFonts w:ascii="Times New Roman"/>
                <w:b w:val="false"/>
                <w:i w:val="false"/>
                <w:color w:val="000000"/>
                <w:sz w:val="20"/>
              </w:rPr>
              <w:t>ПК 2.5.5 Применять переносное оборудование для устранения дефектов устанавливаемой детали, которая крепится непосредственно на кузове автомобиля.</w:t>
            </w:r>
            <w:r>
              <w:br/>
            </w:r>
            <w:r>
              <w:rPr>
                <w:rFonts w:ascii="Times New Roman"/>
                <w:b w:val="false"/>
                <w:i w:val="false"/>
                <w:color w:val="000000"/>
                <w:sz w:val="20"/>
              </w:rPr>
              <w:t>
</w:t>
            </w:r>
            <w:r>
              <w:rPr>
                <w:rFonts w:ascii="Times New Roman"/>
                <w:b w:val="false"/>
                <w:i w:val="false"/>
                <w:color w:val="000000"/>
                <w:sz w:val="20"/>
              </w:rPr>
              <w:t>ПК 2.5.6 Знать принцип работы инструмента для правки, причины возникновения внутренних напряжений и деформаций в сварных деталях, меры по их предупреждению и способы их устранения; свойства металлов, проявляющиеся при правке.</w:t>
            </w:r>
          </w:p>
        </w:tc>
      </w:tr>
      <w:tr>
        <w:trPr>
          <w:trHeight w:val="750" w:hRule="atLeast"/>
        </w:trPr>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среднего звена</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101506 3 - Техник по наладке и испытаниям</w:t>
            </w:r>
          </w:p>
        </w:tc>
        <w:tc>
          <w:tcPr>
            <w:tcW w:w="9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3.6.1 Оценивать экономическую эффективность производственной деятельности.</w:t>
            </w:r>
            <w:r>
              <w:br/>
            </w:r>
            <w:r>
              <w:rPr>
                <w:rFonts w:ascii="Times New Roman"/>
                <w:b w:val="false"/>
                <w:i w:val="false"/>
                <w:color w:val="000000"/>
                <w:sz w:val="20"/>
              </w:rPr>
              <w:t>
</w:t>
            </w:r>
            <w:r>
              <w:rPr>
                <w:rFonts w:ascii="Times New Roman"/>
                <w:b w:val="false"/>
                <w:i w:val="false"/>
                <w:color w:val="000000"/>
                <w:sz w:val="20"/>
              </w:rPr>
              <w:t>ПК 3.6.2 Осуществлять приемку, техническое обслуживание и ремонт оборудования машиностроительных предприятий.</w:t>
            </w:r>
            <w:r>
              <w:br/>
            </w:r>
            <w:r>
              <w:rPr>
                <w:rFonts w:ascii="Times New Roman"/>
                <w:b w:val="false"/>
                <w:i w:val="false"/>
                <w:color w:val="000000"/>
                <w:sz w:val="20"/>
              </w:rPr>
              <w:t>
</w:t>
            </w:r>
            <w:r>
              <w:rPr>
                <w:rFonts w:ascii="Times New Roman"/>
                <w:b w:val="false"/>
                <w:i w:val="false"/>
                <w:color w:val="000000"/>
                <w:sz w:val="20"/>
              </w:rPr>
              <w:t>ПК 3.6.3 Проводить стандартные и сертификационные испытания объектов техники.</w:t>
            </w:r>
            <w:r>
              <w:br/>
            </w:r>
            <w:r>
              <w:rPr>
                <w:rFonts w:ascii="Times New Roman"/>
                <w:b w:val="false"/>
                <w:i w:val="false"/>
                <w:color w:val="000000"/>
                <w:sz w:val="20"/>
              </w:rPr>
              <w:t>
</w:t>
            </w:r>
            <w:r>
              <w:rPr>
                <w:rFonts w:ascii="Times New Roman"/>
                <w:b w:val="false"/>
                <w:i w:val="false"/>
                <w:color w:val="000000"/>
                <w:sz w:val="20"/>
              </w:rPr>
              <w:t xml:space="preserve">ПК 3.6.4 Осуществлять контроль соответствия технических характеристик </w:t>
            </w:r>
            <w:r>
              <w:rPr>
                <w:rFonts w:ascii="Times New Roman"/>
                <w:b w:val="false"/>
                <w:i w:val="false"/>
                <w:color w:val="000000"/>
                <w:sz w:val="20"/>
              </w:rPr>
              <w:t>смонтированного оборудования и систем к требованиям технической документации.</w:t>
            </w:r>
            <w:r>
              <w:br/>
            </w:r>
            <w:r>
              <w:rPr>
                <w:rFonts w:ascii="Times New Roman"/>
                <w:b w:val="false"/>
                <w:i w:val="false"/>
                <w:color w:val="000000"/>
                <w:sz w:val="20"/>
              </w:rPr>
              <w:t>
</w:t>
            </w:r>
            <w:r>
              <w:rPr>
                <w:rFonts w:ascii="Times New Roman"/>
                <w:b w:val="false"/>
                <w:i w:val="false"/>
                <w:color w:val="000000"/>
                <w:sz w:val="20"/>
              </w:rPr>
              <w:t>ПК 3.6.5 Выявлять дефекты работы оборудования и систем и устранять их.</w:t>
            </w:r>
            <w:r>
              <w:br/>
            </w:r>
            <w:r>
              <w:rPr>
                <w:rFonts w:ascii="Times New Roman"/>
                <w:b w:val="false"/>
                <w:i w:val="false"/>
                <w:color w:val="000000"/>
                <w:sz w:val="20"/>
              </w:rPr>
              <w:t>
</w:t>
            </w:r>
            <w:r>
              <w:rPr>
                <w:rFonts w:ascii="Times New Roman"/>
                <w:b w:val="false"/>
                <w:i w:val="false"/>
                <w:color w:val="000000"/>
                <w:sz w:val="20"/>
              </w:rPr>
              <w:t>ПК 3.6.6 Обеспечивать экологическую безопасность при эксплуатации промышленного оборудования и систем машиностроительных предприятий.</w:t>
            </w:r>
          </w:p>
        </w:tc>
      </w:tr>
      <w:tr>
        <w:trPr>
          <w:trHeight w:val="750" w:hRule="atLeast"/>
        </w:trPr>
        <w:tc>
          <w:tcPr>
            <w:tcW w:w="0" w:type="auto"/>
            <w:vMerge/>
            <w:tcBorders>
              <w:top w:val="nil"/>
              <w:left w:val="single" w:color="cfcfcf" w:sz="5"/>
              <w:bottom w:val="single" w:color="cfcfcf" w:sz="5"/>
              <w:right w:val="single" w:color="cfcfcf" w:sz="5"/>
            </w:tcBorders>
          </w:tcP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101507 3 - Техник-механик</w:t>
            </w:r>
          </w:p>
        </w:tc>
        <w:tc>
          <w:tcPr>
            <w:tcW w:w="9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3.7.1 Осуществлять технологический процесс изготовления деталей и сборки изделий машиностроения.</w:t>
            </w:r>
            <w:r>
              <w:br/>
            </w:r>
            <w:r>
              <w:rPr>
                <w:rFonts w:ascii="Times New Roman"/>
                <w:b w:val="false"/>
                <w:i w:val="false"/>
                <w:color w:val="000000"/>
                <w:sz w:val="20"/>
              </w:rPr>
              <w:t>
</w:t>
            </w:r>
            <w:r>
              <w:rPr>
                <w:rFonts w:ascii="Times New Roman"/>
                <w:b w:val="false"/>
                <w:i w:val="false"/>
                <w:color w:val="000000"/>
                <w:sz w:val="20"/>
              </w:rPr>
              <w:t>ПК 3.7.2 Контролировать соблюдение технологической дисциплины на производстве.</w:t>
            </w:r>
            <w:r>
              <w:br/>
            </w:r>
            <w:r>
              <w:rPr>
                <w:rFonts w:ascii="Times New Roman"/>
                <w:b w:val="false"/>
                <w:i w:val="false"/>
                <w:color w:val="000000"/>
                <w:sz w:val="20"/>
              </w:rPr>
              <w:t>
</w:t>
            </w:r>
            <w:r>
              <w:rPr>
                <w:rFonts w:ascii="Times New Roman"/>
                <w:b w:val="false"/>
                <w:i w:val="false"/>
                <w:color w:val="000000"/>
                <w:sz w:val="20"/>
              </w:rPr>
              <w:t>ПК 3.7.3 Контролировать эффективное использование материалов и оборудования.</w:t>
            </w:r>
            <w:r>
              <w:br/>
            </w:r>
            <w:r>
              <w:rPr>
                <w:rFonts w:ascii="Times New Roman"/>
                <w:b w:val="false"/>
                <w:i w:val="false"/>
                <w:color w:val="000000"/>
                <w:sz w:val="20"/>
              </w:rPr>
              <w:t>
</w:t>
            </w:r>
            <w:r>
              <w:rPr>
                <w:rFonts w:ascii="Times New Roman"/>
                <w:b w:val="false"/>
                <w:i w:val="false"/>
                <w:color w:val="000000"/>
                <w:sz w:val="20"/>
              </w:rPr>
              <w:t>ПК 3.7.4 Осуществлять технический контроль соответствия качества изделия установленным нормативам.</w:t>
            </w:r>
            <w:r>
              <w:br/>
            </w:r>
            <w:r>
              <w:rPr>
                <w:rFonts w:ascii="Times New Roman"/>
                <w:b w:val="false"/>
                <w:i w:val="false"/>
                <w:color w:val="000000"/>
                <w:sz w:val="20"/>
              </w:rPr>
              <w:t>
</w:t>
            </w:r>
            <w:r>
              <w:rPr>
                <w:rFonts w:ascii="Times New Roman"/>
                <w:b w:val="false"/>
                <w:i w:val="false"/>
                <w:color w:val="000000"/>
                <w:sz w:val="20"/>
              </w:rPr>
              <w:t>ПК 3.7.5 Проводить стандартные и сертификационные испытания объектов техники.</w:t>
            </w:r>
            <w:r>
              <w:br/>
            </w:r>
            <w:r>
              <w:rPr>
                <w:rFonts w:ascii="Times New Roman"/>
                <w:b w:val="false"/>
                <w:i w:val="false"/>
                <w:color w:val="000000"/>
                <w:sz w:val="20"/>
              </w:rPr>
              <w:t>
</w:t>
            </w:r>
            <w:r>
              <w:rPr>
                <w:rFonts w:ascii="Times New Roman"/>
                <w:b w:val="false"/>
                <w:i w:val="false"/>
                <w:color w:val="000000"/>
                <w:sz w:val="20"/>
              </w:rPr>
              <w:t>ПК 3.7.6 Управлять современными техническими системами и их эксплуатацией.</w:t>
            </w:r>
          </w:p>
        </w:tc>
      </w:tr>
    </w:tbl>
    <w:bookmarkStart w:name="z184" w:id="184"/>
    <w:p>
      <w:pPr>
        <w:spacing w:after="0"/>
        <w:ind w:left="0"/>
        <w:jc w:val="both"/>
      </w:pPr>
      <w:r>
        <w:rPr>
          <w:rFonts w:ascii="Times New Roman"/>
          <w:b w:val="false"/>
          <w:i w:val="false"/>
          <w:color w:val="000000"/>
          <w:sz w:val="28"/>
        </w:rPr>
        <w:t xml:space="preserve">
Приложение 225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184"/>
    <w:bookmarkStart w:name="z185" w:id="185"/>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85"/>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1100000 </w:t>
      </w:r>
      <w:r>
        <w:rPr>
          <w:rFonts w:ascii="Times New Roman"/>
          <w:b/>
          <w:i w:val="false"/>
          <w:color w:val="000000"/>
          <w:sz w:val="28"/>
        </w:rPr>
        <w:t xml:space="preserve">– </w:t>
      </w:r>
      <w:r>
        <w:rPr>
          <w:rFonts w:ascii="Times New Roman"/>
          <w:b w:val="false"/>
          <w:i w:val="false"/>
          <w:color w:val="000000"/>
          <w:sz w:val="28"/>
        </w:rPr>
        <w:t>Транспорт (по отраслям) Морская техника</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1104000 </w:t>
      </w:r>
      <w:r>
        <w:rPr>
          <w:rFonts w:ascii="Times New Roman"/>
          <w:b/>
          <w:i w:val="false"/>
          <w:color w:val="000000"/>
          <w:sz w:val="28"/>
        </w:rPr>
        <w:t xml:space="preserve">– </w:t>
      </w:r>
      <w:r>
        <w:rPr>
          <w:rFonts w:ascii="Times New Roman"/>
          <w:b w:val="false"/>
          <w:i w:val="false"/>
          <w:color w:val="000000"/>
          <w:sz w:val="28"/>
        </w:rPr>
        <w:t>Электрорадиомонтаж морской техники</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110403 </w:t>
      </w:r>
      <w:r>
        <w:rPr>
          <w:rFonts w:ascii="Times New Roman"/>
          <w:b/>
          <w:i w:val="false"/>
          <w:color w:val="000000"/>
          <w:sz w:val="28"/>
        </w:rPr>
        <w:t>3</w:t>
      </w:r>
      <w:r>
        <w:rPr>
          <w:rFonts w:ascii="Times New Roman"/>
          <w:b w:val="false"/>
          <w:i w:val="false"/>
          <w:color w:val="000000"/>
          <w:sz w:val="28"/>
        </w:rPr>
        <w:t xml:space="preserve"> – Электромеханик по испытанию и ремонту электрооборудования</w:t>
      </w:r>
      <w:r>
        <w:br/>
      </w:r>
      <w:r>
        <w:rPr>
          <w:rFonts w:ascii="Times New Roman"/>
          <w:b w:val="false"/>
          <w:i w:val="false"/>
          <w:color w:val="000000"/>
          <w:sz w:val="28"/>
        </w:rPr>
        <w:t xml:space="preserve">
                                   110404 </w:t>
      </w:r>
      <w:r>
        <w:rPr>
          <w:rFonts w:ascii="Times New Roman"/>
          <w:b/>
          <w:i w:val="false"/>
          <w:color w:val="000000"/>
          <w:sz w:val="28"/>
        </w:rPr>
        <w:t xml:space="preserve">3 – </w:t>
      </w:r>
      <w:r>
        <w:rPr>
          <w:rFonts w:ascii="Times New Roman"/>
          <w:b w:val="false"/>
          <w:i w:val="false"/>
          <w:color w:val="000000"/>
          <w:sz w:val="28"/>
        </w:rPr>
        <w:t>Электромеханик (судовой)</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3 года 10 месяцев</w:t>
      </w:r>
      <w:r>
        <w:br/>
      </w:r>
      <w:r>
        <w:rPr>
          <w:rFonts w:ascii="Times New Roman"/>
          <w:b w:val="false"/>
          <w:i w:val="false"/>
          <w:color w:val="000000"/>
          <w:sz w:val="28"/>
        </w:rPr>
        <w:t xml:space="preserve">
на базе основного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0"/>
        <w:gridCol w:w="4192"/>
        <w:gridCol w:w="444"/>
        <w:gridCol w:w="1"/>
        <w:gridCol w:w="646"/>
        <w:gridCol w:w="1118"/>
        <w:gridCol w:w="776"/>
        <w:gridCol w:w="1131"/>
        <w:gridCol w:w="930"/>
        <w:gridCol w:w="1"/>
        <w:gridCol w:w="1361"/>
        <w:gridCol w:w="1"/>
        <w:gridCol w:w="994"/>
        <w:gridCol w:w="915"/>
      </w:tblGrid>
      <w:tr>
        <w:trPr>
          <w:trHeight w:val="225" w:hRule="atLeast"/>
        </w:trPr>
        <w:tc>
          <w:tcPr>
            <w:tcW w:w="1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Индекс циклов и дисциплин</w:t>
            </w:r>
          </w:p>
        </w:tc>
        <w:tc>
          <w:tcPr>
            <w:tcW w:w="4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циклов и дисциплин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Форма контроля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учебного времени (час)</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Распределение по курсам*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экзамен</w:t>
            </w: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количество контрольных работ</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курсовой проект (работа)</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теоретические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практические (лабораторно-практические) занятия</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r>
              <w:rPr>
                <w:rFonts w:ascii="Times New Roman"/>
                <w:b w:val="false"/>
                <w:i w:val="false"/>
                <w:color w:val="000000"/>
                <w:sz w:val="20"/>
              </w:rPr>
              <w:t xml:space="preserve"> (профессиональный казахский язык, профессиональный иностранный язык, физическая культура)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Инженерная графика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механика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и электроника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Электрорадиоизмерения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сертификации и метрологии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машины и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Гидравлические и пневматические системы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Информационные технологии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отрасли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12</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13</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Судовые энергетические установки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Электрооборудование судов и АСУ энергетических установок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Автоматика судовых энергетических установок и аппаратура контроля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монтажа судового электрооборудования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48-457**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02</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на получение рабочей профессии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на обязательное обучение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 более 100 часов на учебный год</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 более 4-х часов в неделю в период теоретического обучения</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6" w:id="186"/>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bookmarkEnd w:id="186"/>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Рекомендуемые формы итоговой аттестации: защита дипломного проекта</w:t>
      </w:r>
    </w:p>
    <w:p>
      <w:pPr>
        <w:spacing w:after="0"/>
        <w:ind w:left="0"/>
        <w:jc w:val="both"/>
      </w:pPr>
      <w:r>
        <w:rPr>
          <w:rFonts w:ascii="Times New Roman"/>
          <w:b w:val="false"/>
          <w:i w:val="false"/>
          <w:color w:val="000000"/>
          <w:sz w:val="28"/>
        </w:rPr>
        <w:t>      </w:t>
      </w: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r>
        <w:rPr>
          <w:rFonts w:ascii="Times New Roman"/>
          <w:b w:val="false"/>
          <w:i/>
          <w:color w:val="000000"/>
          <w:sz w:val="28"/>
        </w:rPr>
        <w:t>.</w:t>
      </w:r>
    </w:p>
    <w:bookmarkStart w:name="z187" w:id="187"/>
    <w:p>
      <w:pPr>
        <w:spacing w:after="0"/>
        <w:ind w:left="0"/>
        <w:jc w:val="both"/>
      </w:pPr>
      <w:r>
        <w:rPr>
          <w:rFonts w:ascii="Times New Roman"/>
          <w:b w:val="false"/>
          <w:i w:val="false"/>
          <w:color w:val="000000"/>
          <w:sz w:val="28"/>
        </w:rPr>
        <w:t xml:space="preserve">
Приложение 226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187"/>
    <w:bookmarkStart w:name="z188" w:id="188"/>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88"/>
    <w:p>
      <w:pPr>
        <w:spacing w:after="0"/>
        <w:ind w:left="0"/>
        <w:jc w:val="both"/>
      </w:pPr>
      <w:r>
        <w:rPr>
          <w:rFonts w:ascii="Times New Roman"/>
          <w:b w:val="false"/>
          <w:i w:val="false"/>
          <w:color w:val="000000"/>
          <w:sz w:val="28"/>
        </w:rPr>
        <w:t>      </w:t>
      </w:r>
      <w:r>
        <w:rPr>
          <w:rFonts w:ascii="Times New Roman"/>
          <w:b/>
          <w:i w:val="false"/>
          <w:color w:val="000000"/>
          <w:sz w:val="28"/>
        </w:rPr>
        <w:t xml:space="preserve">Код и профиль образования: </w:t>
      </w:r>
      <w:r>
        <w:rPr>
          <w:rFonts w:ascii="Times New Roman"/>
          <w:b w:val="false"/>
          <w:i w:val="false"/>
          <w:color w:val="000000"/>
          <w:sz w:val="28"/>
        </w:rPr>
        <w:t xml:space="preserve">1100000 </w:t>
      </w:r>
      <w:r>
        <w:rPr>
          <w:rFonts w:ascii="Times New Roman"/>
          <w:b/>
          <w:i w:val="false"/>
          <w:color w:val="000000"/>
          <w:sz w:val="28"/>
        </w:rPr>
        <w:t>–</w:t>
      </w:r>
      <w:r>
        <w:rPr>
          <w:rFonts w:ascii="Times New Roman"/>
          <w:b w:val="false"/>
          <w:i w:val="false"/>
          <w:color w:val="000000"/>
          <w:sz w:val="28"/>
        </w:rPr>
        <w:t xml:space="preserve"> Транспорт (по отраслям) Морская техника</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1104000 </w:t>
      </w:r>
      <w:r>
        <w:rPr>
          <w:rFonts w:ascii="Times New Roman"/>
          <w:b/>
          <w:i w:val="false"/>
          <w:color w:val="000000"/>
          <w:sz w:val="28"/>
        </w:rPr>
        <w:t>–</w:t>
      </w:r>
      <w:r>
        <w:rPr>
          <w:rFonts w:ascii="Times New Roman"/>
          <w:b w:val="false"/>
          <w:i w:val="false"/>
          <w:color w:val="000000"/>
          <w:sz w:val="28"/>
        </w:rPr>
        <w:t xml:space="preserve"> Электрорадиомонтаж морской техники</w:t>
      </w:r>
      <w:r>
        <w:br/>
      </w:r>
      <w:r>
        <w:rPr>
          <w:rFonts w:ascii="Times New Roman"/>
          <w:b w:val="false"/>
          <w:i w:val="false"/>
          <w:color w:val="000000"/>
          <w:sz w:val="28"/>
        </w:rPr>
        <w:t>
      </w:t>
      </w:r>
      <w:r>
        <w:rPr>
          <w:rFonts w:ascii="Times New Roman"/>
          <w:b/>
          <w:i w:val="false"/>
          <w:color w:val="000000"/>
          <w:sz w:val="28"/>
        </w:rPr>
        <w:t xml:space="preserve">Квалификация:              </w:t>
      </w:r>
      <w:r>
        <w:rPr>
          <w:rFonts w:ascii="Times New Roman"/>
          <w:b w:val="false"/>
          <w:i w:val="false"/>
          <w:color w:val="000000"/>
          <w:sz w:val="28"/>
        </w:rPr>
        <w:t xml:space="preserve">110403 </w:t>
      </w:r>
      <w:r>
        <w:rPr>
          <w:rFonts w:ascii="Times New Roman"/>
          <w:b/>
          <w:i w:val="false"/>
          <w:color w:val="000000"/>
          <w:sz w:val="28"/>
        </w:rPr>
        <w:t>3</w:t>
      </w:r>
      <w:r>
        <w:rPr>
          <w:rFonts w:ascii="Times New Roman"/>
          <w:b w:val="false"/>
          <w:i w:val="false"/>
          <w:color w:val="000000"/>
          <w:sz w:val="28"/>
        </w:rPr>
        <w:t xml:space="preserve"> – Электромеханик по испытанию и ремонту электрооборудования</w:t>
      </w:r>
      <w:r>
        <w:br/>
      </w:r>
      <w:r>
        <w:rPr>
          <w:rFonts w:ascii="Times New Roman"/>
          <w:b w:val="false"/>
          <w:i w:val="false"/>
          <w:color w:val="000000"/>
          <w:sz w:val="28"/>
        </w:rPr>
        <w:t xml:space="preserve">
                                    110404 </w:t>
      </w:r>
      <w:r>
        <w:rPr>
          <w:rFonts w:ascii="Times New Roman"/>
          <w:b/>
          <w:i w:val="false"/>
          <w:color w:val="000000"/>
          <w:sz w:val="28"/>
        </w:rPr>
        <w:t xml:space="preserve">3 – </w:t>
      </w:r>
      <w:r>
        <w:rPr>
          <w:rFonts w:ascii="Times New Roman"/>
          <w:b w:val="false"/>
          <w:i w:val="false"/>
          <w:color w:val="000000"/>
          <w:sz w:val="28"/>
        </w:rPr>
        <w:t>Электромеханик (судовой)</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xml:space="preserve">
на базе общего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4146"/>
        <w:gridCol w:w="630"/>
        <w:gridCol w:w="1"/>
        <w:gridCol w:w="475"/>
        <w:gridCol w:w="1122"/>
        <w:gridCol w:w="963"/>
        <w:gridCol w:w="1131"/>
        <w:gridCol w:w="848"/>
        <w:gridCol w:w="1"/>
        <w:gridCol w:w="1326"/>
        <w:gridCol w:w="917"/>
        <w:gridCol w:w="1078"/>
      </w:tblGrid>
      <w:tr>
        <w:trPr>
          <w:trHeight w:val="225"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Индекс циклов и дисциплин</w:t>
            </w:r>
          </w:p>
        </w:tc>
        <w:tc>
          <w:tcPr>
            <w:tcW w:w="4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циклов и дисциплин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учебного времени (час)</w:t>
            </w: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Распределение по курсам*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экзамен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зачет</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количество контрольных работ</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курсовой проект (работа)</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2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практические (лабораторно-практические) занятия</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r>
              <w:rPr>
                <w:rFonts w:ascii="Times New Roman"/>
                <w:b w:val="false"/>
                <w:i w:val="false"/>
                <w:color w:val="000000"/>
                <w:sz w:val="20"/>
              </w:rPr>
              <w:t xml:space="preserve"> (профессиональный казахский язык, профессиональный иностранный язык, история Казахстана, физическая культура)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Инженерная графика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механика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и электроника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Материаловедение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Электрорадиоизмерения</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сертификации и метрологии</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машины и аппараты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Гидравлические и пневматические системы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Информационные технологии</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отрасли</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12</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13</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Судовые энергетические установки</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Электрооборудование судов и АСУ энергетических установок</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Автоматика судовых энергетических установок и аппаратура контроля</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монтажа судового электрооборудования</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48-465**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02</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на получение рабочей профессии</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 более 100 часов на учебный год</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 более 4-х часов в неделю в период теоретического обучения</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9" w:id="189"/>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bookmarkEnd w:id="189"/>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Рекомендуемые формы итоговой аттестации: защита дипломного проекта</w:t>
      </w:r>
    </w:p>
    <w:p>
      <w:pPr>
        <w:spacing w:after="0"/>
        <w:ind w:left="0"/>
        <w:jc w:val="both"/>
      </w:pPr>
      <w:r>
        <w:rPr>
          <w:rFonts w:ascii="Times New Roman"/>
          <w:b w:val="false"/>
          <w:i w:val="false"/>
          <w:color w:val="000000"/>
          <w:sz w:val="28"/>
        </w:rPr>
        <w:t>      </w:t>
      </w: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r>
        <w:rPr>
          <w:rFonts w:ascii="Times New Roman"/>
          <w:b w:val="false"/>
          <w:i/>
          <w:color w:val="000000"/>
          <w:sz w:val="28"/>
        </w:rPr>
        <w:t>.</w:t>
      </w:r>
    </w:p>
    <w:bookmarkStart w:name="z190" w:id="190"/>
    <w:p>
      <w:pPr>
        <w:spacing w:after="0"/>
        <w:ind w:left="0"/>
        <w:jc w:val="both"/>
      </w:pPr>
      <w:r>
        <w:rPr>
          <w:rFonts w:ascii="Times New Roman"/>
          <w:b w:val="false"/>
          <w:i w:val="false"/>
          <w:color w:val="000000"/>
          <w:sz w:val="28"/>
        </w:rPr>
        <w:t xml:space="preserve">
Приложение 227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190"/>
    <w:bookmarkStart w:name="z191" w:id="191"/>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91"/>
    <w:p>
      <w:pPr>
        <w:spacing w:after="0"/>
        <w:ind w:left="0"/>
        <w:jc w:val="both"/>
      </w:pPr>
      <w:r>
        <w:rPr>
          <w:rFonts w:ascii="Times New Roman"/>
          <w:b w:val="false"/>
          <w:i w:val="false"/>
          <w:color w:val="000000"/>
          <w:sz w:val="28"/>
        </w:rPr>
        <w:t>      </w:t>
      </w:r>
      <w:r>
        <w:rPr>
          <w:rFonts w:ascii="Times New Roman"/>
          <w:b/>
          <w:i w:val="false"/>
          <w:color w:val="000000"/>
          <w:sz w:val="28"/>
        </w:rPr>
        <w:t xml:space="preserve">Код и профиль образования: </w:t>
      </w:r>
      <w:r>
        <w:rPr>
          <w:rFonts w:ascii="Times New Roman"/>
          <w:b w:val="false"/>
          <w:i w:val="false"/>
          <w:color w:val="000000"/>
          <w:sz w:val="28"/>
        </w:rPr>
        <w:t xml:space="preserve">1100000 </w:t>
      </w:r>
      <w:r>
        <w:rPr>
          <w:rFonts w:ascii="Times New Roman"/>
          <w:b/>
          <w:i w:val="false"/>
          <w:color w:val="000000"/>
          <w:sz w:val="28"/>
        </w:rPr>
        <w:t>–</w:t>
      </w:r>
      <w:r>
        <w:rPr>
          <w:rFonts w:ascii="Times New Roman"/>
          <w:b w:val="false"/>
          <w:i w:val="false"/>
          <w:color w:val="000000"/>
          <w:sz w:val="28"/>
        </w:rPr>
        <w:t xml:space="preserve"> Транспорт (по отраслям) Морская техника</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1104000 </w:t>
      </w:r>
      <w:r>
        <w:rPr>
          <w:rFonts w:ascii="Times New Roman"/>
          <w:b/>
          <w:i w:val="false"/>
          <w:color w:val="000000"/>
          <w:sz w:val="28"/>
        </w:rPr>
        <w:t>–</w:t>
      </w:r>
      <w:r>
        <w:rPr>
          <w:rFonts w:ascii="Times New Roman"/>
          <w:b w:val="false"/>
          <w:i w:val="false"/>
          <w:color w:val="000000"/>
          <w:sz w:val="28"/>
        </w:rPr>
        <w:t xml:space="preserve"> Электрорадиомонтаж морской техники</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110401 </w:t>
      </w:r>
      <w:r>
        <w:rPr>
          <w:rFonts w:ascii="Times New Roman"/>
          <w:b/>
          <w:i w:val="false"/>
          <w:color w:val="000000"/>
          <w:sz w:val="28"/>
        </w:rPr>
        <w:t>2</w:t>
      </w:r>
      <w:r>
        <w:rPr>
          <w:rFonts w:ascii="Times New Roman"/>
          <w:b w:val="false"/>
          <w:i w:val="false"/>
          <w:color w:val="000000"/>
          <w:sz w:val="28"/>
        </w:rPr>
        <w:t xml:space="preserve"> – Радиомонтажник судовой*</w:t>
      </w:r>
      <w:r>
        <w:br/>
      </w:r>
      <w:r>
        <w:rPr>
          <w:rFonts w:ascii="Times New Roman"/>
          <w:b w:val="false"/>
          <w:i w:val="false"/>
          <w:color w:val="000000"/>
          <w:sz w:val="28"/>
        </w:rPr>
        <w:t xml:space="preserve">
                                   110402 </w:t>
      </w:r>
      <w:r>
        <w:rPr>
          <w:rFonts w:ascii="Times New Roman"/>
          <w:b/>
          <w:i w:val="false"/>
          <w:color w:val="000000"/>
          <w:sz w:val="28"/>
        </w:rPr>
        <w:t xml:space="preserve">2 – </w:t>
      </w:r>
      <w:r>
        <w:rPr>
          <w:rFonts w:ascii="Times New Roman"/>
          <w:b w:val="false"/>
          <w:i w:val="false"/>
          <w:color w:val="000000"/>
          <w:sz w:val="28"/>
        </w:rPr>
        <w:t>Электромонтажник судовой*</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xml:space="preserve">
на базе основного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633"/>
        <w:gridCol w:w="973"/>
        <w:gridCol w:w="653"/>
        <w:gridCol w:w="1093"/>
        <w:gridCol w:w="733"/>
        <w:gridCol w:w="1131"/>
        <w:gridCol w:w="418"/>
        <w:gridCol w:w="530"/>
        <w:gridCol w:w="1"/>
        <w:gridCol w:w="573"/>
        <w:gridCol w:w="534"/>
        <w:gridCol w:w="580"/>
        <w:gridCol w:w="2"/>
        <w:gridCol w:w="973"/>
      </w:tblGrid>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Индекс циклов и дисциплин</w:t>
            </w:r>
          </w:p>
        </w:tc>
        <w:tc>
          <w:tcPr>
            <w:tcW w:w="3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Форма контроля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учебного времени (час)</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Распределение по курсам*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экзамен</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w:t>
            </w:r>
          </w:p>
          <w:p>
            <w:pPr>
              <w:spacing w:after="20"/>
              <w:ind w:left="20"/>
              <w:jc w:val="both"/>
            </w:pPr>
            <w:r>
              <w:rPr>
                <w:rFonts w:ascii="Times New Roman"/>
                <w:b/>
                <w:i w:val="false"/>
                <w:color w:val="000000"/>
                <w:sz w:val="20"/>
              </w:rPr>
              <w:t>чет</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количество контрольных работ</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курсовой проект (работа)</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теоретические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практические (лабораторно-практические)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r>
              <w:rPr>
                <w:rFonts w:ascii="Times New Roman"/>
                <w:b w:val="false"/>
                <w:i w:val="false"/>
                <w:color w:val="000000"/>
                <w:sz w:val="20"/>
              </w:rPr>
              <w:t xml:space="preserve"> (профессиональный казахский язык профессиональный иностранный язык физическая культура)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рыночной экономики</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информатики и автоматизации производства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Специальная технология</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110401 2</w:t>
            </w:r>
            <w:r>
              <w:rPr>
                <w:rFonts w:ascii="Times New Roman"/>
                <w:b w:val="false"/>
                <w:i w:val="false"/>
                <w:color w:val="000000"/>
                <w:sz w:val="20"/>
              </w:rPr>
              <w:t xml:space="preserve"> – </w:t>
            </w:r>
            <w:r>
              <w:rPr>
                <w:rFonts w:ascii="Times New Roman"/>
                <w:b/>
                <w:i w:val="false"/>
                <w:color w:val="000000"/>
                <w:sz w:val="20"/>
              </w:rPr>
              <w:t>Радиомонтажник судовой*</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Судовое радиооборудование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110402 2</w:t>
            </w:r>
            <w:r>
              <w:rPr>
                <w:rFonts w:ascii="Times New Roman"/>
                <w:b w:val="false"/>
                <w:i w:val="false"/>
                <w:color w:val="000000"/>
                <w:sz w:val="20"/>
              </w:rPr>
              <w:t xml:space="preserve"> – </w:t>
            </w:r>
            <w:r>
              <w:rPr>
                <w:rFonts w:ascii="Times New Roman"/>
                <w:b/>
                <w:i w:val="false"/>
                <w:color w:val="000000"/>
                <w:sz w:val="20"/>
              </w:rPr>
              <w:t>Электромонтажник судовой*</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электромонтажных работ</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Ознакомительная практика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практика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Консультации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 более 100 часов на учебный год</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 более 4-х часов в неделю в период теоретического обучения</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2" w:id="192"/>
    <w:p>
      <w:pPr>
        <w:spacing w:after="0"/>
        <w:ind w:left="0"/>
        <w:jc w:val="both"/>
      </w:pPr>
      <w:r>
        <w:rPr>
          <w:rFonts w:ascii="Times New Roman"/>
          <w:b w:val="false"/>
          <w:i w:val="false"/>
          <w:color w:val="000000"/>
          <w:sz w:val="28"/>
        </w:rPr>
        <w:t>
</w:t>
      </w:r>
      <w:r>
        <w:rPr>
          <w:rFonts w:ascii="Times New Roman"/>
          <w:b/>
          <w:i w:val="false"/>
          <w:color w:val="000000"/>
          <w:sz w:val="28"/>
        </w:rPr>
        <w:t xml:space="preserve">Примечание: </w:t>
      </w:r>
      <w:r>
        <w:rPr>
          <w:rFonts w:ascii="Times New Roman"/>
          <w:b w:val="false"/>
          <w:i w:val="false"/>
          <w:color w:val="000000"/>
          <w:sz w:val="28"/>
        </w:rPr>
        <w:t>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Рекомендуемые формы итоговой аттестации: сдача комплексного экзамена по специальным дисциплинам (СД.01, СД.02) или защита дипломной работы со сдачей экзамена итоговой аттестации по одной из специальных дисциплин (СД.02).</w:t>
      </w:r>
      <w:r>
        <w:br/>
      </w:r>
      <w:r>
        <w:rPr>
          <w:rFonts w:ascii="Times New Roman"/>
          <w:b w:val="false"/>
          <w:i w:val="false"/>
          <w:color w:val="000000"/>
          <w:sz w:val="28"/>
        </w:rPr>
        <w:t>
</w:t>
      </w:r>
      <w:r>
        <w:rPr>
          <w:rFonts w:ascii="Times New Roman"/>
          <w:b/>
          <w:i w:val="false"/>
          <w:color w:val="000000"/>
          <w:sz w:val="28"/>
        </w:rPr>
        <w:t>      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r>
        <w:rPr>
          <w:rFonts w:ascii="Times New Roman"/>
          <w:b w:val="false"/>
          <w:i/>
          <w:color w:val="000000"/>
          <w:sz w:val="28"/>
        </w:rPr>
        <w:t>.</w:t>
      </w:r>
    </w:p>
    <w:bookmarkEnd w:id="192"/>
    <w:bookmarkStart w:name="z193" w:id="193"/>
    <w:p>
      <w:pPr>
        <w:spacing w:after="0"/>
        <w:ind w:left="0"/>
        <w:jc w:val="both"/>
      </w:pPr>
      <w:r>
        <w:rPr>
          <w:rFonts w:ascii="Times New Roman"/>
          <w:b w:val="false"/>
          <w:i w:val="false"/>
          <w:color w:val="000000"/>
          <w:sz w:val="28"/>
        </w:rPr>
        <w:t xml:space="preserve">
Приложение 228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193"/>
    <w:bookmarkStart w:name="z194" w:id="194"/>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94"/>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1100000 </w:t>
      </w:r>
      <w:r>
        <w:rPr>
          <w:rFonts w:ascii="Times New Roman"/>
          <w:b/>
          <w:i w:val="false"/>
          <w:color w:val="000000"/>
          <w:sz w:val="28"/>
        </w:rPr>
        <w:t>-</w:t>
      </w:r>
      <w:r>
        <w:rPr>
          <w:rFonts w:ascii="Times New Roman"/>
          <w:b w:val="false"/>
          <w:i w:val="false"/>
          <w:color w:val="000000"/>
          <w:sz w:val="28"/>
        </w:rPr>
        <w:t xml:space="preserve"> Транспорт (по отраслям) Морская техника</w:t>
      </w:r>
      <w:r>
        <w:br/>
      </w:r>
      <w:r>
        <w:rPr>
          <w:rFonts w:ascii="Times New Roman"/>
          <w:b w:val="false"/>
          <w:i w:val="false"/>
          <w:color w:val="000000"/>
          <w:sz w:val="28"/>
        </w:rPr>
        <w:t>
      </w:t>
      </w:r>
      <w:r>
        <w:rPr>
          <w:rFonts w:ascii="Times New Roman"/>
          <w:b/>
          <w:i w:val="false"/>
          <w:color w:val="000000"/>
          <w:sz w:val="28"/>
        </w:rPr>
        <w:t xml:space="preserve">Специальность: </w:t>
      </w:r>
      <w:r>
        <w:rPr>
          <w:rFonts w:ascii="Times New Roman"/>
          <w:b w:val="false"/>
          <w:i w:val="false"/>
          <w:color w:val="000000"/>
          <w:sz w:val="28"/>
        </w:rPr>
        <w:t xml:space="preserve">1104000 </w:t>
      </w:r>
      <w:r>
        <w:rPr>
          <w:rFonts w:ascii="Times New Roman"/>
          <w:b/>
          <w:i w:val="false"/>
          <w:color w:val="000000"/>
          <w:sz w:val="28"/>
        </w:rPr>
        <w:t>-</w:t>
      </w:r>
      <w:r>
        <w:rPr>
          <w:rFonts w:ascii="Times New Roman"/>
          <w:b w:val="false"/>
          <w:i w:val="false"/>
          <w:color w:val="000000"/>
          <w:sz w:val="28"/>
        </w:rPr>
        <w:t xml:space="preserve"> Электрорадиомонтаж морской техники</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110401 </w:t>
      </w:r>
      <w:r>
        <w:rPr>
          <w:rFonts w:ascii="Times New Roman"/>
          <w:b/>
          <w:i w:val="false"/>
          <w:color w:val="000000"/>
          <w:sz w:val="28"/>
        </w:rPr>
        <w:t>2</w:t>
      </w:r>
      <w:r>
        <w:rPr>
          <w:rFonts w:ascii="Times New Roman"/>
          <w:b w:val="false"/>
          <w:i w:val="false"/>
          <w:color w:val="000000"/>
          <w:sz w:val="28"/>
        </w:rPr>
        <w:t xml:space="preserve"> - Радиомонтажник судовой*</w:t>
      </w:r>
      <w:r>
        <w:br/>
      </w:r>
      <w:r>
        <w:rPr>
          <w:rFonts w:ascii="Times New Roman"/>
          <w:b w:val="false"/>
          <w:i w:val="false"/>
          <w:color w:val="000000"/>
          <w:sz w:val="28"/>
        </w:rPr>
        <w:t xml:space="preserve">
                      110402 </w:t>
      </w:r>
      <w:r>
        <w:rPr>
          <w:rFonts w:ascii="Times New Roman"/>
          <w:b/>
          <w:i w:val="false"/>
          <w:color w:val="000000"/>
          <w:sz w:val="28"/>
        </w:rPr>
        <w:t xml:space="preserve">2 - </w:t>
      </w:r>
      <w:r>
        <w:rPr>
          <w:rFonts w:ascii="Times New Roman"/>
          <w:b w:val="false"/>
          <w:i w:val="false"/>
          <w:color w:val="000000"/>
          <w:sz w:val="28"/>
        </w:rPr>
        <w:t>Электромонтажник судовой*</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1 года 10 месяцев</w:t>
      </w:r>
      <w:r>
        <w:br/>
      </w:r>
      <w:r>
        <w:rPr>
          <w:rFonts w:ascii="Times New Roman"/>
          <w:b w:val="false"/>
          <w:i w:val="false"/>
          <w:color w:val="000000"/>
          <w:sz w:val="28"/>
        </w:rPr>
        <w:t xml:space="preserve">
на базе общего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4833"/>
        <w:gridCol w:w="608"/>
        <w:gridCol w:w="1"/>
        <w:gridCol w:w="720"/>
        <w:gridCol w:w="1023"/>
        <w:gridCol w:w="1031"/>
        <w:gridCol w:w="1"/>
        <w:gridCol w:w="853"/>
        <w:gridCol w:w="277"/>
        <w:gridCol w:w="506"/>
        <w:gridCol w:w="42"/>
        <w:gridCol w:w="506"/>
        <w:gridCol w:w="44"/>
        <w:gridCol w:w="372"/>
        <w:gridCol w:w="2"/>
        <w:gridCol w:w="1516"/>
      </w:tblGrid>
      <w:tr>
        <w:trPr>
          <w:trHeight w:val="30" w:hRule="atLeast"/>
        </w:trPr>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Индекс циклов и дисциплин</w:t>
            </w:r>
          </w:p>
        </w:tc>
        <w:tc>
          <w:tcPr>
            <w:tcW w:w="4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циклов и дисциплин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Форма контроля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учебного времени (час)</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Распределение по семестрам*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экзамен</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зачет</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количество контрольных работ</w:t>
            </w: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курсовой проект (работа)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практические (лабораторно-практические)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r>
              <w:rPr>
                <w:rFonts w:ascii="Times New Roman"/>
                <w:b w:val="false"/>
                <w:i w:val="false"/>
                <w:color w:val="000000"/>
                <w:sz w:val="20"/>
              </w:rPr>
              <w:t xml:space="preserve"> (профессиональный казахский язык, профессиональный иностранный язык, история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рыночной экономики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информатики и автоматизации производства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Специальная технология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110401 2</w:t>
            </w:r>
            <w:r>
              <w:rPr>
                <w:rFonts w:ascii="Times New Roman"/>
                <w:b w:val="false"/>
                <w:i w:val="false"/>
                <w:color w:val="000000"/>
                <w:sz w:val="20"/>
              </w:rPr>
              <w:t xml:space="preserve"> – </w:t>
            </w:r>
            <w:r>
              <w:rPr>
                <w:rFonts w:ascii="Times New Roman"/>
                <w:b/>
                <w:i w:val="false"/>
                <w:color w:val="000000"/>
                <w:sz w:val="20"/>
              </w:rPr>
              <w:t>Радиомонтажник судовой*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Судовое радиооборудование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110402 2</w:t>
            </w:r>
            <w:r>
              <w:rPr>
                <w:rFonts w:ascii="Times New Roman"/>
                <w:b w:val="false"/>
                <w:i w:val="false"/>
                <w:color w:val="000000"/>
                <w:sz w:val="20"/>
              </w:rPr>
              <w:t xml:space="preserve"> – </w:t>
            </w:r>
            <w:r>
              <w:rPr>
                <w:rFonts w:ascii="Times New Roman"/>
                <w:b/>
                <w:i w:val="false"/>
                <w:color w:val="000000"/>
                <w:sz w:val="20"/>
              </w:rPr>
              <w:t>Электромонтажник судовой*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электромонтажных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Ознакомительная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 более 100 часов на учебный год</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 более 4-х часов в неделю в период теоретического обучения</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5" w:id="195"/>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bookmarkEnd w:id="195"/>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Рекомендуемые формы итоговой аттестации: сдача комплексного экзамена по специальным дисциплинам (СД.01, СД.02) или защита дипломной работы со сдачей экзамена итоговой аттестации по одной из специальных дисциплин (СД.02).</w:t>
      </w:r>
    </w:p>
    <w:p>
      <w:pPr>
        <w:spacing w:after="0"/>
        <w:ind w:left="0"/>
        <w:jc w:val="both"/>
      </w:pPr>
      <w:r>
        <w:rPr>
          <w:rFonts w:ascii="Times New Roman"/>
          <w:b/>
          <w:i w:val="false"/>
          <w:color w:val="000000"/>
          <w:sz w:val="28"/>
        </w:rPr>
        <w:t>      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r>
        <w:rPr>
          <w:rFonts w:ascii="Times New Roman"/>
          <w:b w:val="false"/>
          <w:i/>
          <w:color w:val="000000"/>
          <w:sz w:val="28"/>
        </w:rPr>
        <w:t>.</w:t>
      </w:r>
    </w:p>
    <w:bookmarkStart w:name="z196" w:id="196"/>
    <w:p>
      <w:pPr>
        <w:spacing w:after="0"/>
        <w:ind w:left="0"/>
        <w:jc w:val="both"/>
      </w:pPr>
      <w:r>
        <w:rPr>
          <w:rFonts w:ascii="Times New Roman"/>
          <w:b w:val="false"/>
          <w:i w:val="false"/>
          <w:color w:val="000000"/>
          <w:sz w:val="28"/>
        </w:rPr>
        <w:t xml:space="preserve">
Приложение 229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196"/>
    <w:bookmarkStart w:name="z197" w:id="197"/>
    <w:p>
      <w:pPr>
        <w:spacing w:after="0"/>
        <w:ind w:left="0"/>
        <w:jc w:val="both"/>
      </w:pPr>
      <w:r>
        <w:rPr>
          <w:rFonts w:ascii="Times New Roman"/>
          <w:b w:val="false"/>
          <w:i w:val="false"/>
          <w:color w:val="000000"/>
          <w:sz w:val="28"/>
        </w:rPr>
        <w:t>
</w:t>
      </w:r>
      <w:r>
        <w:rPr>
          <w:rFonts w:ascii="Times New Roman"/>
          <w:b/>
          <w:i w:val="false"/>
          <w:color w:val="000000"/>
          <w:sz w:val="28"/>
        </w:rPr>
        <w:t>    Типовые образовательные учебные программы технического и</w:t>
      </w:r>
      <w:r>
        <w:br/>
      </w:r>
      <w:r>
        <w:rPr>
          <w:rFonts w:ascii="Times New Roman"/>
          <w:b w:val="false"/>
          <w:i w:val="false"/>
          <w:color w:val="000000"/>
          <w:sz w:val="28"/>
        </w:rPr>
        <w:t>
</w:t>
      </w:r>
      <w:r>
        <w:rPr>
          <w:rFonts w:ascii="Times New Roman"/>
          <w:b/>
          <w:i w:val="false"/>
          <w:color w:val="000000"/>
          <w:sz w:val="28"/>
        </w:rPr>
        <w:t>        профессионального образования по специальности:</w:t>
      </w:r>
      <w:r>
        <w:br/>
      </w:r>
      <w:r>
        <w:rPr>
          <w:rFonts w:ascii="Times New Roman"/>
          <w:b w:val="false"/>
          <w:i w:val="false"/>
          <w:color w:val="000000"/>
          <w:sz w:val="28"/>
        </w:rPr>
        <w:t>
</w:t>
      </w:r>
      <w:r>
        <w:rPr>
          <w:rFonts w:ascii="Times New Roman"/>
          <w:b/>
          <w:i w:val="false"/>
          <w:color w:val="000000"/>
          <w:sz w:val="28"/>
        </w:rPr>
        <w:t>         1104000 – Электрорадиомонтаж морской техники</w:t>
      </w:r>
    </w:p>
    <w:bookmarkEnd w:id="197"/>
    <w:p>
      <w:pPr>
        <w:spacing w:after="0"/>
        <w:ind w:left="0"/>
        <w:jc w:val="both"/>
      </w:pPr>
      <w:r>
        <w:rPr>
          <w:rFonts w:ascii="Times New Roman"/>
          <w:b w:val="false"/>
          <w:i w:val="false"/>
          <w:color w:val="000000"/>
          <w:sz w:val="28"/>
        </w:rPr>
        <w:t>      Содержание образовательной программы по циклам дисциплин и</w:t>
      </w:r>
      <w:r>
        <w:br/>
      </w:r>
      <w:r>
        <w:rPr>
          <w:rFonts w:ascii="Times New Roman"/>
          <w:b w:val="false"/>
          <w:i w:val="false"/>
          <w:color w:val="000000"/>
          <w:sz w:val="28"/>
        </w:rPr>
        <w:t>
профессиональной практике (</w:t>
      </w:r>
      <w:r>
        <w:rPr>
          <w:rFonts w:ascii="Times New Roman"/>
          <w:b w:val="false"/>
          <w:i/>
          <w:color w:val="000000"/>
          <w:sz w:val="28"/>
        </w:rPr>
        <w:t>повышенный уровень</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7"/>
        <w:gridCol w:w="5210"/>
        <w:gridCol w:w="1549"/>
        <w:gridCol w:w="4647"/>
        <w:gridCol w:w="1127"/>
      </w:tblGrid>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Обозначение цикла</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 основные разделы дисциплины, практики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Формируемые знания, умения и навыки</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формируемой компетенции</w:t>
            </w:r>
          </w:p>
        </w:tc>
      </w:tr>
      <w:tr>
        <w:trPr>
          <w:trHeight w:val="21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(русский) язык.</w:t>
            </w:r>
            <w:r>
              <w:br/>
            </w:r>
            <w:r>
              <w:rPr>
                <w:rFonts w:ascii="Times New Roman"/>
                <w:b w:val="false"/>
                <w:i w:val="false"/>
                <w:color w:val="000000"/>
                <w:sz w:val="20"/>
              </w:rPr>
              <w:t>
</w:t>
            </w:r>
            <w:r>
              <w:rPr>
                <w:rFonts w:ascii="Times New Roman"/>
                <w:b w:val="false"/>
                <w:i w:val="false"/>
                <w:color w:val="000000"/>
                <w:sz w:val="20"/>
              </w:rPr>
              <w:t>Синтаксис казахского языка. Развитие речи по специальности. Умение вести делопроизводство на государственном языке. Знание нормативных документов делопроизводства Республики Казахстан. Техника перевода (со словарем), профессиональное общение. Синтаксис русского языка. Профессиональная лексика. Работа с технической книгой на русском языке. Использование словаря по специальности. Развитие речи и профессиональное общение.</w:t>
            </w:r>
            <w:r>
              <w:br/>
            </w:r>
            <w:r>
              <w:rPr>
                <w:rFonts w:ascii="Times New Roman"/>
                <w:b w:val="false"/>
                <w:i w:val="false"/>
                <w:color w:val="000000"/>
                <w:sz w:val="20"/>
              </w:rPr>
              <w:t>
</w:t>
            </w:r>
            <w:r>
              <w:rPr>
                <w:rFonts w:ascii="Times New Roman"/>
                <w:b w:val="false"/>
                <w:i w:val="false"/>
                <w:color w:val="000000"/>
                <w:sz w:val="20"/>
              </w:rPr>
              <w:t>В результате изучения дисциплин обучающийся должен</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русский (казахский) язык и владеть необходимым лексическим и грамматическим минимумом, необходимым для работы и анализа текстов профессиональной направленности;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вести диалог, читать документы с применением существующей терминологией в отрасли;</w:t>
            </w:r>
            <w:r>
              <w:br/>
            </w:r>
            <w:r>
              <w:rPr>
                <w:rFonts w:ascii="Times New Roman"/>
                <w:b w:val="false"/>
                <w:i w:val="false"/>
                <w:color w:val="000000"/>
                <w:sz w:val="20"/>
              </w:rPr>
              <w:t>
</w:t>
            </w:r>
            <w:r>
              <w:rPr>
                <w:rFonts w:ascii="Times New Roman"/>
                <w:b w:val="false"/>
                <w:i w:val="false"/>
                <w:color w:val="000000"/>
                <w:sz w:val="20"/>
              </w:rPr>
              <w:t>- устранять ошибки и недочеты в своей устной и письменной речи;</w:t>
            </w:r>
            <w:r>
              <w:br/>
            </w:r>
            <w:r>
              <w:rPr>
                <w:rFonts w:ascii="Times New Roman"/>
                <w:b w:val="false"/>
                <w:i w:val="false"/>
                <w:color w:val="000000"/>
                <w:sz w:val="20"/>
              </w:rPr>
              <w:t>
</w:t>
            </w:r>
            <w:r>
              <w:rPr>
                <w:rFonts w:ascii="Times New Roman"/>
                <w:b w:val="false"/>
                <w:i w:val="false"/>
                <w:color w:val="000000"/>
                <w:sz w:val="20"/>
              </w:rPr>
              <w:t>- использовать словарь по специальности.</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Основы делового языка по специальности, профессиональная лексика, фразеологические обороты и термины. Техника перевода профессионально-ориентированных текстов. Профессиональное общение. Обязательный уровень говорения, аудирования, чтение и письмо, устный и письменный перевод, понимание речи на слух.</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лексико-грамматический материал по специальности, необходимый для профессионального общения;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различать виды речевой деятельности и формы речи (устной, письменной, монологической, диалогической).</w:t>
            </w:r>
            <w:r>
              <w:br/>
            </w:r>
            <w:r>
              <w:rPr>
                <w:rFonts w:ascii="Times New Roman"/>
                <w:b w:val="false"/>
                <w:i w:val="false"/>
                <w:color w:val="000000"/>
                <w:sz w:val="20"/>
              </w:rPr>
              <w:t>
</w:t>
            </w:r>
            <w:r>
              <w:rPr>
                <w:rFonts w:ascii="Times New Roman"/>
                <w:b w:val="false"/>
                <w:i w:val="false"/>
                <w:color w:val="000000"/>
                <w:sz w:val="20"/>
              </w:rPr>
              <w:t>- владеть элементарными умениями общения на иностранном языке;</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Представление о роли физической культуры в общекультурном, профессиональном и социальном развитии человека. Основы физической культуры и здорового образа жизни. Правила использования спортивного инвентаря и спортивного оборудования, правила личной гигиены. История Олимпийских игр и спортивные достижения Казахстанских спортсменов.</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роль физической культуры в подготовке к здоровому образу жизни</w:t>
            </w:r>
            <w:r>
              <w:br/>
            </w:r>
            <w:r>
              <w:rPr>
                <w:rFonts w:ascii="Times New Roman"/>
                <w:b w:val="false"/>
                <w:i w:val="false"/>
                <w:color w:val="000000"/>
                <w:sz w:val="20"/>
              </w:rPr>
              <w:t>
</w:t>
            </w:r>
            <w:r>
              <w:rPr>
                <w:rFonts w:ascii="Times New Roman"/>
                <w:b w:val="false"/>
                <w:i w:val="false"/>
                <w:color w:val="000000"/>
                <w:sz w:val="20"/>
              </w:rPr>
              <w:t>- социально-биологические и психофизические основы физической культуры;</w:t>
            </w:r>
            <w:r>
              <w:br/>
            </w:r>
            <w:r>
              <w:rPr>
                <w:rFonts w:ascii="Times New Roman"/>
                <w:b w:val="false"/>
                <w:i w:val="false"/>
                <w:color w:val="000000"/>
                <w:sz w:val="20"/>
              </w:rPr>
              <w:t>
</w:t>
            </w:r>
            <w:r>
              <w:rPr>
                <w:rFonts w:ascii="Times New Roman"/>
                <w:b w:val="false"/>
                <w:i w:val="false"/>
                <w:color w:val="000000"/>
                <w:sz w:val="20"/>
              </w:rPr>
              <w:t>- Законодательство РК о физической культуре и спорте.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использовать средства физической культуры для оптимизации работоспособности</w:t>
            </w:r>
            <w:r>
              <w:br/>
            </w:r>
            <w:r>
              <w:rPr>
                <w:rFonts w:ascii="Times New Roman"/>
                <w:b w:val="false"/>
                <w:i w:val="false"/>
                <w:color w:val="000000"/>
                <w:sz w:val="20"/>
              </w:rPr>
              <w:t>
</w:t>
            </w:r>
            <w:r>
              <w:rPr>
                <w:rFonts w:ascii="Times New Roman"/>
                <w:b w:val="false"/>
                <w:i w:val="false"/>
                <w:color w:val="000000"/>
                <w:sz w:val="20"/>
              </w:rPr>
              <w:t>- самостоятельно заниматься физподготовкой и вести самоконтроль за состоянием своего здоровья</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9</w:t>
            </w:r>
          </w:p>
        </w:tc>
      </w:tr>
      <w:tr>
        <w:trPr>
          <w:trHeight w:val="12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Черчение.</w:t>
            </w:r>
            <w:r>
              <w:br/>
            </w:r>
            <w:r>
              <w:rPr>
                <w:rFonts w:ascii="Times New Roman"/>
                <w:b w:val="false"/>
                <w:i w:val="false"/>
                <w:color w:val="000000"/>
                <w:sz w:val="20"/>
              </w:rPr>
              <w:t>
</w:t>
            </w:r>
            <w:r>
              <w:rPr>
                <w:rFonts w:ascii="Times New Roman"/>
                <w:b w:val="false"/>
                <w:i w:val="false"/>
                <w:color w:val="000000"/>
                <w:sz w:val="20"/>
              </w:rPr>
              <w:t>Графическое оформление чертежей. Основы начертательной геометрии и проекционное черчение. Элементы технического рисования. Машиностроительное черчение. Общие правила выполнения чертежей. Изображение и обозначение резьб. Чертежи деталей и эскизов. Соединение деталей. Передачи. Неразъемные соединения. Чертежи общего вида. Сборочный чертеж. Вычерчивание сборочных чертежей. Чертежи и схемы по специальности.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основы начертательной геометрии и проекционного черчения;</w:t>
            </w:r>
            <w:r>
              <w:br/>
            </w:r>
            <w:r>
              <w:rPr>
                <w:rFonts w:ascii="Times New Roman"/>
                <w:b w:val="false"/>
                <w:i w:val="false"/>
                <w:color w:val="000000"/>
                <w:sz w:val="20"/>
              </w:rPr>
              <w:t>
</w:t>
            </w:r>
            <w:r>
              <w:rPr>
                <w:rFonts w:ascii="Times New Roman"/>
                <w:b w:val="false"/>
                <w:i w:val="false"/>
                <w:color w:val="000000"/>
                <w:sz w:val="20"/>
              </w:rPr>
              <w:t>- единую систему конструкторской документации;</w:t>
            </w:r>
            <w:r>
              <w:br/>
            </w:r>
            <w:r>
              <w:rPr>
                <w:rFonts w:ascii="Times New Roman"/>
                <w:b w:val="false"/>
                <w:i w:val="false"/>
                <w:color w:val="000000"/>
                <w:sz w:val="20"/>
              </w:rPr>
              <w:t>
</w:t>
            </w:r>
            <w:r>
              <w:rPr>
                <w:rFonts w:ascii="Times New Roman"/>
                <w:b w:val="false"/>
                <w:i w:val="false"/>
                <w:color w:val="000000"/>
                <w:sz w:val="20"/>
              </w:rPr>
              <w:t>- основные правила построения чертежей и схем.</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правильно выражать мысль при помощи чертежа и технического рисунка;</w:t>
            </w:r>
            <w:r>
              <w:br/>
            </w:r>
            <w:r>
              <w:rPr>
                <w:rFonts w:ascii="Times New Roman"/>
                <w:b w:val="false"/>
                <w:i w:val="false"/>
                <w:color w:val="000000"/>
                <w:sz w:val="20"/>
              </w:rPr>
              <w:t>
</w:t>
            </w:r>
            <w:r>
              <w:rPr>
                <w:rFonts w:ascii="Times New Roman"/>
                <w:b w:val="false"/>
                <w:i w:val="false"/>
                <w:color w:val="000000"/>
                <w:sz w:val="20"/>
              </w:rPr>
              <w:t>- выполнять эскизы, детали средней сложности.</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2.2.7</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Электротехника.</w:t>
            </w:r>
            <w:r>
              <w:br/>
            </w:r>
            <w:r>
              <w:rPr>
                <w:rFonts w:ascii="Times New Roman"/>
                <w:b w:val="false"/>
                <w:i w:val="false"/>
                <w:color w:val="000000"/>
                <w:sz w:val="20"/>
              </w:rPr>
              <w:t>
</w:t>
            </w:r>
            <w:r>
              <w:rPr>
                <w:rFonts w:ascii="Times New Roman"/>
                <w:b w:val="false"/>
                <w:i w:val="false"/>
                <w:color w:val="000000"/>
                <w:sz w:val="20"/>
              </w:rPr>
              <w:t>Определение электрической и магнитной цепей. Источники и приемники (потребители) электрической энергии. Основные электрические и магнитные величины. Мост постоянного тока.</w:t>
            </w:r>
            <w:r>
              <w:br/>
            </w:r>
            <w:r>
              <w:rPr>
                <w:rFonts w:ascii="Times New Roman"/>
                <w:b w:val="false"/>
                <w:i w:val="false"/>
                <w:color w:val="000000"/>
                <w:sz w:val="20"/>
              </w:rPr>
              <w:t>
</w:t>
            </w:r>
            <w:r>
              <w:rPr>
                <w:rFonts w:ascii="Times New Roman"/>
                <w:b w:val="false"/>
                <w:i w:val="false"/>
                <w:color w:val="000000"/>
                <w:sz w:val="20"/>
              </w:rPr>
              <w:t>Понятие о нелинейных цепях постоянного тока. Классификация магнитных цепей. Элементы магнитной цепи. Характеристики элементов магнитной цепи. Классификация электрических цепей переменного тока. Принцип действия и устройство электрических машин.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основы электротехники;</w:t>
            </w:r>
            <w:r>
              <w:br/>
            </w:r>
            <w:r>
              <w:rPr>
                <w:rFonts w:ascii="Times New Roman"/>
                <w:b w:val="false"/>
                <w:i w:val="false"/>
                <w:color w:val="000000"/>
                <w:sz w:val="20"/>
              </w:rPr>
              <w:t>
</w:t>
            </w:r>
            <w:r>
              <w:rPr>
                <w:rFonts w:ascii="Times New Roman"/>
                <w:b w:val="false"/>
                <w:i w:val="false"/>
                <w:color w:val="000000"/>
                <w:sz w:val="20"/>
              </w:rPr>
              <w:t>- режим работы электрической цепи;</w:t>
            </w:r>
            <w:r>
              <w:br/>
            </w:r>
            <w:r>
              <w:rPr>
                <w:rFonts w:ascii="Times New Roman"/>
                <w:b w:val="false"/>
                <w:i w:val="false"/>
                <w:color w:val="000000"/>
                <w:sz w:val="20"/>
              </w:rPr>
              <w:t>
</w:t>
            </w:r>
            <w:r>
              <w:rPr>
                <w:rFonts w:ascii="Times New Roman"/>
                <w:b w:val="false"/>
                <w:i w:val="false"/>
                <w:color w:val="000000"/>
                <w:sz w:val="20"/>
              </w:rPr>
              <w:t>- приборы для измерения характеристик электрического тока;</w:t>
            </w:r>
            <w:r>
              <w:br/>
            </w:r>
            <w:r>
              <w:rPr>
                <w:rFonts w:ascii="Times New Roman"/>
                <w:b w:val="false"/>
                <w:i w:val="false"/>
                <w:color w:val="000000"/>
                <w:sz w:val="20"/>
              </w:rPr>
              <w:t>
</w:t>
            </w:r>
            <w:r>
              <w:rPr>
                <w:rFonts w:ascii="Times New Roman"/>
                <w:b w:val="false"/>
                <w:i w:val="false"/>
                <w:color w:val="000000"/>
                <w:sz w:val="20"/>
              </w:rPr>
              <w:t>- причины возникновения переходных процессов.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выполнять расчеты электрических цепей;</w:t>
            </w:r>
            <w:r>
              <w:br/>
            </w:r>
            <w:r>
              <w:rPr>
                <w:rFonts w:ascii="Times New Roman"/>
                <w:b w:val="false"/>
                <w:i w:val="false"/>
                <w:color w:val="000000"/>
                <w:sz w:val="20"/>
              </w:rPr>
              <w:t>
</w:t>
            </w:r>
            <w:r>
              <w:rPr>
                <w:rFonts w:ascii="Times New Roman"/>
                <w:b w:val="false"/>
                <w:i w:val="false"/>
                <w:color w:val="000000"/>
                <w:sz w:val="20"/>
              </w:rPr>
              <w:t>- включать, выключать и эксплуатировать оборудование оснащенное электрическими приводами;</w:t>
            </w:r>
            <w:r>
              <w:br/>
            </w:r>
            <w:r>
              <w:rPr>
                <w:rFonts w:ascii="Times New Roman"/>
                <w:b w:val="false"/>
                <w:i w:val="false"/>
                <w:color w:val="000000"/>
                <w:sz w:val="20"/>
              </w:rPr>
              <w:t>
</w:t>
            </w:r>
            <w:r>
              <w:rPr>
                <w:rFonts w:ascii="Times New Roman"/>
                <w:b w:val="false"/>
                <w:i w:val="false"/>
                <w:color w:val="000000"/>
                <w:sz w:val="20"/>
              </w:rPr>
              <w:t>- соблюдать электробезопасность.</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2.1.2</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рыночной экономики.</w:t>
            </w:r>
            <w:r>
              <w:br/>
            </w:r>
            <w:r>
              <w:rPr>
                <w:rFonts w:ascii="Times New Roman"/>
                <w:b w:val="false"/>
                <w:i w:val="false"/>
                <w:color w:val="000000"/>
                <w:sz w:val="20"/>
              </w:rPr>
              <w:t>
</w:t>
            </w:r>
            <w:r>
              <w:rPr>
                <w:rFonts w:ascii="Times New Roman"/>
                <w:b w:val="false"/>
                <w:i w:val="false"/>
                <w:color w:val="000000"/>
                <w:sz w:val="20"/>
              </w:rPr>
              <w:t>Введение в рыночную экономику; основные принципы рыночной экономики мониторинг, спрос и предложение; рыночная система, монополия и конкуренция; развитие предпринимательства и субъекты рыночных отношений; экономические затраты и результаты деятельности предприятий; маркетинг и реклама; цена и ценообразование; эффективность производства - хозяйственной деятельности; налоги и налогообложение.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общие положения экономической теории;</w:t>
            </w:r>
            <w:r>
              <w:br/>
            </w:r>
            <w:r>
              <w:rPr>
                <w:rFonts w:ascii="Times New Roman"/>
                <w:b w:val="false"/>
                <w:i w:val="false"/>
                <w:color w:val="000000"/>
                <w:sz w:val="20"/>
              </w:rPr>
              <w:t>
</w:t>
            </w:r>
            <w:r>
              <w:rPr>
                <w:rFonts w:ascii="Times New Roman"/>
                <w:b w:val="false"/>
                <w:i w:val="false"/>
                <w:color w:val="000000"/>
                <w:sz w:val="20"/>
              </w:rPr>
              <w:t>- основы макро- и микроэкономики, о налоговой, денежно-кредитной, социальной и инвестиционной политике;</w:t>
            </w:r>
            <w:r>
              <w:br/>
            </w:r>
            <w:r>
              <w:rPr>
                <w:rFonts w:ascii="Times New Roman"/>
                <w:b w:val="false"/>
                <w:i w:val="false"/>
                <w:color w:val="000000"/>
                <w:sz w:val="20"/>
              </w:rPr>
              <w:t>
</w:t>
            </w:r>
            <w:r>
              <w:rPr>
                <w:rFonts w:ascii="Times New Roman"/>
                <w:b w:val="false"/>
                <w:i w:val="false"/>
                <w:color w:val="000000"/>
                <w:sz w:val="20"/>
              </w:rPr>
              <w:t>- основные понятия по затратам, субъекта рынка;</w:t>
            </w:r>
            <w:r>
              <w:br/>
            </w:r>
            <w:r>
              <w:rPr>
                <w:rFonts w:ascii="Times New Roman"/>
                <w:b w:val="false"/>
                <w:i w:val="false"/>
                <w:color w:val="000000"/>
                <w:sz w:val="20"/>
              </w:rPr>
              <w:t>
</w:t>
            </w:r>
            <w:r>
              <w:rPr>
                <w:rFonts w:ascii="Times New Roman"/>
                <w:b w:val="false"/>
                <w:i w:val="false"/>
                <w:color w:val="000000"/>
                <w:sz w:val="20"/>
              </w:rPr>
              <w:t>- сущность, принципы и определение маркетинга;</w:t>
            </w:r>
            <w:r>
              <w:br/>
            </w:r>
            <w:r>
              <w:rPr>
                <w:rFonts w:ascii="Times New Roman"/>
                <w:b w:val="false"/>
                <w:i w:val="false"/>
                <w:color w:val="000000"/>
                <w:sz w:val="20"/>
              </w:rPr>
              <w:t>
</w:t>
            </w:r>
            <w:r>
              <w:rPr>
                <w:rFonts w:ascii="Times New Roman"/>
                <w:b w:val="false"/>
                <w:i w:val="false"/>
                <w:color w:val="000000"/>
                <w:sz w:val="20"/>
              </w:rPr>
              <w:t>- рекламы, виды рекламы;</w:t>
            </w:r>
            <w:r>
              <w:br/>
            </w:r>
            <w:r>
              <w:rPr>
                <w:rFonts w:ascii="Times New Roman"/>
                <w:b w:val="false"/>
                <w:i w:val="false"/>
                <w:color w:val="000000"/>
                <w:sz w:val="20"/>
              </w:rPr>
              <w:t>
</w:t>
            </w:r>
            <w:r>
              <w:rPr>
                <w:rFonts w:ascii="Times New Roman"/>
                <w:b w:val="false"/>
                <w:i w:val="false"/>
                <w:color w:val="000000"/>
                <w:sz w:val="20"/>
              </w:rPr>
              <w:t>- виды налогов.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определить себестоимость продукции, цену производства, оптовую цену, розничную цену;</w:t>
            </w:r>
            <w:r>
              <w:br/>
            </w:r>
            <w:r>
              <w:rPr>
                <w:rFonts w:ascii="Times New Roman"/>
                <w:b w:val="false"/>
                <w:i w:val="false"/>
                <w:color w:val="000000"/>
                <w:sz w:val="20"/>
              </w:rPr>
              <w:t>
</w:t>
            </w:r>
            <w:r>
              <w:rPr>
                <w:rFonts w:ascii="Times New Roman"/>
                <w:b w:val="false"/>
                <w:i w:val="false"/>
                <w:color w:val="000000"/>
                <w:sz w:val="20"/>
              </w:rPr>
              <w:t>- составить бизнес-план.</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7</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информатики и автоматизации производства.</w:t>
            </w:r>
            <w:r>
              <w:br/>
            </w:r>
            <w:r>
              <w:rPr>
                <w:rFonts w:ascii="Times New Roman"/>
                <w:b w:val="false"/>
                <w:i w:val="false"/>
                <w:color w:val="000000"/>
                <w:sz w:val="20"/>
              </w:rPr>
              <w:t>
</w:t>
            </w:r>
            <w:r>
              <w:rPr>
                <w:rFonts w:ascii="Times New Roman"/>
                <w:b w:val="false"/>
                <w:i w:val="false"/>
                <w:color w:val="000000"/>
                <w:sz w:val="20"/>
              </w:rPr>
              <w:t>техника безопасности; информация; кодирование информации; системы счисления; перевод из одной системы в другую; двоичная арифметика; логика - как предмет; формальная, математическая логика; моделирование; понятие модели; типы моделей; виды ОС WINDOWS; текстовый процессор WORD; электронные таблицы EXCEL; векторный редактор Corel DRAW; защита от вирусов; архиватор WinZip; ОС DOS; программа-оболочка Norton Commander; игры; понятие алгоритма; свойства, способы представления; типы алгоритмов; язык программирования; программа, ее структуризация; команды и операторы; условные операторы; операторы цикла; типы данных; программирование линейных программ; программирование разветвляющихся программ; программирование цикличных программ; графические программы; разработка творческих проектов; автоматическое регулирование: понятие, определение, регулируемый параметр, объект регулирования, его свойства, схемы; автоматические регуляторы: классификация, назначение, устройство, принцип действия, функциональные и структурные схемы, органы настройки; вспомогательные средства автоматических систем управления: панели, станции и блоки управления, задатчики указатели положения, программные устройства; порядок перевода с автоматического управления процесса на ручное и обратно.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правила кодирования информации;</w:t>
            </w:r>
            <w:r>
              <w:br/>
            </w:r>
            <w:r>
              <w:rPr>
                <w:rFonts w:ascii="Times New Roman"/>
                <w:b w:val="false"/>
                <w:i w:val="false"/>
                <w:color w:val="000000"/>
                <w:sz w:val="20"/>
              </w:rPr>
              <w:t>
</w:t>
            </w:r>
            <w:r>
              <w:rPr>
                <w:rFonts w:ascii="Times New Roman"/>
                <w:b w:val="false"/>
                <w:i w:val="false"/>
                <w:color w:val="000000"/>
                <w:sz w:val="20"/>
              </w:rPr>
              <w:t>- системы счисления;</w:t>
            </w:r>
            <w:r>
              <w:br/>
            </w:r>
            <w:r>
              <w:rPr>
                <w:rFonts w:ascii="Times New Roman"/>
                <w:b w:val="false"/>
                <w:i w:val="false"/>
                <w:color w:val="000000"/>
                <w:sz w:val="20"/>
              </w:rPr>
              <w:t>
</w:t>
            </w:r>
            <w:r>
              <w:rPr>
                <w:rFonts w:ascii="Times New Roman"/>
                <w:b w:val="false"/>
                <w:i w:val="false"/>
                <w:color w:val="000000"/>
                <w:sz w:val="20"/>
              </w:rPr>
              <w:t>- двоичную арифметику;</w:t>
            </w:r>
            <w:r>
              <w:br/>
            </w:r>
            <w:r>
              <w:rPr>
                <w:rFonts w:ascii="Times New Roman"/>
                <w:b w:val="false"/>
                <w:i w:val="false"/>
                <w:color w:val="000000"/>
                <w:sz w:val="20"/>
              </w:rPr>
              <w:t>
</w:t>
            </w:r>
            <w:r>
              <w:rPr>
                <w:rFonts w:ascii="Times New Roman"/>
                <w:b w:val="false"/>
                <w:i w:val="false"/>
                <w:color w:val="000000"/>
                <w:sz w:val="20"/>
              </w:rPr>
              <w:t>- логику - как предмет;</w:t>
            </w:r>
            <w:r>
              <w:br/>
            </w:r>
            <w:r>
              <w:rPr>
                <w:rFonts w:ascii="Times New Roman"/>
                <w:b w:val="false"/>
                <w:i w:val="false"/>
                <w:color w:val="000000"/>
                <w:sz w:val="20"/>
              </w:rPr>
              <w:t>
</w:t>
            </w:r>
            <w:r>
              <w:rPr>
                <w:rFonts w:ascii="Times New Roman"/>
                <w:b w:val="false"/>
                <w:i w:val="false"/>
                <w:color w:val="000000"/>
                <w:sz w:val="20"/>
              </w:rPr>
              <w:t>- формальную, математическую логику;</w:t>
            </w:r>
            <w:r>
              <w:br/>
            </w:r>
            <w:r>
              <w:rPr>
                <w:rFonts w:ascii="Times New Roman"/>
                <w:b w:val="false"/>
                <w:i w:val="false"/>
                <w:color w:val="000000"/>
                <w:sz w:val="20"/>
              </w:rPr>
              <w:t>
</w:t>
            </w:r>
            <w:r>
              <w:rPr>
                <w:rFonts w:ascii="Times New Roman"/>
                <w:b w:val="false"/>
                <w:i w:val="false"/>
                <w:color w:val="000000"/>
                <w:sz w:val="20"/>
              </w:rPr>
              <w:t>- виды ОС WINDOWS. архиватор WinZip, ОС DOS;</w:t>
            </w:r>
            <w:r>
              <w:br/>
            </w:r>
            <w:r>
              <w:rPr>
                <w:rFonts w:ascii="Times New Roman"/>
                <w:b w:val="false"/>
                <w:i w:val="false"/>
                <w:color w:val="000000"/>
                <w:sz w:val="20"/>
              </w:rPr>
              <w:t>
</w:t>
            </w:r>
            <w:r>
              <w:rPr>
                <w:rFonts w:ascii="Times New Roman"/>
                <w:b w:val="false"/>
                <w:i w:val="false"/>
                <w:color w:val="000000"/>
                <w:sz w:val="20"/>
              </w:rPr>
              <w:t>- программы-оболочки;</w:t>
            </w:r>
            <w:r>
              <w:br/>
            </w:r>
            <w:r>
              <w:rPr>
                <w:rFonts w:ascii="Times New Roman"/>
                <w:b w:val="false"/>
                <w:i w:val="false"/>
                <w:color w:val="000000"/>
                <w:sz w:val="20"/>
              </w:rPr>
              <w:t>
</w:t>
            </w:r>
            <w:r>
              <w:rPr>
                <w:rFonts w:ascii="Times New Roman"/>
                <w:b w:val="false"/>
                <w:i w:val="false"/>
                <w:color w:val="000000"/>
                <w:sz w:val="20"/>
              </w:rPr>
              <w:t>- понятие алгоритма;</w:t>
            </w:r>
            <w:r>
              <w:br/>
            </w:r>
            <w:r>
              <w:rPr>
                <w:rFonts w:ascii="Times New Roman"/>
                <w:b w:val="false"/>
                <w:i w:val="false"/>
                <w:color w:val="000000"/>
                <w:sz w:val="20"/>
              </w:rPr>
              <w:t>
</w:t>
            </w:r>
            <w:r>
              <w:rPr>
                <w:rFonts w:ascii="Times New Roman"/>
                <w:b w:val="false"/>
                <w:i w:val="false"/>
                <w:color w:val="000000"/>
                <w:sz w:val="20"/>
              </w:rPr>
              <w:t>- свойства, способы представления;</w:t>
            </w:r>
            <w:r>
              <w:br/>
            </w:r>
            <w:r>
              <w:rPr>
                <w:rFonts w:ascii="Times New Roman"/>
                <w:b w:val="false"/>
                <w:i w:val="false"/>
                <w:color w:val="000000"/>
                <w:sz w:val="20"/>
              </w:rPr>
              <w:t>
</w:t>
            </w:r>
            <w:r>
              <w:rPr>
                <w:rFonts w:ascii="Times New Roman"/>
                <w:b w:val="false"/>
                <w:i w:val="false"/>
                <w:color w:val="000000"/>
                <w:sz w:val="20"/>
              </w:rPr>
              <w:t>- типы алгоритмов;</w:t>
            </w:r>
            <w:r>
              <w:br/>
            </w:r>
            <w:r>
              <w:rPr>
                <w:rFonts w:ascii="Times New Roman"/>
                <w:b w:val="false"/>
                <w:i w:val="false"/>
                <w:color w:val="000000"/>
                <w:sz w:val="20"/>
              </w:rPr>
              <w:t>
</w:t>
            </w:r>
            <w:r>
              <w:rPr>
                <w:rFonts w:ascii="Times New Roman"/>
                <w:b w:val="false"/>
                <w:i w:val="false"/>
                <w:color w:val="000000"/>
                <w:sz w:val="20"/>
              </w:rPr>
              <w:t>- языки программирования;</w:t>
            </w:r>
            <w:r>
              <w:br/>
            </w:r>
            <w:r>
              <w:rPr>
                <w:rFonts w:ascii="Times New Roman"/>
                <w:b w:val="false"/>
                <w:i w:val="false"/>
                <w:color w:val="000000"/>
                <w:sz w:val="20"/>
              </w:rPr>
              <w:t>
</w:t>
            </w:r>
            <w:r>
              <w:rPr>
                <w:rFonts w:ascii="Times New Roman"/>
                <w:b w:val="false"/>
                <w:i w:val="false"/>
                <w:color w:val="000000"/>
                <w:sz w:val="20"/>
              </w:rPr>
              <w:t>- способы программирования линейных программ;</w:t>
            </w:r>
            <w:r>
              <w:br/>
            </w:r>
            <w:r>
              <w:rPr>
                <w:rFonts w:ascii="Times New Roman"/>
                <w:b w:val="false"/>
                <w:i w:val="false"/>
                <w:color w:val="000000"/>
                <w:sz w:val="20"/>
              </w:rPr>
              <w:t>
</w:t>
            </w:r>
            <w:r>
              <w:rPr>
                <w:rFonts w:ascii="Times New Roman"/>
                <w:b w:val="false"/>
                <w:i w:val="false"/>
                <w:color w:val="000000"/>
                <w:sz w:val="20"/>
              </w:rPr>
              <w:t>- программирование разветвляющихся программ;</w:t>
            </w:r>
            <w:r>
              <w:br/>
            </w:r>
            <w:r>
              <w:rPr>
                <w:rFonts w:ascii="Times New Roman"/>
                <w:b w:val="false"/>
                <w:i w:val="false"/>
                <w:color w:val="000000"/>
                <w:sz w:val="20"/>
              </w:rPr>
              <w:t>
</w:t>
            </w:r>
            <w:r>
              <w:rPr>
                <w:rFonts w:ascii="Times New Roman"/>
                <w:b w:val="false"/>
                <w:i w:val="false"/>
                <w:color w:val="000000"/>
                <w:sz w:val="20"/>
              </w:rPr>
              <w:t>- графические программы;</w:t>
            </w:r>
            <w:r>
              <w:br/>
            </w:r>
            <w:r>
              <w:rPr>
                <w:rFonts w:ascii="Times New Roman"/>
                <w:b w:val="false"/>
                <w:i w:val="false"/>
                <w:color w:val="000000"/>
                <w:sz w:val="20"/>
              </w:rPr>
              <w:t>
</w:t>
            </w:r>
            <w:r>
              <w:rPr>
                <w:rFonts w:ascii="Times New Roman"/>
                <w:b w:val="false"/>
                <w:i w:val="false"/>
                <w:color w:val="000000"/>
                <w:sz w:val="20"/>
              </w:rPr>
              <w:t>- порядок перевода с автоматического управления процесса на ручное и обратно.</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переводить из одной системы в другую;</w:t>
            </w:r>
            <w:r>
              <w:br/>
            </w:r>
            <w:r>
              <w:rPr>
                <w:rFonts w:ascii="Times New Roman"/>
                <w:b w:val="false"/>
                <w:i w:val="false"/>
                <w:color w:val="000000"/>
                <w:sz w:val="20"/>
              </w:rPr>
              <w:t>
</w:t>
            </w:r>
            <w:r>
              <w:rPr>
                <w:rFonts w:ascii="Times New Roman"/>
                <w:b w:val="false"/>
                <w:i w:val="false"/>
                <w:color w:val="000000"/>
                <w:sz w:val="20"/>
              </w:rPr>
              <w:t>- работать с текстовым процессором WORD, с электронной таблицей EXCEL, с векторным редактором Corel DRAW;</w:t>
            </w:r>
            <w:r>
              <w:br/>
            </w:r>
            <w:r>
              <w:rPr>
                <w:rFonts w:ascii="Times New Roman"/>
                <w:b w:val="false"/>
                <w:i w:val="false"/>
                <w:color w:val="000000"/>
                <w:sz w:val="20"/>
              </w:rPr>
              <w:t>
</w:t>
            </w:r>
            <w:r>
              <w:rPr>
                <w:rFonts w:ascii="Times New Roman"/>
                <w:b w:val="false"/>
                <w:i w:val="false"/>
                <w:color w:val="000000"/>
                <w:sz w:val="20"/>
              </w:rPr>
              <w:t>- ставить защиту от вирусов;</w:t>
            </w:r>
            <w:r>
              <w:br/>
            </w:r>
            <w:r>
              <w:rPr>
                <w:rFonts w:ascii="Times New Roman"/>
                <w:b w:val="false"/>
                <w:i w:val="false"/>
                <w:color w:val="000000"/>
                <w:sz w:val="20"/>
              </w:rPr>
              <w:t>
</w:t>
            </w:r>
            <w:r>
              <w:rPr>
                <w:rFonts w:ascii="Times New Roman"/>
                <w:b w:val="false"/>
                <w:i w:val="false"/>
                <w:color w:val="000000"/>
                <w:sz w:val="20"/>
              </w:rPr>
              <w:t>- разрабатывать творческие проекты;</w:t>
            </w:r>
            <w:r>
              <w:br/>
            </w:r>
            <w:r>
              <w:rPr>
                <w:rFonts w:ascii="Times New Roman"/>
                <w:b w:val="false"/>
                <w:i w:val="false"/>
                <w:color w:val="000000"/>
                <w:sz w:val="20"/>
              </w:rPr>
              <w:t>
</w:t>
            </w:r>
            <w:r>
              <w:rPr>
                <w:rFonts w:ascii="Times New Roman"/>
                <w:b w:val="false"/>
                <w:i w:val="false"/>
                <w:color w:val="000000"/>
                <w:sz w:val="20"/>
              </w:rPr>
              <w:t>- применять автоматическое регулирование;</w:t>
            </w:r>
            <w:r>
              <w:br/>
            </w:r>
            <w:r>
              <w:rPr>
                <w:rFonts w:ascii="Times New Roman"/>
                <w:b w:val="false"/>
                <w:i w:val="false"/>
                <w:color w:val="000000"/>
                <w:sz w:val="20"/>
              </w:rPr>
              <w:t>
</w:t>
            </w:r>
            <w:r>
              <w:rPr>
                <w:rFonts w:ascii="Times New Roman"/>
                <w:b w:val="false"/>
                <w:i w:val="false"/>
                <w:color w:val="000000"/>
                <w:sz w:val="20"/>
              </w:rPr>
              <w:t>- использовать вспомогательные средства автоматических систем управления: панели, станции и блоки управления, датчики указателя положения, программные устройства;</w:t>
            </w:r>
            <w:r>
              <w:br/>
            </w:r>
            <w:r>
              <w:rPr>
                <w:rFonts w:ascii="Times New Roman"/>
                <w:b w:val="false"/>
                <w:i w:val="false"/>
                <w:color w:val="000000"/>
                <w:sz w:val="20"/>
              </w:rPr>
              <w:t>
</w:t>
            </w:r>
            <w:r>
              <w:rPr>
                <w:rFonts w:ascii="Times New Roman"/>
                <w:b w:val="false"/>
                <w:i w:val="false"/>
                <w:color w:val="000000"/>
                <w:sz w:val="20"/>
              </w:rPr>
              <w:t>- соблюдать технику безопасности.</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tc>
      </w:tr>
      <w:tr>
        <w:trPr>
          <w:trHeight w:val="16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Диагностика и ремонт судового электрооборудования аппаратуры радиотехники и кабельных трасс.</w:t>
            </w:r>
            <w:r>
              <w:br/>
            </w:r>
            <w:r>
              <w:rPr>
                <w:rFonts w:ascii="Times New Roman"/>
                <w:b w:val="false"/>
                <w:i w:val="false"/>
                <w:color w:val="000000"/>
                <w:sz w:val="20"/>
              </w:rPr>
              <w:t>
</w:t>
            </w:r>
            <w:r>
              <w:rPr>
                <w:rFonts w:ascii="Times New Roman"/>
                <w:b w:val="false"/>
                <w:i w:val="false"/>
                <w:color w:val="000000"/>
                <w:sz w:val="20"/>
              </w:rPr>
              <w:t>Изготовление и установка переходов, конструкций для крепления кабелей, аппаратуры и щитов; вырубка и вырезка отверстий в панелях для прохода кабелей, обрамление их металлическими и пластмассовыми втулками, развальцовка кромок отверстий для прохода кабелей в переборках, наборе судна. Сборка аппаратуры с амортизаторами; сверление отверстий и нарезание резьбы в деталях и конструкциях в цехе и на судах; изготовление стандартных и нестандартных скоб для крепления кабеля, пресс-шпановых бирок, заготовка стальных и резиновых полос, прокладок из резины и других неметаллических материалов; лужение кабельных наконечников всех сечений; пайка несложных деталей; демонтаж панелей, переходов, кожухов, скоб-трапов и аппаратуры освещения; чистка и промывка электрорадио технических изделий после разборки; разделка и оконцевание жил кабелей при монтаже несложной силовой и слаботочной аппаратуры и приборов. Заделка кабелей в низкочастотные соединители до 3-х штырьков; чтение простых электромонтажных и радиомонтажных схем; выполнение электромонтажных работ по затяжке, укладке и креплению кабелей, заготовка кабелей, демонтаж электрооборудования и кабельных трасс, сборка и установка на гетинаксовых и металлических панелях мелкой коммутационной аппаратуры и простых электромонтажных схем под руководством электрорадиомонтажника судового более высокой квалификации.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правила чтения простых электрических и радиосхем, условные обозначения основных узлов схем и деталей в электрорадио аппаратуре;</w:t>
            </w:r>
            <w:r>
              <w:br/>
            </w:r>
            <w:r>
              <w:rPr>
                <w:rFonts w:ascii="Times New Roman"/>
                <w:b w:val="false"/>
                <w:i w:val="false"/>
                <w:color w:val="000000"/>
                <w:sz w:val="20"/>
              </w:rPr>
              <w:t>
</w:t>
            </w:r>
            <w:r>
              <w:rPr>
                <w:rFonts w:ascii="Times New Roman"/>
                <w:b w:val="false"/>
                <w:i w:val="false"/>
                <w:color w:val="000000"/>
                <w:sz w:val="20"/>
              </w:rPr>
              <w:t>- элементарные сведения об основных радиоизмерительных и электроизмерительных приборах, электрических машинах с простыми схемами управления, назначение их; устройство и принцип действия несложного судового электрорадио оборудования;</w:t>
            </w:r>
            <w:r>
              <w:br/>
            </w:r>
            <w:r>
              <w:rPr>
                <w:rFonts w:ascii="Times New Roman"/>
                <w:b w:val="false"/>
                <w:i w:val="false"/>
                <w:color w:val="000000"/>
                <w:sz w:val="20"/>
              </w:rPr>
              <w:t>
</w:t>
            </w:r>
            <w:r>
              <w:rPr>
                <w:rFonts w:ascii="Times New Roman"/>
                <w:b w:val="false"/>
                <w:i w:val="false"/>
                <w:color w:val="000000"/>
                <w:sz w:val="20"/>
              </w:rPr>
              <w:t>- марки и составы припоев и флюсов, способы их приготовления и применения; способы и правила выполнения работ по очистке поверхности, пайке и лужению;</w:t>
            </w:r>
            <w:r>
              <w:br/>
            </w:r>
            <w:r>
              <w:rPr>
                <w:rFonts w:ascii="Times New Roman"/>
                <w:b w:val="false"/>
                <w:i w:val="false"/>
                <w:color w:val="000000"/>
                <w:sz w:val="20"/>
              </w:rPr>
              <w:t>
</w:t>
            </w:r>
            <w:r>
              <w:rPr>
                <w:rFonts w:ascii="Times New Roman"/>
                <w:b w:val="false"/>
                <w:i w:val="false"/>
                <w:color w:val="000000"/>
                <w:sz w:val="20"/>
              </w:rPr>
              <w:t>- номенклатуру основных изоляционных материалов, применяемых при монтаже и ремонте судового электрорадио оборудования, технологию их обработки;</w:t>
            </w:r>
            <w:r>
              <w:br/>
            </w:r>
            <w:r>
              <w:rPr>
                <w:rFonts w:ascii="Times New Roman"/>
                <w:b w:val="false"/>
                <w:i w:val="false"/>
                <w:color w:val="000000"/>
                <w:sz w:val="20"/>
              </w:rPr>
              <w:t>
</w:t>
            </w:r>
            <w:r>
              <w:rPr>
                <w:rFonts w:ascii="Times New Roman"/>
                <w:b w:val="false"/>
                <w:i w:val="false"/>
                <w:color w:val="000000"/>
                <w:sz w:val="20"/>
              </w:rPr>
              <w:t>- правила демонтажа аппаратуры, устанавливаемой на судах;</w:t>
            </w:r>
            <w:r>
              <w:br/>
            </w:r>
            <w:r>
              <w:rPr>
                <w:rFonts w:ascii="Times New Roman"/>
                <w:b w:val="false"/>
                <w:i w:val="false"/>
                <w:color w:val="000000"/>
                <w:sz w:val="20"/>
              </w:rPr>
              <w:t>
</w:t>
            </w:r>
            <w:r>
              <w:rPr>
                <w:rFonts w:ascii="Times New Roman"/>
                <w:b w:val="false"/>
                <w:i w:val="false"/>
                <w:color w:val="000000"/>
                <w:sz w:val="20"/>
              </w:rPr>
              <w:t>- способы заготовки кабелей и проводов; назначение и типы основных марок судовых и радиочастотных кабелей и проводов, применяемых при монтаже установочных изделий, простых электрораспределительных устройств, аппаратов, электродвигателей и радиоаппаратуры;</w:t>
            </w:r>
            <w:r>
              <w:br/>
            </w:r>
            <w:r>
              <w:rPr>
                <w:rFonts w:ascii="Times New Roman"/>
                <w:b w:val="false"/>
                <w:i w:val="false"/>
                <w:color w:val="000000"/>
                <w:sz w:val="20"/>
              </w:rPr>
              <w:t>
</w:t>
            </w:r>
            <w:r>
              <w:rPr>
                <w:rFonts w:ascii="Times New Roman"/>
                <w:b w:val="false"/>
                <w:i w:val="false"/>
                <w:color w:val="000000"/>
                <w:sz w:val="20"/>
              </w:rPr>
              <w:t>- правила и приемы выполнения работ по прокладке и креплению кабелей, проводов внутреннего монтажа; методы измерения электрических величин; - типы и назначение радиоламп, полупроводников, применяемых в аппаратуре, их основные параметры, цоколевку;</w:t>
            </w:r>
            <w:r>
              <w:br/>
            </w:r>
            <w:r>
              <w:rPr>
                <w:rFonts w:ascii="Times New Roman"/>
                <w:b w:val="false"/>
                <w:i w:val="false"/>
                <w:color w:val="000000"/>
                <w:sz w:val="20"/>
              </w:rPr>
              <w:t>
</w:t>
            </w:r>
            <w:r>
              <w:rPr>
                <w:rFonts w:ascii="Times New Roman"/>
                <w:b w:val="false"/>
                <w:i w:val="false"/>
                <w:color w:val="000000"/>
                <w:sz w:val="20"/>
              </w:rPr>
              <w:t>- источники питания аппаратуры и основные правила их эксплуатации;</w:t>
            </w:r>
            <w:r>
              <w:br/>
            </w:r>
            <w:r>
              <w:rPr>
                <w:rFonts w:ascii="Times New Roman"/>
                <w:b w:val="false"/>
                <w:i w:val="false"/>
                <w:color w:val="000000"/>
                <w:sz w:val="20"/>
              </w:rPr>
              <w:t>
</w:t>
            </w:r>
            <w:r>
              <w:rPr>
                <w:rFonts w:ascii="Times New Roman"/>
                <w:b w:val="false"/>
                <w:i w:val="false"/>
                <w:color w:val="000000"/>
                <w:sz w:val="20"/>
              </w:rPr>
              <w:t>- выполнение простых слесарных работ при ремонте силовых и осветительных установок;</w:t>
            </w:r>
            <w:r>
              <w:br/>
            </w:r>
            <w:r>
              <w:rPr>
                <w:rFonts w:ascii="Times New Roman"/>
                <w:b w:val="false"/>
                <w:i w:val="false"/>
                <w:color w:val="000000"/>
                <w:sz w:val="20"/>
              </w:rPr>
              <w:t>
</w:t>
            </w:r>
            <w:r>
              <w:rPr>
                <w:rFonts w:ascii="Times New Roman"/>
                <w:b w:val="false"/>
                <w:i w:val="false"/>
                <w:color w:val="000000"/>
                <w:sz w:val="20"/>
              </w:rPr>
              <w:t>- последовательность выполнения электрорадио монтажных работ и работ при демонтаже кабеля и электрооборудования, правила эксплуатации технологической оснастки;</w:t>
            </w:r>
            <w:r>
              <w:br/>
            </w:r>
            <w:r>
              <w:rPr>
                <w:rFonts w:ascii="Times New Roman"/>
                <w:b w:val="false"/>
                <w:i w:val="false"/>
                <w:color w:val="000000"/>
                <w:sz w:val="20"/>
              </w:rPr>
              <w:t>
</w:t>
            </w:r>
            <w:r>
              <w:rPr>
                <w:rFonts w:ascii="Times New Roman"/>
                <w:b w:val="false"/>
                <w:i w:val="false"/>
                <w:color w:val="000000"/>
                <w:sz w:val="20"/>
              </w:rPr>
              <w:t>- наименование, назначение и способ применения простого слесарного и электромонтажного инструмента и приспособлений.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выполнять монтаж кабеля на панелях, подвесках, желобах и трубах, маркировка концов кабелей и проводов, защитное заземление металлических оболочек;</w:t>
            </w:r>
            <w:r>
              <w:br/>
            </w:r>
            <w:r>
              <w:rPr>
                <w:rFonts w:ascii="Times New Roman"/>
                <w:b w:val="false"/>
                <w:i w:val="false"/>
                <w:color w:val="000000"/>
                <w:sz w:val="20"/>
              </w:rPr>
              <w:t>
</w:t>
            </w:r>
            <w:r>
              <w:rPr>
                <w:rFonts w:ascii="Times New Roman"/>
                <w:b w:val="false"/>
                <w:i w:val="false"/>
                <w:color w:val="000000"/>
                <w:sz w:val="20"/>
              </w:rPr>
              <w:t>- установить водозащитные и каютные выключателей, заводка кабелей и проводов в них;</w:t>
            </w:r>
            <w:r>
              <w:br/>
            </w:r>
            <w:r>
              <w:rPr>
                <w:rFonts w:ascii="Times New Roman"/>
                <w:b w:val="false"/>
                <w:i w:val="false"/>
                <w:color w:val="000000"/>
                <w:sz w:val="20"/>
              </w:rPr>
              <w:t>
</w:t>
            </w:r>
            <w:r>
              <w:rPr>
                <w:rFonts w:ascii="Times New Roman"/>
                <w:b w:val="false"/>
                <w:i w:val="false"/>
                <w:color w:val="000000"/>
                <w:sz w:val="20"/>
              </w:rPr>
              <w:t>- монтаж пускорегулирующей аппаратуры, маркировка кабеля и установка табличек на аппаратуре;</w:t>
            </w:r>
            <w:r>
              <w:br/>
            </w:r>
            <w:r>
              <w:rPr>
                <w:rFonts w:ascii="Times New Roman"/>
                <w:b w:val="false"/>
                <w:i w:val="false"/>
                <w:color w:val="000000"/>
                <w:sz w:val="20"/>
              </w:rPr>
              <w:t>
</w:t>
            </w:r>
            <w:r>
              <w:rPr>
                <w:rFonts w:ascii="Times New Roman"/>
                <w:b w:val="false"/>
                <w:i w:val="false"/>
                <w:color w:val="000000"/>
                <w:sz w:val="20"/>
              </w:rPr>
              <w:t>- установка защитных реле и автоматических выключателей на режим срабатывания.</w:t>
            </w:r>
            <w:r>
              <w:br/>
            </w:r>
            <w:r>
              <w:rPr>
                <w:rFonts w:ascii="Times New Roman"/>
                <w:b w:val="false"/>
                <w:i w:val="false"/>
                <w:color w:val="000000"/>
                <w:sz w:val="20"/>
              </w:rPr>
              <w:t>
</w:t>
            </w:r>
            <w:r>
              <w:rPr>
                <w:rFonts w:ascii="Times New Roman"/>
                <w:b w:val="false"/>
                <w:i w:val="false"/>
                <w:color w:val="000000"/>
                <w:sz w:val="20"/>
              </w:rPr>
              <w:t>- разметка кабельных трасс и мест установки аппаратуры, приемка и проверка комплектности электромонтажных заготовок, проверка правильности размеченных трасс;</w:t>
            </w:r>
            <w:r>
              <w:br/>
            </w:r>
            <w:r>
              <w:rPr>
                <w:rFonts w:ascii="Times New Roman"/>
                <w:b w:val="false"/>
                <w:i w:val="false"/>
                <w:color w:val="000000"/>
                <w:sz w:val="20"/>
              </w:rPr>
              <w:t>
</w:t>
            </w:r>
            <w:r>
              <w:rPr>
                <w:rFonts w:ascii="Times New Roman"/>
                <w:b w:val="false"/>
                <w:i w:val="false"/>
                <w:color w:val="000000"/>
                <w:sz w:val="20"/>
              </w:rPr>
              <w:t>- монтаж осветительной арматуры, выключателей, подключение кабеля к клеммам щита, маркировка;</w:t>
            </w:r>
            <w:r>
              <w:br/>
            </w:r>
            <w:r>
              <w:rPr>
                <w:rFonts w:ascii="Times New Roman"/>
                <w:b w:val="false"/>
                <w:i w:val="false"/>
                <w:color w:val="000000"/>
                <w:sz w:val="20"/>
              </w:rPr>
              <w:t>
</w:t>
            </w:r>
            <w:r>
              <w:rPr>
                <w:rFonts w:ascii="Times New Roman"/>
                <w:b w:val="false"/>
                <w:i w:val="false"/>
                <w:color w:val="000000"/>
                <w:sz w:val="20"/>
              </w:rPr>
              <w:t>- заземление кабельных экранов;</w:t>
            </w:r>
            <w:r>
              <w:br/>
            </w:r>
            <w:r>
              <w:rPr>
                <w:rFonts w:ascii="Times New Roman"/>
                <w:b w:val="false"/>
                <w:i w:val="false"/>
                <w:color w:val="000000"/>
                <w:sz w:val="20"/>
              </w:rPr>
              <w:t>
</w:t>
            </w:r>
            <w:r>
              <w:rPr>
                <w:rFonts w:ascii="Times New Roman"/>
                <w:b w:val="false"/>
                <w:i w:val="false"/>
                <w:color w:val="000000"/>
                <w:sz w:val="20"/>
              </w:rPr>
              <w:t>- проверка правильности установки и соединения кабелей в соответствии с технической документацией;</w:t>
            </w:r>
            <w:r>
              <w:br/>
            </w:r>
            <w:r>
              <w:rPr>
                <w:rFonts w:ascii="Times New Roman"/>
                <w:b w:val="false"/>
                <w:i w:val="false"/>
                <w:color w:val="000000"/>
                <w:sz w:val="20"/>
              </w:rPr>
              <w:t>
</w:t>
            </w:r>
            <w:r>
              <w:rPr>
                <w:rFonts w:ascii="Times New Roman"/>
                <w:b w:val="false"/>
                <w:i w:val="false"/>
                <w:color w:val="000000"/>
                <w:sz w:val="20"/>
              </w:rPr>
              <w:t>- пуск электрооборудования;</w:t>
            </w:r>
            <w:r>
              <w:br/>
            </w:r>
            <w:r>
              <w:rPr>
                <w:rFonts w:ascii="Times New Roman"/>
                <w:b w:val="false"/>
                <w:i w:val="false"/>
                <w:color w:val="000000"/>
                <w:sz w:val="20"/>
              </w:rPr>
              <w:t>
</w:t>
            </w:r>
            <w:r>
              <w:rPr>
                <w:rFonts w:ascii="Times New Roman"/>
                <w:b w:val="false"/>
                <w:i w:val="false"/>
                <w:color w:val="000000"/>
                <w:sz w:val="20"/>
              </w:rPr>
              <w:t>- приемо-сдаточные испытания электрических машин и пускорегулирующей аппаратуры.</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2.2.6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110401 2-Радиомонтажник судовой*</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Судовое радиооборудование.</w:t>
            </w:r>
            <w:r>
              <w:br/>
            </w:r>
            <w:r>
              <w:rPr>
                <w:rFonts w:ascii="Times New Roman"/>
                <w:b w:val="false"/>
                <w:i w:val="false"/>
                <w:color w:val="000000"/>
                <w:sz w:val="20"/>
              </w:rPr>
              <w:t>
</w:t>
            </w:r>
            <w:r>
              <w:rPr>
                <w:rFonts w:ascii="Times New Roman"/>
                <w:b w:val="false"/>
                <w:i w:val="false"/>
                <w:color w:val="000000"/>
                <w:sz w:val="20"/>
              </w:rPr>
              <w:t>Аппаратура судовой радиосвязи. Размещение аппаратуры радиосвязи на судне и схема подключения питания. Антенно-фидерные устройства: назначение, устройство и основные параметры. Основные типы судовых антенн, их конструктивные особенности и размещение на судне. Судовые радионавигационные устройства. Судовые радионавигаторы, принцип их действия, состав и размещение аппаратуры на судне. Судовая радиолокационная станция (РЛС): ее соединение с антенным устройством и аппаратурой других систем и размещение на судне. Радионавигационные системы.</w:t>
            </w:r>
            <w:r>
              <w:br/>
            </w:r>
            <w:r>
              <w:rPr>
                <w:rFonts w:ascii="Times New Roman"/>
                <w:b w:val="false"/>
                <w:i w:val="false"/>
                <w:color w:val="000000"/>
                <w:sz w:val="20"/>
              </w:rPr>
              <w:t>
</w:t>
            </w:r>
            <w:r>
              <w:rPr>
                <w:rFonts w:ascii="Times New Roman"/>
                <w:b w:val="false"/>
                <w:i w:val="false"/>
                <w:color w:val="000000"/>
                <w:sz w:val="20"/>
              </w:rPr>
              <w:t>Гирокомпасы: назначение, классификация, устройство и принцип действия, структурная схема, соединение с аппаратурой других систем, включение питания. Репитеры: назначение, устройство. Размещение гирокомпаса и репитеров на судне.</w:t>
            </w:r>
            <w:r>
              <w:br/>
            </w:r>
            <w:r>
              <w:rPr>
                <w:rFonts w:ascii="Times New Roman"/>
                <w:b w:val="false"/>
                <w:i w:val="false"/>
                <w:color w:val="000000"/>
                <w:sz w:val="20"/>
              </w:rPr>
              <w:t>
</w:t>
            </w:r>
            <w:r>
              <w:rPr>
                <w:rFonts w:ascii="Times New Roman"/>
                <w:b w:val="false"/>
                <w:i w:val="false"/>
                <w:color w:val="000000"/>
                <w:sz w:val="20"/>
              </w:rPr>
              <w:t>Эхолоты: назначение, устройство и принцип действия, размещение на судне, соединение с аппаратурой других систем, схема подключения питания. Лаги: назначение и классификация. Устройство и принцип действия гидравлического, индукционного и гидроакустического лагов. Соединение лагов с аппаратурой других систем, размещение на судне, схема подключения питания. Судовые системы автоматики. Авторулевые: назначение, структурная схема, принцип действия, размещение на судне, связь с другими системами, схема подключения питания. Системы автоматической пожарной сигнализации. Аппаратура дистанционного управления главным двигателем (турбиной, дизелем и др.): назначение, структурная схема, принцип действия, размещение на судне, связь с другими системами, схема подключения питания. Аппаратура электронной сигнализации. Авральная, бытовая, предупредительная сигнализация: назначение, принцип действия, структурная схема подключение питания. Аппаратура судовой связи. Структурная схема систем телефонной связи, громкоговорящей связи и трансляции, машинного телеграфа, их назначение и принцип действия, размещение на судне, схема подключения питания.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радиопередатчики и радиоприемники, их устройство и назначение основных узлов;</w:t>
            </w:r>
            <w:r>
              <w:br/>
            </w:r>
            <w:r>
              <w:rPr>
                <w:rFonts w:ascii="Times New Roman"/>
                <w:b w:val="false"/>
                <w:i w:val="false"/>
                <w:color w:val="000000"/>
                <w:sz w:val="20"/>
              </w:rPr>
              <w:t>
</w:t>
            </w:r>
            <w:r>
              <w:rPr>
                <w:rFonts w:ascii="Times New Roman"/>
                <w:b w:val="false"/>
                <w:i w:val="false"/>
                <w:color w:val="000000"/>
                <w:sz w:val="20"/>
              </w:rPr>
              <w:t>- назначение и типы радионавигационных устройств;</w:t>
            </w:r>
            <w:r>
              <w:br/>
            </w:r>
            <w:r>
              <w:rPr>
                <w:rFonts w:ascii="Times New Roman"/>
                <w:b w:val="false"/>
                <w:i w:val="false"/>
                <w:color w:val="000000"/>
                <w:sz w:val="20"/>
              </w:rPr>
              <w:t>
</w:t>
            </w:r>
            <w:r>
              <w:rPr>
                <w:rFonts w:ascii="Times New Roman"/>
                <w:b w:val="false"/>
                <w:i w:val="false"/>
                <w:color w:val="000000"/>
                <w:sz w:val="20"/>
              </w:rPr>
              <w:t>- типы, секторные радио-маяки и приемоиндикаторы радионавигационных систем;</w:t>
            </w:r>
            <w:r>
              <w:br/>
            </w:r>
            <w:r>
              <w:rPr>
                <w:rFonts w:ascii="Times New Roman"/>
                <w:b w:val="false"/>
                <w:i w:val="false"/>
                <w:color w:val="000000"/>
                <w:sz w:val="20"/>
              </w:rPr>
              <w:t>
</w:t>
            </w:r>
            <w:r>
              <w:rPr>
                <w:rFonts w:ascii="Times New Roman"/>
                <w:b w:val="false"/>
                <w:i w:val="false"/>
                <w:color w:val="000000"/>
                <w:sz w:val="20"/>
              </w:rPr>
              <w:t>- классификация, назначение, основные элементы (датчики, передатчики, приемщики, исполнительные устройства) судовых систем автоматики;</w:t>
            </w:r>
            <w:r>
              <w:br/>
            </w:r>
            <w:r>
              <w:rPr>
                <w:rFonts w:ascii="Times New Roman"/>
                <w:b w:val="false"/>
                <w:i w:val="false"/>
                <w:color w:val="000000"/>
                <w:sz w:val="20"/>
              </w:rPr>
              <w:t>
</w:t>
            </w:r>
            <w:r>
              <w:rPr>
                <w:rFonts w:ascii="Times New Roman"/>
                <w:b w:val="false"/>
                <w:i w:val="false"/>
                <w:color w:val="000000"/>
                <w:sz w:val="20"/>
              </w:rPr>
              <w:t>- назначение, принцип действия, классификация, структурная схема, размещение на судне и схема подключения питания системы автоматической пожарной сигнализации;</w:t>
            </w:r>
            <w:r>
              <w:br/>
            </w:r>
            <w:r>
              <w:rPr>
                <w:rFonts w:ascii="Times New Roman"/>
                <w:b w:val="false"/>
                <w:i w:val="false"/>
                <w:color w:val="000000"/>
                <w:sz w:val="20"/>
              </w:rPr>
              <w:t>
</w:t>
            </w:r>
            <w:r>
              <w:rPr>
                <w:rFonts w:ascii="Times New Roman"/>
                <w:b w:val="false"/>
                <w:i w:val="false"/>
                <w:color w:val="000000"/>
                <w:sz w:val="20"/>
              </w:rPr>
              <w:t>- виды и приборы электрической сигнализации, устройство аппаратуры электронной сигнализации;</w:t>
            </w:r>
            <w:r>
              <w:br/>
            </w:r>
            <w:r>
              <w:rPr>
                <w:rFonts w:ascii="Times New Roman"/>
                <w:b w:val="false"/>
                <w:i w:val="false"/>
                <w:color w:val="000000"/>
                <w:sz w:val="20"/>
              </w:rPr>
              <w:t>
</w:t>
            </w:r>
            <w:r>
              <w:rPr>
                <w:rFonts w:ascii="Times New Roman"/>
                <w:b w:val="false"/>
                <w:i w:val="false"/>
                <w:color w:val="000000"/>
                <w:sz w:val="20"/>
              </w:rPr>
              <w:t>- виды и приборы судовой связи, их устройство аппаратуры судовой связи;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развертывать маломощные радиостанции для работы, устранять выявленные неисправности в аппаратуре радиостанции;</w:t>
            </w:r>
            <w:r>
              <w:br/>
            </w:r>
            <w:r>
              <w:rPr>
                <w:rFonts w:ascii="Times New Roman"/>
                <w:b w:val="false"/>
                <w:i w:val="false"/>
                <w:color w:val="000000"/>
                <w:sz w:val="20"/>
              </w:rPr>
              <w:t>
</w:t>
            </w:r>
            <w:r>
              <w:rPr>
                <w:rFonts w:ascii="Times New Roman"/>
                <w:b w:val="false"/>
                <w:i w:val="false"/>
                <w:color w:val="000000"/>
                <w:sz w:val="20"/>
              </w:rPr>
              <w:t>- изготовлять и устанавливать приемные антенны на судах и проверять аппаратуру на связь по всем видам работы;</w:t>
            </w:r>
            <w:r>
              <w:br/>
            </w:r>
            <w:r>
              <w:rPr>
                <w:rFonts w:ascii="Times New Roman"/>
                <w:b w:val="false"/>
                <w:i w:val="false"/>
                <w:color w:val="000000"/>
                <w:sz w:val="20"/>
              </w:rPr>
              <w:t>
</w:t>
            </w:r>
            <w:r>
              <w:rPr>
                <w:rFonts w:ascii="Times New Roman"/>
                <w:b w:val="false"/>
                <w:i w:val="false"/>
                <w:color w:val="000000"/>
                <w:sz w:val="20"/>
              </w:rPr>
              <w:t>- производить ремонт радиотехнических средств под руководством радиомонтажника более высокой квалификации;</w:t>
            </w:r>
            <w:r>
              <w:br/>
            </w:r>
            <w:r>
              <w:rPr>
                <w:rFonts w:ascii="Times New Roman"/>
                <w:b w:val="false"/>
                <w:i w:val="false"/>
                <w:color w:val="000000"/>
                <w:sz w:val="20"/>
              </w:rPr>
              <w:t>
</w:t>
            </w:r>
            <w:r>
              <w:rPr>
                <w:rFonts w:ascii="Times New Roman"/>
                <w:b w:val="false"/>
                <w:i w:val="false"/>
                <w:color w:val="000000"/>
                <w:sz w:val="20"/>
              </w:rPr>
              <w:t>- производить ремонт навигационных приборов;</w:t>
            </w:r>
            <w:r>
              <w:br/>
            </w:r>
            <w:r>
              <w:rPr>
                <w:rFonts w:ascii="Times New Roman"/>
                <w:b w:val="false"/>
                <w:i w:val="false"/>
                <w:color w:val="000000"/>
                <w:sz w:val="20"/>
              </w:rPr>
              <w:t>
</w:t>
            </w:r>
            <w:r>
              <w:rPr>
                <w:rFonts w:ascii="Times New Roman"/>
                <w:b w:val="false"/>
                <w:i w:val="false"/>
                <w:color w:val="000000"/>
                <w:sz w:val="20"/>
              </w:rPr>
              <w:t>- устанавливать на судах на готовых фундаментах аппаратуру связи и электронавигационную аппаратуру под руководством радиомонтажника судового более высокой квалификации;</w:t>
            </w:r>
            <w:r>
              <w:br/>
            </w:r>
            <w:r>
              <w:rPr>
                <w:rFonts w:ascii="Times New Roman"/>
                <w:b w:val="false"/>
                <w:i w:val="false"/>
                <w:color w:val="000000"/>
                <w:sz w:val="20"/>
              </w:rPr>
              <w:t>
</w:t>
            </w:r>
            <w:r>
              <w:rPr>
                <w:rFonts w:ascii="Times New Roman"/>
                <w:b w:val="false"/>
                <w:i w:val="false"/>
                <w:color w:val="000000"/>
                <w:sz w:val="20"/>
              </w:rPr>
              <w:t>- выявлять и устранять повреждения в основных цепях питания приборов;</w:t>
            </w:r>
            <w:r>
              <w:br/>
            </w:r>
            <w:r>
              <w:rPr>
                <w:rFonts w:ascii="Times New Roman"/>
                <w:b w:val="false"/>
                <w:i w:val="false"/>
                <w:color w:val="000000"/>
                <w:sz w:val="20"/>
              </w:rPr>
              <w:t>
</w:t>
            </w:r>
            <w:r>
              <w:rPr>
                <w:rFonts w:ascii="Times New Roman"/>
                <w:b w:val="false"/>
                <w:i w:val="false"/>
                <w:color w:val="000000"/>
                <w:sz w:val="20"/>
              </w:rPr>
              <w:t>- производить монтаж, наладку и зарядку аккумуляторов.</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2.1.7</w:t>
            </w:r>
            <w:r>
              <w:br/>
            </w:r>
            <w:r>
              <w:rPr>
                <w:rFonts w:ascii="Times New Roman"/>
                <w:b w:val="false"/>
                <w:i w:val="false"/>
                <w:color w:val="000000"/>
                <w:sz w:val="20"/>
              </w:rPr>
              <w:t>
</w:t>
            </w:r>
            <w:r>
              <w:rPr>
                <w:rFonts w:ascii="Times New Roman"/>
                <w:b w:val="false"/>
                <w:i w:val="false"/>
                <w:color w:val="000000"/>
                <w:sz w:val="20"/>
              </w:rPr>
              <w:t>ПК 2.1.8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110402 2-Электромонтажник судовой*</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электромонтажных работ.</w:t>
            </w:r>
            <w:r>
              <w:br/>
            </w:r>
            <w:r>
              <w:rPr>
                <w:rFonts w:ascii="Times New Roman"/>
                <w:b w:val="false"/>
                <w:i w:val="false"/>
                <w:color w:val="000000"/>
                <w:sz w:val="20"/>
              </w:rPr>
              <w:t>
</w:t>
            </w:r>
            <w:r>
              <w:rPr>
                <w:rFonts w:ascii="Times New Roman"/>
                <w:b w:val="false"/>
                <w:i w:val="false"/>
                <w:color w:val="000000"/>
                <w:sz w:val="20"/>
              </w:rPr>
              <w:t>Технология электромонтажных работ: понятие о типовом технологическом процессе. Электромонтажные работы: классификация, назначение. Документация на электромонтажные работы: виды, назначение.</w:t>
            </w:r>
            <w:r>
              <w:br/>
            </w:r>
            <w:r>
              <w:rPr>
                <w:rFonts w:ascii="Times New Roman"/>
                <w:b w:val="false"/>
                <w:i w:val="false"/>
                <w:color w:val="000000"/>
                <w:sz w:val="20"/>
              </w:rPr>
              <w:t>
</w:t>
            </w:r>
            <w:r>
              <w:rPr>
                <w:rFonts w:ascii="Times New Roman"/>
                <w:b w:val="false"/>
                <w:i w:val="false"/>
                <w:color w:val="000000"/>
                <w:sz w:val="20"/>
              </w:rPr>
              <w:t>Оснастка и инструмент для выполнения электромонтажных работ. Правила пользования инструментами. Технологическая последовательность выполнения электромонтажных работ: заготовка проводов для жгута, разводка и вязка жгутов; распайка жгутов и кабелей в разъемы; подготовка радиокомпонентов электрических приборов к электромонтажу; выполнение навесного внутреннего электромонтажа; монтаж печатных плат; монтаж электрических приборов. Контроль качества выполненных работ. Требование безопасности труда и организация рабочего места при выполнении электромонтажных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технологические процессы электромонтажных работ;</w:t>
            </w:r>
            <w:r>
              <w:br/>
            </w:r>
            <w:r>
              <w:rPr>
                <w:rFonts w:ascii="Times New Roman"/>
                <w:b w:val="false"/>
                <w:i w:val="false"/>
                <w:color w:val="000000"/>
                <w:sz w:val="20"/>
              </w:rPr>
              <w:t>
</w:t>
            </w:r>
            <w:r>
              <w:rPr>
                <w:rFonts w:ascii="Times New Roman"/>
                <w:b w:val="false"/>
                <w:i w:val="false"/>
                <w:color w:val="000000"/>
                <w:sz w:val="20"/>
              </w:rPr>
              <w:t>- классификацию, назначение электромонтажных работ;</w:t>
            </w:r>
            <w:r>
              <w:br/>
            </w:r>
            <w:r>
              <w:rPr>
                <w:rFonts w:ascii="Times New Roman"/>
                <w:b w:val="false"/>
                <w:i w:val="false"/>
                <w:color w:val="000000"/>
                <w:sz w:val="20"/>
              </w:rPr>
              <w:t>
</w:t>
            </w:r>
            <w:r>
              <w:rPr>
                <w:rFonts w:ascii="Times New Roman"/>
                <w:b w:val="false"/>
                <w:i w:val="false"/>
                <w:color w:val="000000"/>
                <w:sz w:val="20"/>
              </w:rPr>
              <w:t>- виды, назначение, классификация оснастки и инструментов электромонтажных работ;</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производит разметку мест крепления электрооборудования и кабельных трасс, затяжку и крепление магистрального и местного кабеля;</w:t>
            </w:r>
            <w:r>
              <w:br/>
            </w:r>
            <w:r>
              <w:rPr>
                <w:rFonts w:ascii="Times New Roman"/>
                <w:b w:val="false"/>
                <w:i w:val="false"/>
                <w:color w:val="000000"/>
                <w:sz w:val="20"/>
              </w:rPr>
              <w:t>
</w:t>
            </w:r>
            <w:r>
              <w:rPr>
                <w:rFonts w:ascii="Times New Roman"/>
                <w:b w:val="false"/>
                <w:i w:val="false"/>
                <w:color w:val="000000"/>
                <w:sz w:val="20"/>
              </w:rPr>
              <w:t>- устанавливать несложные судовые электрооборудования;</w:t>
            </w:r>
            <w:r>
              <w:br/>
            </w:r>
            <w:r>
              <w:rPr>
                <w:rFonts w:ascii="Times New Roman"/>
                <w:b w:val="false"/>
                <w:i w:val="false"/>
                <w:color w:val="000000"/>
                <w:sz w:val="20"/>
              </w:rPr>
              <w:t>
</w:t>
            </w:r>
            <w:r>
              <w:rPr>
                <w:rFonts w:ascii="Times New Roman"/>
                <w:b w:val="false"/>
                <w:i w:val="false"/>
                <w:color w:val="000000"/>
                <w:sz w:val="20"/>
              </w:rPr>
              <w:t>- заготавливать кабеля и провода;</w:t>
            </w:r>
            <w:r>
              <w:br/>
            </w:r>
            <w:r>
              <w:rPr>
                <w:rFonts w:ascii="Times New Roman"/>
                <w:b w:val="false"/>
                <w:i w:val="false"/>
                <w:color w:val="000000"/>
                <w:sz w:val="20"/>
              </w:rPr>
              <w:t>
</w:t>
            </w:r>
            <w:r>
              <w:rPr>
                <w:rFonts w:ascii="Times New Roman"/>
                <w:b w:val="false"/>
                <w:i w:val="false"/>
                <w:color w:val="000000"/>
                <w:sz w:val="20"/>
              </w:rPr>
              <w:t>- заготавливать стальные и резиновые полосы, прокладки из резины и других неметаллических материалов;</w:t>
            </w:r>
            <w:r>
              <w:br/>
            </w:r>
            <w:r>
              <w:rPr>
                <w:rFonts w:ascii="Times New Roman"/>
                <w:b w:val="false"/>
                <w:i w:val="false"/>
                <w:color w:val="000000"/>
                <w:sz w:val="20"/>
              </w:rPr>
              <w:t>
</w:t>
            </w:r>
            <w:r>
              <w:rPr>
                <w:rFonts w:ascii="Times New Roman"/>
                <w:b w:val="false"/>
                <w:i w:val="false"/>
                <w:color w:val="000000"/>
                <w:sz w:val="20"/>
              </w:rPr>
              <w:t>- производить демонтаж панелей, переходов, кожухов, схоб-мостов и аппаратуры освещения;</w:t>
            </w:r>
            <w:r>
              <w:br/>
            </w:r>
            <w:r>
              <w:rPr>
                <w:rFonts w:ascii="Times New Roman"/>
                <w:b w:val="false"/>
                <w:i w:val="false"/>
                <w:color w:val="000000"/>
                <w:sz w:val="20"/>
              </w:rPr>
              <w:t>
</w:t>
            </w:r>
            <w:r>
              <w:rPr>
                <w:rFonts w:ascii="Times New Roman"/>
                <w:b w:val="false"/>
                <w:i w:val="false"/>
                <w:color w:val="000000"/>
                <w:sz w:val="20"/>
              </w:rPr>
              <w:t>- выполнять очистку, промывку и окраску деталей электрооборудования после разборки.</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2.2.6</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Производственное обучение и профессиональная практика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r>
              <w:br/>
            </w:r>
            <w:r>
              <w:rPr>
                <w:rFonts w:ascii="Times New Roman"/>
                <w:b w:val="false"/>
                <w:i w:val="false"/>
                <w:color w:val="000000"/>
                <w:sz w:val="20"/>
              </w:rPr>
              <w:t>
</w:t>
            </w:r>
            <w:r>
              <w:rPr>
                <w:rFonts w:ascii="Times New Roman"/>
                <w:b/>
                <w:i w:val="false"/>
                <w:color w:val="000000"/>
                <w:sz w:val="20"/>
              </w:rPr>
              <w:t>Учебная электротехническая.</w:t>
            </w:r>
            <w:r>
              <w:br/>
            </w:r>
            <w:r>
              <w:rPr>
                <w:rFonts w:ascii="Times New Roman"/>
                <w:b w:val="false"/>
                <w:i w:val="false"/>
                <w:color w:val="000000"/>
                <w:sz w:val="20"/>
              </w:rPr>
              <w:t>
</w:t>
            </w:r>
            <w:r>
              <w:rPr>
                <w:rFonts w:ascii="Times New Roman"/>
                <w:b w:val="false"/>
                <w:i w:val="false"/>
                <w:color w:val="000000"/>
                <w:sz w:val="20"/>
              </w:rPr>
              <w:t>Основы электротехники и радиотехники. Основы электротехнического и машиностроительного черчения. Электроизмерительные, радиоизмерительные приборы и техника измерения. Преобразователи и стабилизаторы напряжения. Выпрямительные устройства. Источники питания аппаратуры, однофазные трансформаторы. Кабели. Элементарные слесарные работы. Сборка электрических схем. Подключение электрических приборов и оборудования. Пайка соединений. Сверление, нарезание резьбы. Склеивание и полимеризация.</w:t>
            </w:r>
            <w:r>
              <w:br/>
            </w:r>
            <w:r>
              <w:rPr>
                <w:rFonts w:ascii="Times New Roman"/>
                <w:b w:val="false"/>
                <w:i w:val="false"/>
                <w:color w:val="000000"/>
                <w:sz w:val="20"/>
              </w:rPr>
              <w:t>
</w:t>
            </w:r>
            <w:r>
              <w:rPr>
                <w:rFonts w:ascii="Times New Roman"/>
                <w:b w:val="false"/>
                <w:i w:val="false"/>
                <w:color w:val="000000"/>
                <w:sz w:val="20"/>
              </w:rPr>
              <w:t>Пайка соединений. Электротехника и теория электрических машин.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основные законы электротехники, радиотехники;</w:t>
            </w:r>
            <w:r>
              <w:br/>
            </w:r>
            <w:r>
              <w:rPr>
                <w:rFonts w:ascii="Times New Roman"/>
                <w:b w:val="false"/>
                <w:i w:val="false"/>
                <w:color w:val="000000"/>
                <w:sz w:val="20"/>
              </w:rPr>
              <w:t>
</w:t>
            </w:r>
            <w:r>
              <w:rPr>
                <w:rFonts w:ascii="Times New Roman"/>
                <w:b w:val="false"/>
                <w:i w:val="false"/>
                <w:color w:val="000000"/>
                <w:sz w:val="20"/>
              </w:rPr>
              <w:t>- читать и чертить машиностроительные и электротехнические чертежи, простые радиосхемы;</w:t>
            </w:r>
            <w:r>
              <w:br/>
            </w:r>
            <w:r>
              <w:rPr>
                <w:rFonts w:ascii="Times New Roman"/>
                <w:b w:val="false"/>
                <w:i w:val="false"/>
                <w:color w:val="000000"/>
                <w:sz w:val="20"/>
              </w:rPr>
              <w:t>
</w:t>
            </w:r>
            <w:r>
              <w:rPr>
                <w:rFonts w:ascii="Times New Roman"/>
                <w:b w:val="false"/>
                <w:i w:val="false"/>
                <w:color w:val="000000"/>
                <w:sz w:val="20"/>
              </w:rPr>
              <w:t>- элементарные знания об основных средствах измерения и принципов действия;</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читать все виды электрических схем;</w:t>
            </w:r>
            <w:r>
              <w:br/>
            </w:r>
            <w:r>
              <w:rPr>
                <w:rFonts w:ascii="Times New Roman"/>
                <w:b w:val="false"/>
                <w:i w:val="false"/>
                <w:color w:val="000000"/>
                <w:sz w:val="20"/>
              </w:rPr>
              <w:t>
</w:t>
            </w:r>
            <w:r>
              <w:rPr>
                <w:rFonts w:ascii="Times New Roman"/>
                <w:b w:val="false"/>
                <w:i w:val="false"/>
                <w:color w:val="000000"/>
                <w:sz w:val="20"/>
              </w:rPr>
              <w:t>- знания условных обозначений основных узлов схем и деталей в радиоаппаратуре;</w:t>
            </w:r>
            <w:r>
              <w:br/>
            </w:r>
            <w:r>
              <w:rPr>
                <w:rFonts w:ascii="Times New Roman"/>
                <w:b w:val="false"/>
                <w:i w:val="false"/>
                <w:color w:val="000000"/>
                <w:sz w:val="20"/>
              </w:rPr>
              <w:t>
</w:t>
            </w:r>
            <w:r>
              <w:rPr>
                <w:rFonts w:ascii="Times New Roman"/>
                <w:b w:val="false"/>
                <w:i w:val="false"/>
                <w:color w:val="000000"/>
                <w:sz w:val="20"/>
              </w:rPr>
              <w:t>- производить электрические измерения;</w:t>
            </w:r>
            <w:r>
              <w:br/>
            </w:r>
            <w:r>
              <w:rPr>
                <w:rFonts w:ascii="Times New Roman"/>
                <w:b w:val="false"/>
                <w:i w:val="false"/>
                <w:color w:val="000000"/>
                <w:sz w:val="20"/>
              </w:rPr>
              <w:t>
</w:t>
            </w:r>
            <w:r>
              <w:rPr>
                <w:rFonts w:ascii="Times New Roman"/>
                <w:b w:val="false"/>
                <w:i w:val="false"/>
                <w:color w:val="000000"/>
                <w:sz w:val="20"/>
              </w:rPr>
              <w:t xml:space="preserve">- техническое обслуживание и ремонт электрических машин и аппаратов;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2.1.8</w:t>
            </w:r>
          </w:p>
        </w:tc>
      </w:tr>
    </w:tbl>
    <w:p>
      <w:pPr>
        <w:spacing w:after="0"/>
        <w:ind w:left="0"/>
        <w:jc w:val="both"/>
      </w:pPr>
      <w:r>
        <w:rPr>
          <w:rFonts w:ascii="Times New Roman"/>
          <w:b w:val="false"/>
          <w:i w:val="false"/>
          <w:color w:val="000000"/>
          <w:sz w:val="28"/>
        </w:rPr>
        <w:t>      Содержание образовательной программы по циклам дисциплин и профессиональной практике (</w:t>
      </w:r>
      <w:r>
        <w:rPr>
          <w:rFonts w:ascii="Times New Roman"/>
          <w:b w:val="false"/>
          <w:i/>
          <w:color w:val="000000"/>
          <w:sz w:val="28"/>
        </w:rPr>
        <w:t>специалист среднего звена</w:t>
      </w:r>
      <w:r>
        <w:rPr>
          <w:rFonts w:ascii="Times New Roman"/>
          <w:b w:val="false"/>
          <w:i w:val="false"/>
          <w:color w:val="000000"/>
          <w:sz w:val="28"/>
        </w:rPr>
        <w:t>)</w:t>
      </w:r>
      <w:r>
        <w:br/>
      </w:r>
      <w:r>
        <w:rPr>
          <w:rFonts w:ascii="Times New Roman"/>
          <w:b w:val="false"/>
          <w:i w:val="false"/>
          <w:color w:val="000000"/>
          <w:sz w:val="28"/>
        </w:rPr>
        <w:t>
</w:t>
      </w:r>
      <w:r>
        <w:rPr>
          <w:rFonts w:ascii="Times New Roman"/>
          <w:b/>
          <w:i w:val="false"/>
          <w:color w:val="000000"/>
          <w:sz w:val="28"/>
        </w:rPr>
        <w:t>      Квалификации: 110403 3 - Электромеханик по испытанию и</w:t>
      </w:r>
      <w:r>
        <w:br/>
      </w:r>
      <w:r>
        <w:rPr>
          <w:rFonts w:ascii="Times New Roman"/>
          <w:b w:val="false"/>
          <w:i w:val="false"/>
          <w:color w:val="000000"/>
          <w:sz w:val="28"/>
        </w:rPr>
        <w:t>
</w:t>
      </w:r>
      <w:r>
        <w:rPr>
          <w:rFonts w:ascii="Times New Roman"/>
          <w:b/>
          <w:i w:val="false"/>
          <w:color w:val="000000"/>
          <w:sz w:val="28"/>
        </w:rPr>
        <w:t>ремонту электрооборудования, 110404 3 - Электромеханик</w:t>
      </w:r>
      <w:r>
        <w:br/>
      </w:r>
      <w:r>
        <w:rPr>
          <w:rFonts w:ascii="Times New Roman"/>
          <w:b w:val="false"/>
          <w:i w:val="false"/>
          <w:color w:val="000000"/>
          <w:sz w:val="28"/>
        </w:rPr>
        <w:t>
</w:t>
      </w:r>
      <w:r>
        <w:rPr>
          <w:rFonts w:ascii="Times New Roman"/>
          <w:b/>
          <w:i w:val="false"/>
          <w:color w:val="000000"/>
          <w:sz w:val="28"/>
        </w:rPr>
        <w:t>(судовой)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7"/>
        <w:gridCol w:w="5491"/>
        <w:gridCol w:w="140"/>
        <w:gridCol w:w="5352"/>
        <w:gridCol w:w="1550"/>
      </w:tblGrid>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Обозначение цикла</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 основные разделы дисциплины, практики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Формируемые знания, умения и навыки</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формируемой компетенции</w:t>
            </w:r>
          </w:p>
        </w:tc>
      </w:tr>
      <w:tr>
        <w:trPr>
          <w:trHeight w:val="21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ООД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ОГД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ОГД 01</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(русский) язык.</w:t>
            </w:r>
            <w:r>
              <w:br/>
            </w:r>
            <w:r>
              <w:rPr>
                <w:rFonts w:ascii="Times New Roman"/>
                <w:b w:val="false"/>
                <w:i w:val="false"/>
                <w:color w:val="000000"/>
                <w:sz w:val="20"/>
              </w:rPr>
              <w:t>
</w:t>
            </w:r>
            <w:r>
              <w:rPr>
                <w:rFonts w:ascii="Times New Roman"/>
                <w:b w:val="false"/>
                <w:i w:val="false"/>
                <w:color w:val="000000"/>
                <w:sz w:val="20"/>
              </w:rPr>
              <w:t>Синтаксис казахского языка. Развитие речи по специальности. Умение вести делопроизводство на государственном языке. Знание нормативных документов делопроизводства Республики Казахстан. Техника перевода (со словарем), профессиональное общение. Синтаксис русского языка. Профессиональная лексика. Работа с технической книгой на русском языке. Использование словаря по специальности. Развитие речи и профессиональное общение.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русский (казахский) язык и владеть необходимым лексическим и грамматическим минимумом, необходимым для работы и анализа текстов профессиональной направленности.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вести диалог, читать документы с применением существующей терминологией в отрасли;</w:t>
            </w:r>
            <w:r>
              <w:br/>
            </w:r>
            <w:r>
              <w:rPr>
                <w:rFonts w:ascii="Times New Roman"/>
                <w:b w:val="false"/>
                <w:i w:val="false"/>
                <w:color w:val="000000"/>
                <w:sz w:val="20"/>
              </w:rPr>
              <w:t>
</w:t>
            </w:r>
            <w:r>
              <w:rPr>
                <w:rFonts w:ascii="Times New Roman"/>
                <w:b w:val="false"/>
                <w:i w:val="false"/>
                <w:color w:val="000000"/>
                <w:sz w:val="20"/>
              </w:rPr>
              <w:t>- устранять ошибки и недочеты в своей устной и письменной речи;</w:t>
            </w:r>
            <w:r>
              <w:br/>
            </w:r>
            <w:r>
              <w:rPr>
                <w:rFonts w:ascii="Times New Roman"/>
                <w:b w:val="false"/>
                <w:i w:val="false"/>
                <w:color w:val="000000"/>
                <w:sz w:val="20"/>
              </w:rPr>
              <w:t>
</w:t>
            </w:r>
            <w:r>
              <w:rPr>
                <w:rFonts w:ascii="Times New Roman"/>
                <w:b w:val="false"/>
                <w:i w:val="false"/>
                <w:color w:val="000000"/>
                <w:sz w:val="20"/>
              </w:rPr>
              <w:t>- использовать словарь по специальности.</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ОГД 02</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Основы делового языка по специальности, профессиональная лексика, фразеологические обороты и термины. Техника перевода профессионально-ориентированных текстов. Профессиональное общение. Обязательный уровень говорения, аудирования, чтение и письмо, устный и письменный перевод, понимание речи на слух.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лексико-грамматический материал по специальности, необходимый для профессионального общения.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различать виды речевой деятельности и формы речи (устной, письменной, монологической, диалогической);</w:t>
            </w:r>
            <w:r>
              <w:br/>
            </w:r>
            <w:r>
              <w:rPr>
                <w:rFonts w:ascii="Times New Roman"/>
                <w:b w:val="false"/>
                <w:i w:val="false"/>
                <w:color w:val="000000"/>
                <w:sz w:val="20"/>
              </w:rPr>
              <w:t>
</w:t>
            </w:r>
            <w:r>
              <w:rPr>
                <w:rFonts w:ascii="Times New Roman"/>
                <w:b w:val="false"/>
                <w:i w:val="false"/>
                <w:color w:val="000000"/>
                <w:sz w:val="20"/>
              </w:rPr>
              <w:t>- владеть элементарными умениями общения на иностранном языке.</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ОГД 03</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Представление о роли физической культуры в общекультурном, профессиональном и социальном развитии человека. Основы физической культуры и здорового образа жизни. Правила использования спортивного инвентаря и спортивного оборудования, правила личной гигиены. История Олимпийских игр и спортивные достижения Казахстанских спортсменов.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роль физической культуры в подготовке к здоровому образу жизни</w:t>
            </w:r>
            <w:r>
              <w:br/>
            </w:r>
            <w:r>
              <w:rPr>
                <w:rFonts w:ascii="Times New Roman"/>
                <w:b w:val="false"/>
                <w:i w:val="false"/>
                <w:color w:val="000000"/>
                <w:sz w:val="20"/>
              </w:rPr>
              <w:t>
</w:t>
            </w:r>
            <w:r>
              <w:rPr>
                <w:rFonts w:ascii="Times New Roman"/>
                <w:b w:val="false"/>
                <w:i w:val="false"/>
                <w:color w:val="000000"/>
                <w:sz w:val="20"/>
              </w:rPr>
              <w:t>- социально-биологические основы</w:t>
            </w:r>
            <w:r>
              <w:br/>
            </w:r>
            <w:r>
              <w:rPr>
                <w:rFonts w:ascii="Times New Roman"/>
                <w:b w:val="false"/>
                <w:i w:val="false"/>
                <w:color w:val="000000"/>
                <w:sz w:val="20"/>
              </w:rPr>
              <w:t>
</w:t>
            </w:r>
            <w:r>
              <w:rPr>
                <w:rFonts w:ascii="Times New Roman"/>
                <w:b w:val="false"/>
                <w:i w:val="false"/>
                <w:color w:val="000000"/>
                <w:sz w:val="20"/>
              </w:rPr>
              <w:t>- Законодательство РК о физической культуре и спорте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использовать средства физической культуры для оптимизации работоспособности</w:t>
            </w:r>
            <w:r>
              <w:br/>
            </w:r>
            <w:r>
              <w:rPr>
                <w:rFonts w:ascii="Times New Roman"/>
                <w:b w:val="false"/>
                <w:i w:val="false"/>
                <w:color w:val="000000"/>
                <w:sz w:val="20"/>
              </w:rPr>
              <w:t>
</w:t>
            </w:r>
            <w:r>
              <w:rPr>
                <w:rFonts w:ascii="Times New Roman"/>
                <w:b w:val="false"/>
                <w:i w:val="false"/>
                <w:color w:val="000000"/>
                <w:sz w:val="20"/>
              </w:rPr>
              <w:t>- самостоятельно заниматься физподготовкой и вести самоконтроль за состоянием своего здоровья.</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9</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СЭД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СЭД 01</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Культурология.</w:t>
            </w:r>
            <w:r>
              <w:br/>
            </w:r>
            <w:r>
              <w:rPr>
                <w:rFonts w:ascii="Times New Roman"/>
                <w:b w:val="false"/>
                <w:i w:val="false"/>
                <w:color w:val="000000"/>
                <w:sz w:val="20"/>
              </w:rPr>
              <w:t>
</w:t>
            </w:r>
            <w:r>
              <w:rPr>
                <w:rFonts w:ascii="Times New Roman"/>
                <w:b w:val="false"/>
                <w:i w:val="false"/>
                <w:color w:val="000000"/>
                <w:sz w:val="20"/>
              </w:rPr>
              <w:t>Мировая и отечественная культура. История культуры Казахстана; основы религиоведения: понятие культуры; культура и цивилизация; культура в современном мире; культура народов, населявших территорию Казахстана; культура древних цивилизаций на территории Казахстана; средневековая культура племенных союзов и казахских ханств 9-13 веков; культура населения Казахстана в 14-15 веках; культура Казахстана в 16-17 веках; развитие культуры Казахстана в 18 веке; культура Казахстана в первой половине 19 века; развитие культуры Казахстана в условиях колониального положения в составе Российской империи (2-ая половина 19 века – начало 20 века); Казахстан в годы революции и становления Советской власти; культурное строительство в 20-30 годы; наука, народное образование, литература и искусство в годы Великой Отечественной войны; развитие культуры Казахстана с середины 40-х годов до начала 80-х годов; наука и культура Республики Казахстан на современном этапе; религия, как общественное явление: сущность религии и ее роль; основные исторические положения христианства, христианские общины на территории Казахстана; ислам.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понятия;</w:t>
            </w:r>
            <w:r>
              <w:br/>
            </w:r>
            <w:r>
              <w:rPr>
                <w:rFonts w:ascii="Times New Roman"/>
                <w:b w:val="false"/>
                <w:i w:val="false"/>
                <w:color w:val="000000"/>
                <w:sz w:val="20"/>
              </w:rPr>
              <w:t>
</w:t>
            </w:r>
            <w:r>
              <w:rPr>
                <w:rFonts w:ascii="Times New Roman"/>
                <w:b w:val="false"/>
                <w:i w:val="false"/>
                <w:color w:val="000000"/>
                <w:sz w:val="20"/>
              </w:rPr>
              <w:t>- понятия конфуцианство, даосизм, искусство Китая;</w:t>
            </w:r>
            <w:r>
              <w:br/>
            </w:r>
            <w:r>
              <w:rPr>
                <w:rFonts w:ascii="Times New Roman"/>
                <w:b w:val="false"/>
                <w:i w:val="false"/>
                <w:color w:val="000000"/>
                <w:sz w:val="20"/>
              </w:rPr>
              <w:t>
</w:t>
            </w:r>
            <w:r>
              <w:rPr>
                <w:rFonts w:ascii="Times New Roman"/>
                <w:b w:val="false"/>
                <w:i w:val="false"/>
                <w:color w:val="000000"/>
                <w:sz w:val="20"/>
              </w:rPr>
              <w:t>- особенности индийской культуры и ее основные достижения.</w:t>
            </w:r>
            <w:r>
              <w:br/>
            </w:r>
            <w:r>
              <w:rPr>
                <w:rFonts w:ascii="Times New Roman"/>
                <w:b w:val="false"/>
                <w:i w:val="false"/>
                <w:color w:val="000000"/>
                <w:sz w:val="20"/>
              </w:rPr>
              <w:t>
</w:t>
            </w:r>
            <w:r>
              <w:rPr>
                <w:rFonts w:ascii="Times New Roman"/>
                <w:b w:val="false"/>
                <w:i w:val="false"/>
                <w:color w:val="000000"/>
                <w:sz w:val="20"/>
              </w:rPr>
              <w:t>- понятия ислам, курайш, Мухаммед, Коран, Аллах, Мекка;</w:t>
            </w:r>
            <w:r>
              <w:br/>
            </w:r>
            <w:r>
              <w:rPr>
                <w:rFonts w:ascii="Times New Roman"/>
                <w:b w:val="false"/>
                <w:i w:val="false"/>
                <w:color w:val="000000"/>
                <w:sz w:val="20"/>
              </w:rPr>
              <w:t>
</w:t>
            </w:r>
            <w:r>
              <w:rPr>
                <w:rFonts w:ascii="Times New Roman"/>
                <w:b w:val="false"/>
                <w:i w:val="false"/>
                <w:color w:val="000000"/>
                <w:sz w:val="20"/>
              </w:rPr>
              <w:t>- основные принципы христианского учения и его ценностные ориентации;</w:t>
            </w:r>
            <w:r>
              <w:br/>
            </w:r>
            <w:r>
              <w:rPr>
                <w:rFonts w:ascii="Times New Roman"/>
                <w:b w:val="false"/>
                <w:i w:val="false"/>
                <w:color w:val="000000"/>
                <w:sz w:val="20"/>
              </w:rPr>
              <w:t>
</w:t>
            </w:r>
            <w:r>
              <w:rPr>
                <w:rFonts w:ascii="Times New Roman"/>
                <w:b w:val="false"/>
                <w:i w:val="false"/>
                <w:color w:val="000000"/>
                <w:sz w:val="20"/>
              </w:rPr>
              <w:t>- культура Франции: Ашельская культура, проманьонцы, галлы, франки, литература, философия;</w:t>
            </w:r>
            <w:r>
              <w:br/>
            </w:r>
            <w:r>
              <w:rPr>
                <w:rFonts w:ascii="Times New Roman"/>
                <w:b w:val="false"/>
                <w:i w:val="false"/>
                <w:color w:val="000000"/>
                <w:sz w:val="20"/>
              </w:rPr>
              <w:t>
</w:t>
            </w:r>
            <w:r>
              <w:rPr>
                <w:rFonts w:ascii="Times New Roman"/>
                <w:b w:val="false"/>
                <w:i w:val="false"/>
                <w:color w:val="000000"/>
                <w:sz w:val="20"/>
              </w:rPr>
              <w:t>- образ жизни и система ценностей кочевников;</w:t>
            </w:r>
            <w:r>
              <w:br/>
            </w:r>
            <w:r>
              <w:rPr>
                <w:rFonts w:ascii="Times New Roman"/>
                <w:b w:val="false"/>
                <w:i w:val="false"/>
                <w:color w:val="000000"/>
                <w:sz w:val="20"/>
              </w:rPr>
              <w:t>
</w:t>
            </w:r>
            <w:r>
              <w:rPr>
                <w:rFonts w:ascii="Times New Roman"/>
                <w:b w:val="false"/>
                <w:i w:val="false"/>
                <w:color w:val="000000"/>
                <w:sz w:val="20"/>
              </w:rPr>
              <w:t>- сформировать знания о культурном фундаменте казахского этноса в период средневековья;</w:t>
            </w:r>
            <w:r>
              <w:br/>
            </w:r>
            <w:r>
              <w:rPr>
                <w:rFonts w:ascii="Times New Roman"/>
                <w:b w:val="false"/>
                <w:i w:val="false"/>
                <w:color w:val="000000"/>
                <w:sz w:val="20"/>
              </w:rPr>
              <w:t>
</w:t>
            </w:r>
            <w:r>
              <w:rPr>
                <w:rFonts w:ascii="Times New Roman"/>
                <w:b w:val="false"/>
                <w:i w:val="false"/>
                <w:color w:val="000000"/>
                <w:sz w:val="20"/>
              </w:rPr>
              <w:t>- влияние тюркской и арабской культуры на средневековую культуру Казахстана.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раскрыть основные этапы истории мировой культуры и их цивилизации;</w:t>
            </w:r>
            <w:r>
              <w:br/>
            </w:r>
            <w:r>
              <w:rPr>
                <w:rFonts w:ascii="Times New Roman"/>
                <w:b w:val="false"/>
                <w:i w:val="false"/>
                <w:color w:val="000000"/>
                <w:sz w:val="20"/>
              </w:rPr>
              <w:t>
</w:t>
            </w:r>
            <w:r>
              <w:rPr>
                <w:rFonts w:ascii="Times New Roman"/>
                <w:b w:val="false"/>
                <w:i w:val="false"/>
                <w:color w:val="000000"/>
                <w:sz w:val="20"/>
              </w:rPr>
              <w:t>- использовать культурное наследие;</w:t>
            </w:r>
            <w:r>
              <w:br/>
            </w:r>
            <w:r>
              <w:rPr>
                <w:rFonts w:ascii="Times New Roman"/>
                <w:b w:val="false"/>
                <w:i w:val="false"/>
                <w:color w:val="000000"/>
                <w:sz w:val="20"/>
              </w:rPr>
              <w:t>
</w:t>
            </w:r>
            <w:r>
              <w:rPr>
                <w:rFonts w:ascii="Times New Roman"/>
                <w:b w:val="false"/>
                <w:i w:val="false"/>
                <w:color w:val="000000"/>
                <w:sz w:val="20"/>
              </w:rPr>
              <w:t>- свободно пользоваться понятиями культурологи;</w:t>
            </w:r>
            <w:r>
              <w:br/>
            </w:r>
            <w:r>
              <w:rPr>
                <w:rFonts w:ascii="Times New Roman"/>
                <w:b w:val="false"/>
                <w:i w:val="false"/>
                <w:color w:val="000000"/>
                <w:sz w:val="20"/>
              </w:rPr>
              <w:t>
</w:t>
            </w:r>
            <w:r>
              <w:rPr>
                <w:rFonts w:ascii="Times New Roman"/>
                <w:b w:val="false"/>
                <w:i w:val="false"/>
                <w:color w:val="000000"/>
                <w:sz w:val="20"/>
              </w:rPr>
              <w:t>- показать специфику материальной и духовной культуры кочевников;</w:t>
            </w:r>
            <w:r>
              <w:br/>
            </w:r>
            <w:r>
              <w:rPr>
                <w:rFonts w:ascii="Times New Roman"/>
                <w:b w:val="false"/>
                <w:i w:val="false"/>
                <w:color w:val="000000"/>
                <w:sz w:val="20"/>
              </w:rPr>
              <w:t>
</w:t>
            </w:r>
            <w:r>
              <w:rPr>
                <w:rFonts w:ascii="Times New Roman"/>
                <w:b w:val="false"/>
                <w:i w:val="false"/>
                <w:color w:val="000000"/>
                <w:sz w:val="20"/>
              </w:rPr>
              <w:t>- анализировать происхождение религии и ее исторические типы;</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СЭД 02</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философии.</w:t>
            </w:r>
            <w:r>
              <w:br/>
            </w:r>
            <w:r>
              <w:rPr>
                <w:rFonts w:ascii="Times New Roman"/>
                <w:b w:val="false"/>
                <w:i w:val="false"/>
                <w:color w:val="000000"/>
                <w:sz w:val="20"/>
              </w:rPr>
              <w:t>
</w:t>
            </w:r>
            <w:r>
              <w:rPr>
                <w:rFonts w:ascii="Times New Roman"/>
                <w:b w:val="false"/>
                <w:i w:val="false"/>
                <w:color w:val="000000"/>
                <w:sz w:val="20"/>
              </w:rPr>
              <w:t>Предмет философии, основные вехи мировой философской мысли; природа человека и смысл его существования: человек и Бог; человек и космос; человек, общество, цивилизация, культура; свобода и ответственность личности; человеческое познание и деятельность; наука и ее роль; человечество перед лицом глобальных проблем.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представление о философских, научных и религиозных картинах мира, смысле жизни человека;</w:t>
            </w:r>
            <w:r>
              <w:br/>
            </w:r>
            <w:r>
              <w:rPr>
                <w:rFonts w:ascii="Times New Roman"/>
                <w:b w:val="false"/>
                <w:i w:val="false"/>
                <w:color w:val="000000"/>
                <w:sz w:val="20"/>
              </w:rPr>
              <w:t>
</w:t>
            </w:r>
            <w:r>
              <w:rPr>
                <w:rFonts w:ascii="Times New Roman"/>
                <w:b w:val="false"/>
                <w:i w:val="false"/>
                <w:color w:val="000000"/>
                <w:sz w:val="20"/>
              </w:rPr>
              <w:t>- представление о роли науки и научного познания, его структуре, формах и методах, социальных и этических проблемах;</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определять поведение человека в биологическом и социальном, телесном и духовном началах, сущности его сознания, сознательного и бессознательного поведении;</w:t>
            </w:r>
            <w:r>
              <w:br/>
            </w:r>
            <w:r>
              <w:rPr>
                <w:rFonts w:ascii="Times New Roman"/>
                <w:b w:val="false"/>
                <w:i w:val="false"/>
                <w:color w:val="000000"/>
                <w:sz w:val="20"/>
              </w:rPr>
              <w:t>
</w:t>
            </w:r>
            <w:r>
              <w:rPr>
                <w:rFonts w:ascii="Times New Roman"/>
                <w:b w:val="false"/>
                <w:i w:val="false"/>
                <w:color w:val="000000"/>
                <w:sz w:val="20"/>
              </w:rPr>
              <w:t>- регулировать нравственные нормы отношений между людьми в обществе.</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СЭД 03</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политологии и социологии.</w:t>
            </w:r>
            <w:r>
              <w:br/>
            </w:r>
            <w:r>
              <w:rPr>
                <w:rFonts w:ascii="Times New Roman"/>
                <w:b w:val="false"/>
                <w:i w:val="false"/>
                <w:color w:val="000000"/>
                <w:sz w:val="20"/>
              </w:rPr>
              <w:t>
</w:t>
            </w:r>
            <w:r>
              <w:rPr>
                <w:rFonts w:ascii="Times New Roman"/>
                <w:b w:val="false"/>
                <w:i w:val="false"/>
                <w:color w:val="000000"/>
                <w:sz w:val="20"/>
              </w:rPr>
              <w:t>Предмет, основные понятия и категории; история политической мысли и современные политические школы; политика; политическая власть; демократия как форма осуществления власти; политическая система; государство как ее основное звено; политические партии и партийные системы; общественные организации и движения; человек в системе политики; политическая деятельность: сущность и цели; средства и методы политической деятельности; актуальные проблемы перехода от тоталитаризма к демократическому обществу; внешнеполитическая деятельность и мировой политический процесс.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представление о социологическом подходе в понимании закономерностей;</w:t>
            </w:r>
            <w:r>
              <w:br/>
            </w:r>
            <w:r>
              <w:rPr>
                <w:rFonts w:ascii="Times New Roman"/>
                <w:b w:val="false"/>
                <w:i w:val="false"/>
                <w:color w:val="000000"/>
                <w:sz w:val="20"/>
              </w:rPr>
              <w:t>
</w:t>
            </w:r>
            <w:r>
              <w:rPr>
                <w:rFonts w:ascii="Times New Roman"/>
                <w:b w:val="false"/>
                <w:i w:val="false"/>
                <w:color w:val="000000"/>
                <w:sz w:val="20"/>
              </w:rPr>
              <w:t>- представление о социальной структуре, социальном расслоении, социальном взаимодействии;</w:t>
            </w:r>
            <w:r>
              <w:br/>
            </w:r>
            <w:r>
              <w:rPr>
                <w:rFonts w:ascii="Times New Roman"/>
                <w:b w:val="false"/>
                <w:i w:val="false"/>
                <w:color w:val="000000"/>
                <w:sz w:val="20"/>
              </w:rPr>
              <w:t>
</w:t>
            </w:r>
            <w:r>
              <w:rPr>
                <w:rFonts w:ascii="Times New Roman"/>
                <w:b w:val="false"/>
                <w:i w:val="false"/>
                <w:color w:val="000000"/>
                <w:sz w:val="20"/>
              </w:rPr>
              <w:t>- особенности процесса социализации личности, формы регуляции;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развивать социальные движения и другие факторы социального изменения и развития;</w:t>
            </w:r>
            <w:r>
              <w:br/>
            </w:r>
            <w:r>
              <w:rPr>
                <w:rFonts w:ascii="Times New Roman"/>
                <w:b w:val="false"/>
                <w:i w:val="false"/>
                <w:color w:val="000000"/>
                <w:sz w:val="20"/>
              </w:rPr>
              <w:t>
</w:t>
            </w:r>
            <w:r>
              <w:rPr>
                <w:rFonts w:ascii="Times New Roman"/>
                <w:b w:val="false"/>
                <w:i w:val="false"/>
                <w:color w:val="000000"/>
                <w:sz w:val="20"/>
              </w:rPr>
              <w:t>- выявлять сущность власти, субъекты политики, политические отношения и процессы (в Казахстане и в мире в целом);</w:t>
            </w:r>
            <w:r>
              <w:br/>
            </w:r>
            <w:r>
              <w:rPr>
                <w:rFonts w:ascii="Times New Roman"/>
                <w:b w:val="false"/>
                <w:i w:val="false"/>
                <w:color w:val="000000"/>
                <w:sz w:val="20"/>
              </w:rPr>
              <w:t>
</w:t>
            </w:r>
            <w:r>
              <w:rPr>
                <w:rFonts w:ascii="Times New Roman"/>
                <w:b w:val="false"/>
                <w:i w:val="false"/>
                <w:color w:val="000000"/>
                <w:sz w:val="20"/>
              </w:rPr>
              <w:t>- составить представление о политических системах и политических режимах.</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СЭД 04</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экономики.</w:t>
            </w:r>
            <w:r>
              <w:br/>
            </w:r>
            <w:r>
              <w:rPr>
                <w:rFonts w:ascii="Times New Roman"/>
                <w:b w:val="false"/>
                <w:i w:val="false"/>
                <w:color w:val="000000"/>
                <w:sz w:val="20"/>
              </w:rPr>
              <w:t>
</w:t>
            </w:r>
            <w:r>
              <w:rPr>
                <w:rFonts w:ascii="Times New Roman"/>
                <w:b w:val="false"/>
                <w:i w:val="false"/>
                <w:color w:val="000000"/>
                <w:sz w:val="20"/>
              </w:rPr>
              <w:t>Цели, основные понятия, функции, сущность, принципы; формы и виды собственности, управление собственностью; виды планов, их основные этапы, содержание, стратегическое планирование;</w:t>
            </w:r>
            <w:r>
              <w:br/>
            </w:r>
            <w:r>
              <w:rPr>
                <w:rFonts w:ascii="Times New Roman"/>
                <w:b w:val="false"/>
                <w:i w:val="false"/>
                <w:color w:val="000000"/>
                <w:sz w:val="20"/>
              </w:rPr>
              <w:t>
</w:t>
            </w:r>
            <w:r>
              <w:rPr>
                <w:rFonts w:ascii="Times New Roman"/>
                <w:b w:val="false"/>
                <w:i w:val="false"/>
                <w:color w:val="000000"/>
                <w:sz w:val="20"/>
              </w:rPr>
              <w:t>методы экономического обоснования планов и разработки прогнозов;</w:t>
            </w:r>
            <w:r>
              <w:br/>
            </w:r>
            <w:r>
              <w:rPr>
                <w:rFonts w:ascii="Times New Roman"/>
                <w:b w:val="false"/>
                <w:i w:val="false"/>
                <w:color w:val="000000"/>
                <w:sz w:val="20"/>
              </w:rPr>
              <w:t>
</w:t>
            </w:r>
            <w:r>
              <w:rPr>
                <w:rFonts w:ascii="Times New Roman"/>
                <w:b w:val="false"/>
                <w:i w:val="false"/>
                <w:color w:val="000000"/>
                <w:sz w:val="20"/>
              </w:rPr>
              <w:t>бизнес-планирование; экономический анализ;</w:t>
            </w:r>
            <w:r>
              <w:br/>
            </w:r>
            <w:r>
              <w:rPr>
                <w:rFonts w:ascii="Times New Roman"/>
                <w:b w:val="false"/>
                <w:i w:val="false"/>
                <w:color w:val="000000"/>
                <w:sz w:val="20"/>
              </w:rPr>
              <w:t>
</w:t>
            </w:r>
            <w:r>
              <w:rPr>
                <w:rFonts w:ascii="Times New Roman"/>
                <w:b w:val="false"/>
                <w:i w:val="false"/>
                <w:color w:val="000000"/>
                <w:sz w:val="20"/>
              </w:rPr>
              <w:t>анализ состояния рынка товаров народного потребления и услуг; рыночная инфраструктура.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общие положения экономической теории;</w:t>
            </w:r>
            <w:r>
              <w:br/>
            </w:r>
            <w:r>
              <w:rPr>
                <w:rFonts w:ascii="Times New Roman"/>
                <w:b w:val="false"/>
                <w:i w:val="false"/>
                <w:color w:val="000000"/>
                <w:sz w:val="20"/>
              </w:rPr>
              <w:t>
</w:t>
            </w:r>
            <w:r>
              <w:rPr>
                <w:rFonts w:ascii="Times New Roman"/>
                <w:b w:val="false"/>
                <w:i w:val="false"/>
                <w:color w:val="000000"/>
                <w:sz w:val="20"/>
              </w:rPr>
              <w:t>- экономические ситуации в стране и за рубежом;</w:t>
            </w:r>
            <w:r>
              <w:br/>
            </w:r>
            <w:r>
              <w:rPr>
                <w:rFonts w:ascii="Times New Roman"/>
                <w:b w:val="false"/>
                <w:i w:val="false"/>
                <w:color w:val="000000"/>
                <w:sz w:val="20"/>
              </w:rPr>
              <w:t>
</w:t>
            </w:r>
            <w:r>
              <w:rPr>
                <w:rFonts w:ascii="Times New Roman"/>
                <w:b w:val="false"/>
                <w:i w:val="false"/>
                <w:color w:val="000000"/>
                <w:sz w:val="20"/>
              </w:rPr>
              <w:t>- основы макро- и микроэкономики, о налоговой, денежно-кредитной, социальной и инвестиционной политике;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характеризовать механизмы рыночного ценообразования;</w:t>
            </w:r>
            <w:r>
              <w:br/>
            </w:r>
            <w:r>
              <w:rPr>
                <w:rFonts w:ascii="Times New Roman"/>
                <w:b w:val="false"/>
                <w:i w:val="false"/>
                <w:color w:val="000000"/>
                <w:sz w:val="20"/>
              </w:rPr>
              <w:t>
</w:t>
            </w:r>
            <w:r>
              <w:rPr>
                <w:rFonts w:ascii="Times New Roman"/>
                <w:b w:val="false"/>
                <w:i w:val="false"/>
                <w:color w:val="000000"/>
                <w:sz w:val="20"/>
              </w:rPr>
              <w:t>- находить и использовать экономическую информацию, необходимую для ориентации в своей профессиональной деятельности.</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СЭД 05</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права.</w:t>
            </w:r>
            <w:r>
              <w:br/>
            </w:r>
            <w:r>
              <w:rPr>
                <w:rFonts w:ascii="Times New Roman"/>
                <w:b w:val="false"/>
                <w:i w:val="false"/>
                <w:color w:val="000000"/>
                <w:sz w:val="20"/>
              </w:rPr>
              <w:t>
</w:t>
            </w:r>
            <w:r>
              <w:rPr>
                <w:rFonts w:ascii="Times New Roman"/>
                <w:b w:val="false"/>
                <w:i w:val="false"/>
                <w:color w:val="000000"/>
                <w:sz w:val="20"/>
              </w:rPr>
              <w:t xml:space="preserve">Право, понятие, система, источники; </w:t>
            </w:r>
            <w:r>
              <w:rPr>
                <w:rFonts w:ascii="Times New Roman"/>
                <w:b w:val="false"/>
                <w:i w:val="false"/>
                <w:color w:val="000000"/>
                <w:sz w:val="20"/>
              </w:rPr>
              <w:t>Конституция</w:t>
            </w:r>
            <w:r>
              <w:rPr>
                <w:rFonts w:ascii="Times New Roman"/>
                <w:b w:val="false"/>
                <w:i w:val="false"/>
                <w:color w:val="000000"/>
                <w:sz w:val="20"/>
              </w:rPr>
              <w:t xml:space="preserve"> Республика Казахстан - ядро правовой системы;</w:t>
            </w:r>
            <w:r>
              <w:br/>
            </w:r>
            <w:r>
              <w:rPr>
                <w:rFonts w:ascii="Times New Roman"/>
                <w:b w:val="false"/>
                <w:i w:val="false"/>
                <w:color w:val="000000"/>
                <w:sz w:val="20"/>
              </w:rPr>
              <w:t>
</w:t>
            </w:r>
            <w:r>
              <w:rPr>
                <w:rFonts w:ascii="Times New Roman"/>
                <w:b w:val="false"/>
                <w:i w:val="false"/>
                <w:color w:val="000000"/>
                <w:sz w:val="20"/>
              </w:rPr>
              <w:t xml:space="preserve">всеобщая </w:t>
            </w:r>
            <w:r>
              <w:rPr>
                <w:rFonts w:ascii="Times New Roman"/>
                <w:b w:val="false"/>
                <w:i w:val="false"/>
                <w:color w:val="000000"/>
                <w:sz w:val="20"/>
              </w:rPr>
              <w:t>декларация</w:t>
            </w:r>
            <w:r>
              <w:rPr>
                <w:rFonts w:ascii="Times New Roman"/>
                <w:b w:val="false"/>
                <w:i w:val="false"/>
                <w:color w:val="000000"/>
                <w:sz w:val="20"/>
              </w:rPr>
              <w:t xml:space="preserve"> прав человека; личность, право, правовое государство; юридическая ответственность и ее виды; основные отрасли права; судебная система Республика Казахстан; правоохранительные органы.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права и свободы человека и гражданина, механизмы их реализации;</w:t>
            </w:r>
            <w:r>
              <w:br/>
            </w:r>
            <w:r>
              <w:rPr>
                <w:rFonts w:ascii="Times New Roman"/>
                <w:b w:val="false"/>
                <w:i w:val="false"/>
                <w:color w:val="000000"/>
                <w:sz w:val="20"/>
              </w:rPr>
              <w:t>
</w:t>
            </w:r>
            <w:r>
              <w:rPr>
                <w:rFonts w:ascii="Times New Roman"/>
                <w:b w:val="false"/>
                <w:i w:val="false"/>
                <w:color w:val="000000"/>
                <w:sz w:val="20"/>
              </w:rPr>
              <w:t>- правовые и нравственно-этические нормы в сфере профессиональной деятельности;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защищать личную свободу и достоинства;</w:t>
            </w:r>
            <w:r>
              <w:br/>
            </w:r>
            <w:r>
              <w:rPr>
                <w:rFonts w:ascii="Times New Roman"/>
                <w:b w:val="false"/>
                <w:i w:val="false"/>
                <w:color w:val="000000"/>
                <w:sz w:val="20"/>
              </w:rPr>
              <w:t>
</w:t>
            </w:r>
            <w:r>
              <w:rPr>
                <w:rFonts w:ascii="Times New Roman"/>
                <w:b w:val="false"/>
                <w:i w:val="false"/>
                <w:color w:val="000000"/>
                <w:sz w:val="20"/>
              </w:rPr>
              <w:t>- использовать нормативно-правовые документы, регламентирующие профессиональную деятельность специалиста.</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4</w:t>
            </w:r>
          </w:p>
        </w:tc>
      </w:tr>
      <w:tr>
        <w:trPr>
          <w:trHeight w:val="15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Общепрофессионональные дисциплины</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Инженерная графика.</w:t>
            </w:r>
            <w:r>
              <w:br/>
            </w:r>
            <w:r>
              <w:rPr>
                <w:rFonts w:ascii="Times New Roman"/>
                <w:b w:val="false"/>
                <w:i w:val="false"/>
                <w:color w:val="000000"/>
                <w:sz w:val="20"/>
              </w:rPr>
              <w:t>
</w:t>
            </w:r>
            <w:r>
              <w:rPr>
                <w:rFonts w:ascii="Times New Roman"/>
                <w:b w:val="false"/>
                <w:i w:val="false"/>
                <w:color w:val="000000"/>
                <w:sz w:val="20"/>
              </w:rPr>
              <w:t>Геометрическое черчение; правила оформления чертежей; геометрические построения и правила вычерчивания контуров технических деталей; проекционное черчение; техническое рисование; правила разработки и оформления конструкторской документации; машиностроительное черчение; категории изображений на чертеже; средства инженерной графики; методы и приемы выполнения чертежей и схем изделий по специальности; элементы художественного конструирования; основные понятия о технических средствах отображения графической информации; понятие о компьютерной графической системе.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правила оформления чертежей;</w:t>
            </w:r>
            <w:r>
              <w:br/>
            </w:r>
            <w:r>
              <w:rPr>
                <w:rFonts w:ascii="Times New Roman"/>
                <w:b w:val="false"/>
                <w:i w:val="false"/>
                <w:color w:val="000000"/>
                <w:sz w:val="20"/>
              </w:rPr>
              <w:t>
</w:t>
            </w:r>
            <w:r>
              <w:rPr>
                <w:rFonts w:ascii="Times New Roman"/>
                <w:b w:val="false"/>
                <w:i w:val="false"/>
                <w:color w:val="000000"/>
                <w:sz w:val="20"/>
              </w:rPr>
              <w:t>- геометрические построения и правила вычерчивания контуров технических деталей;</w:t>
            </w:r>
            <w:r>
              <w:br/>
            </w:r>
            <w:r>
              <w:rPr>
                <w:rFonts w:ascii="Times New Roman"/>
                <w:b w:val="false"/>
                <w:i w:val="false"/>
                <w:color w:val="000000"/>
                <w:sz w:val="20"/>
              </w:rPr>
              <w:t>
</w:t>
            </w:r>
            <w:r>
              <w:rPr>
                <w:rFonts w:ascii="Times New Roman"/>
                <w:b w:val="false"/>
                <w:i w:val="false"/>
                <w:color w:val="000000"/>
                <w:sz w:val="20"/>
              </w:rPr>
              <w:t>- техническое рисование;</w:t>
            </w:r>
            <w:r>
              <w:br/>
            </w:r>
            <w:r>
              <w:rPr>
                <w:rFonts w:ascii="Times New Roman"/>
                <w:b w:val="false"/>
                <w:i w:val="false"/>
                <w:color w:val="000000"/>
                <w:sz w:val="20"/>
              </w:rPr>
              <w:t>
</w:t>
            </w:r>
            <w:r>
              <w:rPr>
                <w:rFonts w:ascii="Times New Roman"/>
                <w:b w:val="false"/>
                <w:i w:val="false"/>
                <w:color w:val="000000"/>
                <w:sz w:val="20"/>
              </w:rPr>
              <w:t>- машиностроительное черчение;</w:t>
            </w:r>
            <w:r>
              <w:br/>
            </w:r>
            <w:r>
              <w:rPr>
                <w:rFonts w:ascii="Times New Roman"/>
                <w:b w:val="false"/>
                <w:i w:val="false"/>
                <w:color w:val="000000"/>
                <w:sz w:val="20"/>
              </w:rPr>
              <w:t>
</w:t>
            </w:r>
            <w:r>
              <w:rPr>
                <w:rFonts w:ascii="Times New Roman"/>
                <w:b w:val="false"/>
                <w:i w:val="false"/>
                <w:color w:val="000000"/>
                <w:sz w:val="20"/>
              </w:rPr>
              <w:t>- категории изображений на чертеже: виды, разрезы, сечения;</w:t>
            </w:r>
            <w:r>
              <w:br/>
            </w:r>
            <w:r>
              <w:rPr>
                <w:rFonts w:ascii="Times New Roman"/>
                <w:b w:val="false"/>
                <w:i w:val="false"/>
                <w:color w:val="000000"/>
                <w:sz w:val="20"/>
              </w:rPr>
              <w:t>
</w:t>
            </w:r>
            <w:r>
              <w:rPr>
                <w:rFonts w:ascii="Times New Roman"/>
                <w:b w:val="false"/>
                <w:i w:val="false"/>
                <w:color w:val="000000"/>
                <w:sz w:val="20"/>
              </w:rPr>
              <w:t>- средства инженерной графики;</w:t>
            </w:r>
            <w:r>
              <w:br/>
            </w:r>
            <w:r>
              <w:rPr>
                <w:rFonts w:ascii="Times New Roman"/>
                <w:b w:val="false"/>
                <w:i w:val="false"/>
                <w:color w:val="000000"/>
                <w:sz w:val="20"/>
              </w:rPr>
              <w:t>
</w:t>
            </w:r>
            <w:r>
              <w:rPr>
                <w:rFonts w:ascii="Times New Roman"/>
                <w:b w:val="false"/>
                <w:i w:val="false"/>
                <w:color w:val="000000"/>
                <w:sz w:val="20"/>
              </w:rPr>
              <w:t>- основные понятия о технических средствах отображения графической информации;</w:t>
            </w:r>
            <w:r>
              <w:br/>
            </w:r>
            <w:r>
              <w:rPr>
                <w:rFonts w:ascii="Times New Roman"/>
                <w:b w:val="false"/>
                <w:i w:val="false"/>
                <w:color w:val="000000"/>
                <w:sz w:val="20"/>
              </w:rPr>
              <w:t>
</w:t>
            </w:r>
            <w:r>
              <w:rPr>
                <w:rFonts w:ascii="Times New Roman"/>
                <w:b w:val="false"/>
                <w:i w:val="false"/>
                <w:color w:val="000000"/>
                <w:sz w:val="20"/>
              </w:rPr>
              <w:t>- понятие о компьютерной графической системе;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проекционное черчение;</w:t>
            </w:r>
            <w:r>
              <w:br/>
            </w:r>
            <w:r>
              <w:rPr>
                <w:rFonts w:ascii="Times New Roman"/>
                <w:b w:val="false"/>
                <w:i w:val="false"/>
                <w:color w:val="000000"/>
                <w:sz w:val="20"/>
              </w:rPr>
              <w:t>
</w:t>
            </w:r>
            <w:r>
              <w:rPr>
                <w:rFonts w:ascii="Times New Roman"/>
                <w:b w:val="false"/>
                <w:i w:val="false"/>
                <w:color w:val="000000"/>
                <w:sz w:val="20"/>
              </w:rPr>
              <w:t>- применять методы решения графических задач;</w:t>
            </w:r>
            <w:r>
              <w:br/>
            </w:r>
            <w:r>
              <w:rPr>
                <w:rFonts w:ascii="Times New Roman"/>
                <w:b w:val="false"/>
                <w:i w:val="false"/>
                <w:color w:val="000000"/>
                <w:sz w:val="20"/>
              </w:rPr>
              <w:t>
</w:t>
            </w:r>
            <w:r>
              <w:rPr>
                <w:rFonts w:ascii="Times New Roman"/>
                <w:b w:val="false"/>
                <w:i w:val="false"/>
                <w:color w:val="000000"/>
                <w:sz w:val="20"/>
              </w:rPr>
              <w:t>- использовать методы и приемы выполнения чертежей и схем изделий по специальности;</w:t>
            </w:r>
            <w:r>
              <w:br/>
            </w:r>
            <w:r>
              <w:rPr>
                <w:rFonts w:ascii="Times New Roman"/>
                <w:b w:val="false"/>
                <w:i w:val="false"/>
                <w:color w:val="000000"/>
                <w:sz w:val="20"/>
              </w:rPr>
              <w:t>
</w:t>
            </w:r>
            <w:r>
              <w:rPr>
                <w:rFonts w:ascii="Times New Roman"/>
                <w:b w:val="false"/>
                <w:i w:val="false"/>
                <w:color w:val="000000"/>
                <w:sz w:val="20"/>
              </w:rPr>
              <w:t>- выполнять элементы художественного конструирования.</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Техническая механика.</w:t>
            </w:r>
            <w:r>
              <w:br/>
            </w:r>
            <w:r>
              <w:rPr>
                <w:rFonts w:ascii="Times New Roman"/>
                <w:b w:val="false"/>
                <w:i w:val="false"/>
                <w:color w:val="000000"/>
                <w:sz w:val="20"/>
              </w:rPr>
              <w:t>
</w:t>
            </w:r>
            <w:r>
              <w:rPr>
                <w:rFonts w:ascii="Times New Roman"/>
                <w:b w:val="false"/>
                <w:i w:val="false"/>
                <w:color w:val="000000"/>
                <w:sz w:val="20"/>
              </w:rPr>
              <w:t>Теоретическая механика.</w:t>
            </w:r>
            <w:r>
              <w:br/>
            </w:r>
            <w:r>
              <w:rPr>
                <w:rFonts w:ascii="Times New Roman"/>
                <w:b w:val="false"/>
                <w:i w:val="false"/>
                <w:color w:val="000000"/>
                <w:sz w:val="20"/>
              </w:rPr>
              <w:t>
</w:t>
            </w:r>
            <w:r>
              <w:rPr>
                <w:rFonts w:ascii="Times New Roman"/>
                <w:b w:val="false"/>
                <w:i w:val="false"/>
                <w:color w:val="000000"/>
                <w:sz w:val="20"/>
              </w:rPr>
              <w:t>Основы теоретической механики; статика; плоская и пространственная система сил; кинематика; кинематика точки и твердого тела; динамика; силы инерции; трение; работа и мощность.</w:t>
            </w:r>
            <w:r>
              <w:br/>
            </w:r>
            <w:r>
              <w:rPr>
                <w:rFonts w:ascii="Times New Roman"/>
                <w:b w:val="false"/>
                <w:i w:val="false"/>
                <w:color w:val="000000"/>
                <w:sz w:val="20"/>
              </w:rPr>
              <w:t>
</w:t>
            </w:r>
            <w:r>
              <w:rPr>
                <w:rFonts w:ascii="Times New Roman"/>
                <w:b/>
                <w:i w:val="false"/>
                <w:color w:val="000000"/>
                <w:sz w:val="20"/>
              </w:rPr>
              <w:t>Сопротивление материалов.</w:t>
            </w:r>
            <w:r>
              <w:rPr>
                <w:rFonts w:ascii="Times New Roman"/>
                <w:b w:val="false"/>
                <w:i w:val="false"/>
                <w:color w:val="000000"/>
                <w:sz w:val="20"/>
              </w:rPr>
              <w:t xml:space="preserve"> Силы внешние и внутренние; метод сечения; растяжение и сжатие; расчеты на срез и смятие; кручение; изгиб; расчеты на прочность и жесткость; напряженное состояние в токе, эквивалентное напряженное состояние; гипотезы прочности и их применение; сопротивление усталости; устойчивость сжатых стержней.</w:t>
            </w:r>
            <w:r>
              <w:br/>
            </w:r>
            <w:r>
              <w:rPr>
                <w:rFonts w:ascii="Times New Roman"/>
                <w:b w:val="false"/>
                <w:i w:val="false"/>
                <w:color w:val="000000"/>
                <w:sz w:val="20"/>
              </w:rPr>
              <w:t>
</w:t>
            </w:r>
            <w:r>
              <w:rPr>
                <w:rFonts w:ascii="Times New Roman"/>
                <w:b/>
                <w:i w:val="false"/>
                <w:color w:val="000000"/>
                <w:sz w:val="20"/>
              </w:rPr>
              <w:t>Детали машин.</w:t>
            </w:r>
            <w:r>
              <w:br/>
            </w:r>
            <w:r>
              <w:rPr>
                <w:rFonts w:ascii="Times New Roman"/>
                <w:b w:val="false"/>
                <w:i w:val="false"/>
                <w:color w:val="000000"/>
                <w:sz w:val="20"/>
              </w:rPr>
              <w:t>
</w:t>
            </w:r>
            <w:r>
              <w:rPr>
                <w:rFonts w:ascii="Times New Roman"/>
                <w:b w:val="false"/>
                <w:i w:val="false"/>
                <w:color w:val="000000"/>
                <w:sz w:val="20"/>
              </w:rPr>
              <w:t>плоские механизмы; валы и оси; опоры валов и осей; муфты; соединения деталей машин; элементы конструкций; характеристики механизмов и машин.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понятий и аксиом теоретической механики;</w:t>
            </w:r>
            <w:r>
              <w:br/>
            </w:r>
            <w:r>
              <w:rPr>
                <w:rFonts w:ascii="Times New Roman"/>
                <w:b w:val="false"/>
                <w:i w:val="false"/>
                <w:color w:val="000000"/>
                <w:sz w:val="20"/>
              </w:rPr>
              <w:t>
</w:t>
            </w:r>
            <w:r>
              <w:rPr>
                <w:rFonts w:ascii="Times New Roman"/>
                <w:b w:val="false"/>
                <w:i w:val="false"/>
                <w:color w:val="000000"/>
                <w:sz w:val="20"/>
              </w:rPr>
              <w:t>- законы равновесия и перемещения тел;</w:t>
            </w:r>
            <w:r>
              <w:br/>
            </w:r>
            <w:r>
              <w:rPr>
                <w:rFonts w:ascii="Times New Roman"/>
                <w:b w:val="false"/>
                <w:i w:val="false"/>
                <w:color w:val="000000"/>
                <w:sz w:val="20"/>
              </w:rPr>
              <w:t>
</w:t>
            </w:r>
            <w:r>
              <w:rPr>
                <w:rFonts w:ascii="Times New Roman"/>
                <w:b w:val="false"/>
                <w:i w:val="false"/>
                <w:color w:val="000000"/>
                <w:sz w:val="20"/>
              </w:rPr>
              <w:t>- виды машин и механизмов, принцип действия, кинематические и динамические характеристики;</w:t>
            </w:r>
            <w:r>
              <w:br/>
            </w:r>
            <w:r>
              <w:rPr>
                <w:rFonts w:ascii="Times New Roman"/>
                <w:b w:val="false"/>
                <w:i w:val="false"/>
                <w:color w:val="000000"/>
                <w:sz w:val="20"/>
              </w:rPr>
              <w:t>
</w:t>
            </w:r>
            <w:r>
              <w:rPr>
                <w:rFonts w:ascii="Times New Roman"/>
                <w:b w:val="false"/>
                <w:i w:val="false"/>
                <w:color w:val="000000"/>
                <w:sz w:val="20"/>
              </w:rPr>
              <w:t>- плоской и пространственной систем сил;</w:t>
            </w:r>
            <w:r>
              <w:br/>
            </w:r>
            <w:r>
              <w:rPr>
                <w:rFonts w:ascii="Times New Roman"/>
                <w:b w:val="false"/>
                <w:i w:val="false"/>
                <w:color w:val="000000"/>
                <w:sz w:val="20"/>
              </w:rPr>
              <w:t>
</w:t>
            </w:r>
            <w:r>
              <w:rPr>
                <w:rFonts w:ascii="Times New Roman"/>
                <w:b w:val="false"/>
                <w:i w:val="false"/>
                <w:color w:val="000000"/>
                <w:sz w:val="20"/>
              </w:rPr>
              <w:t>- плоских механизмов;</w:t>
            </w:r>
            <w:r>
              <w:br/>
            </w:r>
            <w:r>
              <w:rPr>
                <w:rFonts w:ascii="Times New Roman"/>
                <w:b w:val="false"/>
                <w:i w:val="false"/>
                <w:color w:val="000000"/>
                <w:sz w:val="20"/>
              </w:rPr>
              <w:t>
</w:t>
            </w:r>
            <w:r>
              <w:rPr>
                <w:rFonts w:ascii="Times New Roman"/>
                <w:b w:val="false"/>
                <w:i w:val="false"/>
                <w:color w:val="000000"/>
                <w:sz w:val="20"/>
              </w:rPr>
              <w:t>- устойчивости равновесия.</w:t>
            </w:r>
            <w:r>
              <w:br/>
            </w:r>
            <w:r>
              <w:rPr>
                <w:rFonts w:ascii="Times New Roman"/>
                <w:b w:val="false"/>
                <w:i w:val="false"/>
                <w:color w:val="000000"/>
                <w:sz w:val="20"/>
              </w:rPr>
              <w:t>
</w:t>
            </w:r>
            <w:r>
              <w:rPr>
                <w:rFonts w:ascii="Times New Roman"/>
                <w:b w:val="false"/>
                <w:i w:val="false"/>
                <w:color w:val="000000"/>
                <w:sz w:val="20"/>
              </w:rPr>
              <w:t>- принципа взаимозаменяемости;</w:t>
            </w:r>
            <w:r>
              <w:br/>
            </w:r>
            <w:r>
              <w:rPr>
                <w:rFonts w:ascii="Times New Roman"/>
                <w:b w:val="false"/>
                <w:i w:val="false"/>
                <w:color w:val="000000"/>
                <w:sz w:val="20"/>
              </w:rPr>
              <w:t>
</w:t>
            </w:r>
            <w:r>
              <w:rPr>
                <w:rFonts w:ascii="Times New Roman"/>
                <w:b w:val="false"/>
                <w:i w:val="false"/>
                <w:color w:val="000000"/>
                <w:sz w:val="20"/>
              </w:rPr>
              <w:t>- видов движения и преобразующих движение механизмы;</w:t>
            </w:r>
            <w:r>
              <w:br/>
            </w:r>
            <w:r>
              <w:rPr>
                <w:rFonts w:ascii="Times New Roman"/>
                <w:b w:val="false"/>
                <w:i w:val="false"/>
                <w:color w:val="000000"/>
                <w:sz w:val="20"/>
              </w:rPr>
              <w:t>
</w:t>
            </w:r>
            <w:r>
              <w:rPr>
                <w:rFonts w:ascii="Times New Roman"/>
                <w:b w:val="false"/>
                <w:i w:val="false"/>
                <w:color w:val="000000"/>
                <w:sz w:val="20"/>
              </w:rPr>
              <w:t>- видов передач; их устройство, назначение, преимущества и недостатки, условные обозначения на схемах;</w:t>
            </w:r>
            <w:r>
              <w:br/>
            </w:r>
            <w:r>
              <w:rPr>
                <w:rFonts w:ascii="Times New Roman"/>
                <w:b w:val="false"/>
                <w:i w:val="false"/>
                <w:color w:val="000000"/>
                <w:sz w:val="20"/>
              </w:rPr>
              <w:t>
</w:t>
            </w:r>
            <w:r>
              <w:rPr>
                <w:rFonts w:ascii="Times New Roman"/>
                <w:b w:val="false"/>
                <w:i w:val="false"/>
                <w:color w:val="000000"/>
                <w:sz w:val="20"/>
              </w:rPr>
              <w:t>- передаточного отношения и числа.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находить моменты сил относительно центра;</w:t>
            </w:r>
            <w:r>
              <w:br/>
            </w:r>
            <w:r>
              <w:rPr>
                <w:rFonts w:ascii="Times New Roman"/>
                <w:b w:val="false"/>
                <w:i w:val="false"/>
                <w:color w:val="000000"/>
                <w:sz w:val="20"/>
              </w:rPr>
              <w:t>
</w:t>
            </w:r>
            <w:r>
              <w:rPr>
                <w:rFonts w:ascii="Times New Roman"/>
                <w:b w:val="false"/>
                <w:i w:val="false"/>
                <w:color w:val="000000"/>
                <w:sz w:val="20"/>
              </w:rPr>
              <w:t>- определять условия равновесия произвольной системы сил;</w:t>
            </w:r>
            <w:r>
              <w:br/>
            </w:r>
            <w:r>
              <w:rPr>
                <w:rFonts w:ascii="Times New Roman"/>
                <w:b w:val="false"/>
                <w:i w:val="false"/>
                <w:color w:val="000000"/>
                <w:sz w:val="20"/>
              </w:rPr>
              <w:t>
</w:t>
            </w:r>
            <w:r>
              <w:rPr>
                <w:rFonts w:ascii="Times New Roman"/>
                <w:b w:val="false"/>
                <w:i w:val="false"/>
                <w:color w:val="000000"/>
                <w:sz w:val="20"/>
              </w:rPr>
              <w:t>- реакции законов трения скольжения, трения качения.</w:t>
            </w:r>
            <w:r>
              <w:br/>
            </w:r>
            <w:r>
              <w:rPr>
                <w:rFonts w:ascii="Times New Roman"/>
                <w:b w:val="false"/>
                <w:i w:val="false"/>
                <w:color w:val="000000"/>
                <w:sz w:val="20"/>
              </w:rPr>
              <w:t>
</w:t>
            </w:r>
            <w:r>
              <w:rPr>
                <w:rFonts w:ascii="Times New Roman"/>
                <w:b w:val="false"/>
                <w:i w:val="false"/>
                <w:color w:val="000000"/>
                <w:sz w:val="20"/>
              </w:rPr>
              <w:t>- находить центр тяжести.</w:t>
            </w:r>
            <w:r>
              <w:br/>
            </w:r>
            <w:r>
              <w:rPr>
                <w:rFonts w:ascii="Times New Roman"/>
                <w:b w:val="false"/>
                <w:i w:val="false"/>
                <w:color w:val="000000"/>
                <w:sz w:val="20"/>
              </w:rPr>
              <w:t>
</w:t>
            </w:r>
            <w:r>
              <w:rPr>
                <w:rFonts w:ascii="Times New Roman"/>
                <w:b w:val="false"/>
                <w:i w:val="false"/>
                <w:color w:val="000000"/>
                <w:sz w:val="20"/>
              </w:rPr>
              <w:t>- определять скорости и ускорения точек плоской фигуры, твердого тела.</w:t>
            </w:r>
            <w:r>
              <w:br/>
            </w:r>
            <w:r>
              <w:rPr>
                <w:rFonts w:ascii="Times New Roman"/>
                <w:b w:val="false"/>
                <w:i w:val="false"/>
                <w:color w:val="000000"/>
                <w:sz w:val="20"/>
              </w:rPr>
              <w:t>
</w:t>
            </w:r>
            <w:r>
              <w:rPr>
                <w:rFonts w:ascii="Times New Roman"/>
                <w:b w:val="false"/>
                <w:i w:val="false"/>
                <w:color w:val="000000"/>
                <w:sz w:val="20"/>
              </w:rPr>
              <w:t>- определять абсолютные скорости и ускорения точки.</w:t>
            </w:r>
            <w:r>
              <w:br/>
            </w:r>
            <w:r>
              <w:rPr>
                <w:rFonts w:ascii="Times New Roman"/>
                <w:b w:val="false"/>
                <w:i w:val="false"/>
                <w:color w:val="000000"/>
                <w:sz w:val="20"/>
              </w:rPr>
              <w:t>
</w:t>
            </w:r>
            <w:r>
              <w:rPr>
                <w:rFonts w:ascii="Times New Roman"/>
                <w:b w:val="false"/>
                <w:i w:val="false"/>
                <w:color w:val="000000"/>
                <w:sz w:val="20"/>
              </w:rPr>
              <w:t>- выполнять растяжение и сжатие;</w:t>
            </w:r>
            <w:r>
              <w:br/>
            </w:r>
            <w:r>
              <w:rPr>
                <w:rFonts w:ascii="Times New Roman"/>
                <w:b w:val="false"/>
                <w:i w:val="false"/>
                <w:color w:val="000000"/>
                <w:sz w:val="20"/>
              </w:rPr>
              <w:t>
</w:t>
            </w:r>
            <w:r>
              <w:rPr>
                <w:rFonts w:ascii="Times New Roman"/>
                <w:b w:val="false"/>
                <w:i w:val="false"/>
                <w:color w:val="000000"/>
                <w:sz w:val="20"/>
              </w:rPr>
              <w:t>- производить расчеты на срез и смятие;</w:t>
            </w:r>
            <w:r>
              <w:br/>
            </w:r>
            <w:r>
              <w:rPr>
                <w:rFonts w:ascii="Times New Roman"/>
                <w:b w:val="false"/>
                <w:i w:val="false"/>
                <w:color w:val="000000"/>
                <w:sz w:val="20"/>
              </w:rPr>
              <w:t>
</w:t>
            </w:r>
            <w:r>
              <w:rPr>
                <w:rFonts w:ascii="Times New Roman"/>
                <w:b w:val="false"/>
                <w:i w:val="false"/>
                <w:color w:val="000000"/>
                <w:sz w:val="20"/>
              </w:rPr>
              <w:t>- осуществлять расчеты на прочность и жесткость;</w:t>
            </w:r>
            <w:r>
              <w:br/>
            </w:r>
            <w:r>
              <w:rPr>
                <w:rFonts w:ascii="Times New Roman"/>
                <w:b w:val="false"/>
                <w:i w:val="false"/>
                <w:color w:val="000000"/>
                <w:sz w:val="20"/>
              </w:rPr>
              <w:t>
</w:t>
            </w:r>
            <w:r>
              <w:rPr>
                <w:rFonts w:ascii="Times New Roman"/>
                <w:b w:val="false"/>
                <w:i w:val="false"/>
                <w:color w:val="000000"/>
                <w:sz w:val="20"/>
              </w:rPr>
              <w:t>- определять сопротивление усталости;</w:t>
            </w:r>
            <w:r>
              <w:br/>
            </w:r>
            <w:r>
              <w:rPr>
                <w:rFonts w:ascii="Times New Roman"/>
                <w:b w:val="false"/>
                <w:i w:val="false"/>
                <w:color w:val="000000"/>
                <w:sz w:val="20"/>
              </w:rPr>
              <w:t>
</w:t>
            </w:r>
            <w:r>
              <w:rPr>
                <w:rFonts w:ascii="Times New Roman"/>
                <w:b w:val="false"/>
                <w:i w:val="false"/>
                <w:color w:val="000000"/>
                <w:sz w:val="20"/>
              </w:rPr>
              <w:t>- определять устойчивость сжатых стержней;</w:t>
            </w:r>
            <w:r>
              <w:br/>
            </w:r>
            <w:r>
              <w:rPr>
                <w:rFonts w:ascii="Times New Roman"/>
                <w:b w:val="false"/>
                <w:i w:val="false"/>
                <w:color w:val="000000"/>
                <w:sz w:val="20"/>
              </w:rPr>
              <w:t>
</w:t>
            </w:r>
            <w:r>
              <w:rPr>
                <w:rFonts w:ascii="Times New Roman"/>
                <w:b w:val="false"/>
                <w:i w:val="false"/>
                <w:color w:val="000000"/>
                <w:sz w:val="20"/>
              </w:rPr>
              <w:t>- определять характер нагрузки, напряженного состояния деталей и узлов и проводить расчеты при проектировании и проверке на прочность механических систем;</w:t>
            </w:r>
            <w:r>
              <w:br/>
            </w:r>
            <w:r>
              <w:rPr>
                <w:rFonts w:ascii="Times New Roman"/>
                <w:b w:val="false"/>
                <w:i w:val="false"/>
                <w:color w:val="000000"/>
                <w:sz w:val="20"/>
              </w:rPr>
              <w:t>
</w:t>
            </w:r>
            <w:r>
              <w:rPr>
                <w:rFonts w:ascii="Times New Roman"/>
                <w:b w:val="false"/>
                <w:i w:val="false"/>
                <w:color w:val="000000"/>
                <w:sz w:val="20"/>
              </w:rPr>
              <w:t>- определять напряжения в конструкционных элементах;</w:t>
            </w:r>
            <w:r>
              <w:br/>
            </w:r>
            <w:r>
              <w:rPr>
                <w:rFonts w:ascii="Times New Roman"/>
                <w:b w:val="false"/>
                <w:i w:val="false"/>
                <w:color w:val="000000"/>
                <w:sz w:val="20"/>
              </w:rPr>
              <w:t>
</w:t>
            </w:r>
            <w:r>
              <w:rPr>
                <w:rFonts w:ascii="Times New Roman"/>
                <w:b w:val="false"/>
                <w:i w:val="false"/>
                <w:color w:val="000000"/>
                <w:sz w:val="20"/>
              </w:rPr>
              <w:t>- производить расчеты элементов конструкций на прочность, жесткость и устойчивость;</w:t>
            </w:r>
            <w:r>
              <w:br/>
            </w:r>
            <w:r>
              <w:rPr>
                <w:rFonts w:ascii="Times New Roman"/>
                <w:b w:val="false"/>
                <w:i w:val="false"/>
                <w:color w:val="000000"/>
                <w:sz w:val="20"/>
              </w:rPr>
              <w:t>
</w:t>
            </w:r>
            <w:r>
              <w:rPr>
                <w:rFonts w:ascii="Times New Roman"/>
                <w:b w:val="false"/>
                <w:i w:val="false"/>
                <w:color w:val="000000"/>
                <w:sz w:val="20"/>
              </w:rPr>
              <w:t>- выполнять методы сечения;</w:t>
            </w:r>
            <w:r>
              <w:br/>
            </w:r>
            <w:r>
              <w:rPr>
                <w:rFonts w:ascii="Times New Roman"/>
                <w:b w:val="false"/>
                <w:i w:val="false"/>
                <w:color w:val="000000"/>
                <w:sz w:val="20"/>
              </w:rPr>
              <w:t>
</w:t>
            </w:r>
            <w:r>
              <w:rPr>
                <w:rFonts w:ascii="Times New Roman"/>
                <w:b w:val="false"/>
                <w:i w:val="false"/>
                <w:color w:val="000000"/>
                <w:sz w:val="20"/>
              </w:rPr>
              <w:t>- выполнять соединения деталей машин.</w:t>
            </w:r>
            <w:r>
              <w:br/>
            </w:r>
            <w:r>
              <w:rPr>
                <w:rFonts w:ascii="Times New Roman"/>
                <w:b w:val="false"/>
                <w:i w:val="false"/>
                <w:color w:val="000000"/>
                <w:sz w:val="20"/>
              </w:rPr>
              <w:t>
</w:t>
            </w:r>
            <w:r>
              <w:rPr>
                <w:rFonts w:ascii="Times New Roman"/>
                <w:b w:val="false"/>
                <w:i w:val="false"/>
                <w:color w:val="000000"/>
                <w:sz w:val="20"/>
              </w:rPr>
              <w:t>- проводить сборочно-разборочные работы в соответствии с характером соединений деталей и сборочных единиц;</w:t>
            </w:r>
            <w:r>
              <w:br/>
            </w:r>
            <w:r>
              <w:rPr>
                <w:rFonts w:ascii="Times New Roman"/>
                <w:b w:val="false"/>
                <w:i w:val="false"/>
                <w:color w:val="000000"/>
                <w:sz w:val="20"/>
              </w:rPr>
              <w:t>
</w:t>
            </w:r>
            <w:r>
              <w:rPr>
                <w:rFonts w:ascii="Times New Roman"/>
                <w:b w:val="false"/>
                <w:i w:val="false"/>
                <w:color w:val="000000"/>
                <w:sz w:val="20"/>
              </w:rPr>
              <w:t>- проводить расчет и проектировать детали и сборочные единицы общего назначения;</w:t>
            </w:r>
            <w:r>
              <w:br/>
            </w:r>
            <w:r>
              <w:rPr>
                <w:rFonts w:ascii="Times New Roman"/>
                <w:b w:val="false"/>
                <w:i w:val="false"/>
                <w:color w:val="000000"/>
                <w:sz w:val="20"/>
              </w:rPr>
              <w:t>
</w:t>
            </w:r>
            <w:r>
              <w:rPr>
                <w:rFonts w:ascii="Times New Roman"/>
                <w:b w:val="false"/>
                <w:i w:val="false"/>
                <w:color w:val="000000"/>
                <w:sz w:val="20"/>
              </w:rPr>
              <w:t>- определять передаточное отношение и число.</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3.2.6</w:t>
            </w:r>
          </w:p>
        </w:tc>
      </w:tr>
      <w:tr>
        <w:trPr>
          <w:trHeight w:val="7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Электротехника и электроника.</w:t>
            </w:r>
            <w:r>
              <w:br/>
            </w:r>
            <w:r>
              <w:rPr>
                <w:rFonts w:ascii="Times New Roman"/>
                <w:b w:val="false"/>
                <w:i w:val="false"/>
                <w:color w:val="000000"/>
                <w:sz w:val="20"/>
              </w:rPr>
              <w:t>
</w:t>
            </w:r>
            <w:r>
              <w:rPr>
                <w:rFonts w:ascii="Times New Roman"/>
                <w:b w:val="false"/>
                <w:i w:val="false"/>
                <w:color w:val="000000"/>
                <w:sz w:val="20"/>
              </w:rPr>
              <w:t>Теоретические основы электротехники</w:t>
            </w:r>
            <w:r>
              <w:br/>
            </w:r>
            <w:r>
              <w:rPr>
                <w:rFonts w:ascii="Times New Roman"/>
                <w:b w:val="false"/>
                <w:i w:val="false"/>
                <w:color w:val="000000"/>
                <w:sz w:val="20"/>
              </w:rPr>
              <w:t>
</w:t>
            </w:r>
            <w:r>
              <w:rPr>
                <w:rFonts w:ascii="Times New Roman"/>
                <w:b w:val="false"/>
                <w:i w:val="false"/>
                <w:color w:val="000000"/>
                <w:sz w:val="20"/>
              </w:rPr>
              <w:t>Цепи постоянного и синусоидального тока, контурных токов, узловых потенциалов, метод наложения и эквивалентного генератора, комплексный метод анализа цепей синусоидального тока, резонансные явления, теория двух- и четырехполюсников, расчет цепей с несинусоидальными токами. Схемы соединения трехфазных цепей и их расчет, временные и спектральные методы анализа переходных процессов, единичная функция, дельта-функция, импульсные и переходные передаточные характеристики цепи.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электрические цепи постоянного однофазного и трехфазного синусоидального токов;</w:t>
            </w:r>
            <w:r>
              <w:br/>
            </w:r>
            <w:r>
              <w:rPr>
                <w:rFonts w:ascii="Times New Roman"/>
                <w:b w:val="false"/>
                <w:i w:val="false"/>
                <w:color w:val="000000"/>
                <w:sz w:val="20"/>
              </w:rPr>
              <w:t>
</w:t>
            </w:r>
            <w:r>
              <w:rPr>
                <w:rFonts w:ascii="Times New Roman"/>
                <w:b w:val="false"/>
                <w:i w:val="false"/>
                <w:color w:val="000000"/>
                <w:sz w:val="20"/>
              </w:rPr>
              <w:t>- электрические машины постоянного и переменного токов;</w:t>
            </w:r>
            <w:r>
              <w:br/>
            </w:r>
            <w:r>
              <w:rPr>
                <w:rFonts w:ascii="Times New Roman"/>
                <w:b w:val="false"/>
                <w:i w:val="false"/>
                <w:color w:val="000000"/>
                <w:sz w:val="20"/>
              </w:rPr>
              <w:t>
</w:t>
            </w:r>
            <w:r>
              <w:rPr>
                <w:rFonts w:ascii="Times New Roman"/>
                <w:b w:val="false"/>
                <w:i w:val="false"/>
                <w:color w:val="000000"/>
                <w:sz w:val="20"/>
              </w:rPr>
              <w:t>- основы электроники;</w:t>
            </w:r>
            <w:r>
              <w:br/>
            </w:r>
            <w:r>
              <w:rPr>
                <w:rFonts w:ascii="Times New Roman"/>
                <w:b w:val="false"/>
                <w:i w:val="false"/>
                <w:color w:val="000000"/>
                <w:sz w:val="20"/>
              </w:rPr>
              <w:t>
</w:t>
            </w:r>
            <w:r>
              <w:rPr>
                <w:rFonts w:ascii="Times New Roman"/>
                <w:b w:val="false"/>
                <w:i w:val="false"/>
                <w:color w:val="000000"/>
                <w:sz w:val="20"/>
              </w:rPr>
              <w:t>- общие сведения о производстве, передаче и распределении электрической энергии;</w:t>
            </w:r>
            <w:r>
              <w:br/>
            </w:r>
            <w:r>
              <w:rPr>
                <w:rFonts w:ascii="Times New Roman"/>
                <w:b w:val="false"/>
                <w:i w:val="false"/>
                <w:color w:val="000000"/>
                <w:sz w:val="20"/>
              </w:rPr>
              <w:t>
</w:t>
            </w:r>
            <w:r>
              <w:rPr>
                <w:rFonts w:ascii="Times New Roman"/>
                <w:b w:val="false"/>
                <w:i w:val="false"/>
                <w:color w:val="000000"/>
                <w:sz w:val="20"/>
              </w:rPr>
              <w:t>- физических процессов в электрических цепях;</w:t>
            </w:r>
            <w:r>
              <w:br/>
            </w:r>
            <w:r>
              <w:rPr>
                <w:rFonts w:ascii="Times New Roman"/>
                <w:b w:val="false"/>
                <w:i w:val="false"/>
                <w:color w:val="000000"/>
                <w:sz w:val="20"/>
              </w:rPr>
              <w:t>
</w:t>
            </w:r>
            <w:r>
              <w:rPr>
                <w:rFonts w:ascii="Times New Roman"/>
                <w:b w:val="false"/>
                <w:i w:val="false"/>
                <w:color w:val="000000"/>
                <w:sz w:val="20"/>
              </w:rPr>
              <w:t>- методов расчета электрических цепей.</w:t>
            </w:r>
            <w:r>
              <w:br/>
            </w:r>
            <w:r>
              <w:rPr>
                <w:rFonts w:ascii="Times New Roman"/>
                <w:b w:val="false"/>
                <w:i w:val="false"/>
                <w:color w:val="000000"/>
                <w:sz w:val="20"/>
              </w:rPr>
              <w:t>
</w:t>
            </w:r>
            <w:r>
              <w:rPr>
                <w:rFonts w:ascii="Times New Roman"/>
                <w:b w:val="false"/>
                <w:i w:val="false"/>
                <w:color w:val="000000"/>
                <w:sz w:val="20"/>
              </w:rPr>
              <w:t>- сущность физических процессов, протекающих в электронных приборах и устройствах;</w:t>
            </w:r>
            <w:r>
              <w:br/>
            </w:r>
            <w:r>
              <w:rPr>
                <w:rFonts w:ascii="Times New Roman"/>
                <w:b w:val="false"/>
                <w:i w:val="false"/>
                <w:color w:val="000000"/>
                <w:sz w:val="20"/>
              </w:rPr>
              <w:t>
</w:t>
            </w:r>
            <w:r>
              <w:rPr>
                <w:rFonts w:ascii="Times New Roman"/>
                <w:b w:val="false"/>
                <w:i w:val="false"/>
                <w:color w:val="000000"/>
                <w:sz w:val="20"/>
              </w:rPr>
              <w:t>- принципы включения электронных приборов и построения электронных схем.</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характеризовать силовые трансформаторы, специальные виды трансформаторов;</w:t>
            </w:r>
            <w:r>
              <w:br/>
            </w:r>
            <w:r>
              <w:rPr>
                <w:rFonts w:ascii="Times New Roman"/>
                <w:b w:val="false"/>
                <w:i w:val="false"/>
                <w:color w:val="000000"/>
                <w:sz w:val="20"/>
              </w:rPr>
              <w:t>
</w:t>
            </w:r>
            <w:r>
              <w:rPr>
                <w:rFonts w:ascii="Times New Roman"/>
                <w:b w:val="false"/>
                <w:i w:val="false"/>
                <w:color w:val="000000"/>
                <w:sz w:val="20"/>
              </w:rPr>
              <w:t>- применять электровакуумные и газоразрядные приборы, электронные выпрямители, стабилизаторы, усилители и генераторы.</w:t>
            </w:r>
            <w:r>
              <w:br/>
            </w:r>
            <w:r>
              <w:rPr>
                <w:rFonts w:ascii="Times New Roman"/>
                <w:b w:val="false"/>
                <w:i w:val="false"/>
                <w:color w:val="000000"/>
                <w:sz w:val="20"/>
              </w:rPr>
              <w:t>
</w:t>
            </w:r>
            <w:r>
              <w:rPr>
                <w:rFonts w:ascii="Times New Roman"/>
                <w:b w:val="false"/>
                <w:i w:val="false"/>
                <w:color w:val="000000"/>
                <w:sz w:val="20"/>
              </w:rPr>
              <w:t>- рассчитывать параметры и элементы электрических и электронных устройств;</w:t>
            </w:r>
            <w:r>
              <w:br/>
            </w:r>
            <w:r>
              <w:rPr>
                <w:rFonts w:ascii="Times New Roman"/>
                <w:b w:val="false"/>
                <w:i w:val="false"/>
                <w:color w:val="000000"/>
                <w:sz w:val="20"/>
              </w:rPr>
              <w:t>
</w:t>
            </w:r>
            <w:r>
              <w:rPr>
                <w:rFonts w:ascii="Times New Roman"/>
                <w:b w:val="false"/>
                <w:i w:val="false"/>
                <w:color w:val="000000"/>
                <w:sz w:val="20"/>
              </w:rPr>
              <w:t>- собирать электрические схемы и проверять их работу.</w:t>
            </w:r>
            <w:r>
              <w:br/>
            </w:r>
            <w:r>
              <w:rPr>
                <w:rFonts w:ascii="Times New Roman"/>
                <w:b w:val="false"/>
                <w:i w:val="false"/>
                <w:color w:val="000000"/>
                <w:sz w:val="20"/>
              </w:rPr>
              <w:t>
</w:t>
            </w:r>
            <w:r>
              <w:rPr>
                <w:rFonts w:ascii="Times New Roman"/>
                <w:b w:val="false"/>
                <w:i w:val="false"/>
                <w:color w:val="000000"/>
                <w:sz w:val="20"/>
              </w:rPr>
              <w:t>- определять и анализировать основные параметры электронных схем и по ним определять работоспособность устройств электронной техники;</w:t>
            </w:r>
            <w:r>
              <w:br/>
            </w:r>
            <w:r>
              <w:rPr>
                <w:rFonts w:ascii="Times New Roman"/>
                <w:b w:val="false"/>
                <w:i w:val="false"/>
                <w:color w:val="000000"/>
                <w:sz w:val="20"/>
              </w:rPr>
              <w:t>
</w:t>
            </w:r>
            <w:r>
              <w:rPr>
                <w:rFonts w:ascii="Times New Roman"/>
                <w:b w:val="false"/>
                <w:i w:val="false"/>
                <w:color w:val="000000"/>
                <w:sz w:val="20"/>
              </w:rPr>
              <w:t>- производить подбор элементов электронной аппаратуры по заданным параметрам.</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 2. 1</w:t>
            </w:r>
            <w:r>
              <w:br/>
            </w:r>
            <w:r>
              <w:rPr>
                <w:rFonts w:ascii="Times New Roman"/>
                <w:b w:val="false"/>
                <w:i w:val="false"/>
                <w:color w:val="000000"/>
                <w:sz w:val="20"/>
              </w:rPr>
              <w:t>
</w:t>
            </w:r>
            <w:r>
              <w:rPr>
                <w:rFonts w:ascii="Times New Roman"/>
                <w:b w:val="false"/>
                <w:i w:val="false"/>
                <w:color w:val="000000"/>
                <w:sz w:val="20"/>
              </w:rPr>
              <w:t>ПК 3. 2. 3</w:t>
            </w:r>
            <w:r>
              <w:br/>
            </w:r>
            <w:r>
              <w:rPr>
                <w:rFonts w:ascii="Times New Roman"/>
                <w:b w:val="false"/>
                <w:i w:val="false"/>
                <w:color w:val="000000"/>
                <w:sz w:val="20"/>
              </w:rPr>
              <w:t>
</w:t>
            </w:r>
            <w:r>
              <w:rPr>
                <w:rFonts w:ascii="Times New Roman"/>
                <w:b w:val="false"/>
                <w:i w:val="false"/>
                <w:color w:val="000000"/>
                <w:sz w:val="20"/>
              </w:rPr>
              <w:t>ПК 3. 1. 7</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Материаловедение.</w:t>
            </w:r>
            <w:r>
              <w:br/>
            </w:r>
            <w:r>
              <w:rPr>
                <w:rFonts w:ascii="Times New Roman"/>
                <w:b w:val="false"/>
                <w:i w:val="false"/>
                <w:color w:val="000000"/>
                <w:sz w:val="20"/>
              </w:rPr>
              <w:t>
</w:t>
            </w:r>
            <w:r>
              <w:rPr>
                <w:rFonts w:ascii="Times New Roman"/>
                <w:b w:val="false"/>
                <w:i w:val="false"/>
                <w:color w:val="000000"/>
                <w:sz w:val="20"/>
              </w:rPr>
              <w:t>Физико-химические основы материаловедения; конструкционные материалы; порошковые и композиционные материалы; легированные стали; металлокерамические материалы; сплавы цветных металлов; коррозия металлов и методы борьбы с ней; пластические массы; резиновые, древесные, клеящие, лакокрасочные и неорганические материалы.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строение и свойства материалов;</w:t>
            </w:r>
            <w:r>
              <w:br/>
            </w:r>
            <w:r>
              <w:rPr>
                <w:rFonts w:ascii="Times New Roman"/>
                <w:b w:val="false"/>
                <w:i w:val="false"/>
                <w:color w:val="000000"/>
                <w:sz w:val="20"/>
              </w:rPr>
              <w:t>
</w:t>
            </w:r>
            <w:r>
              <w:rPr>
                <w:rFonts w:ascii="Times New Roman"/>
                <w:b w:val="false"/>
                <w:i w:val="false"/>
                <w:color w:val="000000"/>
                <w:sz w:val="20"/>
              </w:rPr>
              <w:t>- методы измерения параметров и свойств материалов;</w:t>
            </w:r>
            <w:r>
              <w:br/>
            </w:r>
            <w:r>
              <w:rPr>
                <w:rFonts w:ascii="Times New Roman"/>
                <w:b w:val="false"/>
                <w:i w:val="false"/>
                <w:color w:val="000000"/>
                <w:sz w:val="20"/>
              </w:rPr>
              <w:t>
</w:t>
            </w:r>
            <w:r>
              <w:rPr>
                <w:rFonts w:ascii="Times New Roman"/>
                <w:b w:val="false"/>
                <w:i w:val="false"/>
                <w:color w:val="000000"/>
                <w:sz w:val="20"/>
              </w:rPr>
              <w:t>- особенностей физических явлений в электрорадиоматериалах;</w:t>
            </w:r>
            <w:r>
              <w:br/>
            </w:r>
            <w:r>
              <w:rPr>
                <w:rFonts w:ascii="Times New Roman"/>
                <w:b w:val="false"/>
                <w:i w:val="false"/>
                <w:color w:val="000000"/>
                <w:sz w:val="20"/>
              </w:rPr>
              <w:t>
</w:t>
            </w:r>
            <w:r>
              <w:rPr>
                <w:rFonts w:ascii="Times New Roman"/>
                <w:b w:val="false"/>
                <w:i w:val="false"/>
                <w:color w:val="000000"/>
                <w:sz w:val="20"/>
              </w:rPr>
              <w:t>- параметров и характеристик типовых радиокомпонентов.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выполнять обработку материалов резанием;</w:t>
            </w:r>
            <w:r>
              <w:br/>
            </w:r>
            <w:r>
              <w:rPr>
                <w:rFonts w:ascii="Times New Roman"/>
                <w:b w:val="false"/>
                <w:i w:val="false"/>
                <w:color w:val="000000"/>
                <w:sz w:val="20"/>
              </w:rPr>
              <w:t>
</w:t>
            </w:r>
            <w:r>
              <w:rPr>
                <w:rFonts w:ascii="Times New Roman"/>
                <w:b w:val="false"/>
                <w:i w:val="false"/>
                <w:color w:val="000000"/>
                <w:sz w:val="20"/>
              </w:rPr>
              <w:t>- применять электрические методы обработки материалов.</w:t>
            </w:r>
            <w:r>
              <w:br/>
            </w:r>
            <w:r>
              <w:rPr>
                <w:rFonts w:ascii="Times New Roman"/>
                <w:b w:val="false"/>
                <w:i w:val="false"/>
                <w:color w:val="000000"/>
                <w:sz w:val="20"/>
              </w:rPr>
              <w:t>
</w:t>
            </w:r>
            <w:r>
              <w:rPr>
                <w:rFonts w:ascii="Times New Roman"/>
                <w:b w:val="false"/>
                <w:i w:val="false"/>
                <w:color w:val="000000"/>
                <w:sz w:val="20"/>
              </w:rPr>
              <w:t>- выбирать материалы на основе анализа их свойств для конкретного применения в радиоэлектронных устройствах;</w:t>
            </w:r>
            <w:r>
              <w:br/>
            </w:r>
            <w:r>
              <w:rPr>
                <w:rFonts w:ascii="Times New Roman"/>
                <w:b w:val="false"/>
                <w:i w:val="false"/>
                <w:color w:val="000000"/>
                <w:sz w:val="20"/>
              </w:rPr>
              <w:t>
</w:t>
            </w:r>
            <w:r>
              <w:rPr>
                <w:rFonts w:ascii="Times New Roman"/>
                <w:b w:val="false"/>
                <w:i w:val="false"/>
                <w:color w:val="000000"/>
                <w:sz w:val="20"/>
              </w:rPr>
              <w:t>- подбирать по справочным материалам радиокомпоненты для электронных устройств.</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3.2.3</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Электрорадиоизмерения.</w:t>
            </w:r>
            <w:r>
              <w:br/>
            </w:r>
            <w:r>
              <w:rPr>
                <w:rFonts w:ascii="Times New Roman"/>
                <w:b w:val="false"/>
                <w:i w:val="false"/>
                <w:color w:val="000000"/>
                <w:sz w:val="20"/>
              </w:rPr>
              <w:t>
</w:t>
            </w:r>
            <w:r>
              <w:rPr>
                <w:rFonts w:ascii="Times New Roman"/>
                <w:b w:val="false"/>
                <w:i w:val="false"/>
                <w:color w:val="000000"/>
                <w:sz w:val="20"/>
              </w:rPr>
              <w:t>Метрологические показатели средств измерений; приборы формирования стандартных измерительных сигналов; измерение тока, напряжения и мощности; измерение параметров и характеристик электрорадиотехнических цепей и компонентов; влияние измерительных приборов на точность измерений; автоматизация измерений.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понятие об измерениях и единицах физических величин;</w:t>
            </w:r>
            <w:r>
              <w:br/>
            </w:r>
            <w:r>
              <w:rPr>
                <w:rFonts w:ascii="Times New Roman"/>
                <w:b w:val="false"/>
                <w:i w:val="false"/>
                <w:color w:val="000000"/>
                <w:sz w:val="20"/>
              </w:rPr>
              <w:t>
</w:t>
            </w:r>
            <w:r>
              <w:rPr>
                <w:rFonts w:ascii="Times New Roman"/>
                <w:b w:val="false"/>
                <w:i w:val="false"/>
                <w:color w:val="000000"/>
                <w:sz w:val="20"/>
              </w:rPr>
              <w:t>- основные виды средств измерений и их классификация.</w:t>
            </w:r>
            <w:r>
              <w:br/>
            </w:r>
            <w:r>
              <w:rPr>
                <w:rFonts w:ascii="Times New Roman"/>
                <w:b w:val="false"/>
                <w:i w:val="false"/>
                <w:color w:val="000000"/>
                <w:sz w:val="20"/>
              </w:rPr>
              <w:t>
</w:t>
            </w:r>
            <w:r>
              <w:rPr>
                <w:rFonts w:ascii="Times New Roman"/>
                <w:b w:val="false"/>
                <w:i w:val="false"/>
                <w:color w:val="000000"/>
                <w:sz w:val="20"/>
              </w:rPr>
              <w:t>- видов средств измерений, методов измерений;</w:t>
            </w:r>
            <w:r>
              <w:br/>
            </w:r>
            <w:r>
              <w:rPr>
                <w:rFonts w:ascii="Times New Roman"/>
                <w:b w:val="false"/>
                <w:i w:val="false"/>
                <w:color w:val="000000"/>
                <w:sz w:val="20"/>
              </w:rPr>
              <w:t>
</w:t>
            </w:r>
            <w:r>
              <w:rPr>
                <w:rFonts w:ascii="Times New Roman"/>
                <w:b w:val="false"/>
                <w:i w:val="false"/>
                <w:color w:val="000000"/>
                <w:sz w:val="20"/>
              </w:rPr>
              <w:t>- метрологических показателей средств измерений, погрешностей измерений;</w:t>
            </w:r>
            <w:r>
              <w:br/>
            </w:r>
            <w:r>
              <w:rPr>
                <w:rFonts w:ascii="Times New Roman"/>
                <w:b w:val="false"/>
                <w:i w:val="false"/>
                <w:color w:val="000000"/>
                <w:sz w:val="20"/>
              </w:rPr>
              <w:t>
</w:t>
            </w:r>
            <w:r>
              <w:rPr>
                <w:rFonts w:ascii="Times New Roman"/>
                <w:b w:val="false"/>
                <w:i w:val="false"/>
                <w:color w:val="000000"/>
                <w:sz w:val="20"/>
              </w:rPr>
              <w:t>- приборов формирования измерительных сигналов;</w:t>
            </w:r>
            <w:r>
              <w:br/>
            </w:r>
            <w:r>
              <w:rPr>
                <w:rFonts w:ascii="Times New Roman"/>
                <w:b w:val="false"/>
                <w:i w:val="false"/>
                <w:color w:val="000000"/>
                <w:sz w:val="20"/>
              </w:rPr>
              <w:t>
</w:t>
            </w:r>
            <w:r>
              <w:rPr>
                <w:rFonts w:ascii="Times New Roman"/>
                <w:b w:val="false"/>
                <w:i w:val="false"/>
                <w:color w:val="000000"/>
                <w:sz w:val="20"/>
              </w:rPr>
              <w:t>- основных методов измерения электрических и радиотехнических величин.</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соблюдать методы измерений;</w:t>
            </w:r>
            <w:r>
              <w:br/>
            </w:r>
            <w:r>
              <w:rPr>
                <w:rFonts w:ascii="Times New Roman"/>
                <w:b w:val="false"/>
                <w:i w:val="false"/>
                <w:color w:val="000000"/>
                <w:sz w:val="20"/>
              </w:rPr>
              <w:t>
</w:t>
            </w:r>
            <w:r>
              <w:rPr>
                <w:rFonts w:ascii="Times New Roman"/>
                <w:b w:val="false"/>
                <w:i w:val="false"/>
                <w:color w:val="000000"/>
                <w:sz w:val="20"/>
              </w:rPr>
              <w:t>- выявлять погрешности измерений;</w:t>
            </w:r>
            <w:r>
              <w:br/>
            </w:r>
            <w:r>
              <w:rPr>
                <w:rFonts w:ascii="Times New Roman"/>
                <w:b w:val="false"/>
                <w:i w:val="false"/>
                <w:color w:val="000000"/>
                <w:sz w:val="20"/>
              </w:rPr>
              <w:t>
</w:t>
            </w:r>
            <w:r>
              <w:rPr>
                <w:rFonts w:ascii="Times New Roman"/>
                <w:b w:val="false"/>
                <w:i w:val="false"/>
                <w:color w:val="000000"/>
                <w:sz w:val="20"/>
              </w:rPr>
              <w:t>- исследовать формы сигналов, измерять параметры сигналов.</w:t>
            </w:r>
            <w:r>
              <w:br/>
            </w:r>
            <w:r>
              <w:rPr>
                <w:rFonts w:ascii="Times New Roman"/>
                <w:b w:val="false"/>
                <w:i w:val="false"/>
                <w:color w:val="000000"/>
                <w:sz w:val="20"/>
              </w:rPr>
              <w:t>
</w:t>
            </w:r>
            <w:r>
              <w:rPr>
                <w:rFonts w:ascii="Times New Roman"/>
                <w:b w:val="false"/>
                <w:i w:val="false"/>
                <w:color w:val="000000"/>
                <w:sz w:val="20"/>
              </w:rPr>
              <w:t>- измерять параметры и характеристики электрорадиотехнических цепей и компонентов;</w:t>
            </w:r>
            <w:r>
              <w:br/>
            </w:r>
            <w:r>
              <w:rPr>
                <w:rFonts w:ascii="Times New Roman"/>
                <w:b w:val="false"/>
                <w:i w:val="false"/>
                <w:color w:val="000000"/>
                <w:sz w:val="20"/>
              </w:rPr>
              <w:t>
</w:t>
            </w:r>
            <w:r>
              <w:rPr>
                <w:rFonts w:ascii="Times New Roman"/>
                <w:b w:val="false"/>
                <w:i w:val="false"/>
                <w:color w:val="000000"/>
                <w:sz w:val="20"/>
              </w:rPr>
              <w:t>- исследовать формы сигналов, измерять параметры сигналов;</w:t>
            </w:r>
            <w:r>
              <w:br/>
            </w:r>
            <w:r>
              <w:rPr>
                <w:rFonts w:ascii="Times New Roman"/>
                <w:b w:val="false"/>
                <w:i w:val="false"/>
                <w:color w:val="000000"/>
                <w:sz w:val="20"/>
              </w:rPr>
              <w:t>
</w:t>
            </w:r>
            <w:r>
              <w:rPr>
                <w:rFonts w:ascii="Times New Roman"/>
                <w:b w:val="false"/>
                <w:i w:val="false"/>
                <w:color w:val="000000"/>
                <w:sz w:val="20"/>
              </w:rPr>
              <w:t>- пользоваться контрольно-испытательной и измерительной аппаратурой;</w:t>
            </w:r>
            <w:r>
              <w:br/>
            </w:r>
            <w:r>
              <w:rPr>
                <w:rFonts w:ascii="Times New Roman"/>
                <w:b w:val="false"/>
                <w:i w:val="false"/>
                <w:color w:val="000000"/>
                <w:sz w:val="20"/>
              </w:rPr>
              <w:t>
</w:t>
            </w:r>
            <w:r>
              <w:rPr>
                <w:rFonts w:ascii="Times New Roman"/>
                <w:b w:val="false"/>
                <w:i w:val="false"/>
                <w:color w:val="000000"/>
                <w:sz w:val="20"/>
              </w:rPr>
              <w:t>- составлять измерительные схемы, подбирать по справочным материалам измерительные средства и измерять с заданной точностью различные электрические и радиотехнические величины.</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 2. 1</w:t>
            </w:r>
            <w:r>
              <w:br/>
            </w:r>
            <w:r>
              <w:rPr>
                <w:rFonts w:ascii="Times New Roman"/>
                <w:b w:val="false"/>
                <w:i w:val="false"/>
                <w:color w:val="000000"/>
                <w:sz w:val="20"/>
              </w:rPr>
              <w:t>
</w:t>
            </w:r>
            <w:r>
              <w:rPr>
                <w:rFonts w:ascii="Times New Roman"/>
                <w:b w:val="false"/>
                <w:i w:val="false"/>
                <w:color w:val="000000"/>
                <w:sz w:val="20"/>
              </w:rPr>
              <w:t>ПК 3. 2. 3</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стандартизации, сертификации и метрологии.</w:t>
            </w:r>
            <w:r>
              <w:br/>
            </w:r>
            <w:r>
              <w:rPr>
                <w:rFonts w:ascii="Times New Roman"/>
                <w:b w:val="false"/>
                <w:i w:val="false"/>
                <w:color w:val="000000"/>
                <w:sz w:val="20"/>
              </w:rPr>
              <w:t>
</w:t>
            </w:r>
            <w:r>
              <w:rPr>
                <w:rFonts w:ascii="Times New Roman"/>
                <w:b/>
                <w:i w:val="false"/>
                <w:color w:val="000000"/>
                <w:sz w:val="20"/>
              </w:rPr>
              <w:t>Метрология:</w:t>
            </w:r>
            <w:r>
              <w:br/>
            </w:r>
            <w:r>
              <w:rPr>
                <w:rFonts w:ascii="Times New Roman"/>
                <w:b w:val="false"/>
                <w:i w:val="false"/>
                <w:color w:val="000000"/>
                <w:sz w:val="20"/>
              </w:rPr>
              <w:t>
</w:t>
            </w:r>
            <w:r>
              <w:rPr>
                <w:rFonts w:ascii="Times New Roman"/>
                <w:b w:val="false"/>
                <w:i w:val="false"/>
                <w:color w:val="000000"/>
                <w:sz w:val="20"/>
              </w:rPr>
              <w:t>Понятие метрологии. Классификация и основные характеристики измерений.</w:t>
            </w:r>
            <w:r>
              <w:br/>
            </w:r>
            <w:r>
              <w:rPr>
                <w:rFonts w:ascii="Times New Roman"/>
                <w:b w:val="false"/>
                <w:i w:val="false"/>
                <w:color w:val="000000"/>
                <w:sz w:val="20"/>
              </w:rPr>
              <w:t>
</w:t>
            </w:r>
            <w:r>
              <w:rPr>
                <w:rFonts w:ascii="Times New Roman"/>
                <w:b w:val="false"/>
                <w:i w:val="false"/>
                <w:color w:val="000000"/>
                <w:sz w:val="20"/>
              </w:rPr>
              <w:t>Физические величины. Системы единиц физических величин.</w:t>
            </w:r>
            <w:r>
              <w:br/>
            </w:r>
            <w:r>
              <w:rPr>
                <w:rFonts w:ascii="Times New Roman"/>
                <w:b w:val="false"/>
                <w:i w:val="false"/>
                <w:color w:val="000000"/>
                <w:sz w:val="20"/>
              </w:rPr>
              <w:t>
</w:t>
            </w:r>
            <w:r>
              <w:rPr>
                <w:rFonts w:ascii="Times New Roman"/>
                <w:b w:val="false"/>
                <w:i w:val="false"/>
                <w:color w:val="000000"/>
                <w:sz w:val="20"/>
              </w:rPr>
              <w:t>Основные вопросы измерений и средств измерений. Общие методы измерений. Регулировка и градуировка средств измерений. Калибровка средств измерений.</w:t>
            </w:r>
            <w:r>
              <w:br/>
            </w:r>
            <w:r>
              <w:rPr>
                <w:rFonts w:ascii="Times New Roman"/>
                <w:b w:val="false"/>
                <w:i w:val="false"/>
                <w:color w:val="000000"/>
                <w:sz w:val="20"/>
              </w:rPr>
              <w:t>
</w:t>
            </w:r>
            <w:r>
              <w:rPr>
                <w:rFonts w:ascii="Times New Roman"/>
                <w:b w:val="false"/>
                <w:i w:val="false"/>
                <w:color w:val="000000"/>
                <w:sz w:val="20"/>
              </w:rPr>
              <w:t>Метрологический надзор за средствами измерений. Система эксплуатации и ремонта измерительной техники.</w:t>
            </w:r>
            <w:r>
              <w:br/>
            </w:r>
            <w:r>
              <w:rPr>
                <w:rFonts w:ascii="Times New Roman"/>
                <w:b w:val="false"/>
                <w:i w:val="false"/>
                <w:color w:val="000000"/>
                <w:sz w:val="20"/>
              </w:rPr>
              <w:t>
</w:t>
            </w:r>
            <w:r>
              <w:rPr>
                <w:rFonts w:ascii="Times New Roman"/>
                <w:b/>
                <w:i w:val="false"/>
                <w:color w:val="000000"/>
                <w:sz w:val="20"/>
              </w:rPr>
              <w:t>Стандартизация:</w:t>
            </w:r>
            <w:r>
              <w:br/>
            </w:r>
            <w:r>
              <w:rPr>
                <w:rFonts w:ascii="Times New Roman"/>
                <w:b w:val="false"/>
                <w:i w:val="false"/>
                <w:color w:val="000000"/>
                <w:sz w:val="20"/>
              </w:rPr>
              <w:t>
</w:t>
            </w:r>
            <w:r>
              <w:rPr>
                <w:rFonts w:ascii="Times New Roman"/>
                <w:b w:val="false"/>
                <w:i w:val="false"/>
                <w:color w:val="000000"/>
                <w:sz w:val="20"/>
              </w:rPr>
              <w:t>Основные понятие и определения. Цели и задачи. Основные принципы. Виды и методы стандартизации. Категории и виды стандартов. Нормативные документы по стандартизации. Государственные и отраслевые системы стандартов. Международная стандартизация.</w:t>
            </w:r>
            <w:r>
              <w:br/>
            </w:r>
            <w:r>
              <w:rPr>
                <w:rFonts w:ascii="Times New Roman"/>
                <w:b w:val="false"/>
                <w:i w:val="false"/>
                <w:color w:val="000000"/>
                <w:sz w:val="20"/>
              </w:rPr>
              <w:t>
</w:t>
            </w:r>
            <w:r>
              <w:rPr>
                <w:rFonts w:ascii="Times New Roman"/>
                <w:b/>
                <w:i w:val="false"/>
                <w:color w:val="000000"/>
                <w:sz w:val="20"/>
              </w:rPr>
              <w:t>Сертификация:</w:t>
            </w:r>
            <w:r>
              <w:br/>
            </w:r>
            <w:r>
              <w:rPr>
                <w:rFonts w:ascii="Times New Roman"/>
                <w:b w:val="false"/>
                <w:i w:val="false"/>
                <w:color w:val="000000"/>
                <w:sz w:val="20"/>
              </w:rPr>
              <w:t>
</w:t>
            </w:r>
            <w:r>
              <w:rPr>
                <w:rFonts w:ascii="Times New Roman"/>
                <w:b w:val="false"/>
                <w:i w:val="false"/>
                <w:color w:val="000000"/>
                <w:sz w:val="20"/>
              </w:rPr>
              <w:t>Сущность сертификации. Проведение сертификации. Правовые основы сертификации.</w:t>
            </w:r>
            <w:r>
              <w:br/>
            </w:r>
            <w:r>
              <w:rPr>
                <w:rFonts w:ascii="Times New Roman"/>
                <w:b w:val="false"/>
                <w:i w:val="false"/>
                <w:color w:val="000000"/>
                <w:sz w:val="20"/>
              </w:rPr>
              <w:t>
</w:t>
            </w:r>
            <w:r>
              <w:rPr>
                <w:rFonts w:ascii="Times New Roman"/>
                <w:b w:val="false"/>
                <w:i w:val="false"/>
                <w:color w:val="000000"/>
                <w:sz w:val="20"/>
              </w:rPr>
              <w:t>Организационно–методические принципы сертификации. Оформление документов на товарный знак.</w:t>
            </w:r>
            <w:r>
              <w:br/>
            </w:r>
            <w:r>
              <w:rPr>
                <w:rFonts w:ascii="Times New Roman"/>
                <w:b w:val="false"/>
                <w:i w:val="false"/>
                <w:color w:val="000000"/>
                <w:sz w:val="20"/>
              </w:rPr>
              <w:t>
</w:t>
            </w:r>
            <w:r>
              <w:rPr>
                <w:rFonts w:ascii="Times New Roman"/>
                <w:b w:val="false"/>
                <w:i w:val="false"/>
                <w:color w:val="000000"/>
                <w:sz w:val="20"/>
              </w:rPr>
              <w:t>Оформление заявки на проведение сертификации. Составление сертификата соответствия.</w:t>
            </w:r>
            <w:r>
              <w:br/>
            </w:r>
            <w:r>
              <w:rPr>
                <w:rFonts w:ascii="Times New Roman"/>
                <w:b w:val="false"/>
                <w:i w:val="false"/>
                <w:color w:val="000000"/>
                <w:sz w:val="20"/>
              </w:rPr>
              <w:t>
</w:t>
            </w:r>
            <w:r>
              <w:rPr>
                <w:rFonts w:ascii="Times New Roman"/>
                <w:b w:val="false"/>
                <w:i w:val="false"/>
                <w:color w:val="000000"/>
                <w:sz w:val="20"/>
              </w:rPr>
              <w:t>Международная сертификация.</w:t>
            </w:r>
            <w:r>
              <w:br/>
            </w:r>
            <w:r>
              <w:rPr>
                <w:rFonts w:ascii="Times New Roman"/>
                <w:b w:val="false"/>
                <w:i w:val="false"/>
                <w:color w:val="000000"/>
                <w:sz w:val="20"/>
              </w:rPr>
              <w:t>
</w:t>
            </w:r>
            <w:r>
              <w:rPr>
                <w:rFonts w:ascii="Times New Roman"/>
                <w:b w:val="false"/>
                <w:i w:val="false"/>
                <w:color w:val="000000"/>
                <w:sz w:val="20"/>
              </w:rPr>
              <w:t>Экологическая сертификация.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понятий метрологии, стандартизации и сертификации;</w:t>
            </w:r>
            <w:r>
              <w:br/>
            </w:r>
            <w:r>
              <w:rPr>
                <w:rFonts w:ascii="Times New Roman"/>
                <w:b w:val="false"/>
                <w:i w:val="false"/>
                <w:color w:val="000000"/>
                <w:sz w:val="20"/>
              </w:rPr>
              <w:t>
</w:t>
            </w:r>
            <w:r>
              <w:rPr>
                <w:rFonts w:ascii="Times New Roman"/>
                <w:b w:val="false"/>
                <w:i w:val="false"/>
                <w:color w:val="000000"/>
                <w:sz w:val="20"/>
              </w:rPr>
              <w:t>- основных положений Государственной системы стандартизации РК и систем (комплексов) общетехнических и организационно-методических стандартов;</w:t>
            </w:r>
            <w:r>
              <w:br/>
            </w:r>
            <w:r>
              <w:rPr>
                <w:rFonts w:ascii="Times New Roman"/>
                <w:b w:val="false"/>
                <w:i w:val="false"/>
                <w:color w:val="000000"/>
                <w:sz w:val="20"/>
              </w:rPr>
              <w:t>
</w:t>
            </w:r>
            <w:r>
              <w:rPr>
                <w:rFonts w:ascii="Times New Roman"/>
                <w:b w:val="false"/>
                <w:i w:val="false"/>
                <w:color w:val="000000"/>
                <w:sz w:val="20"/>
              </w:rPr>
              <w:t>- основных положений Государственной системы сертификации РК.</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применять требования нормативных документов к основным видам продукции (услуг) и процессов;</w:t>
            </w:r>
            <w:r>
              <w:br/>
            </w:r>
            <w:r>
              <w:rPr>
                <w:rFonts w:ascii="Times New Roman"/>
                <w:b w:val="false"/>
                <w:i w:val="false"/>
                <w:color w:val="000000"/>
                <w:sz w:val="20"/>
              </w:rPr>
              <w:t>
</w:t>
            </w:r>
            <w:r>
              <w:rPr>
                <w:rFonts w:ascii="Times New Roman"/>
                <w:b w:val="false"/>
                <w:i w:val="false"/>
                <w:color w:val="000000"/>
                <w:sz w:val="20"/>
              </w:rPr>
              <w:t>- применять документацию систем качества;</w:t>
            </w:r>
            <w:r>
              <w:br/>
            </w:r>
            <w:r>
              <w:rPr>
                <w:rFonts w:ascii="Times New Roman"/>
                <w:b w:val="false"/>
                <w:i w:val="false"/>
                <w:color w:val="000000"/>
                <w:sz w:val="20"/>
              </w:rPr>
              <w:t>
</w:t>
            </w:r>
            <w:r>
              <w:rPr>
                <w:rFonts w:ascii="Times New Roman"/>
                <w:b w:val="false"/>
                <w:i w:val="false"/>
                <w:color w:val="000000"/>
                <w:sz w:val="20"/>
              </w:rPr>
              <w:t>- применять основные правила и документы системы сертификации РК;</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3.1.7</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Электрические машины и аппараты.</w:t>
            </w:r>
            <w:r>
              <w:br/>
            </w:r>
            <w:r>
              <w:rPr>
                <w:rFonts w:ascii="Times New Roman"/>
                <w:b w:val="false"/>
                <w:i w:val="false"/>
                <w:color w:val="000000"/>
                <w:sz w:val="20"/>
              </w:rPr>
              <w:t>
</w:t>
            </w:r>
            <w:r>
              <w:rPr>
                <w:rFonts w:ascii="Times New Roman"/>
                <w:b w:val="false"/>
                <w:i w:val="false"/>
                <w:color w:val="000000"/>
                <w:sz w:val="20"/>
              </w:rPr>
              <w:t>Понятие, классификация и принцип действия электрических машин, их роль и назначение; трансформаторы; машины постоянного тока; генератор постоянного тока; двигатели постоянного тока: основные характеристики, эксплуатационные требования, перспективы развития; машины постоянного тока специального применения; классификация, устройство, принцип действия машины переменного тока.</w:t>
            </w:r>
            <w:r>
              <w:br/>
            </w:r>
            <w:r>
              <w:rPr>
                <w:rFonts w:ascii="Times New Roman"/>
                <w:b w:val="false"/>
                <w:i w:val="false"/>
                <w:color w:val="000000"/>
                <w:sz w:val="20"/>
              </w:rPr>
              <w:t>
</w:t>
            </w:r>
            <w:r>
              <w:rPr>
                <w:rFonts w:ascii="Times New Roman"/>
                <w:b w:val="false"/>
                <w:i w:val="false"/>
                <w:color w:val="000000"/>
                <w:sz w:val="20"/>
              </w:rPr>
              <w:t>Электрические аппараты автоматики, управления, релейной защиты и другие: устройство, принцип действия, основные технические характеристики; устройство, принцип действия, основные технические характеристики; физические явления в электронных аппаратах.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назначение устройства, принцип действия, рабочий процесс, потери и коэффициент полезного действия, параллельную работу трансформаторов, специальные трансформаторы;</w:t>
            </w:r>
            <w:r>
              <w:br/>
            </w:r>
            <w:r>
              <w:rPr>
                <w:rFonts w:ascii="Times New Roman"/>
                <w:b w:val="false"/>
                <w:i w:val="false"/>
                <w:color w:val="000000"/>
                <w:sz w:val="20"/>
              </w:rPr>
              <w:t>
</w:t>
            </w:r>
            <w:r>
              <w:rPr>
                <w:rFonts w:ascii="Times New Roman"/>
                <w:b w:val="false"/>
                <w:i w:val="false"/>
                <w:color w:val="000000"/>
                <w:sz w:val="20"/>
              </w:rPr>
              <w:t>- принцип работы электронных аппаратов;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выбирать режимы работы, рабочий процесс синхронных и асинхронных машин, конструктивные исполнения;</w:t>
            </w:r>
            <w:r>
              <w:br/>
            </w:r>
            <w:r>
              <w:rPr>
                <w:rFonts w:ascii="Times New Roman"/>
                <w:b w:val="false"/>
                <w:i w:val="false"/>
                <w:color w:val="000000"/>
                <w:sz w:val="20"/>
              </w:rPr>
              <w:t>
</w:t>
            </w:r>
            <w:r>
              <w:rPr>
                <w:rFonts w:ascii="Times New Roman"/>
                <w:b w:val="false"/>
                <w:i w:val="false"/>
                <w:color w:val="000000"/>
                <w:sz w:val="20"/>
              </w:rPr>
              <w:t>- использовать машины переменного тока специального назначения.</w:t>
            </w:r>
            <w:r>
              <w:br/>
            </w:r>
            <w:r>
              <w:rPr>
                <w:rFonts w:ascii="Times New Roman"/>
                <w:b w:val="false"/>
                <w:i w:val="false"/>
                <w:color w:val="000000"/>
                <w:sz w:val="20"/>
              </w:rPr>
              <w:t>
</w:t>
            </w:r>
            <w:r>
              <w:rPr>
                <w:rFonts w:ascii="Times New Roman"/>
                <w:b w:val="false"/>
                <w:i w:val="false"/>
                <w:color w:val="000000"/>
                <w:sz w:val="20"/>
              </w:rPr>
              <w:t>- выбирать электрические аппараты по заданным техническим условиям;</w:t>
            </w:r>
            <w:r>
              <w:br/>
            </w:r>
            <w:r>
              <w:rPr>
                <w:rFonts w:ascii="Times New Roman"/>
                <w:b w:val="false"/>
                <w:i w:val="false"/>
                <w:color w:val="000000"/>
                <w:sz w:val="20"/>
              </w:rPr>
              <w:t>
</w:t>
            </w:r>
            <w:r>
              <w:rPr>
                <w:rFonts w:ascii="Times New Roman"/>
                <w:b w:val="false"/>
                <w:i w:val="false"/>
                <w:color w:val="000000"/>
                <w:sz w:val="20"/>
              </w:rPr>
              <w:t>- проверять электрические аппараты на соответствие заданным режимам работы</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3.2.5</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Гидравлические и пневматические системы.</w:t>
            </w:r>
            <w:r>
              <w:br/>
            </w:r>
            <w:r>
              <w:rPr>
                <w:rFonts w:ascii="Times New Roman"/>
                <w:b w:val="false"/>
                <w:i w:val="false"/>
                <w:color w:val="000000"/>
                <w:sz w:val="20"/>
              </w:rPr>
              <w:t>
</w:t>
            </w:r>
            <w:r>
              <w:rPr>
                <w:rFonts w:ascii="Times New Roman"/>
                <w:b w:val="false"/>
                <w:i w:val="false"/>
                <w:color w:val="000000"/>
                <w:sz w:val="20"/>
              </w:rPr>
              <w:t>Физические основы функционирования систем; основы гидростатики и гидродинамики, законы идеальных газов; законы термодинамики; гидравлические и пневматические приводы; структура, составные элементы, рабочие тела и масла; типы приводов, виды управления и применение в машиностроительном производстве; системы смазки; комбинированные приводы; основы расчета гидро и пневмосистем.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физические основы функционирования гидравлические и пневматические систем;</w:t>
            </w:r>
            <w:r>
              <w:br/>
            </w:r>
            <w:r>
              <w:rPr>
                <w:rFonts w:ascii="Times New Roman"/>
                <w:b w:val="false"/>
                <w:i w:val="false"/>
                <w:color w:val="000000"/>
                <w:sz w:val="20"/>
              </w:rPr>
              <w:t>
</w:t>
            </w:r>
            <w:r>
              <w:rPr>
                <w:rFonts w:ascii="Times New Roman"/>
                <w:b w:val="false"/>
                <w:i w:val="false"/>
                <w:color w:val="000000"/>
                <w:sz w:val="20"/>
              </w:rPr>
              <w:t>- устройства и принцип действия различных типов приводов гидро- и пневмосистем;</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составлять принципиальные схемы гидравлических и пневмосистем;</w:t>
            </w:r>
            <w:r>
              <w:br/>
            </w:r>
            <w:r>
              <w:rPr>
                <w:rFonts w:ascii="Times New Roman"/>
                <w:b w:val="false"/>
                <w:i w:val="false"/>
                <w:color w:val="000000"/>
                <w:sz w:val="20"/>
              </w:rPr>
              <w:t>
</w:t>
            </w:r>
            <w:r>
              <w:rPr>
                <w:rFonts w:ascii="Times New Roman"/>
                <w:b w:val="false"/>
                <w:i w:val="false"/>
                <w:color w:val="000000"/>
                <w:sz w:val="20"/>
              </w:rPr>
              <w:t>- производить расчеты по определению параметров работы гидро и пневмосистем;</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Информационные технологии.</w:t>
            </w:r>
            <w:r>
              <w:br/>
            </w:r>
            <w:r>
              <w:rPr>
                <w:rFonts w:ascii="Times New Roman"/>
                <w:b w:val="false"/>
                <w:i w:val="false"/>
                <w:color w:val="000000"/>
                <w:sz w:val="20"/>
              </w:rPr>
              <w:t>
</w:t>
            </w:r>
            <w:r>
              <w:rPr>
                <w:rFonts w:ascii="Times New Roman"/>
                <w:b w:val="false"/>
                <w:i w:val="false"/>
                <w:color w:val="000000"/>
                <w:sz w:val="20"/>
              </w:rPr>
              <w:t>Информация, виды информации, кодирование информации. Структура ЭВМ и ее функции. Программное обеспечение ЭВМ. Операционные системы. Понятие файла и его структуры. Операционная система. Работа с каталогами и файлами. Основные принципы, методы и свойства информационных и коммуникационных технологий, их эффективность; автоматизированные рабочие места, их локальные и отраслевые сети; системы проектирования; основные типы программных систем; справочно-информационные, расчетные системы, специализированные базы данных, стандартные графические форматы, загрузка и сохранение данных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структуру и принцип функционирования ЭВМ;</w:t>
            </w:r>
            <w:r>
              <w:br/>
            </w:r>
            <w:r>
              <w:rPr>
                <w:rFonts w:ascii="Times New Roman"/>
                <w:b w:val="false"/>
                <w:i w:val="false"/>
                <w:color w:val="000000"/>
                <w:sz w:val="20"/>
              </w:rPr>
              <w:t>
</w:t>
            </w:r>
            <w:r>
              <w:rPr>
                <w:rFonts w:ascii="Times New Roman"/>
                <w:b w:val="false"/>
                <w:i w:val="false"/>
                <w:color w:val="000000"/>
                <w:sz w:val="20"/>
              </w:rPr>
              <w:t>- особенности устройства микропроцессоров, их характеристик;</w:t>
            </w:r>
            <w:r>
              <w:br/>
            </w:r>
            <w:r>
              <w:rPr>
                <w:rFonts w:ascii="Times New Roman"/>
                <w:b w:val="false"/>
                <w:i w:val="false"/>
                <w:color w:val="000000"/>
                <w:sz w:val="20"/>
              </w:rPr>
              <w:t>
</w:t>
            </w:r>
            <w:r>
              <w:rPr>
                <w:rFonts w:ascii="Times New Roman"/>
                <w:b w:val="false"/>
                <w:i w:val="false"/>
                <w:color w:val="000000"/>
                <w:sz w:val="20"/>
              </w:rPr>
              <w:t>- состав и принцип работы операционной системы;</w:t>
            </w:r>
            <w:r>
              <w:br/>
            </w:r>
            <w:r>
              <w:rPr>
                <w:rFonts w:ascii="Times New Roman"/>
                <w:b w:val="false"/>
                <w:i w:val="false"/>
                <w:color w:val="000000"/>
                <w:sz w:val="20"/>
              </w:rPr>
              <w:t>
</w:t>
            </w:r>
            <w:r>
              <w:rPr>
                <w:rFonts w:ascii="Times New Roman"/>
                <w:b w:val="false"/>
                <w:i w:val="false"/>
                <w:color w:val="000000"/>
                <w:sz w:val="20"/>
              </w:rPr>
              <w:t>- основы автоматизации управления;</w:t>
            </w:r>
            <w:r>
              <w:br/>
            </w:r>
            <w:r>
              <w:rPr>
                <w:rFonts w:ascii="Times New Roman"/>
                <w:b w:val="false"/>
                <w:i w:val="false"/>
                <w:color w:val="000000"/>
                <w:sz w:val="20"/>
              </w:rPr>
              <w:t>
</w:t>
            </w:r>
            <w:r>
              <w:rPr>
                <w:rFonts w:ascii="Times New Roman"/>
                <w:b w:val="false"/>
                <w:i w:val="false"/>
                <w:color w:val="000000"/>
                <w:sz w:val="20"/>
              </w:rPr>
              <w:t>- принципы построения вычислительных систем основные принципы построения и протоколы сети Интернет;</w:t>
            </w:r>
            <w:r>
              <w:br/>
            </w:r>
            <w:r>
              <w:rPr>
                <w:rFonts w:ascii="Times New Roman"/>
                <w:b w:val="false"/>
                <w:i w:val="false"/>
                <w:color w:val="000000"/>
                <w:sz w:val="20"/>
              </w:rPr>
              <w:t>
</w:t>
            </w:r>
            <w:r>
              <w:rPr>
                <w:rFonts w:ascii="Times New Roman"/>
                <w:b w:val="false"/>
                <w:i w:val="false"/>
                <w:color w:val="000000"/>
                <w:sz w:val="20"/>
              </w:rPr>
              <w:t>- тенденции развития персональных компьютеров и их программного обеспечения;</w:t>
            </w:r>
            <w:r>
              <w:br/>
            </w:r>
            <w:r>
              <w:rPr>
                <w:rFonts w:ascii="Times New Roman"/>
                <w:b w:val="false"/>
                <w:i w:val="false"/>
                <w:color w:val="000000"/>
                <w:sz w:val="20"/>
              </w:rPr>
              <w:t>
</w:t>
            </w:r>
            <w:r>
              <w:rPr>
                <w:rFonts w:ascii="Times New Roman"/>
                <w:b w:val="false"/>
                <w:i w:val="false"/>
                <w:color w:val="000000"/>
                <w:sz w:val="20"/>
              </w:rPr>
              <w:t>- состав, функции и возможности использования информационных и телекоммуникационных технологий в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системные, прикладные и специальные программные продукты профессиональной направленности.</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классифицировать ЭВМ; производить включение, настройку, обслуживание ЭВМ и периферийных устройств;</w:t>
            </w:r>
            <w:r>
              <w:br/>
            </w:r>
            <w:r>
              <w:rPr>
                <w:rFonts w:ascii="Times New Roman"/>
                <w:b w:val="false"/>
                <w:i w:val="false"/>
                <w:color w:val="000000"/>
                <w:sz w:val="20"/>
              </w:rPr>
              <w:t>
</w:t>
            </w:r>
            <w:r>
              <w:rPr>
                <w:rFonts w:ascii="Times New Roman"/>
                <w:b w:val="false"/>
                <w:i w:val="false"/>
                <w:color w:val="000000"/>
                <w:sz w:val="20"/>
              </w:rPr>
              <w:t>- работать с системными, служебными и сервисными программами;</w:t>
            </w:r>
            <w:r>
              <w:br/>
            </w:r>
            <w:r>
              <w:rPr>
                <w:rFonts w:ascii="Times New Roman"/>
                <w:b w:val="false"/>
                <w:i w:val="false"/>
                <w:color w:val="000000"/>
                <w:sz w:val="20"/>
              </w:rPr>
              <w:t>
</w:t>
            </w:r>
            <w:r>
              <w:rPr>
                <w:rFonts w:ascii="Times New Roman"/>
                <w:b w:val="false"/>
                <w:i w:val="false"/>
                <w:color w:val="000000"/>
                <w:sz w:val="20"/>
              </w:rPr>
              <w:t>- применять прикладное программное обеспечение для решения прикладных задач;</w:t>
            </w:r>
            <w:r>
              <w:br/>
            </w:r>
            <w:r>
              <w:rPr>
                <w:rFonts w:ascii="Times New Roman"/>
                <w:b w:val="false"/>
                <w:i w:val="false"/>
                <w:color w:val="000000"/>
                <w:sz w:val="20"/>
              </w:rPr>
              <w:t>
</w:t>
            </w:r>
            <w:r>
              <w:rPr>
                <w:rFonts w:ascii="Times New Roman"/>
                <w:b w:val="false"/>
                <w:i w:val="false"/>
                <w:color w:val="000000"/>
                <w:sz w:val="20"/>
              </w:rPr>
              <w:t>- использовать сетевые технологии для передачи информации.</w:t>
            </w:r>
            <w:r>
              <w:br/>
            </w:r>
            <w:r>
              <w:rPr>
                <w:rFonts w:ascii="Times New Roman"/>
                <w:b w:val="false"/>
                <w:i w:val="false"/>
                <w:color w:val="000000"/>
                <w:sz w:val="20"/>
              </w:rPr>
              <w:t>
</w:t>
            </w:r>
            <w:r>
              <w:rPr>
                <w:rFonts w:ascii="Times New Roman"/>
                <w:b w:val="false"/>
                <w:i w:val="false"/>
                <w:color w:val="000000"/>
                <w:sz w:val="20"/>
              </w:rPr>
              <w:t>- использовать программное обеспечение в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применять компьютерные и телекоммуникационные средства.</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государственном языке.</w:t>
            </w:r>
            <w:r>
              <w:br/>
            </w:r>
            <w:r>
              <w:rPr>
                <w:rFonts w:ascii="Times New Roman"/>
                <w:b w:val="false"/>
                <w:i w:val="false"/>
                <w:color w:val="000000"/>
                <w:sz w:val="20"/>
              </w:rPr>
              <w:t>
</w:t>
            </w:r>
            <w:r>
              <w:rPr>
                <w:rFonts w:ascii="Times New Roman"/>
                <w:b w:val="false"/>
                <w:i w:val="false"/>
                <w:color w:val="000000"/>
                <w:sz w:val="20"/>
              </w:rPr>
              <w:t>Понятие, система и организация делопроизводства на предприятиях. Организационно-распределительные, нормативно-правовые, денежно-финансово-расчетные и справочные документы.</w:t>
            </w:r>
            <w:r>
              <w:br/>
            </w:r>
            <w:r>
              <w:rPr>
                <w:rFonts w:ascii="Times New Roman"/>
                <w:b w:val="false"/>
                <w:i w:val="false"/>
                <w:color w:val="000000"/>
                <w:sz w:val="20"/>
              </w:rPr>
              <w:t>
</w:t>
            </w:r>
            <w:r>
              <w:rPr>
                <w:rFonts w:ascii="Times New Roman"/>
                <w:b w:val="false"/>
                <w:i w:val="false"/>
                <w:color w:val="000000"/>
                <w:sz w:val="20"/>
              </w:rPr>
              <w:t>Основы методики служебного письма. Применение АСУ в делопроизводстве. Оформление, хранение и сдача дел в архив.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типы и формы документов и служебных писем, основная терминология делопроизводства на государственном языке.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составлять и оформлять административно-организационные документы, служебную переписку на казахском языке.</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отрасли.</w:t>
            </w:r>
            <w:r>
              <w:br/>
            </w:r>
            <w:r>
              <w:rPr>
                <w:rFonts w:ascii="Times New Roman"/>
                <w:b w:val="false"/>
                <w:i w:val="false"/>
                <w:color w:val="000000"/>
                <w:sz w:val="20"/>
              </w:rPr>
              <w:t>
</w:t>
            </w:r>
            <w:r>
              <w:rPr>
                <w:rFonts w:ascii="Times New Roman"/>
                <w:b w:val="false"/>
                <w:i w:val="false"/>
                <w:color w:val="000000"/>
                <w:sz w:val="20"/>
              </w:rPr>
              <w:t>Отрасль и рыночная экономика; особенности и перспективы развития отрасли; материально-технические, трудовые и финансовые ресурсы отрасли; типы производства, их характеристика; основные производственные и технологические процессы; инфраструктура организации; капитал и имущество организации; основные и оборотные средства; трудовые ресурсы; организация, нормирование и оплата труда; маркетинговая деятельность организации; производственная программа и производственная мощность; издержки производства и себестоимость продукции, услуг; ценообразование; оценка эффективности деятельности организации; качество и конкурентоспособность продукции; патентоведение, изобретательство; инновационная и инвестиционная политика; внешнеэкономическая деятельность организации; бизнес-план; методики расчета основных технико-экономических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основы экономики и менеджмента, маркетинга;</w:t>
            </w:r>
            <w:r>
              <w:br/>
            </w:r>
            <w:r>
              <w:rPr>
                <w:rFonts w:ascii="Times New Roman"/>
                <w:b w:val="false"/>
                <w:i w:val="false"/>
                <w:color w:val="000000"/>
                <w:sz w:val="20"/>
              </w:rPr>
              <w:t>
</w:t>
            </w:r>
            <w:r>
              <w:rPr>
                <w:rFonts w:ascii="Times New Roman"/>
                <w:b w:val="false"/>
                <w:i w:val="false"/>
                <w:color w:val="000000"/>
                <w:sz w:val="20"/>
              </w:rPr>
              <w:t>- основы функционирования современной экономики и направление экономической реформы;</w:t>
            </w:r>
            <w:r>
              <w:br/>
            </w:r>
            <w:r>
              <w:rPr>
                <w:rFonts w:ascii="Times New Roman"/>
                <w:b w:val="false"/>
                <w:i w:val="false"/>
                <w:color w:val="000000"/>
                <w:sz w:val="20"/>
              </w:rPr>
              <w:t>
</w:t>
            </w:r>
            <w:r>
              <w:rPr>
                <w:rFonts w:ascii="Times New Roman"/>
                <w:b w:val="false"/>
                <w:i w:val="false"/>
                <w:color w:val="000000"/>
                <w:sz w:val="20"/>
              </w:rPr>
              <w:t>- основные показатели производственно-хозяйственной деятельности организации (предприятия);</w:t>
            </w:r>
            <w:r>
              <w:br/>
            </w:r>
            <w:r>
              <w:rPr>
                <w:rFonts w:ascii="Times New Roman"/>
                <w:b w:val="false"/>
                <w:i w:val="false"/>
                <w:color w:val="000000"/>
                <w:sz w:val="20"/>
              </w:rPr>
              <w:t>
</w:t>
            </w:r>
            <w:r>
              <w:rPr>
                <w:rFonts w:ascii="Times New Roman"/>
                <w:b w:val="false"/>
                <w:i w:val="false"/>
                <w:color w:val="000000"/>
                <w:sz w:val="20"/>
              </w:rPr>
              <w:t>- виды планов, принципы их разработки;</w:t>
            </w:r>
            <w:r>
              <w:br/>
            </w:r>
            <w:r>
              <w:rPr>
                <w:rFonts w:ascii="Times New Roman"/>
                <w:b w:val="false"/>
                <w:i w:val="false"/>
                <w:color w:val="000000"/>
                <w:sz w:val="20"/>
              </w:rPr>
              <w:t>
</w:t>
            </w:r>
            <w:r>
              <w:rPr>
                <w:rFonts w:ascii="Times New Roman"/>
                <w:b w:val="false"/>
                <w:i w:val="false"/>
                <w:color w:val="000000"/>
                <w:sz w:val="20"/>
              </w:rPr>
              <w:t>- структуру гибких технологических комплексов, интегрированных автоматизированных производств;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рассчитывать основные технико-экономические показатели деятельности участка (цеха);</w:t>
            </w:r>
            <w:r>
              <w:br/>
            </w:r>
            <w:r>
              <w:rPr>
                <w:rFonts w:ascii="Times New Roman"/>
                <w:b w:val="false"/>
                <w:i w:val="false"/>
                <w:color w:val="000000"/>
                <w:sz w:val="20"/>
              </w:rPr>
              <w:t>
</w:t>
            </w:r>
            <w:r>
              <w:rPr>
                <w:rFonts w:ascii="Times New Roman"/>
                <w:b w:val="false"/>
                <w:i w:val="false"/>
                <w:color w:val="000000"/>
                <w:sz w:val="20"/>
              </w:rPr>
              <w:t>- оценивать эффективность производственной деятельности;</w:t>
            </w:r>
            <w:r>
              <w:br/>
            </w:r>
            <w:r>
              <w:rPr>
                <w:rFonts w:ascii="Times New Roman"/>
                <w:b w:val="false"/>
                <w:i w:val="false"/>
                <w:color w:val="000000"/>
                <w:sz w:val="20"/>
              </w:rPr>
              <w:t>
</w:t>
            </w:r>
            <w:r>
              <w:rPr>
                <w:rFonts w:ascii="Times New Roman"/>
                <w:b w:val="false"/>
                <w:i w:val="false"/>
                <w:color w:val="000000"/>
                <w:sz w:val="20"/>
              </w:rPr>
              <w:t>- рассчитывать прибыль, рентабельность продукции, предприятия;</w:t>
            </w:r>
            <w:r>
              <w:br/>
            </w:r>
            <w:r>
              <w:rPr>
                <w:rFonts w:ascii="Times New Roman"/>
                <w:b w:val="false"/>
                <w:i w:val="false"/>
                <w:color w:val="000000"/>
                <w:sz w:val="20"/>
              </w:rPr>
              <w:t>
</w:t>
            </w:r>
            <w:r>
              <w:rPr>
                <w:rFonts w:ascii="Times New Roman"/>
                <w:b w:val="false"/>
                <w:i w:val="false"/>
                <w:color w:val="000000"/>
                <w:sz w:val="20"/>
              </w:rPr>
              <w:t>- выполнить экономические расчеты для составления технико-экономических обоснований и сметной документации рабочих проектов;</w:t>
            </w:r>
            <w:r>
              <w:br/>
            </w:r>
            <w:r>
              <w:rPr>
                <w:rFonts w:ascii="Times New Roman"/>
                <w:b w:val="false"/>
                <w:i w:val="false"/>
                <w:color w:val="000000"/>
                <w:sz w:val="20"/>
              </w:rPr>
              <w:t>
</w:t>
            </w:r>
            <w:r>
              <w:rPr>
                <w:rFonts w:ascii="Times New Roman"/>
                <w:b w:val="false"/>
                <w:i w:val="false"/>
                <w:color w:val="000000"/>
                <w:sz w:val="20"/>
              </w:rPr>
              <w:t>- разрабатывать и оформлять технологическую документацию производства;</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12</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Менеджмент.</w:t>
            </w:r>
            <w:r>
              <w:br/>
            </w:r>
            <w:r>
              <w:rPr>
                <w:rFonts w:ascii="Times New Roman"/>
                <w:b w:val="false"/>
                <w:i w:val="false"/>
                <w:color w:val="000000"/>
                <w:sz w:val="20"/>
              </w:rPr>
              <w:t>
</w:t>
            </w:r>
            <w:r>
              <w:rPr>
                <w:rFonts w:ascii="Times New Roman"/>
                <w:b w:val="false"/>
                <w:i w:val="false"/>
                <w:color w:val="000000"/>
                <w:sz w:val="20"/>
              </w:rPr>
              <w:t>Основные положения менеджмента, его сущность; характерные черты современного менеджмента; инфраструктура и цикл менеджмента; элементы системы управления; эффективность; управление: функции, организация, структура, принципы и методы, мотивация; контроль и регулирование в процессе управления: формы, этапы; имидж и организация работы менеджера; стили управления; управление трудовым коллективом; организация труда; принятие управленческих решений, их содержание и виды; этапы подготовки, принятия и исполнения решений; методы оптимизации.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функции управления предприятием;</w:t>
            </w:r>
            <w:r>
              <w:br/>
            </w:r>
            <w:r>
              <w:rPr>
                <w:rFonts w:ascii="Times New Roman"/>
                <w:b w:val="false"/>
                <w:i w:val="false"/>
                <w:color w:val="000000"/>
                <w:sz w:val="20"/>
              </w:rPr>
              <w:t>
</w:t>
            </w:r>
            <w:r>
              <w:rPr>
                <w:rFonts w:ascii="Times New Roman"/>
                <w:b w:val="false"/>
                <w:i w:val="false"/>
                <w:color w:val="000000"/>
                <w:sz w:val="20"/>
              </w:rPr>
              <w:t>- структура трудового коллектива;</w:t>
            </w:r>
            <w:r>
              <w:br/>
            </w:r>
            <w:r>
              <w:rPr>
                <w:rFonts w:ascii="Times New Roman"/>
                <w:b w:val="false"/>
                <w:i w:val="false"/>
                <w:color w:val="000000"/>
                <w:sz w:val="20"/>
              </w:rPr>
              <w:t>
</w:t>
            </w:r>
            <w:r>
              <w:rPr>
                <w:rFonts w:ascii="Times New Roman"/>
                <w:b w:val="false"/>
                <w:i w:val="false"/>
                <w:color w:val="000000"/>
                <w:sz w:val="20"/>
              </w:rPr>
              <w:t>- личностные, деловые и психологические качества руководителя;</w:t>
            </w:r>
            <w:r>
              <w:br/>
            </w:r>
            <w:r>
              <w:rPr>
                <w:rFonts w:ascii="Times New Roman"/>
                <w:b w:val="false"/>
                <w:i w:val="false"/>
                <w:color w:val="000000"/>
                <w:sz w:val="20"/>
              </w:rPr>
              <w:t>
</w:t>
            </w:r>
            <w:r>
              <w:rPr>
                <w:rFonts w:ascii="Times New Roman"/>
                <w:b w:val="false"/>
                <w:i w:val="false"/>
                <w:color w:val="000000"/>
                <w:sz w:val="20"/>
              </w:rPr>
              <w:t>- этикет в деловом общении;</w:t>
            </w:r>
            <w:r>
              <w:br/>
            </w:r>
            <w:r>
              <w:rPr>
                <w:rFonts w:ascii="Times New Roman"/>
                <w:b w:val="false"/>
                <w:i w:val="false"/>
                <w:color w:val="000000"/>
                <w:sz w:val="20"/>
              </w:rPr>
              <w:t>
</w:t>
            </w:r>
            <w:r>
              <w:rPr>
                <w:rFonts w:ascii="Times New Roman"/>
                <w:b w:val="false"/>
                <w:i w:val="false"/>
                <w:color w:val="000000"/>
                <w:sz w:val="20"/>
              </w:rPr>
              <w:t>- принципы и методы работы в коллективе;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контролировать и регулировать процесс управления;</w:t>
            </w:r>
            <w:r>
              <w:br/>
            </w:r>
            <w:r>
              <w:rPr>
                <w:rFonts w:ascii="Times New Roman"/>
                <w:b w:val="false"/>
                <w:i w:val="false"/>
                <w:color w:val="000000"/>
                <w:sz w:val="20"/>
              </w:rPr>
              <w:t>
</w:t>
            </w:r>
            <w:r>
              <w:rPr>
                <w:rFonts w:ascii="Times New Roman"/>
                <w:b w:val="false"/>
                <w:i w:val="false"/>
                <w:color w:val="000000"/>
                <w:sz w:val="20"/>
              </w:rPr>
              <w:t>- создать имидж и организацию работы менеджера;</w:t>
            </w:r>
            <w:r>
              <w:br/>
            </w:r>
            <w:r>
              <w:rPr>
                <w:rFonts w:ascii="Times New Roman"/>
                <w:b w:val="false"/>
                <w:i w:val="false"/>
                <w:color w:val="000000"/>
                <w:sz w:val="20"/>
              </w:rPr>
              <w:t>
</w:t>
            </w:r>
            <w:r>
              <w:rPr>
                <w:rFonts w:ascii="Times New Roman"/>
                <w:b w:val="false"/>
                <w:i w:val="false"/>
                <w:color w:val="000000"/>
                <w:sz w:val="20"/>
              </w:rPr>
              <w:t>- управлять трудовым коллективом;</w:t>
            </w:r>
            <w:r>
              <w:br/>
            </w:r>
            <w:r>
              <w:rPr>
                <w:rFonts w:ascii="Times New Roman"/>
                <w:b w:val="false"/>
                <w:i w:val="false"/>
                <w:color w:val="000000"/>
                <w:sz w:val="20"/>
              </w:rPr>
              <w:t>
</w:t>
            </w:r>
            <w:r>
              <w:rPr>
                <w:rFonts w:ascii="Times New Roman"/>
                <w:b w:val="false"/>
                <w:i w:val="false"/>
                <w:color w:val="000000"/>
                <w:sz w:val="20"/>
              </w:rPr>
              <w:t>- принимать управленческие решения.</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13</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w:t>
            </w:r>
            <w:r>
              <w:br/>
            </w:r>
            <w:r>
              <w:rPr>
                <w:rFonts w:ascii="Times New Roman"/>
                <w:b w:val="false"/>
                <w:i w:val="false"/>
                <w:color w:val="000000"/>
                <w:sz w:val="20"/>
              </w:rPr>
              <w:t>
</w:t>
            </w:r>
            <w:r>
              <w:rPr>
                <w:rFonts w:ascii="Times New Roman"/>
                <w:b w:val="false"/>
                <w:i w:val="false"/>
                <w:color w:val="000000"/>
                <w:sz w:val="20"/>
              </w:rPr>
              <w:t>Воздействие негативных факторов на человека; идентификация травмирующих и вредных факторов; методы и средства защиты от опасностей технических систем и технологических процессов; экобиозащитная и противопожарная техника; правовые, нормативные и организационные основы охраны труда на предприятии; материальные затраты на охрану труда; особенности обеспечения безопасных условий труда в сфере профессиональной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общие нормы охраны труда;</w:t>
            </w:r>
            <w:r>
              <w:br/>
            </w:r>
            <w:r>
              <w:rPr>
                <w:rFonts w:ascii="Times New Roman"/>
                <w:b w:val="false"/>
                <w:i w:val="false"/>
                <w:color w:val="000000"/>
                <w:sz w:val="20"/>
              </w:rPr>
              <w:t>
</w:t>
            </w:r>
            <w:r>
              <w:rPr>
                <w:rFonts w:ascii="Times New Roman"/>
                <w:b w:val="false"/>
                <w:i w:val="false"/>
                <w:color w:val="000000"/>
                <w:sz w:val="20"/>
              </w:rPr>
              <w:t>- безопасность технологических процессов;</w:t>
            </w:r>
            <w:r>
              <w:br/>
            </w:r>
            <w:r>
              <w:rPr>
                <w:rFonts w:ascii="Times New Roman"/>
                <w:b w:val="false"/>
                <w:i w:val="false"/>
                <w:color w:val="000000"/>
                <w:sz w:val="20"/>
              </w:rPr>
              <w:t>
</w:t>
            </w:r>
            <w:r>
              <w:rPr>
                <w:rFonts w:ascii="Times New Roman"/>
                <w:b w:val="false"/>
                <w:i w:val="false"/>
                <w:color w:val="000000"/>
                <w:sz w:val="20"/>
              </w:rPr>
              <w:t>- причины травматизма на предприятии;</w:t>
            </w:r>
            <w:r>
              <w:br/>
            </w:r>
            <w:r>
              <w:rPr>
                <w:rFonts w:ascii="Times New Roman"/>
                <w:b w:val="false"/>
                <w:i w:val="false"/>
                <w:color w:val="000000"/>
                <w:sz w:val="20"/>
              </w:rPr>
              <w:t>
</w:t>
            </w:r>
            <w:r>
              <w:rPr>
                <w:rFonts w:ascii="Times New Roman"/>
                <w:b w:val="false"/>
                <w:i w:val="false"/>
                <w:color w:val="000000"/>
                <w:sz w:val="20"/>
              </w:rPr>
              <w:t>- общие сведения о пожарной безопасности;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применять на практике знания по охране труда и окружающей среды;</w:t>
            </w:r>
            <w:r>
              <w:br/>
            </w:r>
            <w:r>
              <w:rPr>
                <w:rFonts w:ascii="Times New Roman"/>
                <w:b w:val="false"/>
                <w:i w:val="false"/>
                <w:color w:val="000000"/>
                <w:sz w:val="20"/>
              </w:rPr>
              <w:t>
</w:t>
            </w:r>
            <w:r>
              <w:rPr>
                <w:rFonts w:ascii="Times New Roman"/>
                <w:b w:val="false"/>
                <w:i w:val="false"/>
                <w:color w:val="000000"/>
                <w:sz w:val="20"/>
              </w:rPr>
              <w:t>- пользоваться индивидуальными средствами защиты;</w:t>
            </w:r>
            <w:r>
              <w:br/>
            </w:r>
            <w:r>
              <w:rPr>
                <w:rFonts w:ascii="Times New Roman"/>
                <w:b w:val="false"/>
                <w:i w:val="false"/>
                <w:color w:val="000000"/>
                <w:sz w:val="20"/>
              </w:rPr>
              <w:t>
</w:t>
            </w:r>
            <w:r>
              <w:rPr>
                <w:rFonts w:ascii="Times New Roman"/>
                <w:b w:val="false"/>
                <w:i w:val="false"/>
                <w:color w:val="000000"/>
                <w:sz w:val="20"/>
              </w:rPr>
              <w:t>- оказать помощь при производственной травме;</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p>
        </w:tc>
      </w:tr>
      <w:tr>
        <w:trPr>
          <w:trHeight w:val="16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Судовые энергетические установки.</w:t>
            </w:r>
            <w:r>
              <w:br/>
            </w:r>
            <w:r>
              <w:rPr>
                <w:rFonts w:ascii="Times New Roman"/>
                <w:b w:val="false"/>
                <w:i w:val="false"/>
                <w:color w:val="000000"/>
                <w:sz w:val="20"/>
              </w:rPr>
              <w:t>
</w:t>
            </w:r>
            <w:r>
              <w:rPr>
                <w:rFonts w:ascii="Times New Roman"/>
                <w:b w:val="false"/>
                <w:i w:val="false"/>
                <w:color w:val="000000"/>
                <w:sz w:val="20"/>
              </w:rPr>
              <w:t>Основные судовые энергетические установки: определение, классификация, назначение и общая характеристика. Двигатели внутреннего сгорания (ДВС): классификация, параметры и термодинамические процессы. Основные определения двигателя внутреннего сгорания (мертвой точки, хода поршня, объема цилиндров, степени сжатия, такта). Рабочие процессы двигателя внутреннего сгорания (четырехтактного и двухтактного двигателя). Смесеобразование дизелей и карбюраторных двигателей.</w:t>
            </w:r>
            <w:r>
              <w:br/>
            </w:r>
            <w:r>
              <w:rPr>
                <w:rFonts w:ascii="Times New Roman"/>
                <w:b w:val="false"/>
                <w:i w:val="false"/>
                <w:color w:val="000000"/>
                <w:sz w:val="20"/>
              </w:rPr>
              <w:t>
</w:t>
            </w:r>
            <w:r>
              <w:rPr>
                <w:rFonts w:ascii="Times New Roman"/>
                <w:b w:val="false"/>
                <w:i w:val="false"/>
                <w:color w:val="000000"/>
                <w:sz w:val="20"/>
              </w:rPr>
              <w:t>Мощность и экономичность ДВС: определение, среднее индикаторное давление, эффективная мощность, коэффициент полезного действия. Удельный расход топлива. Экономичность двигателя. Пути увеличения мощности. Остов двигателя внутреннего сгорания. Главные неподвижные детали (фундаментная рама, рамовые подшипники, крышки цилиндров): назначение, устройство, принцип работы. Кривошипно-шатунный механизм. Механизм газораспределения: назначение, устройство, приводы, работа, регулировка, возможные неисправности и порядок их устранения. Топливная система двигателя внутреннего сгорания: назначение, классификация, схемы и составные элементы, принцип работы. Смазочная система двигателя внутреннего сгорания: назначение, составные элементы, работа, обслуживание и ремонт. Насосы и гидроприводы. Теплообменники и сепараторы: назначение, классификация, принцип действия, способы крепления, обслуживание и ремонт. Охлаждающая система двигателей внутреннего сгорания: назначение, классификация, составные элементы, принцип работы.</w:t>
            </w:r>
            <w:r>
              <w:br/>
            </w:r>
            <w:r>
              <w:rPr>
                <w:rFonts w:ascii="Times New Roman"/>
                <w:b w:val="false"/>
                <w:i w:val="false"/>
                <w:color w:val="000000"/>
                <w:sz w:val="20"/>
              </w:rPr>
              <w:t>
</w:t>
            </w:r>
            <w:r>
              <w:rPr>
                <w:rFonts w:ascii="Times New Roman"/>
                <w:b w:val="false"/>
                <w:i w:val="false"/>
                <w:color w:val="000000"/>
                <w:sz w:val="20"/>
              </w:rPr>
              <w:t>Система впуска и выпуска: назначение, составные элементы, принцип работы. Воздухов пуск. Воздушные фильтры.</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нормы обеспеченности судна топливом, водой, запасами продуктов и материально-технического оснащения, порядок их пополнения и хранения на судне;</w:t>
            </w:r>
            <w:r>
              <w:br/>
            </w:r>
            <w:r>
              <w:rPr>
                <w:rFonts w:ascii="Times New Roman"/>
                <w:b w:val="false"/>
                <w:i w:val="false"/>
                <w:color w:val="000000"/>
                <w:sz w:val="20"/>
              </w:rPr>
              <w:t>
</w:t>
            </w:r>
            <w:r>
              <w:rPr>
                <w:rFonts w:ascii="Times New Roman"/>
                <w:b w:val="false"/>
                <w:i w:val="false"/>
                <w:color w:val="000000"/>
                <w:sz w:val="20"/>
              </w:rPr>
              <w:t>- устройство, техническая эксплуатация главных двигателей, судовых устройств и механизмов;</w:t>
            </w:r>
            <w:r>
              <w:br/>
            </w:r>
            <w:r>
              <w:rPr>
                <w:rFonts w:ascii="Times New Roman"/>
                <w:b w:val="false"/>
                <w:i w:val="false"/>
                <w:color w:val="000000"/>
                <w:sz w:val="20"/>
              </w:rPr>
              <w:t>
</w:t>
            </w:r>
            <w:r>
              <w:rPr>
                <w:rFonts w:ascii="Times New Roman"/>
                <w:b w:val="false"/>
                <w:i w:val="false"/>
                <w:color w:val="000000"/>
                <w:sz w:val="20"/>
              </w:rPr>
              <w:t>- ремонт судна, главных двигателей, судовых устройств и механизмов;</w:t>
            </w:r>
            <w:r>
              <w:br/>
            </w:r>
            <w:r>
              <w:rPr>
                <w:rFonts w:ascii="Times New Roman"/>
                <w:b w:val="false"/>
                <w:i w:val="false"/>
                <w:color w:val="000000"/>
                <w:sz w:val="20"/>
              </w:rPr>
              <w:t>
</w:t>
            </w:r>
            <w:r>
              <w:rPr>
                <w:rFonts w:ascii="Times New Roman"/>
                <w:b w:val="false"/>
                <w:i w:val="false"/>
                <w:color w:val="000000"/>
                <w:sz w:val="20"/>
              </w:rPr>
              <w:t>- смесеобразование дизелей и карбюраторных двигателей;</w:t>
            </w:r>
            <w:r>
              <w:br/>
            </w:r>
            <w:r>
              <w:rPr>
                <w:rFonts w:ascii="Times New Roman"/>
                <w:b w:val="false"/>
                <w:i w:val="false"/>
                <w:color w:val="000000"/>
                <w:sz w:val="20"/>
              </w:rPr>
              <w:t>
</w:t>
            </w:r>
            <w:r>
              <w:rPr>
                <w:rFonts w:ascii="Times New Roman"/>
                <w:b w:val="false"/>
                <w:i w:val="false"/>
                <w:color w:val="000000"/>
                <w:sz w:val="20"/>
              </w:rPr>
              <w:t>- мощность и экономичность ДВС;</w:t>
            </w:r>
            <w:r>
              <w:br/>
            </w:r>
            <w:r>
              <w:rPr>
                <w:rFonts w:ascii="Times New Roman"/>
                <w:b w:val="false"/>
                <w:i w:val="false"/>
                <w:color w:val="000000"/>
                <w:sz w:val="20"/>
              </w:rPr>
              <w:t>
</w:t>
            </w:r>
            <w:r>
              <w:rPr>
                <w:rFonts w:ascii="Times New Roman"/>
                <w:b w:val="false"/>
                <w:i w:val="false"/>
                <w:color w:val="000000"/>
                <w:sz w:val="20"/>
              </w:rPr>
              <w:t>- рабочие процессы двигателя внутреннего сгорания (четырехтактного и двухтактного двигателя);</w:t>
            </w:r>
            <w:r>
              <w:br/>
            </w:r>
            <w:r>
              <w:rPr>
                <w:rFonts w:ascii="Times New Roman"/>
                <w:b w:val="false"/>
                <w:i w:val="false"/>
                <w:color w:val="000000"/>
                <w:sz w:val="20"/>
              </w:rPr>
              <w:t>
</w:t>
            </w:r>
            <w:r>
              <w:rPr>
                <w:rFonts w:ascii="Times New Roman"/>
                <w:b w:val="false"/>
                <w:i w:val="false"/>
                <w:color w:val="000000"/>
                <w:sz w:val="20"/>
              </w:rPr>
              <w:t>- коэффициент избытка воздуха;</w:t>
            </w:r>
            <w:r>
              <w:br/>
            </w:r>
            <w:r>
              <w:rPr>
                <w:rFonts w:ascii="Times New Roman"/>
                <w:b w:val="false"/>
                <w:i w:val="false"/>
                <w:color w:val="000000"/>
                <w:sz w:val="20"/>
              </w:rPr>
              <w:t>
</w:t>
            </w:r>
            <w:r>
              <w:rPr>
                <w:rFonts w:ascii="Times New Roman"/>
                <w:b w:val="false"/>
                <w:i w:val="false"/>
                <w:color w:val="000000"/>
                <w:sz w:val="20"/>
              </w:rPr>
              <w:t>- экономичность двигателя;</w:t>
            </w:r>
            <w:r>
              <w:br/>
            </w:r>
            <w:r>
              <w:rPr>
                <w:rFonts w:ascii="Times New Roman"/>
                <w:b w:val="false"/>
                <w:i w:val="false"/>
                <w:color w:val="000000"/>
                <w:sz w:val="20"/>
              </w:rPr>
              <w:t>
</w:t>
            </w:r>
            <w:r>
              <w:rPr>
                <w:rFonts w:ascii="Times New Roman"/>
                <w:b w:val="false"/>
                <w:i w:val="false"/>
                <w:color w:val="000000"/>
                <w:sz w:val="20"/>
              </w:rPr>
              <w:t>- пути увеличения мощности;</w:t>
            </w:r>
            <w:r>
              <w:br/>
            </w:r>
            <w:r>
              <w:rPr>
                <w:rFonts w:ascii="Times New Roman"/>
                <w:b w:val="false"/>
                <w:i w:val="false"/>
                <w:color w:val="000000"/>
                <w:sz w:val="20"/>
              </w:rPr>
              <w:t>
</w:t>
            </w:r>
            <w:r>
              <w:rPr>
                <w:rFonts w:ascii="Times New Roman"/>
                <w:b w:val="false"/>
                <w:i w:val="false"/>
                <w:color w:val="000000"/>
                <w:sz w:val="20"/>
              </w:rPr>
              <w:t>- удельный расход топлива;</w:t>
            </w:r>
            <w:r>
              <w:br/>
            </w:r>
            <w:r>
              <w:rPr>
                <w:rFonts w:ascii="Times New Roman"/>
                <w:b w:val="false"/>
                <w:i w:val="false"/>
                <w:color w:val="000000"/>
                <w:sz w:val="20"/>
              </w:rPr>
              <w:t>
</w:t>
            </w:r>
            <w:r>
              <w:rPr>
                <w:rFonts w:ascii="Times New Roman"/>
                <w:b w:val="false"/>
                <w:i w:val="false"/>
                <w:color w:val="000000"/>
                <w:sz w:val="20"/>
              </w:rPr>
              <w:t>- способы получения однородной смеси;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наполнять системы маслом и хладагентом;</w:t>
            </w:r>
            <w:r>
              <w:br/>
            </w:r>
            <w:r>
              <w:rPr>
                <w:rFonts w:ascii="Times New Roman"/>
                <w:b w:val="false"/>
                <w:i w:val="false"/>
                <w:color w:val="000000"/>
                <w:sz w:val="20"/>
              </w:rPr>
              <w:t>
</w:t>
            </w:r>
            <w:r>
              <w:rPr>
                <w:rFonts w:ascii="Times New Roman"/>
                <w:b w:val="false"/>
                <w:i w:val="false"/>
                <w:color w:val="000000"/>
                <w:sz w:val="20"/>
              </w:rPr>
              <w:t>- определять классификацию и назначение и общей характеристики;</w:t>
            </w:r>
            <w:r>
              <w:br/>
            </w:r>
            <w:r>
              <w:rPr>
                <w:rFonts w:ascii="Times New Roman"/>
                <w:b w:val="false"/>
                <w:i w:val="false"/>
                <w:color w:val="000000"/>
                <w:sz w:val="20"/>
              </w:rPr>
              <w:t>
</w:t>
            </w:r>
            <w:r>
              <w:rPr>
                <w:rFonts w:ascii="Times New Roman"/>
                <w:b w:val="false"/>
                <w:i w:val="false"/>
                <w:color w:val="000000"/>
                <w:sz w:val="20"/>
              </w:rPr>
              <w:t>- определение, среднее индикаторное давление, эффективная мощность, коэффициент полезного действия;</w:t>
            </w:r>
            <w:r>
              <w:br/>
            </w:r>
            <w:r>
              <w:rPr>
                <w:rFonts w:ascii="Times New Roman"/>
                <w:b w:val="false"/>
                <w:i w:val="false"/>
                <w:color w:val="000000"/>
                <w:sz w:val="20"/>
              </w:rPr>
              <w:t>
</w:t>
            </w:r>
            <w:r>
              <w:rPr>
                <w:rFonts w:ascii="Times New Roman"/>
                <w:b w:val="false"/>
                <w:i w:val="false"/>
                <w:color w:val="000000"/>
                <w:sz w:val="20"/>
              </w:rPr>
              <w:t>- исправлять возможные неисправности и порядок их устранения;</w:t>
            </w:r>
            <w:r>
              <w:br/>
            </w:r>
            <w:r>
              <w:rPr>
                <w:rFonts w:ascii="Times New Roman"/>
                <w:b w:val="false"/>
                <w:i w:val="false"/>
                <w:color w:val="000000"/>
                <w:sz w:val="20"/>
              </w:rPr>
              <w:t>
</w:t>
            </w:r>
            <w:r>
              <w:rPr>
                <w:rFonts w:ascii="Times New Roman"/>
                <w:b w:val="false"/>
                <w:i w:val="false"/>
                <w:color w:val="000000"/>
                <w:sz w:val="20"/>
              </w:rPr>
              <w:t>- регулировать топливные насосы (высокого давления клапанного типа, золотникового типа);</w:t>
            </w:r>
            <w:r>
              <w:br/>
            </w:r>
            <w:r>
              <w:rPr>
                <w:rFonts w:ascii="Times New Roman"/>
                <w:b w:val="false"/>
                <w:i w:val="false"/>
                <w:color w:val="000000"/>
                <w:sz w:val="20"/>
              </w:rPr>
              <w:t>
</w:t>
            </w:r>
            <w:r>
              <w:rPr>
                <w:rFonts w:ascii="Times New Roman"/>
                <w:b w:val="false"/>
                <w:i w:val="false"/>
                <w:color w:val="000000"/>
                <w:sz w:val="20"/>
              </w:rPr>
              <w:t>- обслуживать и ремонтировать систему двигателя внутреннего сгорания;</w:t>
            </w:r>
            <w:r>
              <w:br/>
            </w:r>
            <w:r>
              <w:rPr>
                <w:rFonts w:ascii="Times New Roman"/>
                <w:b w:val="false"/>
                <w:i w:val="false"/>
                <w:color w:val="000000"/>
                <w:sz w:val="20"/>
              </w:rPr>
              <w:t>
</w:t>
            </w:r>
            <w:r>
              <w:rPr>
                <w:rFonts w:ascii="Times New Roman"/>
                <w:b w:val="false"/>
                <w:i w:val="false"/>
                <w:color w:val="000000"/>
                <w:sz w:val="20"/>
              </w:rPr>
              <w:t>- обслуживать коллекторы, глушители, предохранительные клапаны и мембраны устройств.</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3.2.8</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Электрооборудование судов и АСУ энергетических установок.</w:t>
            </w:r>
            <w:r>
              <w:br/>
            </w:r>
            <w:r>
              <w:rPr>
                <w:rFonts w:ascii="Times New Roman"/>
                <w:b w:val="false"/>
                <w:i w:val="false"/>
                <w:color w:val="000000"/>
                <w:sz w:val="20"/>
              </w:rPr>
              <w:t>
</w:t>
            </w:r>
            <w:r>
              <w:rPr>
                <w:rFonts w:ascii="Times New Roman"/>
                <w:b w:val="false"/>
                <w:i w:val="false"/>
                <w:color w:val="000000"/>
                <w:sz w:val="20"/>
              </w:rPr>
              <w:t>Судовые электрические станции: назначение, классификация, характеристики, устройство, область применения. Судовые электрические цепи. Распределительные устройства и аппаратура управления. Приборы защиты от перегрузок электрических сетей. Судовое электроосвещение и электронагревательные приборы. Судовой электропривод: понятие, назначение, классификация, характеристики, устройство (электродвигателей постоянного и переменного тока). Аппаратура управления вспомогательными электроприводами: назначение, характеристики, классификация, общее устройство. Электроприводы судовых вспомогательных механизмов. Электроприводы рулевых устройств. Электропривод якорно-швартовных устройств. Электропривод траловых лебедок. Электропривод грузоподъемных устройств. Аккумуляторные батареи: назначение, типы (кислотные, щелочные), характеристики, устройство, принцип работы, техническое обслуживание и ремонт. Радиосвязь, внутрисудовая связь и аварийно-предупредительная сигнализация. Электродвижение судов: определение, характеристики судов с электродвижением, принципиальная схема гребной электрической установки, главные генераторы и гребные электродвигатели.</w:t>
            </w:r>
            <w:r>
              <w:br/>
            </w:r>
            <w:r>
              <w:rPr>
                <w:rFonts w:ascii="Times New Roman"/>
                <w:b w:val="false"/>
                <w:i w:val="false"/>
                <w:color w:val="000000"/>
                <w:sz w:val="20"/>
              </w:rPr>
              <w:t>
</w:t>
            </w:r>
            <w:r>
              <w:rPr>
                <w:rFonts w:ascii="Times New Roman"/>
                <w:b w:val="false"/>
                <w:i w:val="false"/>
                <w:color w:val="000000"/>
                <w:sz w:val="20"/>
              </w:rPr>
              <w:t>Техническая эксплуатация судового электрооборудования: периодичность и технология технического обслуживания, консервация и расконсервация машин, их сушка и регулировка, проверка и регулировка аппаратуры.</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устройства, принцип действия, технической эксплуатации и ремонта судовых электростанций;</w:t>
            </w:r>
            <w:r>
              <w:br/>
            </w:r>
            <w:r>
              <w:rPr>
                <w:rFonts w:ascii="Times New Roman"/>
                <w:b w:val="false"/>
                <w:i w:val="false"/>
                <w:color w:val="000000"/>
                <w:sz w:val="20"/>
              </w:rPr>
              <w:t>
</w:t>
            </w:r>
            <w:r>
              <w:rPr>
                <w:rFonts w:ascii="Times New Roman"/>
                <w:b w:val="false"/>
                <w:i w:val="false"/>
                <w:color w:val="000000"/>
                <w:sz w:val="20"/>
              </w:rPr>
              <w:t>- назначения и схем электрооборудования судна;</w:t>
            </w:r>
            <w:r>
              <w:br/>
            </w:r>
            <w:r>
              <w:rPr>
                <w:rFonts w:ascii="Times New Roman"/>
                <w:b w:val="false"/>
                <w:i w:val="false"/>
                <w:color w:val="000000"/>
                <w:sz w:val="20"/>
              </w:rPr>
              <w:t>
</w:t>
            </w:r>
            <w:r>
              <w:rPr>
                <w:rFonts w:ascii="Times New Roman"/>
                <w:b w:val="false"/>
                <w:i w:val="false"/>
                <w:color w:val="000000"/>
                <w:sz w:val="20"/>
              </w:rPr>
              <w:t>- устройства, работы и обслуживания электрических приводов;</w:t>
            </w:r>
            <w:r>
              <w:br/>
            </w:r>
            <w:r>
              <w:rPr>
                <w:rFonts w:ascii="Times New Roman"/>
                <w:b w:val="false"/>
                <w:i w:val="false"/>
                <w:color w:val="000000"/>
                <w:sz w:val="20"/>
              </w:rPr>
              <w:t>
</w:t>
            </w:r>
            <w:r>
              <w:rPr>
                <w:rFonts w:ascii="Times New Roman"/>
                <w:b w:val="false"/>
                <w:i w:val="false"/>
                <w:color w:val="000000"/>
                <w:sz w:val="20"/>
              </w:rPr>
              <w:t>- основ электротехники и материаловедения;</w:t>
            </w:r>
            <w:r>
              <w:br/>
            </w:r>
            <w:r>
              <w:rPr>
                <w:rFonts w:ascii="Times New Roman"/>
                <w:b w:val="false"/>
                <w:i w:val="false"/>
                <w:color w:val="000000"/>
                <w:sz w:val="20"/>
              </w:rPr>
              <w:t>
</w:t>
            </w:r>
            <w:r>
              <w:rPr>
                <w:rFonts w:ascii="Times New Roman"/>
                <w:b w:val="false"/>
                <w:i w:val="false"/>
                <w:color w:val="000000"/>
                <w:sz w:val="20"/>
              </w:rPr>
              <w:t>- периодичности и правила технического обслуживания аккумуляторных батарей;</w:t>
            </w:r>
            <w:r>
              <w:br/>
            </w:r>
            <w:r>
              <w:rPr>
                <w:rFonts w:ascii="Times New Roman"/>
                <w:b w:val="false"/>
                <w:i w:val="false"/>
                <w:color w:val="000000"/>
                <w:sz w:val="20"/>
              </w:rPr>
              <w:t>
</w:t>
            </w:r>
            <w:r>
              <w:rPr>
                <w:rFonts w:ascii="Times New Roman"/>
                <w:b w:val="false"/>
                <w:i w:val="false"/>
                <w:color w:val="000000"/>
                <w:sz w:val="20"/>
              </w:rPr>
              <w:t>- схем аварийной, командной и телефонной связи на судне;</w:t>
            </w:r>
            <w:r>
              <w:br/>
            </w:r>
            <w:r>
              <w:rPr>
                <w:rFonts w:ascii="Times New Roman"/>
                <w:b w:val="false"/>
                <w:i w:val="false"/>
                <w:color w:val="000000"/>
                <w:sz w:val="20"/>
              </w:rPr>
              <w:t>
</w:t>
            </w:r>
            <w:r>
              <w:rPr>
                <w:rFonts w:ascii="Times New Roman"/>
                <w:b w:val="false"/>
                <w:i w:val="false"/>
                <w:color w:val="000000"/>
                <w:sz w:val="20"/>
              </w:rPr>
              <w:t>- назначения, устройства, принципа действия и порядка технического обслуживания аппаратов аварийной, командной и телефонной связи;</w:t>
            </w:r>
            <w:r>
              <w:br/>
            </w:r>
            <w:r>
              <w:rPr>
                <w:rFonts w:ascii="Times New Roman"/>
                <w:b w:val="false"/>
                <w:i w:val="false"/>
                <w:color w:val="000000"/>
                <w:sz w:val="20"/>
              </w:rPr>
              <w:t>
</w:t>
            </w:r>
            <w:r>
              <w:rPr>
                <w:rFonts w:ascii="Times New Roman"/>
                <w:b w:val="false"/>
                <w:i w:val="false"/>
                <w:color w:val="000000"/>
                <w:sz w:val="20"/>
              </w:rPr>
              <w:t>- назначения, устройства и правил пользования контрольно-измерительными приборами и инструментами;</w:t>
            </w:r>
            <w:r>
              <w:br/>
            </w:r>
            <w:r>
              <w:rPr>
                <w:rFonts w:ascii="Times New Roman"/>
                <w:b w:val="false"/>
                <w:i w:val="false"/>
                <w:color w:val="000000"/>
                <w:sz w:val="20"/>
              </w:rPr>
              <w:t>
</w:t>
            </w:r>
            <w:r>
              <w:rPr>
                <w:rFonts w:ascii="Times New Roman"/>
                <w:b w:val="false"/>
                <w:i w:val="false"/>
                <w:color w:val="000000"/>
                <w:sz w:val="20"/>
              </w:rPr>
              <w:t>- условных обозначений на электрических схемах и на электромонтажных рабочих чертежах, правила их чтения;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осуществлять подготовку к работе, пуск, использование в действии, проверку режима работы, остановку и техническое обслуживание агрегатов и механизмов судовой электростанции;</w:t>
            </w:r>
            <w:r>
              <w:br/>
            </w:r>
            <w:r>
              <w:rPr>
                <w:rFonts w:ascii="Times New Roman"/>
                <w:b w:val="false"/>
                <w:i w:val="false"/>
                <w:color w:val="000000"/>
                <w:sz w:val="20"/>
              </w:rPr>
              <w:t>
</w:t>
            </w:r>
            <w:r>
              <w:rPr>
                <w:rFonts w:ascii="Times New Roman"/>
                <w:b w:val="false"/>
                <w:i w:val="false"/>
                <w:color w:val="000000"/>
                <w:sz w:val="20"/>
              </w:rPr>
              <w:t>- производить осмотр, диагностику, выявляет неисправности, ремонтирует и регулирует электрооборудование судна;</w:t>
            </w:r>
            <w:r>
              <w:br/>
            </w:r>
            <w:r>
              <w:rPr>
                <w:rFonts w:ascii="Times New Roman"/>
                <w:b w:val="false"/>
                <w:i w:val="false"/>
                <w:color w:val="000000"/>
                <w:sz w:val="20"/>
              </w:rPr>
              <w:t>
</w:t>
            </w:r>
            <w:r>
              <w:rPr>
                <w:rFonts w:ascii="Times New Roman"/>
                <w:b w:val="false"/>
                <w:i w:val="false"/>
                <w:color w:val="000000"/>
                <w:sz w:val="20"/>
              </w:rPr>
              <w:t>- выполнять слесарные работы при техническом обслуживании и ремонте электрооборудования;</w:t>
            </w:r>
            <w:r>
              <w:br/>
            </w:r>
            <w:r>
              <w:rPr>
                <w:rFonts w:ascii="Times New Roman"/>
                <w:b w:val="false"/>
                <w:i w:val="false"/>
                <w:color w:val="000000"/>
                <w:sz w:val="20"/>
              </w:rPr>
              <w:t>
</w:t>
            </w:r>
            <w:r>
              <w:rPr>
                <w:rFonts w:ascii="Times New Roman"/>
                <w:b w:val="false"/>
                <w:i w:val="false"/>
                <w:color w:val="000000"/>
                <w:sz w:val="20"/>
              </w:rPr>
              <w:t>- контролировать подачу электроэнергии на электродвигатели рулевого привода, лебедки, брашпиля и других электрифицированных вспомогательных механизмов и систем;</w:t>
            </w:r>
            <w:r>
              <w:br/>
            </w:r>
            <w:r>
              <w:rPr>
                <w:rFonts w:ascii="Times New Roman"/>
                <w:b w:val="false"/>
                <w:i w:val="false"/>
                <w:color w:val="000000"/>
                <w:sz w:val="20"/>
              </w:rPr>
              <w:t>
</w:t>
            </w:r>
            <w:r>
              <w:rPr>
                <w:rFonts w:ascii="Times New Roman"/>
                <w:b w:val="false"/>
                <w:i w:val="false"/>
                <w:color w:val="000000"/>
                <w:sz w:val="20"/>
              </w:rPr>
              <w:t>- проводить на судне демонтаж, ремонт, прокладку и монтаж кабелей электрооборудования судна, сигнальных и осветительных трасс;</w:t>
            </w:r>
            <w:r>
              <w:br/>
            </w:r>
            <w:r>
              <w:rPr>
                <w:rFonts w:ascii="Times New Roman"/>
                <w:b w:val="false"/>
                <w:i w:val="false"/>
                <w:color w:val="000000"/>
                <w:sz w:val="20"/>
              </w:rPr>
              <w:t>
</w:t>
            </w:r>
            <w:r>
              <w:rPr>
                <w:rFonts w:ascii="Times New Roman"/>
                <w:b w:val="false"/>
                <w:i w:val="false"/>
                <w:color w:val="000000"/>
                <w:sz w:val="20"/>
              </w:rPr>
              <w:t>- обслуживать и содержать в исправном состоянии станцию сигнальных огней, прожекторы, средства аварийной предупредительной сигнализации и другие световые и звуковые сигнальные устройства;</w:t>
            </w:r>
            <w:r>
              <w:br/>
            </w:r>
            <w:r>
              <w:rPr>
                <w:rFonts w:ascii="Times New Roman"/>
                <w:b w:val="false"/>
                <w:i w:val="false"/>
                <w:color w:val="000000"/>
                <w:sz w:val="20"/>
              </w:rPr>
              <w:t>
</w:t>
            </w:r>
            <w:r>
              <w:rPr>
                <w:rFonts w:ascii="Times New Roman"/>
                <w:b w:val="false"/>
                <w:i w:val="false"/>
                <w:color w:val="000000"/>
                <w:sz w:val="20"/>
              </w:rPr>
              <w:t>- обслуживать аккумуляторные батареи;</w:t>
            </w:r>
            <w:r>
              <w:br/>
            </w:r>
            <w:r>
              <w:rPr>
                <w:rFonts w:ascii="Times New Roman"/>
                <w:b w:val="false"/>
                <w:i w:val="false"/>
                <w:color w:val="000000"/>
                <w:sz w:val="20"/>
              </w:rPr>
              <w:t>
</w:t>
            </w:r>
            <w:r>
              <w:rPr>
                <w:rFonts w:ascii="Times New Roman"/>
                <w:b w:val="false"/>
                <w:i w:val="false"/>
                <w:color w:val="000000"/>
                <w:sz w:val="20"/>
              </w:rPr>
              <w:t>- обслуживать и содержать в исправном состоянии аварийную, командную и телефонную связь;</w:t>
            </w:r>
            <w:r>
              <w:br/>
            </w:r>
            <w:r>
              <w:rPr>
                <w:rFonts w:ascii="Times New Roman"/>
                <w:b w:val="false"/>
                <w:i w:val="false"/>
                <w:color w:val="000000"/>
                <w:sz w:val="20"/>
              </w:rPr>
              <w:t>
</w:t>
            </w:r>
            <w:r>
              <w:rPr>
                <w:rFonts w:ascii="Times New Roman"/>
                <w:b w:val="false"/>
                <w:i w:val="false"/>
                <w:color w:val="000000"/>
                <w:sz w:val="20"/>
              </w:rPr>
              <w:t>- пользоваться контрольно-измерительными приборами и инструментами;</w:t>
            </w:r>
            <w:r>
              <w:br/>
            </w:r>
            <w:r>
              <w:rPr>
                <w:rFonts w:ascii="Times New Roman"/>
                <w:b w:val="false"/>
                <w:i w:val="false"/>
                <w:color w:val="000000"/>
                <w:sz w:val="20"/>
              </w:rPr>
              <w:t>
</w:t>
            </w:r>
            <w:r>
              <w:rPr>
                <w:rFonts w:ascii="Times New Roman"/>
                <w:b w:val="false"/>
                <w:i w:val="false"/>
                <w:color w:val="000000"/>
                <w:sz w:val="20"/>
              </w:rPr>
              <w:t>- читать чертежи и электрические схемы;</w:t>
            </w:r>
            <w:r>
              <w:br/>
            </w:r>
            <w:r>
              <w:rPr>
                <w:rFonts w:ascii="Times New Roman"/>
                <w:b w:val="false"/>
                <w:i w:val="false"/>
                <w:color w:val="000000"/>
                <w:sz w:val="20"/>
              </w:rPr>
              <w:t>
</w:t>
            </w:r>
            <w:r>
              <w:rPr>
                <w:rFonts w:ascii="Times New Roman"/>
                <w:b w:val="false"/>
                <w:i w:val="false"/>
                <w:color w:val="000000"/>
                <w:sz w:val="20"/>
              </w:rPr>
              <w:t>- вести установленную техническую документацию по электрооборудованию судна;</w:t>
            </w:r>
            <w:r>
              <w:br/>
            </w:r>
            <w:r>
              <w:rPr>
                <w:rFonts w:ascii="Times New Roman"/>
                <w:b w:val="false"/>
                <w:i w:val="false"/>
                <w:color w:val="000000"/>
                <w:sz w:val="20"/>
              </w:rPr>
              <w:t>
</w:t>
            </w:r>
            <w:r>
              <w:rPr>
                <w:rFonts w:ascii="Times New Roman"/>
                <w:b w:val="false"/>
                <w:i w:val="false"/>
                <w:color w:val="000000"/>
                <w:sz w:val="20"/>
              </w:rPr>
              <w:t>- соблюдать правила безопасности труда и санитарно-гигиенические нормы труда;</w:t>
            </w:r>
            <w:r>
              <w:br/>
            </w:r>
            <w:r>
              <w:rPr>
                <w:rFonts w:ascii="Times New Roman"/>
                <w:b w:val="false"/>
                <w:i w:val="false"/>
                <w:color w:val="000000"/>
                <w:sz w:val="20"/>
              </w:rPr>
              <w:t>
</w:t>
            </w:r>
            <w:r>
              <w:rPr>
                <w:rFonts w:ascii="Times New Roman"/>
                <w:b w:val="false"/>
                <w:i w:val="false"/>
                <w:color w:val="000000"/>
                <w:sz w:val="20"/>
              </w:rPr>
              <w:t>- выполнять меры противопожарной безопасности.</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3.2.2</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Автоматика судовых энергетических установок и аппаратура контроля.</w:t>
            </w:r>
            <w:r>
              <w:br/>
            </w:r>
            <w:r>
              <w:rPr>
                <w:rFonts w:ascii="Times New Roman"/>
                <w:b w:val="false"/>
                <w:i w:val="false"/>
                <w:color w:val="000000"/>
                <w:sz w:val="20"/>
              </w:rPr>
              <w:t>
</w:t>
            </w:r>
            <w:r>
              <w:rPr>
                <w:rFonts w:ascii="Times New Roman"/>
                <w:b w:val="false"/>
                <w:i w:val="false"/>
                <w:color w:val="000000"/>
                <w:sz w:val="20"/>
              </w:rPr>
              <w:t>Общие сведения о контроле; аппаратура для замера давлений и разряжении; аппаратура контроля температуры; аппаратура для измерения солесодержания, уровня, расхода, анализа газов; аппаратура для измерения частоты вращения и мощности; сигнализаторы теплотехнического контроля; классификация автоматизированных систем; свойства объектов управления; система автоматического регулирования параметров с регулятором прямого действия; система автоматического регулирования параметров с регуляторами непрямого действия; конструктивное выполнение элементов типовых регуляторов; унифицированная система пневморегулирования и ее элементы; автоматическое терморегулирование ДВС; автоматическое регулирование частоты вращения судовых ДВС; системы автоматического контроля и сигнализация судовых энергетических установок; системы автоматической защиты судовых СЭУ; автоматизация судовых вспомогательных котельных установок; автоматизация общесудовых систем и вспомогательных механизмов; системы дистанционного автоматизированного управления ДВС; обеспечение надежности средств автоматизации, автоматизированные системы диагностики.</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принципов действия и устройства солемеров, указателей уровня, термометров, шкалы замера температур, принципиальных схем приборов;</w:t>
            </w:r>
            <w:r>
              <w:br/>
            </w:r>
            <w:r>
              <w:rPr>
                <w:rFonts w:ascii="Times New Roman"/>
                <w:b w:val="false"/>
                <w:i w:val="false"/>
                <w:color w:val="000000"/>
                <w:sz w:val="20"/>
              </w:rPr>
              <w:t>
</w:t>
            </w:r>
            <w:r>
              <w:rPr>
                <w:rFonts w:ascii="Times New Roman"/>
                <w:b w:val="false"/>
                <w:i w:val="false"/>
                <w:color w:val="000000"/>
                <w:sz w:val="20"/>
              </w:rPr>
              <w:t>- устройства и принципов действия сигнализаторов теплотехнического контроля, сигнализаторов давления, температуры, уровня, расхода;</w:t>
            </w:r>
            <w:r>
              <w:br/>
            </w:r>
            <w:r>
              <w:rPr>
                <w:rFonts w:ascii="Times New Roman"/>
                <w:b w:val="false"/>
                <w:i w:val="false"/>
                <w:color w:val="000000"/>
                <w:sz w:val="20"/>
              </w:rPr>
              <w:t>
</w:t>
            </w:r>
            <w:r>
              <w:rPr>
                <w:rFonts w:ascii="Times New Roman"/>
                <w:b w:val="false"/>
                <w:i w:val="false"/>
                <w:color w:val="000000"/>
                <w:sz w:val="20"/>
              </w:rPr>
              <w:t>- видов автоматизированных систем.</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производить настройку сигнализаторов давления и температуры с регулируемым и нерегулируемым дифференциалом, несложный ремонт;</w:t>
            </w:r>
            <w:r>
              <w:br/>
            </w:r>
            <w:r>
              <w:rPr>
                <w:rFonts w:ascii="Times New Roman"/>
                <w:b w:val="false"/>
                <w:i w:val="false"/>
                <w:color w:val="000000"/>
                <w:sz w:val="20"/>
              </w:rPr>
              <w:t>
</w:t>
            </w:r>
            <w:r>
              <w:rPr>
                <w:rFonts w:ascii="Times New Roman"/>
                <w:b w:val="false"/>
                <w:i w:val="false"/>
                <w:color w:val="000000"/>
                <w:sz w:val="20"/>
              </w:rPr>
              <w:t>- снимать статическую и динамическую характеристики, производить настройку регуляторов прямого действия, проводить несложный ремонт;</w:t>
            </w:r>
            <w:r>
              <w:br/>
            </w:r>
            <w:r>
              <w:rPr>
                <w:rFonts w:ascii="Times New Roman"/>
                <w:b w:val="false"/>
                <w:i w:val="false"/>
                <w:color w:val="000000"/>
                <w:sz w:val="20"/>
              </w:rPr>
              <w:t>
</w:t>
            </w:r>
            <w:r>
              <w:rPr>
                <w:rFonts w:ascii="Times New Roman"/>
                <w:b w:val="false"/>
                <w:i w:val="false"/>
                <w:color w:val="000000"/>
                <w:sz w:val="20"/>
              </w:rPr>
              <w:t>- производить регулирование пневматической системы, настройку датчиков, снимать статические характеристики датчиков;</w:t>
            </w:r>
            <w:r>
              <w:br/>
            </w:r>
            <w:r>
              <w:rPr>
                <w:rFonts w:ascii="Times New Roman"/>
                <w:b w:val="false"/>
                <w:i w:val="false"/>
                <w:color w:val="000000"/>
                <w:sz w:val="20"/>
              </w:rPr>
              <w:t>
</w:t>
            </w:r>
            <w:r>
              <w:rPr>
                <w:rFonts w:ascii="Times New Roman"/>
                <w:b w:val="false"/>
                <w:i w:val="false"/>
                <w:color w:val="000000"/>
                <w:sz w:val="20"/>
              </w:rPr>
              <w:t>- читать схемы релейного оперативного контроля параметров работы судового ДВС.</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2. 3</w:t>
            </w:r>
            <w:r>
              <w:br/>
            </w:r>
            <w:r>
              <w:rPr>
                <w:rFonts w:ascii="Times New Roman"/>
                <w:b w:val="false"/>
                <w:i w:val="false"/>
                <w:color w:val="000000"/>
                <w:sz w:val="20"/>
              </w:rPr>
              <w:t>
</w:t>
            </w: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3.2.8</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монтажа судового электрооборудования.</w:t>
            </w:r>
            <w:r>
              <w:br/>
            </w:r>
            <w:r>
              <w:rPr>
                <w:rFonts w:ascii="Times New Roman"/>
                <w:b w:val="false"/>
                <w:i w:val="false"/>
                <w:color w:val="000000"/>
                <w:sz w:val="20"/>
              </w:rPr>
              <w:t>
</w:t>
            </w:r>
            <w:r>
              <w:rPr>
                <w:rFonts w:ascii="Times New Roman"/>
                <w:b w:val="false"/>
                <w:i w:val="false"/>
                <w:color w:val="000000"/>
                <w:sz w:val="20"/>
              </w:rPr>
              <w:t xml:space="preserve">Осветительная аппаратура, судовые сигнально отличительные огни, навигационные огни: материал изготовления, требования к размещению и креплению. Особенности электрического освещения на нефтеналивных судах. Способы обеспечения электробезопасности судового электрического освещения. Судовые электрические станции.Конструкции судовых электростанций, требования к размещению и установке. Аварийные судовые источники электроэнергии. </w:t>
            </w:r>
            <w:r>
              <w:rPr>
                <w:rFonts w:ascii="Times New Roman"/>
                <w:b/>
                <w:i w:val="false"/>
                <w:color w:val="000000"/>
                <w:sz w:val="20"/>
              </w:rPr>
              <w:t>Требования безопасности труда и электробезопасности к судовым электростанциям.</w:t>
            </w:r>
            <w:r>
              <w:rPr>
                <w:rFonts w:ascii="Times New Roman"/>
                <w:b w:val="false"/>
                <w:i w:val="false"/>
                <w:color w:val="000000"/>
                <w:sz w:val="20"/>
              </w:rPr>
              <w:t xml:space="preserve"> Трансформаторы. Электрические машины. Асинхронные двигатели. Многоскоростные двигатели. Режимы работы асинхронных двигателей. Распределительные устройства аппаратуры управления и защиты.Подготовительные работы: организация рабочего места и безопасности труда. Технология монтажа кабеля на переборках и на наборе судна. Особенности монтажа электрических сетей на нефтеналивных судах. Требования безопасности труда. Технология монтажа осветительных установок.Требования безопасности труда. Технология монтажа электрических машин, пусковой аппаратуры и элементов автоматики. Требования безопасности труда. Технология ремонта электродвигателей и пускорегулирующей аппаратуры и аппаратуры распределительных устройств, щитков и пр.</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назначение, конструкция осветительной аппаратуры;</w:t>
            </w:r>
            <w:r>
              <w:br/>
            </w:r>
            <w:r>
              <w:rPr>
                <w:rFonts w:ascii="Times New Roman"/>
                <w:b w:val="false"/>
                <w:i w:val="false"/>
                <w:color w:val="000000"/>
                <w:sz w:val="20"/>
              </w:rPr>
              <w:t>
</w:t>
            </w:r>
            <w:r>
              <w:rPr>
                <w:rFonts w:ascii="Times New Roman"/>
                <w:b w:val="false"/>
                <w:i w:val="false"/>
                <w:color w:val="000000"/>
                <w:sz w:val="20"/>
              </w:rPr>
              <w:t>- общую характеристику, классификацию судовых электрических станции;</w:t>
            </w:r>
            <w:r>
              <w:br/>
            </w:r>
            <w:r>
              <w:rPr>
                <w:rFonts w:ascii="Times New Roman"/>
                <w:b w:val="false"/>
                <w:i w:val="false"/>
                <w:color w:val="000000"/>
                <w:sz w:val="20"/>
              </w:rPr>
              <w:t>
</w:t>
            </w:r>
            <w:r>
              <w:rPr>
                <w:rFonts w:ascii="Times New Roman"/>
                <w:b w:val="false"/>
                <w:i w:val="false"/>
                <w:color w:val="000000"/>
                <w:sz w:val="20"/>
              </w:rPr>
              <w:t>- устройство, принцип действия, назначение, типы, соединения трансформаторов;</w:t>
            </w:r>
            <w:r>
              <w:br/>
            </w:r>
            <w:r>
              <w:rPr>
                <w:rFonts w:ascii="Times New Roman"/>
                <w:b w:val="false"/>
                <w:i w:val="false"/>
                <w:color w:val="000000"/>
                <w:sz w:val="20"/>
              </w:rPr>
              <w:t>
</w:t>
            </w:r>
            <w:r>
              <w:rPr>
                <w:rFonts w:ascii="Times New Roman"/>
                <w:b w:val="false"/>
                <w:i w:val="false"/>
                <w:color w:val="000000"/>
                <w:sz w:val="20"/>
              </w:rPr>
              <w:t>- принцип действия, устройство, электрические схемы включения, механическую и рабочую характеристику асинхронного двигателя;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выполнять монтаж кабеля на панелях, подвесках, желобах и трубах, маркировка концов кабелей и проводов, защитное заземление металлических оболочек;</w:t>
            </w:r>
            <w:r>
              <w:br/>
            </w:r>
            <w:r>
              <w:rPr>
                <w:rFonts w:ascii="Times New Roman"/>
                <w:b w:val="false"/>
                <w:i w:val="false"/>
                <w:color w:val="000000"/>
                <w:sz w:val="20"/>
              </w:rPr>
              <w:t>
</w:t>
            </w:r>
            <w:r>
              <w:rPr>
                <w:rFonts w:ascii="Times New Roman"/>
                <w:b w:val="false"/>
                <w:i w:val="false"/>
                <w:color w:val="000000"/>
                <w:sz w:val="20"/>
              </w:rPr>
              <w:t>- установить водозащитные и каютные выключателей, заводка кабелей и проводов в них;</w:t>
            </w:r>
            <w:r>
              <w:br/>
            </w:r>
            <w:r>
              <w:rPr>
                <w:rFonts w:ascii="Times New Roman"/>
                <w:b w:val="false"/>
                <w:i w:val="false"/>
                <w:color w:val="000000"/>
                <w:sz w:val="20"/>
              </w:rPr>
              <w:t>
</w:t>
            </w:r>
            <w:r>
              <w:rPr>
                <w:rFonts w:ascii="Times New Roman"/>
                <w:b w:val="false"/>
                <w:i w:val="false"/>
                <w:color w:val="000000"/>
                <w:sz w:val="20"/>
              </w:rPr>
              <w:t>- монтаж пускорегулирующей аппаратуры, маркировка кабеля и установка табличек на аппаратуре;</w:t>
            </w:r>
            <w:r>
              <w:br/>
            </w:r>
            <w:r>
              <w:rPr>
                <w:rFonts w:ascii="Times New Roman"/>
                <w:b w:val="false"/>
                <w:i w:val="false"/>
                <w:color w:val="000000"/>
                <w:sz w:val="20"/>
              </w:rPr>
              <w:t>
</w:t>
            </w:r>
            <w:r>
              <w:rPr>
                <w:rFonts w:ascii="Times New Roman"/>
                <w:b w:val="false"/>
                <w:i w:val="false"/>
                <w:color w:val="000000"/>
                <w:sz w:val="20"/>
              </w:rPr>
              <w:t>- установка защитных реле и автоматических выключателей на режим срабатывания.</w:t>
            </w:r>
            <w:r>
              <w:br/>
            </w:r>
            <w:r>
              <w:rPr>
                <w:rFonts w:ascii="Times New Roman"/>
                <w:b w:val="false"/>
                <w:i w:val="false"/>
                <w:color w:val="000000"/>
                <w:sz w:val="20"/>
              </w:rPr>
              <w:t>
</w:t>
            </w:r>
            <w:r>
              <w:rPr>
                <w:rFonts w:ascii="Times New Roman"/>
                <w:b w:val="false"/>
                <w:i w:val="false"/>
                <w:color w:val="000000"/>
                <w:sz w:val="20"/>
              </w:rPr>
              <w:t>- разметка кабельных трасс и мест установки аппаратуры, приемка и проверка комплектности электромонтажных заготовок, проверка правильности размеченных трасс;</w:t>
            </w:r>
            <w:r>
              <w:br/>
            </w:r>
            <w:r>
              <w:rPr>
                <w:rFonts w:ascii="Times New Roman"/>
                <w:b w:val="false"/>
                <w:i w:val="false"/>
                <w:color w:val="000000"/>
                <w:sz w:val="20"/>
              </w:rPr>
              <w:t>
</w:t>
            </w:r>
            <w:r>
              <w:rPr>
                <w:rFonts w:ascii="Times New Roman"/>
                <w:b w:val="false"/>
                <w:i w:val="false"/>
                <w:color w:val="000000"/>
                <w:sz w:val="20"/>
              </w:rPr>
              <w:t>- монтаж осветительной арматуры, выключателей, подключение кабеля к клеммам щита, маркировка;</w:t>
            </w:r>
            <w:r>
              <w:br/>
            </w:r>
            <w:r>
              <w:rPr>
                <w:rFonts w:ascii="Times New Roman"/>
                <w:b w:val="false"/>
                <w:i w:val="false"/>
                <w:color w:val="000000"/>
                <w:sz w:val="20"/>
              </w:rPr>
              <w:t>
</w:t>
            </w:r>
            <w:r>
              <w:rPr>
                <w:rFonts w:ascii="Times New Roman"/>
                <w:b w:val="false"/>
                <w:i w:val="false"/>
                <w:color w:val="000000"/>
                <w:sz w:val="20"/>
              </w:rPr>
              <w:t>- заземление кабельных экранов;</w:t>
            </w:r>
            <w:r>
              <w:br/>
            </w:r>
            <w:r>
              <w:rPr>
                <w:rFonts w:ascii="Times New Roman"/>
                <w:b w:val="false"/>
                <w:i w:val="false"/>
                <w:color w:val="000000"/>
                <w:sz w:val="20"/>
              </w:rPr>
              <w:t>
</w:t>
            </w:r>
            <w:r>
              <w:rPr>
                <w:rFonts w:ascii="Times New Roman"/>
                <w:b w:val="false"/>
                <w:i w:val="false"/>
                <w:color w:val="000000"/>
                <w:sz w:val="20"/>
              </w:rPr>
              <w:t>- проверка правильности установки и соединения кабелей в соответствии с технической документацией;</w:t>
            </w:r>
            <w:r>
              <w:br/>
            </w:r>
            <w:r>
              <w:rPr>
                <w:rFonts w:ascii="Times New Roman"/>
                <w:b w:val="false"/>
                <w:i w:val="false"/>
                <w:color w:val="000000"/>
                <w:sz w:val="20"/>
              </w:rPr>
              <w:t>
</w:t>
            </w:r>
            <w:r>
              <w:rPr>
                <w:rFonts w:ascii="Times New Roman"/>
                <w:b w:val="false"/>
                <w:i w:val="false"/>
                <w:color w:val="000000"/>
                <w:sz w:val="20"/>
              </w:rPr>
              <w:t>- пуск электрооборудования;</w:t>
            </w:r>
            <w:r>
              <w:br/>
            </w:r>
            <w:r>
              <w:rPr>
                <w:rFonts w:ascii="Times New Roman"/>
                <w:b w:val="false"/>
                <w:i w:val="false"/>
                <w:color w:val="000000"/>
                <w:sz w:val="20"/>
              </w:rPr>
              <w:t>
</w:t>
            </w:r>
            <w:r>
              <w:rPr>
                <w:rFonts w:ascii="Times New Roman"/>
                <w:b w:val="false"/>
                <w:i w:val="false"/>
                <w:color w:val="000000"/>
                <w:sz w:val="20"/>
              </w:rPr>
              <w:t>- приемо-сдаточные испытания электрических машин и пускорегулирующей аппаратуры.</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 2 </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3.2.8</w:t>
            </w:r>
          </w:p>
        </w:tc>
      </w:tr>
      <w:tr>
        <w:trPr>
          <w:trHeight w:val="13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r>
              <w:br/>
            </w:r>
            <w:r>
              <w:rPr>
                <w:rFonts w:ascii="Times New Roman"/>
                <w:b w:val="false"/>
                <w:i w:val="false"/>
                <w:color w:val="000000"/>
                <w:sz w:val="20"/>
              </w:rPr>
              <w:t>
</w:t>
            </w:r>
            <w:r>
              <w:rPr>
                <w:rFonts w:ascii="Times New Roman"/>
                <w:b w:val="false"/>
                <w:i w:val="false"/>
                <w:color w:val="000000"/>
                <w:sz w:val="20"/>
              </w:rPr>
              <w:t>Учебная электротехническая</w:t>
            </w:r>
            <w:r>
              <w:br/>
            </w:r>
            <w:r>
              <w:rPr>
                <w:rFonts w:ascii="Times New Roman"/>
                <w:b w:val="false"/>
                <w:i w:val="false"/>
                <w:color w:val="000000"/>
                <w:sz w:val="20"/>
              </w:rPr>
              <w:t>
</w:t>
            </w:r>
            <w:r>
              <w:rPr>
                <w:rFonts w:ascii="Times New Roman"/>
                <w:b w:val="false"/>
                <w:i w:val="false"/>
                <w:color w:val="000000"/>
                <w:sz w:val="20"/>
              </w:rPr>
              <w:t>Основы электротехнического и машиностроительного черчения. Электроизмерительные приборы и техника измерения. Элементарные слесарные работы. Сборка электрических схем. Подключение электрических приборов и оборудования. Пайка соединений. Сверление, нарезание резьбы. Склеивание и полимеризация.</w:t>
            </w:r>
            <w:r>
              <w:br/>
            </w:r>
            <w:r>
              <w:rPr>
                <w:rFonts w:ascii="Times New Roman"/>
                <w:b w:val="false"/>
                <w:i w:val="false"/>
                <w:color w:val="000000"/>
                <w:sz w:val="20"/>
              </w:rPr>
              <w:t>
</w:t>
            </w:r>
            <w:r>
              <w:rPr>
                <w:rFonts w:ascii="Times New Roman"/>
                <w:b w:val="false"/>
                <w:i w:val="false"/>
                <w:color w:val="000000"/>
                <w:sz w:val="20"/>
              </w:rPr>
              <w:t>Пайка соединений. Электротехника и теория электрических машин.</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читать и чертить машиностроительные и электротехнические чертежи;</w:t>
            </w:r>
            <w:r>
              <w:br/>
            </w:r>
            <w:r>
              <w:rPr>
                <w:rFonts w:ascii="Times New Roman"/>
                <w:b w:val="false"/>
                <w:i w:val="false"/>
                <w:color w:val="000000"/>
                <w:sz w:val="20"/>
              </w:rPr>
              <w:t>
</w:t>
            </w:r>
            <w:r>
              <w:rPr>
                <w:rFonts w:ascii="Times New Roman"/>
                <w:b w:val="false"/>
                <w:i w:val="false"/>
                <w:color w:val="000000"/>
                <w:sz w:val="20"/>
              </w:rPr>
              <w:t>- пользоваться контрольно-измерительными приборами и инструментами;</w:t>
            </w:r>
            <w:r>
              <w:br/>
            </w:r>
            <w:r>
              <w:rPr>
                <w:rFonts w:ascii="Times New Roman"/>
                <w:b w:val="false"/>
                <w:i w:val="false"/>
                <w:color w:val="000000"/>
                <w:sz w:val="20"/>
              </w:rPr>
              <w:t>
</w:t>
            </w:r>
            <w:r>
              <w:rPr>
                <w:rFonts w:ascii="Times New Roman"/>
                <w:b w:val="false"/>
                <w:i w:val="false"/>
                <w:color w:val="000000"/>
                <w:sz w:val="20"/>
              </w:rPr>
              <w:t>- соблюдение правил по технике безопасности при работе с электроизмерительными электрическими приборами.</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читать все виды электрических схем;</w:t>
            </w:r>
            <w:r>
              <w:br/>
            </w:r>
            <w:r>
              <w:rPr>
                <w:rFonts w:ascii="Times New Roman"/>
                <w:b w:val="false"/>
                <w:i w:val="false"/>
                <w:color w:val="000000"/>
                <w:sz w:val="20"/>
              </w:rPr>
              <w:t>
</w:t>
            </w:r>
            <w:r>
              <w:rPr>
                <w:rFonts w:ascii="Times New Roman"/>
                <w:b w:val="false"/>
                <w:i w:val="false"/>
                <w:color w:val="000000"/>
                <w:sz w:val="20"/>
              </w:rPr>
              <w:t>- производить электрические измерения;</w:t>
            </w:r>
            <w:r>
              <w:br/>
            </w:r>
            <w:r>
              <w:rPr>
                <w:rFonts w:ascii="Times New Roman"/>
                <w:b w:val="false"/>
                <w:i w:val="false"/>
                <w:color w:val="000000"/>
                <w:sz w:val="20"/>
              </w:rPr>
              <w:t>
</w:t>
            </w:r>
            <w:r>
              <w:rPr>
                <w:rFonts w:ascii="Times New Roman"/>
                <w:b w:val="false"/>
                <w:i w:val="false"/>
                <w:color w:val="000000"/>
                <w:sz w:val="20"/>
              </w:rPr>
              <w:t>- техническое обслуживание и ремонт электрических машин и аппаратов.</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 8</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3.2.3</w:t>
            </w:r>
          </w:p>
        </w:tc>
      </w:tr>
    </w:tbl>
    <w:p>
      <w:pPr>
        <w:spacing w:after="0"/>
        <w:ind w:left="0"/>
        <w:jc w:val="both"/>
      </w:pPr>
      <w:r>
        <w:rPr>
          <w:rFonts w:ascii="Times New Roman"/>
          <w:b w:val="false"/>
          <w:i w:val="false"/>
          <w:color w:val="000000"/>
          <w:sz w:val="28"/>
        </w:rPr>
        <w:t>      Таблица 1 Базовые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9"/>
        <w:gridCol w:w="11431"/>
      </w:tblGrid>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компетенции</w:t>
            </w:r>
          </w:p>
        </w:tc>
        <w:tc>
          <w:tcPr>
            <w:tcW w:w="1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Базовые компетенции (БК)</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p>
        </w:tc>
        <w:tc>
          <w:tcPr>
            <w:tcW w:w="1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Обновлять знания и навыки в течении всей жизни;</w:t>
            </w:r>
            <w:r>
              <w:br/>
            </w:r>
            <w:r>
              <w:rPr>
                <w:rFonts w:ascii="Times New Roman"/>
                <w:b w:val="false"/>
                <w:i w:val="false"/>
                <w:color w:val="000000"/>
                <w:sz w:val="20"/>
              </w:rPr>
              <w:t>
</w:t>
            </w:r>
            <w:r>
              <w:rPr>
                <w:rFonts w:ascii="Times New Roman"/>
                <w:b w:val="false"/>
                <w:i w:val="false"/>
                <w:color w:val="000000"/>
                <w:sz w:val="20"/>
              </w:rPr>
              <w:t>Планировать собственные трудовые действия;</w:t>
            </w:r>
            <w:r>
              <w:br/>
            </w:r>
            <w:r>
              <w:rPr>
                <w:rFonts w:ascii="Times New Roman"/>
                <w:b w:val="false"/>
                <w:i w:val="false"/>
                <w:color w:val="000000"/>
                <w:sz w:val="20"/>
              </w:rPr>
              <w:t>
</w:t>
            </w:r>
            <w:r>
              <w:rPr>
                <w:rFonts w:ascii="Times New Roman"/>
                <w:b w:val="false"/>
                <w:i w:val="false"/>
                <w:color w:val="000000"/>
                <w:sz w:val="20"/>
              </w:rPr>
              <w:t>Знать правовые нормы, регулировать отношение между людьми, к обществу, к окружающей среде;</w:t>
            </w:r>
            <w:r>
              <w:br/>
            </w:r>
            <w:r>
              <w:rPr>
                <w:rFonts w:ascii="Times New Roman"/>
                <w:b w:val="false"/>
                <w:i w:val="false"/>
                <w:color w:val="000000"/>
                <w:sz w:val="20"/>
              </w:rPr>
              <w:t>
</w:t>
            </w:r>
            <w:r>
              <w:rPr>
                <w:rFonts w:ascii="Times New Roman"/>
                <w:b w:val="false"/>
                <w:i w:val="false"/>
                <w:color w:val="000000"/>
                <w:sz w:val="20"/>
              </w:rPr>
              <w:t>Анализировать социально-значимые проблемы и процессы в профессиональной и социальной деятельности;</w:t>
            </w:r>
            <w:r>
              <w:br/>
            </w:r>
            <w:r>
              <w:rPr>
                <w:rFonts w:ascii="Times New Roman"/>
                <w:b w:val="false"/>
                <w:i w:val="false"/>
                <w:color w:val="000000"/>
                <w:sz w:val="20"/>
              </w:rPr>
              <w:t>
</w:t>
            </w:r>
            <w:r>
              <w:rPr>
                <w:rFonts w:ascii="Times New Roman"/>
                <w:b w:val="false"/>
                <w:i w:val="false"/>
                <w:color w:val="000000"/>
                <w:sz w:val="20"/>
              </w:rPr>
              <w:t>Вести профессиональную деятельность на иностранном языке;</w:t>
            </w:r>
            <w:r>
              <w:br/>
            </w:r>
            <w:r>
              <w:rPr>
                <w:rFonts w:ascii="Times New Roman"/>
                <w:b w:val="false"/>
                <w:i w:val="false"/>
                <w:color w:val="000000"/>
                <w:sz w:val="20"/>
              </w:rPr>
              <w:t>
</w:t>
            </w:r>
            <w:r>
              <w:rPr>
                <w:rFonts w:ascii="Times New Roman"/>
                <w:b w:val="false"/>
                <w:i w:val="false"/>
                <w:color w:val="000000"/>
                <w:sz w:val="20"/>
              </w:rPr>
              <w:t>Оформлять документацию на государственном (русском) языке;</w:t>
            </w:r>
            <w:r>
              <w:br/>
            </w:r>
            <w:r>
              <w:rPr>
                <w:rFonts w:ascii="Times New Roman"/>
                <w:b w:val="false"/>
                <w:i w:val="false"/>
                <w:color w:val="000000"/>
                <w:sz w:val="20"/>
              </w:rPr>
              <w:t>
</w:t>
            </w:r>
            <w:r>
              <w:rPr>
                <w:rFonts w:ascii="Times New Roman"/>
                <w:b w:val="false"/>
                <w:i w:val="false"/>
                <w:color w:val="000000"/>
                <w:sz w:val="20"/>
              </w:rPr>
              <w:t>Проводить экономический анализ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Владеть компьютерными методами сбора, хранения и обработки информации;</w:t>
            </w:r>
            <w:r>
              <w:br/>
            </w:r>
            <w:r>
              <w:rPr>
                <w:rFonts w:ascii="Times New Roman"/>
                <w:b w:val="false"/>
                <w:i w:val="false"/>
                <w:color w:val="000000"/>
                <w:sz w:val="20"/>
              </w:rPr>
              <w:t>
</w:t>
            </w:r>
            <w:r>
              <w:rPr>
                <w:rFonts w:ascii="Times New Roman"/>
                <w:b w:val="false"/>
                <w:i w:val="false"/>
                <w:color w:val="000000"/>
                <w:sz w:val="20"/>
              </w:rPr>
              <w:t>Владеть умениями и навыками физического самосовершенствования.</w:t>
            </w:r>
          </w:p>
        </w:tc>
      </w:tr>
    </w:tbl>
    <w:p>
      <w:pPr>
        <w:spacing w:after="0"/>
        <w:ind w:left="0"/>
        <w:jc w:val="both"/>
      </w:pPr>
      <w:r>
        <w:rPr>
          <w:rFonts w:ascii="Times New Roman"/>
          <w:b w:val="false"/>
          <w:i w:val="false"/>
          <w:color w:val="000000"/>
          <w:sz w:val="28"/>
        </w:rPr>
        <w:t>      Таблица 2. Профессиональные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2230"/>
        <w:gridCol w:w="10037"/>
      </w:tblGrid>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Уровень ТиПО</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компетенции (ПК)</w:t>
            </w:r>
          </w:p>
        </w:tc>
      </w:tr>
      <w:tr>
        <w:trPr>
          <w:trHeight w:val="750" w:hRule="atLeast"/>
        </w:trPr>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Повышенный уровень</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110401 2- Радиомонтажник судовой*</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 Выполнять демонтаж аппаратуры средств связи и наблюдения;</w:t>
            </w:r>
            <w:r>
              <w:br/>
            </w:r>
            <w:r>
              <w:rPr>
                <w:rFonts w:ascii="Times New Roman"/>
                <w:b w:val="false"/>
                <w:i w:val="false"/>
                <w:color w:val="000000"/>
                <w:sz w:val="20"/>
              </w:rPr>
              <w:t>
</w:t>
            </w:r>
            <w:r>
              <w:rPr>
                <w:rFonts w:ascii="Times New Roman"/>
                <w:b w:val="false"/>
                <w:i w:val="false"/>
                <w:color w:val="000000"/>
                <w:sz w:val="20"/>
              </w:rPr>
              <w:t>ПК 2.1.2 Подбирать марки проводов для монтажа цепей, заменять монтажные провода в схемах;</w:t>
            </w:r>
            <w:r>
              <w:br/>
            </w:r>
            <w:r>
              <w:rPr>
                <w:rFonts w:ascii="Times New Roman"/>
                <w:b w:val="false"/>
                <w:i w:val="false"/>
                <w:color w:val="000000"/>
                <w:sz w:val="20"/>
              </w:rPr>
              <w:t>
</w:t>
            </w:r>
            <w:r>
              <w:rPr>
                <w:rFonts w:ascii="Times New Roman"/>
                <w:b w:val="false"/>
                <w:i w:val="false"/>
                <w:color w:val="000000"/>
                <w:sz w:val="20"/>
              </w:rPr>
              <w:t>ПК 2.1.3 Выполнять монтаж по схеме приборов;</w:t>
            </w:r>
            <w:r>
              <w:br/>
            </w:r>
            <w:r>
              <w:rPr>
                <w:rFonts w:ascii="Times New Roman"/>
                <w:b w:val="false"/>
                <w:i w:val="false"/>
                <w:color w:val="000000"/>
                <w:sz w:val="20"/>
              </w:rPr>
              <w:t>
</w:t>
            </w:r>
            <w:r>
              <w:rPr>
                <w:rFonts w:ascii="Times New Roman"/>
                <w:b w:val="false"/>
                <w:i w:val="false"/>
                <w:color w:val="000000"/>
                <w:sz w:val="20"/>
              </w:rPr>
              <w:t>ПК 2.1.4 Отключать жилы кабеля и выводить концы кабеля из аппаратуры средств связи и наблюдения;</w:t>
            </w:r>
            <w:r>
              <w:br/>
            </w:r>
            <w:r>
              <w:rPr>
                <w:rFonts w:ascii="Times New Roman"/>
                <w:b w:val="false"/>
                <w:i w:val="false"/>
                <w:color w:val="000000"/>
                <w:sz w:val="20"/>
              </w:rPr>
              <w:t>
</w:t>
            </w:r>
            <w:r>
              <w:rPr>
                <w:rFonts w:ascii="Times New Roman"/>
                <w:b w:val="false"/>
                <w:i w:val="false"/>
                <w:color w:val="000000"/>
                <w:sz w:val="20"/>
              </w:rPr>
              <w:t>ПК 2.1.5 Изготавливать и заменять жгуты в блоках радиоаппаратуры и навигационных приборов;</w:t>
            </w:r>
            <w:r>
              <w:br/>
            </w:r>
            <w:r>
              <w:rPr>
                <w:rFonts w:ascii="Times New Roman"/>
                <w:b w:val="false"/>
                <w:i w:val="false"/>
                <w:color w:val="000000"/>
                <w:sz w:val="20"/>
              </w:rPr>
              <w:t>
</w:t>
            </w:r>
            <w:r>
              <w:rPr>
                <w:rFonts w:ascii="Times New Roman"/>
                <w:b w:val="false"/>
                <w:i w:val="false"/>
                <w:color w:val="000000"/>
                <w:sz w:val="20"/>
              </w:rPr>
              <w:t>ПК 2.1.6 Осуществлять затяжку, укладку и крепление кабеля на судах, разделку, ввод концов кабеля и включать аппаратуру средств связи и наблюдения;</w:t>
            </w:r>
            <w:r>
              <w:br/>
            </w:r>
            <w:r>
              <w:rPr>
                <w:rFonts w:ascii="Times New Roman"/>
                <w:b w:val="false"/>
                <w:i w:val="false"/>
                <w:color w:val="000000"/>
                <w:sz w:val="20"/>
              </w:rPr>
              <w:t>
</w:t>
            </w:r>
            <w:r>
              <w:rPr>
                <w:rFonts w:ascii="Times New Roman"/>
                <w:b w:val="false"/>
                <w:i w:val="false"/>
                <w:color w:val="000000"/>
                <w:sz w:val="20"/>
              </w:rPr>
              <w:t>ПК 2.1.7 Ремонтировать радиоприемную, радиопередающую аппаратуру, трансляционных установок;</w:t>
            </w:r>
            <w:r>
              <w:br/>
            </w:r>
            <w:r>
              <w:rPr>
                <w:rFonts w:ascii="Times New Roman"/>
                <w:b w:val="false"/>
                <w:i w:val="false"/>
                <w:color w:val="000000"/>
                <w:sz w:val="20"/>
              </w:rPr>
              <w:t>
</w:t>
            </w:r>
            <w:r>
              <w:rPr>
                <w:rFonts w:ascii="Times New Roman"/>
                <w:b w:val="false"/>
                <w:i w:val="false"/>
                <w:color w:val="000000"/>
                <w:sz w:val="20"/>
              </w:rPr>
              <w:t>ПК 2.1.8 Ремонтировать радиотехнические средства.</w:t>
            </w:r>
          </w:p>
        </w:tc>
      </w:tr>
      <w:tr>
        <w:trPr>
          <w:trHeight w:val="750" w:hRule="atLeast"/>
        </w:trPr>
        <w:tc>
          <w:tcPr>
            <w:tcW w:w="0" w:type="auto"/>
            <w:vMerge/>
            <w:tcBorders>
              <w:top w:val="nil"/>
              <w:left w:val="single" w:color="cfcfcf" w:sz="5"/>
              <w:bottom w:val="single" w:color="cfcfcf" w:sz="5"/>
              <w:right w:val="single" w:color="cfcfcf" w:sz="5"/>
            </w:tcBorders>
          </w:tcP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110402 2-Электромонтажник судовой*</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2.2.1 Изготавливать и устанавливать переходы, конструкций для крепления кабелей, аппаратуры и щитов;</w:t>
            </w:r>
            <w:r>
              <w:br/>
            </w:r>
            <w:r>
              <w:rPr>
                <w:rFonts w:ascii="Times New Roman"/>
                <w:b w:val="false"/>
                <w:i w:val="false"/>
                <w:color w:val="000000"/>
                <w:sz w:val="20"/>
              </w:rPr>
              <w:t>
</w:t>
            </w:r>
            <w:r>
              <w:rPr>
                <w:rFonts w:ascii="Times New Roman"/>
                <w:b w:val="false"/>
                <w:i w:val="false"/>
                <w:color w:val="000000"/>
                <w:sz w:val="20"/>
              </w:rPr>
              <w:t>ПК 2.2.2 Вырубать и вырезать отверстия в панелях для прохода кабелей, обращать их металлическими и пластмассовыми втулками;</w:t>
            </w:r>
            <w:r>
              <w:br/>
            </w:r>
            <w:r>
              <w:rPr>
                <w:rFonts w:ascii="Times New Roman"/>
                <w:b w:val="false"/>
                <w:i w:val="false"/>
                <w:color w:val="000000"/>
                <w:sz w:val="20"/>
              </w:rPr>
              <w:t>
</w:t>
            </w:r>
            <w:r>
              <w:rPr>
                <w:rFonts w:ascii="Times New Roman"/>
                <w:b w:val="false"/>
                <w:i w:val="false"/>
                <w:color w:val="000000"/>
                <w:sz w:val="20"/>
              </w:rPr>
              <w:t>ПК 2.2.3 Развальцовывать кромки отверстий для прохода кабелей в переборках, наборе судна и электрораспределительных устройствах;</w:t>
            </w:r>
            <w:r>
              <w:br/>
            </w:r>
            <w:r>
              <w:rPr>
                <w:rFonts w:ascii="Times New Roman"/>
                <w:b w:val="false"/>
                <w:i w:val="false"/>
                <w:color w:val="000000"/>
                <w:sz w:val="20"/>
              </w:rPr>
              <w:t>
</w:t>
            </w:r>
            <w:r>
              <w:rPr>
                <w:rFonts w:ascii="Times New Roman"/>
                <w:b w:val="false"/>
                <w:i w:val="false"/>
                <w:color w:val="000000"/>
                <w:sz w:val="20"/>
              </w:rPr>
              <w:t>ПК 2.2.4 Сверлить отверстия и нарезать резьбу в деталях и конструкциях в цехе и на судах;</w:t>
            </w:r>
            <w:r>
              <w:br/>
            </w:r>
            <w:r>
              <w:rPr>
                <w:rFonts w:ascii="Times New Roman"/>
                <w:b w:val="false"/>
                <w:i w:val="false"/>
                <w:color w:val="000000"/>
                <w:sz w:val="20"/>
              </w:rPr>
              <w:t>
</w:t>
            </w:r>
            <w:r>
              <w:rPr>
                <w:rFonts w:ascii="Times New Roman"/>
                <w:b w:val="false"/>
                <w:i w:val="false"/>
                <w:color w:val="000000"/>
                <w:sz w:val="20"/>
              </w:rPr>
              <w:t>ПК 2.2.5 Выполнять демонтаж электрооборудования и кабальных трасс;</w:t>
            </w:r>
            <w:r>
              <w:br/>
            </w:r>
            <w:r>
              <w:rPr>
                <w:rFonts w:ascii="Times New Roman"/>
                <w:b w:val="false"/>
                <w:i w:val="false"/>
                <w:color w:val="000000"/>
                <w:sz w:val="20"/>
              </w:rPr>
              <w:t>
</w:t>
            </w:r>
            <w:r>
              <w:rPr>
                <w:rFonts w:ascii="Times New Roman"/>
                <w:b w:val="false"/>
                <w:i w:val="false"/>
                <w:color w:val="000000"/>
                <w:sz w:val="20"/>
              </w:rPr>
              <w:t>ПК 2.2.6 Выполнять электромонтажные работы по затяжке, укладке и креплению кабеля;</w:t>
            </w:r>
            <w:r>
              <w:br/>
            </w:r>
            <w:r>
              <w:rPr>
                <w:rFonts w:ascii="Times New Roman"/>
                <w:b w:val="false"/>
                <w:i w:val="false"/>
                <w:color w:val="000000"/>
                <w:sz w:val="20"/>
              </w:rPr>
              <w:t>
</w:t>
            </w:r>
            <w:r>
              <w:rPr>
                <w:rFonts w:ascii="Times New Roman"/>
                <w:b w:val="false"/>
                <w:i w:val="false"/>
                <w:color w:val="000000"/>
                <w:sz w:val="20"/>
              </w:rPr>
              <w:t>ПК 2.2.7 Читать и составлять эскизы простых электромонтажных схем;</w:t>
            </w:r>
            <w:r>
              <w:br/>
            </w:r>
            <w:r>
              <w:rPr>
                <w:rFonts w:ascii="Times New Roman"/>
                <w:b w:val="false"/>
                <w:i w:val="false"/>
                <w:color w:val="000000"/>
                <w:sz w:val="20"/>
              </w:rPr>
              <w:t>
</w:t>
            </w:r>
            <w:r>
              <w:rPr>
                <w:rFonts w:ascii="Times New Roman"/>
                <w:b w:val="false"/>
                <w:i w:val="false"/>
                <w:color w:val="000000"/>
                <w:sz w:val="20"/>
              </w:rPr>
              <w:t>ПК 2.2.8 Заготавливать кабеля.</w:t>
            </w:r>
          </w:p>
        </w:tc>
      </w:tr>
      <w:tr>
        <w:trPr>
          <w:trHeight w:val="285" w:hRule="atLeast"/>
        </w:trPr>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Специалист среднего звена</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3.1 110403 </w:t>
            </w:r>
            <w:r>
              <w:rPr>
                <w:rFonts w:ascii="Times New Roman"/>
                <w:b/>
                <w:i w:val="false"/>
                <w:color w:val="000000"/>
                <w:sz w:val="20"/>
              </w:rPr>
              <w:t>3</w:t>
            </w:r>
            <w:r>
              <w:rPr>
                <w:rFonts w:ascii="Times New Roman"/>
                <w:b w:val="false"/>
                <w:i w:val="false"/>
                <w:color w:val="000000"/>
                <w:sz w:val="20"/>
              </w:rPr>
              <w:t xml:space="preserve"> -Электромеханик по испытанию и ремонту электрооборудования</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3.3.1 Проводить испытания и дефектацию электроагрегатов средней сложности;</w:t>
            </w:r>
            <w:r>
              <w:br/>
            </w:r>
            <w:r>
              <w:rPr>
                <w:rFonts w:ascii="Times New Roman"/>
                <w:b w:val="false"/>
                <w:i w:val="false"/>
                <w:color w:val="000000"/>
                <w:sz w:val="20"/>
              </w:rPr>
              <w:t>
</w:t>
            </w:r>
            <w:r>
              <w:rPr>
                <w:rFonts w:ascii="Times New Roman"/>
                <w:b w:val="false"/>
                <w:i w:val="false"/>
                <w:color w:val="000000"/>
                <w:sz w:val="20"/>
              </w:rPr>
              <w:t>ПК 3.3.2 Выполнять работы по балансировке якорей генераторов и электродвигателей;</w:t>
            </w:r>
            <w:r>
              <w:br/>
            </w:r>
            <w:r>
              <w:rPr>
                <w:rFonts w:ascii="Times New Roman"/>
                <w:b w:val="false"/>
                <w:i w:val="false"/>
                <w:color w:val="000000"/>
                <w:sz w:val="20"/>
              </w:rPr>
              <w:t>
</w:t>
            </w:r>
            <w:r>
              <w:rPr>
                <w:rFonts w:ascii="Times New Roman"/>
                <w:b w:val="false"/>
                <w:i w:val="false"/>
                <w:color w:val="000000"/>
                <w:sz w:val="20"/>
              </w:rPr>
              <w:t>ПК 3.3.3 Выполнять разборку сложных электроагрегатов;</w:t>
            </w:r>
            <w:r>
              <w:br/>
            </w:r>
            <w:r>
              <w:rPr>
                <w:rFonts w:ascii="Times New Roman"/>
                <w:b w:val="false"/>
                <w:i w:val="false"/>
                <w:color w:val="000000"/>
                <w:sz w:val="20"/>
              </w:rPr>
              <w:t>
</w:t>
            </w:r>
            <w:r>
              <w:rPr>
                <w:rFonts w:ascii="Times New Roman"/>
                <w:b w:val="false"/>
                <w:i w:val="false"/>
                <w:color w:val="000000"/>
                <w:sz w:val="20"/>
              </w:rPr>
              <w:t>ПК 3.3.4 Проверять ремонтируемое электрооборудование;</w:t>
            </w:r>
            <w:r>
              <w:br/>
            </w:r>
            <w:r>
              <w:rPr>
                <w:rFonts w:ascii="Times New Roman"/>
                <w:b w:val="false"/>
                <w:i w:val="false"/>
                <w:color w:val="000000"/>
                <w:sz w:val="20"/>
              </w:rPr>
              <w:t>
</w:t>
            </w:r>
            <w:r>
              <w:rPr>
                <w:rFonts w:ascii="Times New Roman"/>
                <w:b w:val="false"/>
                <w:i w:val="false"/>
                <w:color w:val="000000"/>
                <w:sz w:val="20"/>
              </w:rPr>
              <w:t>ПК 3.3.5 Устранять неисправности в электромеханизмах, требующих слесарных работ.</w:t>
            </w:r>
            <w:r>
              <w:br/>
            </w:r>
            <w:r>
              <w:rPr>
                <w:rFonts w:ascii="Times New Roman"/>
                <w:b w:val="false"/>
                <w:i w:val="false"/>
                <w:color w:val="000000"/>
                <w:sz w:val="20"/>
              </w:rPr>
              <w:t>
</w:t>
            </w:r>
            <w:r>
              <w:rPr>
                <w:rFonts w:ascii="Times New Roman"/>
                <w:b w:val="false"/>
                <w:i w:val="false"/>
                <w:color w:val="000000"/>
                <w:sz w:val="20"/>
              </w:rPr>
              <w:t>ПК 3.3.6 Ремонтировать, собирать генераторы, электродвигатели, коммутационную аппаратуру;</w:t>
            </w:r>
            <w:r>
              <w:br/>
            </w:r>
            <w:r>
              <w:rPr>
                <w:rFonts w:ascii="Times New Roman"/>
                <w:b w:val="false"/>
                <w:i w:val="false"/>
                <w:color w:val="000000"/>
                <w:sz w:val="20"/>
              </w:rPr>
              <w:t>
</w:t>
            </w:r>
            <w:r>
              <w:rPr>
                <w:rFonts w:ascii="Times New Roman"/>
                <w:b w:val="false"/>
                <w:i w:val="false"/>
                <w:color w:val="000000"/>
                <w:sz w:val="20"/>
              </w:rPr>
              <w:t>ПК 3.3.7 Определять техническое состояние ремонтируемого электрооборудования.</w:t>
            </w:r>
          </w:p>
        </w:tc>
      </w:tr>
      <w:tr>
        <w:trPr>
          <w:trHeight w:val="750" w:hRule="atLeast"/>
        </w:trPr>
        <w:tc>
          <w:tcPr>
            <w:tcW w:w="0" w:type="auto"/>
            <w:vMerge/>
            <w:tcBorders>
              <w:top w:val="nil"/>
              <w:left w:val="single" w:color="cfcfcf" w:sz="5"/>
              <w:bottom w:val="single" w:color="cfcfcf" w:sz="5"/>
              <w:right w:val="single" w:color="cfcfcf" w:sz="5"/>
            </w:tcBorders>
          </w:tcP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3.2. 110404 </w:t>
            </w:r>
            <w:r>
              <w:rPr>
                <w:rFonts w:ascii="Times New Roman"/>
                <w:b/>
                <w:i w:val="false"/>
                <w:color w:val="000000"/>
                <w:sz w:val="20"/>
              </w:rPr>
              <w:t xml:space="preserve">3 </w:t>
            </w:r>
            <w:r>
              <w:rPr>
                <w:rFonts w:ascii="Times New Roman"/>
                <w:b w:val="false"/>
                <w:i w:val="false"/>
                <w:color w:val="000000"/>
                <w:sz w:val="20"/>
              </w:rPr>
              <w:t>- Электромеханик (судовой)</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3.4.1 Обеспечить безопасную организацию работ;</w:t>
            </w:r>
            <w:r>
              <w:br/>
            </w:r>
            <w:r>
              <w:rPr>
                <w:rFonts w:ascii="Times New Roman"/>
                <w:b w:val="false"/>
                <w:i w:val="false"/>
                <w:color w:val="000000"/>
                <w:sz w:val="20"/>
              </w:rPr>
              <w:t>
</w:t>
            </w:r>
            <w:r>
              <w:rPr>
                <w:rFonts w:ascii="Times New Roman"/>
                <w:b w:val="false"/>
                <w:i w:val="false"/>
                <w:color w:val="000000"/>
                <w:sz w:val="20"/>
              </w:rPr>
              <w:t>ПК 3.4.2 Поддерживать в надлежащем техническом состоянии механизмы, устройства, системы, оборудование;</w:t>
            </w:r>
            <w:r>
              <w:br/>
            </w:r>
            <w:r>
              <w:rPr>
                <w:rFonts w:ascii="Times New Roman"/>
                <w:b w:val="false"/>
                <w:i w:val="false"/>
                <w:color w:val="000000"/>
                <w:sz w:val="20"/>
              </w:rPr>
              <w:t>
</w:t>
            </w:r>
            <w:r>
              <w:rPr>
                <w:rFonts w:ascii="Times New Roman"/>
                <w:b w:val="false"/>
                <w:i w:val="false"/>
                <w:color w:val="000000"/>
                <w:sz w:val="20"/>
              </w:rPr>
              <w:t>ПК 3.4.3 Определить состояние электропроводов при помощи электроизмерительных приборов;</w:t>
            </w:r>
            <w:r>
              <w:br/>
            </w:r>
            <w:r>
              <w:rPr>
                <w:rFonts w:ascii="Times New Roman"/>
                <w:b w:val="false"/>
                <w:i w:val="false"/>
                <w:color w:val="000000"/>
                <w:sz w:val="20"/>
              </w:rPr>
              <w:t>
</w:t>
            </w:r>
            <w:r>
              <w:rPr>
                <w:rFonts w:ascii="Times New Roman"/>
                <w:b w:val="false"/>
                <w:i w:val="false"/>
                <w:color w:val="000000"/>
                <w:sz w:val="20"/>
              </w:rPr>
              <w:t>ПК 3.4.4 Эксплуатировать электрооборудование и средства автоматизации;</w:t>
            </w:r>
            <w:r>
              <w:br/>
            </w:r>
            <w:r>
              <w:rPr>
                <w:rFonts w:ascii="Times New Roman"/>
                <w:b w:val="false"/>
                <w:i w:val="false"/>
                <w:color w:val="000000"/>
                <w:sz w:val="20"/>
              </w:rPr>
              <w:t>
</w:t>
            </w:r>
            <w:r>
              <w:rPr>
                <w:rFonts w:ascii="Times New Roman"/>
                <w:b w:val="false"/>
                <w:i w:val="false"/>
                <w:color w:val="000000"/>
                <w:sz w:val="20"/>
              </w:rPr>
              <w:t>ПК 3.4.5 Следить за режимом работы электромеханизмов;</w:t>
            </w:r>
            <w:r>
              <w:br/>
            </w:r>
            <w:r>
              <w:rPr>
                <w:rFonts w:ascii="Times New Roman"/>
                <w:b w:val="false"/>
                <w:i w:val="false"/>
                <w:color w:val="000000"/>
                <w:sz w:val="20"/>
              </w:rPr>
              <w:t>
</w:t>
            </w:r>
            <w:r>
              <w:rPr>
                <w:rFonts w:ascii="Times New Roman"/>
                <w:b w:val="false"/>
                <w:i w:val="false"/>
                <w:color w:val="000000"/>
                <w:sz w:val="20"/>
              </w:rPr>
              <w:t>ПК 3.4.6 Вести электротехнический журнал;</w:t>
            </w:r>
            <w:r>
              <w:br/>
            </w:r>
            <w:r>
              <w:rPr>
                <w:rFonts w:ascii="Times New Roman"/>
                <w:b w:val="false"/>
                <w:i w:val="false"/>
                <w:color w:val="000000"/>
                <w:sz w:val="20"/>
              </w:rPr>
              <w:t>
</w:t>
            </w:r>
            <w:r>
              <w:rPr>
                <w:rFonts w:ascii="Times New Roman"/>
                <w:b w:val="false"/>
                <w:i w:val="false"/>
                <w:color w:val="000000"/>
                <w:sz w:val="20"/>
              </w:rPr>
              <w:t>ПК 3.4.7. Руководить электромеханической вахтой на судах;</w:t>
            </w:r>
            <w:r>
              <w:br/>
            </w:r>
            <w:r>
              <w:rPr>
                <w:rFonts w:ascii="Times New Roman"/>
                <w:b w:val="false"/>
                <w:i w:val="false"/>
                <w:color w:val="000000"/>
                <w:sz w:val="20"/>
              </w:rPr>
              <w:t>
</w:t>
            </w:r>
            <w:r>
              <w:rPr>
                <w:rFonts w:ascii="Times New Roman"/>
                <w:b w:val="false"/>
                <w:i w:val="false"/>
                <w:color w:val="000000"/>
                <w:sz w:val="20"/>
              </w:rPr>
              <w:t>ПК 3.4.8. Докладывать начальнику службы о готовности заведования;</w:t>
            </w:r>
          </w:p>
        </w:tc>
      </w:tr>
    </w:tbl>
    <w:bookmarkStart w:name="z198" w:id="198"/>
    <w:p>
      <w:pPr>
        <w:spacing w:after="0"/>
        <w:ind w:left="0"/>
        <w:jc w:val="both"/>
      </w:pPr>
      <w:r>
        <w:rPr>
          <w:rFonts w:ascii="Times New Roman"/>
          <w:b w:val="false"/>
          <w:i w:val="false"/>
          <w:color w:val="000000"/>
          <w:sz w:val="28"/>
        </w:rPr>
        <w:t xml:space="preserve">
Приложение 230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198"/>
    <w:bookmarkStart w:name="z199" w:id="199"/>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профессионального образования</w:t>
      </w:r>
    </w:p>
    <w:bookmarkEnd w:id="199"/>
    <w:p>
      <w:pPr>
        <w:spacing w:after="0"/>
        <w:ind w:left="0"/>
        <w:jc w:val="both"/>
      </w:pPr>
      <w:r>
        <w:rPr>
          <w:rFonts w:ascii="Times New Roman"/>
          <w:b w:val="false"/>
          <w:i w:val="false"/>
          <w:color w:val="000000"/>
          <w:sz w:val="28"/>
        </w:rPr>
        <w:t>      </w:t>
      </w:r>
      <w:r>
        <w:rPr>
          <w:rFonts w:ascii="Times New Roman"/>
          <w:b/>
          <w:i w:val="false"/>
          <w:color w:val="000000"/>
          <w:sz w:val="28"/>
        </w:rPr>
        <w:t xml:space="preserve">Код и профиль образования: </w:t>
      </w:r>
      <w:r>
        <w:rPr>
          <w:rFonts w:ascii="Times New Roman"/>
          <w:b w:val="false"/>
          <w:i w:val="false"/>
          <w:color w:val="000000"/>
          <w:sz w:val="28"/>
        </w:rPr>
        <w:t>1100000 – Транспорт (по отраслям) Транспортная техника</w:t>
      </w:r>
      <w:r>
        <w:br/>
      </w:r>
      <w:r>
        <w:rPr>
          <w:rFonts w:ascii="Times New Roman"/>
          <w:b w:val="false"/>
          <w:i w:val="false"/>
          <w:color w:val="000000"/>
          <w:sz w:val="28"/>
        </w:rPr>
        <w:t>
      </w:t>
      </w:r>
      <w:r>
        <w:rPr>
          <w:rFonts w:ascii="Times New Roman"/>
          <w:b/>
          <w:i w:val="false"/>
          <w:color w:val="000000"/>
          <w:sz w:val="28"/>
        </w:rPr>
        <w:t xml:space="preserve">Специальность: </w:t>
      </w:r>
      <w:r>
        <w:rPr>
          <w:rFonts w:ascii="Times New Roman"/>
          <w:b w:val="false"/>
          <w:i w:val="false"/>
          <w:color w:val="000000"/>
          <w:sz w:val="28"/>
        </w:rPr>
        <w:t>1107000</w:t>
      </w:r>
      <w:r>
        <w:rPr>
          <w:rFonts w:ascii="Times New Roman"/>
          <w:b/>
          <w:i w:val="false"/>
          <w:color w:val="000000"/>
          <w:sz w:val="28"/>
        </w:rPr>
        <w:t xml:space="preserve"> - </w:t>
      </w:r>
      <w:r>
        <w:rPr>
          <w:rFonts w:ascii="Times New Roman"/>
          <w:b w:val="false"/>
          <w:i w:val="false"/>
          <w:color w:val="000000"/>
          <w:sz w:val="28"/>
        </w:rPr>
        <w:t>Техническая эксплуатация подъемно-транспортных, строительно - дорожных машин и оборудования на железнодорожном транспорте</w:t>
      </w:r>
      <w:r>
        <w:br/>
      </w:r>
      <w:r>
        <w:rPr>
          <w:rFonts w:ascii="Times New Roman"/>
          <w:b w:val="false"/>
          <w:i w:val="false"/>
          <w:color w:val="000000"/>
          <w:sz w:val="28"/>
        </w:rPr>
        <w:t>
      </w:t>
      </w:r>
      <w:r>
        <w:rPr>
          <w:rFonts w:ascii="Times New Roman"/>
          <w:b/>
          <w:i w:val="false"/>
          <w:color w:val="000000"/>
          <w:sz w:val="28"/>
        </w:rPr>
        <w:t xml:space="preserve">Квалификация: </w:t>
      </w:r>
      <w:r>
        <w:rPr>
          <w:rFonts w:ascii="Times New Roman"/>
          <w:b w:val="false"/>
          <w:i w:val="false"/>
          <w:color w:val="000000"/>
          <w:sz w:val="28"/>
        </w:rPr>
        <w:t>110701 2 – Наладчик путевых машин и механизмов*                       110702 2 – Машинист железнодорожно - строительных машин*</w:t>
      </w:r>
      <w:r>
        <w:br/>
      </w:r>
      <w:r>
        <w:rPr>
          <w:rFonts w:ascii="Times New Roman"/>
          <w:b w:val="false"/>
          <w:i w:val="false"/>
          <w:color w:val="000000"/>
          <w:sz w:val="28"/>
        </w:rPr>
        <w:t>
                     110703 2 – Машинист путевых машин*</w:t>
      </w:r>
      <w:r>
        <w:br/>
      </w:r>
      <w:r>
        <w:rPr>
          <w:rFonts w:ascii="Times New Roman"/>
          <w:b w:val="false"/>
          <w:i w:val="false"/>
          <w:color w:val="000000"/>
          <w:sz w:val="28"/>
        </w:rPr>
        <w:t>
                     110705 2 – Машинист выправочно-подбивочно - рихтовочных машин*</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10 месяцев</w:t>
      </w:r>
      <w:r>
        <w:br/>
      </w:r>
      <w:r>
        <w:rPr>
          <w:rFonts w:ascii="Times New Roman"/>
          <w:b w:val="false"/>
          <w:i w:val="false"/>
          <w:color w:val="000000"/>
          <w:sz w:val="28"/>
        </w:rPr>
        <w:t xml:space="preserve">
На базе общего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138"/>
        <w:gridCol w:w="6486"/>
        <w:gridCol w:w="571"/>
        <w:gridCol w:w="616"/>
        <w:gridCol w:w="5"/>
        <w:gridCol w:w="276"/>
        <w:gridCol w:w="552"/>
        <w:gridCol w:w="552"/>
        <w:gridCol w:w="320"/>
        <w:gridCol w:w="565"/>
        <w:gridCol w:w="565"/>
        <w:gridCol w:w="552"/>
        <w:gridCol w:w="1"/>
        <w:gridCol w:w="966"/>
        <w:gridCol w:w="7"/>
        <w:gridCol w:w="1"/>
        <w:gridCol w:w="149"/>
        <w:gridCol w:w="276"/>
        <w:gridCol w:w="6"/>
        <w:gridCol w:w="368"/>
      </w:tblGrid>
      <w:tr>
        <w:trPr>
          <w:trHeight w:val="2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6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Формы контроля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37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gridSpan w:val="2"/>
            <w:vMerge/>
            <w:tcBorders>
              <w:top w:val="nil"/>
              <w:left w:val="single" w:color="cfcfcf" w:sz="5"/>
              <w:bottom w:val="single" w:color="cfcfcf" w:sz="5"/>
              <w:right w:val="single" w:color="cfcfcf" w:sz="5"/>
            </w:tcBorders>
          </w:tcPr>
          <w:p/>
        </w:tc>
      </w:tr>
      <w:tr>
        <w:trPr>
          <w:trHeight w:val="228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p>
            <w:pPr>
              <w:spacing w:after="20"/>
              <w:ind w:left="20"/>
              <w:jc w:val="both"/>
            </w:pPr>
            <w:r>
              <w:rPr>
                <w:rFonts w:ascii="Times New Roman"/>
                <w:b w:val="false"/>
                <w:i w:val="false"/>
                <w:color w:val="000000"/>
                <w:sz w:val="20"/>
              </w:rPr>
              <w:t>контрольных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gridSpan w:val="2"/>
            <w:vMerge/>
            <w:tcBorders>
              <w:top w:val="nil"/>
              <w:left w:val="single" w:color="cfcfcf" w:sz="5"/>
              <w:bottom w:val="single" w:color="cfcfcf" w:sz="5"/>
              <w:right w:val="single" w:color="cfcfcf" w:sz="5"/>
            </w:tcBorders>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теоретические </w:t>
            </w:r>
          </w:p>
          <w:p>
            <w:pPr>
              <w:spacing w:after="20"/>
              <w:ind w:left="20"/>
              <w:jc w:val="both"/>
            </w:pPr>
            <w:r>
              <w:rPr>
                <w:rFonts w:ascii="Times New Roman"/>
                <w:b w:val="false"/>
                <w:i w:val="false"/>
                <w:color w:val="000000"/>
                <w:sz w:val="20"/>
              </w:rPr>
              <w:t>занятия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 практические)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gridSpan w:val="2"/>
            <w:vMerge/>
            <w:tcBorders>
              <w:top w:val="nil"/>
              <w:left w:val="single" w:color="cfcfcf" w:sz="5"/>
              <w:bottom w:val="single" w:color="cfcfcf" w:sz="5"/>
              <w:right w:val="single" w:color="cfcfcf" w:sz="5"/>
            </w:tcBorders>
          </w:tcP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история Казахстана, физическая культура)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электротехники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Информационные технологии в профессиональной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и меторологии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деталей машин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Энергосиловые установки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 отрасли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12</w:t>
            </w:r>
          </w:p>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 и транспортного законодательства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Квалификация: </w:t>
            </w:r>
            <w:r>
              <w:rPr>
                <w:rFonts w:ascii="Times New Roman"/>
                <w:b/>
                <w:i w:val="false"/>
                <w:color w:val="000000"/>
                <w:sz w:val="20"/>
              </w:rPr>
              <w:t>110701 2- Наладчик путевых машин и механизмов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 и ремонт путевых машин и механизмов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ремонта путевых машин и механизмов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 гидро-оборудование и устройства автоматики путевых машин и механизмов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железных дорог и безопасность движения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Квалификация: </w:t>
            </w:r>
            <w:r>
              <w:rPr>
                <w:rFonts w:ascii="Times New Roman"/>
                <w:b/>
                <w:i w:val="false"/>
                <w:color w:val="000000"/>
                <w:sz w:val="20"/>
              </w:rPr>
              <w:t>110702 2 – Машинист железнодорожных строительных машин *,</w:t>
            </w:r>
            <w:r>
              <w:br/>
            </w:r>
            <w:r>
              <w:rPr>
                <w:rFonts w:ascii="Times New Roman"/>
                <w:b w:val="false"/>
                <w:i w:val="false"/>
                <w:color w:val="000000"/>
                <w:sz w:val="20"/>
              </w:rPr>
              <w:t>
</w:t>
            </w:r>
            <w:r>
              <w:rPr>
                <w:rFonts w:ascii="Times New Roman"/>
                <w:b/>
                <w:i w:val="false"/>
                <w:color w:val="000000"/>
                <w:sz w:val="20"/>
              </w:rPr>
              <w:t>110703 2 – Машинист путевых машин,</w:t>
            </w:r>
            <w:r>
              <w:br/>
            </w:r>
            <w:r>
              <w:rPr>
                <w:rFonts w:ascii="Times New Roman"/>
                <w:b w:val="false"/>
                <w:i w:val="false"/>
                <w:color w:val="000000"/>
                <w:sz w:val="20"/>
              </w:rPr>
              <w:t>
</w:t>
            </w:r>
            <w:r>
              <w:rPr>
                <w:rFonts w:ascii="Times New Roman"/>
                <w:b/>
                <w:i w:val="false"/>
                <w:color w:val="000000"/>
                <w:sz w:val="20"/>
              </w:rPr>
              <w:t>110705 2 – Машинист выправочно-подбивочно - рихтовочных машин*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 и ремонт путевых машин и механизмов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техническое обслуживание путевых и строительных машин и механизмов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Электрооборудование и автоматические устройства путевых машин и механизмов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Техническая эксплуатация железных дорог и безопасность движения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обслуживание и ремонт железнодорожного пути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0" w:id="200"/>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Рекомендуемые формы итоговой аттестации: защита дипломной работы.</w:t>
      </w:r>
    </w:p>
    <w:bookmarkEnd w:id="200"/>
    <w:p>
      <w:pPr>
        <w:spacing w:after="0"/>
        <w:ind w:left="0"/>
        <w:jc w:val="both"/>
      </w:pP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p>
    <w:bookmarkStart w:name="z201" w:id="201"/>
    <w:p>
      <w:pPr>
        <w:spacing w:after="0"/>
        <w:ind w:left="0"/>
        <w:jc w:val="both"/>
      </w:pPr>
      <w:r>
        <w:rPr>
          <w:rFonts w:ascii="Times New Roman"/>
          <w:b w:val="false"/>
          <w:i w:val="false"/>
          <w:color w:val="000000"/>
          <w:sz w:val="28"/>
        </w:rPr>
        <w:t xml:space="preserve">
Приложение 231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201"/>
    <w:bookmarkStart w:name="z202" w:id="202"/>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профессионального образования</w:t>
      </w:r>
    </w:p>
    <w:bookmarkEnd w:id="202"/>
    <w:p>
      <w:pPr>
        <w:spacing w:after="0"/>
        <w:ind w:left="0"/>
        <w:jc w:val="both"/>
      </w:pPr>
      <w:r>
        <w:rPr>
          <w:rFonts w:ascii="Times New Roman"/>
          <w:b w:val="false"/>
          <w:i w:val="false"/>
          <w:color w:val="000000"/>
          <w:sz w:val="28"/>
        </w:rPr>
        <w:t>      </w:t>
      </w:r>
      <w:r>
        <w:rPr>
          <w:rFonts w:ascii="Times New Roman"/>
          <w:b/>
          <w:i w:val="false"/>
          <w:color w:val="000000"/>
          <w:sz w:val="28"/>
        </w:rPr>
        <w:t xml:space="preserve">Код и профиль образования: </w:t>
      </w:r>
      <w:r>
        <w:rPr>
          <w:rFonts w:ascii="Times New Roman"/>
          <w:b w:val="false"/>
          <w:i w:val="false"/>
          <w:color w:val="000000"/>
          <w:sz w:val="28"/>
        </w:rPr>
        <w:t>1100000 – Транспорт (по отраслям) Транспортная техника</w:t>
      </w:r>
      <w:r>
        <w:br/>
      </w:r>
      <w:r>
        <w:rPr>
          <w:rFonts w:ascii="Times New Roman"/>
          <w:b w:val="false"/>
          <w:i w:val="false"/>
          <w:color w:val="000000"/>
          <w:sz w:val="28"/>
        </w:rPr>
        <w:t>
      </w:t>
      </w:r>
      <w:r>
        <w:rPr>
          <w:rFonts w:ascii="Times New Roman"/>
          <w:b/>
          <w:i w:val="false"/>
          <w:color w:val="000000"/>
          <w:sz w:val="28"/>
        </w:rPr>
        <w:t xml:space="preserve">Специальность: </w:t>
      </w:r>
      <w:r>
        <w:rPr>
          <w:rFonts w:ascii="Times New Roman"/>
          <w:b w:val="false"/>
          <w:i w:val="false"/>
          <w:color w:val="000000"/>
          <w:sz w:val="28"/>
        </w:rPr>
        <w:t xml:space="preserve">1107000 </w:t>
      </w:r>
      <w:r>
        <w:rPr>
          <w:rFonts w:ascii="Times New Roman"/>
          <w:b/>
          <w:i w:val="false"/>
          <w:color w:val="000000"/>
          <w:sz w:val="28"/>
        </w:rPr>
        <w:t xml:space="preserve">- </w:t>
      </w:r>
      <w:r>
        <w:rPr>
          <w:rFonts w:ascii="Times New Roman"/>
          <w:b w:val="false"/>
          <w:i w:val="false"/>
          <w:color w:val="000000"/>
          <w:sz w:val="28"/>
        </w:rPr>
        <w:t>Техническая эксплуатация подъемно-транспортных, строительно-дорожных машин и оборудования на железнодорожном транспорте</w:t>
      </w:r>
      <w:r>
        <w:br/>
      </w:r>
      <w:r>
        <w:rPr>
          <w:rFonts w:ascii="Times New Roman"/>
          <w:b w:val="false"/>
          <w:i w:val="false"/>
          <w:color w:val="000000"/>
          <w:sz w:val="28"/>
        </w:rPr>
        <w:t>
      </w:t>
      </w:r>
      <w:r>
        <w:rPr>
          <w:rFonts w:ascii="Times New Roman"/>
          <w:b/>
          <w:i w:val="false"/>
          <w:color w:val="000000"/>
          <w:sz w:val="28"/>
        </w:rPr>
        <w:t xml:space="preserve">Квалификация: </w:t>
      </w:r>
      <w:r>
        <w:rPr>
          <w:rFonts w:ascii="Times New Roman"/>
          <w:b w:val="false"/>
          <w:i w:val="false"/>
          <w:color w:val="000000"/>
          <w:sz w:val="28"/>
        </w:rPr>
        <w:t>110701 2- Наладчик путевых машин и механизмов</w:t>
      </w:r>
      <w:r>
        <w:br/>
      </w:r>
      <w:r>
        <w:rPr>
          <w:rFonts w:ascii="Times New Roman"/>
          <w:b w:val="false"/>
          <w:i w:val="false"/>
          <w:color w:val="000000"/>
          <w:sz w:val="28"/>
        </w:rPr>
        <w:t>
      110702 2 – Машинист железнодорожно-строительных машин</w:t>
      </w:r>
      <w:r>
        <w:br/>
      </w:r>
      <w:r>
        <w:rPr>
          <w:rFonts w:ascii="Times New Roman"/>
          <w:b w:val="false"/>
          <w:i w:val="false"/>
          <w:color w:val="000000"/>
          <w:sz w:val="28"/>
        </w:rPr>
        <w:t>
      110703 2 – Машинист путевых машин</w:t>
      </w:r>
      <w:r>
        <w:br/>
      </w:r>
      <w:r>
        <w:rPr>
          <w:rFonts w:ascii="Times New Roman"/>
          <w:b w:val="false"/>
          <w:i w:val="false"/>
          <w:color w:val="000000"/>
          <w:sz w:val="28"/>
        </w:rPr>
        <w:t>
      110705 2 – Машинист выправочно-подбивочно-рихтовочных машин.</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xml:space="preserve">
на базе основного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4"/>
        <w:gridCol w:w="6072"/>
        <w:gridCol w:w="485"/>
        <w:gridCol w:w="513"/>
        <w:gridCol w:w="129"/>
        <w:gridCol w:w="129"/>
        <w:gridCol w:w="249"/>
        <w:gridCol w:w="690"/>
        <w:gridCol w:w="26"/>
        <w:gridCol w:w="77"/>
        <w:gridCol w:w="80"/>
        <w:gridCol w:w="690"/>
        <w:gridCol w:w="758"/>
        <w:gridCol w:w="84"/>
        <w:gridCol w:w="690"/>
        <w:gridCol w:w="187"/>
        <w:gridCol w:w="552"/>
        <w:gridCol w:w="169"/>
        <w:gridCol w:w="6"/>
        <w:gridCol w:w="6"/>
        <w:gridCol w:w="414"/>
        <w:gridCol w:w="138"/>
        <w:gridCol w:w="552"/>
      </w:tblGrid>
      <w:tr>
        <w:trPr>
          <w:trHeight w:val="225" w:hRule="atLeast"/>
        </w:trPr>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6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Формы контроля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9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 практические) занятия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9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электротехники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и метеорологии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Информационные технологии в профессиональной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деталей машин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Энергосиловые установки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 отрасли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12</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 и транспортное законодательство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Квалификация: </w:t>
            </w:r>
            <w:r>
              <w:rPr>
                <w:rFonts w:ascii="Times New Roman"/>
                <w:b/>
                <w:i w:val="false"/>
                <w:color w:val="000000"/>
                <w:sz w:val="20"/>
              </w:rPr>
              <w:t>110701 2- Наладчик путевых машин и механизмов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 путевых машин и механизмов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ремонта путевых машин и механизмов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 гидро оборудование и устройство автоматики путевых машин и механизмов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Техническая эксплуатация </w:t>
            </w:r>
            <w:r>
              <w:rPr>
                <w:rFonts w:ascii="Times New Roman"/>
                <w:b/>
                <w:i w:val="false"/>
                <w:color w:val="000000"/>
                <w:sz w:val="20"/>
              </w:rPr>
              <w:t xml:space="preserve">железных дорог </w:t>
            </w:r>
            <w:r>
              <w:rPr>
                <w:rFonts w:ascii="Times New Roman"/>
                <w:b w:val="false"/>
                <w:i w:val="false"/>
                <w:color w:val="000000"/>
                <w:sz w:val="20"/>
              </w:rPr>
              <w:t>и безопасность движения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Квалификация: </w:t>
            </w:r>
            <w:r>
              <w:rPr>
                <w:rFonts w:ascii="Times New Roman"/>
                <w:b/>
                <w:i w:val="false"/>
                <w:color w:val="000000"/>
                <w:sz w:val="20"/>
              </w:rPr>
              <w:t xml:space="preserve">110702 2 – Машинист железнодорожно - строительных машин * </w:t>
            </w:r>
            <w:r>
              <w:br/>
            </w:r>
            <w:r>
              <w:rPr>
                <w:rFonts w:ascii="Times New Roman"/>
                <w:b w:val="false"/>
                <w:i w:val="false"/>
                <w:color w:val="000000"/>
                <w:sz w:val="20"/>
              </w:rPr>
              <w:t>
</w:t>
            </w:r>
            <w:r>
              <w:rPr>
                <w:rFonts w:ascii="Times New Roman"/>
                <w:b/>
                <w:i w:val="false"/>
                <w:color w:val="000000"/>
                <w:sz w:val="20"/>
              </w:rPr>
              <w:t>110703 2 – Машинист путевых машин*</w:t>
            </w:r>
            <w:r>
              <w:br/>
            </w:r>
            <w:r>
              <w:rPr>
                <w:rFonts w:ascii="Times New Roman"/>
                <w:b w:val="false"/>
                <w:i w:val="false"/>
                <w:color w:val="000000"/>
                <w:sz w:val="20"/>
              </w:rPr>
              <w:t>
</w:t>
            </w:r>
            <w:r>
              <w:rPr>
                <w:rFonts w:ascii="Times New Roman"/>
                <w:b/>
                <w:i w:val="false"/>
                <w:color w:val="000000"/>
                <w:sz w:val="20"/>
              </w:rPr>
              <w:t>110705 2 – Машинист выправочно-подбивочно - рихтовочных машин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обслуживание и ремонт железнодорожного пути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техническое обслуживание путевых и строительных машин и механизмов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 гидро оборудование и устройства автоматики путевых машин и механизмов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Техническая эксплуатация железных дорог и безопасность движения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107-295**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Ознакомительная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Сварочная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Слесарно-механическая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Комплексная слесарно-монтажная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Электромонтажная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 на получение квалификации слесаря 3-го разряда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Производственно-технологическая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3" w:id="203"/>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Рекомендуемые формы итоговой аттестации: защита дипломной работы.</w:t>
      </w:r>
    </w:p>
    <w:bookmarkEnd w:id="203"/>
    <w:p>
      <w:pPr>
        <w:spacing w:after="0"/>
        <w:ind w:left="0"/>
        <w:jc w:val="both"/>
      </w:pP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p>
    <w:bookmarkStart w:name="z204" w:id="204"/>
    <w:p>
      <w:pPr>
        <w:spacing w:after="0"/>
        <w:ind w:left="0"/>
        <w:jc w:val="both"/>
      </w:pPr>
      <w:r>
        <w:rPr>
          <w:rFonts w:ascii="Times New Roman"/>
          <w:b w:val="false"/>
          <w:i w:val="false"/>
          <w:color w:val="000000"/>
          <w:sz w:val="28"/>
        </w:rPr>
        <w:t xml:space="preserve">
Приложение 232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204"/>
    <w:bookmarkStart w:name="z205" w:id="205"/>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техническое и профессиональное образование</w:t>
      </w:r>
    </w:p>
    <w:bookmarkEnd w:id="205"/>
    <w:p>
      <w:pPr>
        <w:spacing w:after="0"/>
        <w:ind w:left="0"/>
        <w:jc w:val="both"/>
      </w:pPr>
      <w:r>
        <w:rPr>
          <w:rFonts w:ascii="Times New Roman"/>
          <w:b w:val="false"/>
          <w:i w:val="false"/>
          <w:color w:val="000000"/>
          <w:sz w:val="28"/>
        </w:rPr>
        <w:t>      </w:t>
      </w:r>
      <w:r>
        <w:rPr>
          <w:rFonts w:ascii="Times New Roman"/>
          <w:b/>
          <w:i w:val="false"/>
          <w:color w:val="000000"/>
          <w:sz w:val="28"/>
        </w:rPr>
        <w:t xml:space="preserve">Код и профиль образования: </w:t>
      </w:r>
      <w:r>
        <w:rPr>
          <w:rFonts w:ascii="Times New Roman"/>
          <w:b w:val="false"/>
          <w:i w:val="false"/>
          <w:color w:val="000000"/>
          <w:sz w:val="28"/>
        </w:rPr>
        <w:t>1100000 – Транспорт (по отраслям) Транспортная техника</w:t>
      </w:r>
      <w:r>
        <w:br/>
      </w:r>
      <w:r>
        <w:rPr>
          <w:rFonts w:ascii="Times New Roman"/>
          <w:b w:val="false"/>
          <w:i w:val="false"/>
          <w:color w:val="000000"/>
          <w:sz w:val="28"/>
        </w:rPr>
        <w:t>
      </w:t>
      </w:r>
      <w:r>
        <w:rPr>
          <w:rFonts w:ascii="Times New Roman"/>
          <w:b/>
          <w:i w:val="false"/>
          <w:color w:val="000000"/>
          <w:sz w:val="28"/>
        </w:rPr>
        <w:t xml:space="preserve">Специальность: </w:t>
      </w:r>
      <w:r>
        <w:rPr>
          <w:rFonts w:ascii="Times New Roman"/>
          <w:b w:val="false"/>
          <w:i w:val="false"/>
          <w:color w:val="000000"/>
          <w:sz w:val="28"/>
        </w:rPr>
        <w:t>1107000- Техническая эксплуатация подъемно-транспортных, строительно - дорожных машин и оборудования на железнодорожном транспорте</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110704 3- Техник-электромеханик.</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2 года 6 месяцев</w:t>
      </w:r>
      <w:r>
        <w:br/>
      </w:r>
      <w:r>
        <w:rPr>
          <w:rFonts w:ascii="Times New Roman"/>
          <w:b w:val="false"/>
          <w:i w:val="false"/>
          <w:color w:val="000000"/>
          <w:sz w:val="28"/>
        </w:rPr>
        <w:t xml:space="preserve">
на базе общего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5934"/>
        <w:gridCol w:w="276"/>
        <w:gridCol w:w="276"/>
        <w:gridCol w:w="276"/>
        <w:gridCol w:w="276"/>
        <w:gridCol w:w="229"/>
        <w:gridCol w:w="690"/>
        <w:gridCol w:w="263"/>
        <w:gridCol w:w="1131"/>
        <w:gridCol w:w="33"/>
        <w:gridCol w:w="552"/>
        <w:gridCol w:w="1242"/>
        <w:gridCol w:w="138"/>
        <w:gridCol w:w="414"/>
        <w:gridCol w:w="690"/>
      </w:tblGrid>
      <w:tr>
        <w:trPr>
          <w:trHeight w:val="225"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p>
        </w:tc>
        <w:tc>
          <w:tcPr>
            <w:tcW w:w="5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учебных дисциплин</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Формы контроля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23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 практические)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история Казахстана, физическая культура)</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с основами электроники</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Информационные технологии в профессиональной деятельности</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и метрологии</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детали машин</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9</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Энергосиловые установки</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 техническое обслуживание и ремонт пути</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12</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курс железных дорог</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 путевых машин и механизмов</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ремонт путевых машин и механизмов</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Электро-гидро-оборудование и автоматические устройства путевых машин и механизмов</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Техническая эксплуатация железных дорог и безопасность движения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транспорта и управление производством</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Слесарная практика</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02</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Электросварочная практика</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03</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Механическая практика</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04</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Комплексно-слесарная практика</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05</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Слесарно-монтажная практика</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на получение рабочей профессии</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практика</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 ДП 01</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Дипломное проектирование</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100 часов на учебный год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4-х часов в неделю в период теоретического обучения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6" w:id="206"/>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Рекомендуемые формы итоговой аттестации: защита дипломного проекта.</w:t>
      </w:r>
      <w:r>
        <w:br/>
      </w:r>
      <w:r>
        <w:rPr>
          <w:rFonts w:ascii="Times New Roman"/>
          <w:b w:val="false"/>
          <w:i w:val="false"/>
          <w:color w:val="000000"/>
          <w:sz w:val="28"/>
        </w:rPr>
        <w:t>
</w:t>
      </w: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p>
    <w:bookmarkEnd w:id="206"/>
    <w:bookmarkStart w:name="z207" w:id="207"/>
    <w:p>
      <w:pPr>
        <w:spacing w:after="0"/>
        <w:ind w:left="0"/>
        <w:jc w:val="both"/>
      </w:pPr>
      <w:r>
        <w:rPr>
          <w:rFonts w:ascii="Times New Roman"/>
          <w:b w:val="false"/>
          <w:i w:val="false"/>
          <w:color w:val="000000"/>
          <w:sz w:val="28"/>
        </w:rPr>
        <w:t xml:space="preserve">
Приложение 233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207"/>
    <w:bookmarkStart w:name="z208" w:id="208"/>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техническое и профессиональное образование</w:t>
      </w:r>
    </w:p>
    <w:bookmarkEnd w:id="208"/>
    <w:p>
      <w:pPr>
        <w:spacing w:after="0"/>
        <w:ind w:left="0"/>
        <w:jc w:val="both"/>
      </w:pPr>
      <w:r>
        <w:rPr>
          <w:rFonts w:ascii="Times New Roman"/>
          <w:b w:val="false"/>
          <w:i w:val="false"/>
          <w:color w:val="000000"/>
          <w:sz w:val="28"/>
        </w:rPr>
        <w:t>      </w:t>
      </w:r>
      <w:r>
        <w:rPr>
          <w:rFonts w:ascii="Times New Roman"/>
          <w:b/>
          <w:i w:val="false"/>
          <w:color w:val="000000"/>
          <w:sz w:val="28"/>
        </w:rPr>
        <w:t xml:space="preserve">Код и профиль образования: </w:t>
      </w:r>
      <w:r>
        <w:rPr>
          <w:rFonts w:ascii="Times New Roman"/>
          <w:b w:val="false"/>
          <w:i w:val="false"/>
          <w:color w:val="000000"/>
          <w:sz w:val="28"/>
        </w:rPr>
        <w:t>1100000 - Транспорт (по отраслям) Транспортная техника</w:t>
      </w:r>
      <w:r>
        <w:br/>
      </w:r>
      <w:r>
        <w:rPr>
          <w:rFonts w:ascii="Times New Roman"/>
          <w:b w:val="false"/>
          <w:i w:val="false"/>
          <w:color w:val="000000"/>
          <w:sz w:val="28"/>
        </w:rPr>
        <w:t>
      </w:t>
      </w:r>
      <w:r>
        <w:rPr>
          <w:rFonts w:ascii="Times New Roman"/>
          <w:b/>
          <w:i w:val="false"/>
          <w:color w:val="000000"/>
          <w:sz w:val="28"/>
        </w:rPr>
        <w:t xml:space="preserve">Специальность: </w:t>
      </w:r>
      <w:r>
        <w:rPr>
          <w:rFonts w:ascii="Times New Roman"/>
          <w:b w:val="false"/>
          <w:i w:val="false"/>
          <w:color w:val="000000"/>
          <w:sz w:val="28"/>
        </w:rPr>
        <w:t>1107000- Техническая эксплуатация подъемно-транспортных, строительно-дорожных машин и оборудования на железнодорожном транспорте</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110704 3- Техник-электромеханик</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3 года 6 месяцев</w:t>
      </w:r>
      <w:r>
        <w:br/>
      </w:r>
      <w:r>
        <w:rPr>
          <w:rFonts w:ascii="Times New Roman"/>
          <w:b w:val="false"/>
          <w:i w:val="false"/>
          <w:color w:val="000000"/>
          <w:sz w:val="28"/>
        </w:rPr>
        <w:t xml:space="preserve">
на базе основного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6210"/>
        <w:gridCol w:w="276"/>
        <w:gridCol w:w="276"/>
        <w:gridCol w:w="552"/>
        <w:gridCol w:w="332"/>
        <w:gridCol w:w="552"/>
        <w:gridCol w:w="1129"/>
        <w:gridCol w:w="333"/>
        <w:gridCol w:w="276"/>
        <w:gridCol w:w="276"/>
        <w:gridCol w:w="414"/>
        <w:gridCol w:w="414"/>
        <w:gridCol w:w="276"/>
        <w:gridCol w:w="414"/>
        <w:gridCol w:w="690"/>
      </w:tblGrid>
      <w:tr>
        <w:trPr>
          <w:trHeight w:val="225"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6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Формы контроля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20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 практические)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7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с основами электроники</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Информационные технологии в профессиональной деятельности</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стандартизации и метрологии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Детали машин</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9</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Энергосиловые установки</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 техническое обслуживание и ремонт пути</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12</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курс железных дорог</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 путевых машин и механизмов</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ремонт путевых машин и механизмов</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Электрогидрооборудование и автоматические устройства путевых машин и механизмов</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Техническая эксплуатация железных дорог и безопасность движения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транспорта и управление производством</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Ознакомительная практика</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02</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Слесарная практика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03</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Электросварочная практика</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04</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Механическая практика</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05</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Слесарно-монтажная практика</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06</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Комплексно-слесарная практика</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00</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на получение рабочей профессии</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практика</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Дипломное проектирование</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 в неделю в период теоретического обучения</w:t>
            </w:r>
          </w:p>
        </w:tc>
      </w:tr>
      <w:tr>
        <w:trPr>
          <w:trHeight w:val="6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9" w:id="209"/>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Рекомендуемые формы итоговой аттестации: защита дипломного проекта.</w:t>
      </w:r>
      <w:r>
        <w:br/>
      </w:r>
      <w:r>
        <w:rPr>
          <w:rFonts w:ascii="Times New Roman"/>
          <w:b w:val="false"/>
          <w:i w:val="false"/>
          <w:color w:val="000000"/>
          <w:sz w:val="28"/>
        </w:rPr>
        <w:t>
</w:t>
      </w: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p>
    <w:bookmarkEnd w:id="209"/>
    <w:bookmarkStart w:name="z210" w:id="210"/>
    <w:p>
      <w:pPr>
        <w:spacing w:after="0"/>
        <w:ind w:left="0"/>
        <w:jc w:val="both"/>
      </w:pPr>
      <w:r>
        <w:rPr>
          <w:rFonts w:ascii="Times New Roman"/>
          <w:b w:val="false"/>
          <w:i w:val="false"/>
          <w:color w:val="000000"/>
          <w:sz w:val="28"/>
        </w:rPr>
        <w:t xml:space="preserve">
Приложение 234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210"/>
    <w:bookmarkStart w:name="z211" w:id="211"/>
    <w:p>
      <w:pPr>
        <w:spacing w:after="0"/>
        <w:ind w:left="0"/>
        <w:jc w:val="both"/>
      </w:pPr>
      <w:r>
        <w:rPr>
          <w:rFonts w:ascii="Times New Roman"/>
          <w:b w:val="false"/>
          <w:i w:val="false"/>
          <w:color w:val="000000"/>
          <w:sz w:val="28"/>
        </w:rPr>
        <w:t>
</w:t>
      </w:r>
      <w:r>
        <w:rPr>
          <w:rFonts w:ascii="Times New Roman"/>
          <w:b/>
          <w:i w:val="false"/>
          <w:color w:val="000000"/>
          <w:sz w:val="28"/>
        </w:rPr>
        <w:t>    Типовые образовательные учебные программы технического и</w:t>
      </w:r>
      <w:r>
        <w:br/>
      </w:r>
      <w:r>
        <w:rPr>
          <w:rFonts w:ascii="Times New Roman"/>
          <w:b w:val="false"/>
          <w:i w:val="false"/>
          <w:color w:val="000000"/>
          <w:sz w:val="28"/>
        </w:rPr>
        <w:t>
</w:t>
      </w:r>
      <w:r>
        <w:rPr>
          <w:rFonts w:ascii="Times New Roman"/>
          <w:b/>
          <w:i w:val="false"/>
          <w:color w:val="000000"/>
          <w:sz w:val="28"/>
        </w:rPr>
        <w:t>    профессионального образования по специальности: 1107000 –</w:t>
      </w:r>
      <w:r>
        <w:br/>
      </w:r>
      <w:r>
        <w:rPr>
          <w:rFonts w:ascii="Times New Roman"/>
          <w:b w:val="false"/>
          <w:i w:val="false"/>
          <w:color w:val="000000"/>
          <w:sz w:val="28"/>
        </w:rPr>
        <w:t>
</w:t>
      </w:r>
      <w:r>
        <w:rPr>
          <w:rFonts w:ascii="Times New Roman"/>
          <w:b/>
          <w:i w:val="false"/>
          <w:color w:val="000000"/>
          <w:sz w:val="28"/>
        </w:rPr>
        <w:t>«Техническая эксплуатация подъемно-транспортных, строительных,</w:t>
      </w:r>
      <w:r>
        <w:br/>
      </w:r>
      <w:r>
        <w:rPr>
          <w:rFonts w:ascii="Times New Roman"/>
          <w:b w:val="false"/>
          <w:i w:val="false"/>
          <w:color w:val="000000"/>
          <w:sz w:val="28"/>
        </w:rPr>
        <w:t>
</w:t>
      </w:r>
      <w:r>
        <w:rPr>
          <w:rFonts w:ascii="Times New Roman"/>
          <w:b/>
          <w:i w:val="false"/>
          <w:color w:val="000000"/>
          <w:sz w:val="28"/>
        </w:rPr>
        <w:t>дорожных машин и оборудования» (по отраслям) повышенного уровня</w:t>
      </w:r>
      <w:r>
        <w:br/>
      </w:r>
      <w:r>
        <w:rPr>
          <w:rFonts w:ascii="Times New Roman"/>
          <w:b w:val="false"/>
          <w:i w:val="false"/>
          <w:color w:val="000000"/>
          <w:sz w:val="28"/>
        </w:rPr>
        <w:t>
</w:t>
      </w:r>
      <w:r>
        <w:rPr>
          <w:rFonts w:ascii="Times New Roman"/>
          <w:b/>
          <w:i w:val="false"/>
          <w:color w:val="000000"/>
          <w:sz w:val="28"/>
        </w:rPr>
        <w:t>                           квалификации»</w:t>
      </w:r>
    </w:p>
    <w:bookmarkEnd w:id="211"/>
    <w:p>
      <w:pPr>
        <w:spacing w:after="0"/>
        <w:ind w:left="0"/>
        <w:jc w:val="both"/>
      </w:pPr>
      <w:r>
        <w:rPr>
          <w:rFonts w:ascii="Times New Roman"/>
          <w:b w:val="false"/>
          <w:i w:val="false"/>
          <w:color w:val="000000"/>
          <w:sz w:val="28"/>
        </w:rPr>
        <w:t>      Содержание образовательной учебной программы по циклам</w:t>
      </w:r>
      <w:r>
        <w:br/>
      </w:r>
      <w:r>
        <w:rPr>
          <w:rFonts w:ascii="Times New Roman"/>
          <w:b w:val="false"/>
          <w:i w:val="false"/>
          <w:color w:val="000000"/>
          <w:sz w:val="28"/>
        </w:rPr>
        <w:t>
дисциплин и профессиональной практике (</w:t>
      </w:r>
      <w:r>
        <w:rPr>
          <w:rFonts w:ascii="Times New Roman"/>
          <w:b w:val="false"/>
          <w:i/>
          <w:color w:val="000000"/>
          <w:sz w:val="28"/>
        </w:rPr>
        <w:t>повышенный уровень</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5854"/>
        <w:gridCol w:w="139"/>
        <w:gridCol w:w="4322"/>
        <w:gridCol w:w="1952"/>
      </w:tblGrid>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Индекс цикла дисциплин</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 основные разделы дисциплины, практикт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Формируемые знания, умения и навыки</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формируемых компетенции</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(русский) язык.</w:t>
            </w:r>
            <w:r>
              <w:br/>
            </w:r>
            <w:r>
              <w:rPr>
                <w:rFonts w:ascii="Times New Roman"/>
                <w:b w:val="false"/>
                <w:i w:val="false"/>
                <w:color w:val="000000"/>
                <w:sz w:val="20"/>
              </w:rPr>
              <w:t>
</w:t>
            </w:r>
            <w:r>
              <w:rPr>
                <w:rFonts w:ascii="Times New Roman"/>
                <w:b w:val="false"/>
                <w:i w:val="false"/>
                <w:color w:val="000000"/>
                <w:sz w:val="20"/>
              </w:rPr>
              <w:t>Фонетика, лексика, морфология, синтаксис казахского (русского) языка; развитие речи; терминологии по специальностям: техника перевода со словарем; профессионально ориентированных текстов. профессиональное общение.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функциональных и структурно-языковых особенностей казахского (русского) языка в профессиональной сфере общения.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читать и переводить прагматические тексты и тексты по широкому и узкому профилю специальности.</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2.1.7</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2.2.6</w:t>
            </w:r>
            <w:r>
              <w:br/>
            </w:r>
            <w:r>
              <w:rPr>
                <w:rFonts w:ascii="Times New Roman"/>
                <w:b w:val="false"/>
                <w:i w:val="false"/>
                <w:color w:val="000000"/>
                <w:sz w:val="20"/>
              </w:rPr>
              <w:t>
</w:t>
            </w: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2.5.1</w:t>
            </w:r>
            <w:r>
              <w:br/>
            </w:r>
            <w:r>
              <w:rPr>
                <w:rFonts w:ascii="Times New Roman"/>
                <w:b w:val="false"/>
                <w:i w:val="false"/>
                <w:color w:val="000000"/>
                <w:sz w:val="20"/>
              </w:rPr>
              <w:t>
</w:t>
            </w:r>
            <w:r>
              <w:rPr>
                <w:rFonts w:ascii="Times New Roman"/>
                <w:b w:val="false"/>
                <w:i w:val="false"/>
                <w:color w:val="000000"/>
                <w:sz w:val="20"/>
              </w:rPr>
              <w:t>ПК 2.5.6</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Лексико-грамматический материал по специальности, необходимый для профессионального общения;</w:t>
            </w:r>
            <w:r>
              <w:br/>
            </w:r>
            <w:r>
              <w:rPr>
                <w:rFonts w:ascii="Times New Roman"/>
                <w:b w:val="false"/>
                <w:i w:val="false"/>
                <w:color w:val="000000"/>
                <w:sz w:val="20"/>
              </w:rPr>
              <w:t>
</w:t>
            </w:r>
            <w:r>
              <w:rPr>
                <w:rFonts w:ascii="Times New Roman"/>
                <w:b w:val="false"/>
                <w:i w:val="false"/>
                <w:color w:val="000000"/>
                <w:sz w:val="20"/>
              </w:rPr>
              <w:t>различные виды речевой деятельности и формы речи (устной, письменной, монологической, диалогической);</w:t>
            </w:r>
            <w:r>
              <w:br/>
            </w:r>
            <w:r>
              <w:rPr>
                <w:rFonts w:ascii="Times New Roman"/>
                <w:b w:val="false"/>
                <w:i w:val="false"/>
                <w:color w:val="000000"/>
                <w:sz w:val="20"/>
              </w:rPr>
              <w:t>
</w:t>
            </w:r>
            <w:r>
              <w:rPr>
                <w:rFonts w:ascii="Times New Roman"/>
                <w:b w:val="false"/>
                <w:i w:val="false"/>
                <w:color w:val="000000"/>
                <w:sz w:val="20"/>
              </w:rPr>
              <w:t>техника перевода профессионально ориентированных словосочетаний.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функциональных и структурно-языковых особенностей иностранного языка в профессиональной сфере общения.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читать и переводить прагматические тексты и тексты по широкому и узкому профилю специальности.</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 </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2.1.7</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2.5.1</w:t>
            </w:r>
            <w:r>
              <w:br/>
            </w:r>
            <w:r>
              <w:rPr>
                <w:rFonts w:ascii="Times New Roman"/>
                <w:b w:val="false"/>
                <w:i w:val="false"/>
                <w:color w:val="000000"/>
                <w:sz w:val="20"/>
              </w:rPr>
              <w:t>
</w:t>
            </w:r>
            <w:r>
              <w:rPr>
                <w:rFonts w:ascii="Times New Roman"/>
                <w:b w:val="false"/>
                <w:i w:val="false"/>
                <w:color w:val="000000"/>
                <w:sz w:val="20"/>
              </w:rPr>
              <w:t>ПК 2.5.6</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ОГД.04</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Роль физической культуры в общекультурном, профессиональном, социальном развитии человека; социально-биологические и психофизиологические основы физической культуры; основы физического и спортивного самосовершенствования; профессионально-прикладная физическая подготовка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основ физического и спортивного </w:t>
            </w:r>
            <w:r>
              <w:rPr>
                <w:rFonts w:ascii="Times New Roman"/>
                <w:b w:val="false"/>
                <w:i w:val="false"/>
                <w:color w:val="000000"/>
                <w:sz w:val="20"/>
              </w:rPr>
              <w:t>самосовершенствования.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выполнять нормативы физической подготовки.</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13</w:t>
            </w:r>
          </w:p>
        </w:tc>
      </w:tr>
      <w:tr>
        <w:trPr>
          <w:trHeight w:val="42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Черчение.</w:t>
            </w:r>
            <w:r>
              <w:br/>
            </w:r>
            <w:r>
              <w:rPr>
                <w:rFonts w:ascii="Times New Roman"/>
                <w:b w:val="false"/>
                <w:i w:val="false"/>
                <w:color w:val="000000"/>
                <w:sz w:val="20"/>
              </w:rPr>
              <w:t>
</w:t>
            </w:r>
            <w:r>
              <w:rPr>
                <w:rFonts w:ascii="Times New Roman"/>
                <w:b w:val="false"/>
                <w:i w:val="false"/>
                <w:color w:val="000000"/>
                <w:sz w:val="20"/>
              </w:rPr>
              <w:t>Графическое оформление чертежей, шрифты чертежные, надписи на чертежах, линии чертежа; геометрические построения, теория изображений, проецирование точки, прямой линии, геометрических тел; аксонометрические проекции. Комплексные чертежи простых деталей, масштабы, нанесение размеров, изображения: виды, разрезы, сечения, машиностроительное черчение, конструкторские документы, основные надписи, изображение и обозначение резьбы, чертежи деталей, эскизы; сборочные чертеж, разъемные соединения, чтение и деталирование сборочных чертежей. Требования ГОСТов и ЕСКД. Чертежи и схемы по специальности; элементы строительного черчения.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правил оформления, построения чертежей и схем в соответствии с требованиями ГОСТ и ЕСКД.</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оформлять, вычеркивать схемы и чертежи по специальности согласно ГОСТ и ЕСКД.</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ПК 2.1.6</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2.3.5</w:t>
            </w:r>
            <w:r>
              <w:br/>
            </w:r>
            <w:r>
              <w:rPr>
                <w:rFonts w:ascii="Times New Roman"/>
                <w:b w:val="false"/>
                <w:i w:val="false"/>
                <w:color w:val="000000"/>
                <w:sz w:val="20"/>
              </w:rPr>
              <w:t>
</w:t>
            </w:r>
            <w:r>
              <w:rPr>
                <w:rFonts w:ascii="Times New Roman"/>
                <w:b w:val="false"/>
                <w:i w:val="false"/>
                <w:color w:val="000000"/>
                <w:sz w:val="20"/>
              </w:rPr>
              <w:t>ПК 2.5.5</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Теоретические основы электротехники.</w:t>
            </w:r>
            <w:r>
              <w:br/>
            </w:r>
            <w:r>
              <w:rPr>
                <w:rFonts w:ascii="Times New Roman"/>
                <w:b w:val="false"/>
                <w:i w:val="false"/>
                <w:color w:val="000000"/>
                <w:sz w:val="20"/>
              </w:rPr>
              <w:t>
</w:t>
            </w:r>
            <w:r>
              <w:rPr>
                <w:rFonts w:ascii="Times New Roman"/>
                <w:b w:val="false"/>
                <w:i w:val="false"/>
                <w:color w:val="000000"/>
                <w:sz w:val="20"/>
              </w:rPr>
              <w:t>Электрическое поле. Электрические цепи постоянного тока, физические процессы в электрических цепях постоянного тока; расчет электрических цепей постоянного тока; магнитное поле. Магнитные цепи; расчет магнитных цепей. Электромагнитная индукция. Явление самоиндукции; электродвижущая сила (ЭДС) самоиндукции. Электрические цепи переменного и постоянного тока. Электростатическое поле. Стационарное электрическое поле.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законов, терминов и определений электротехники, и теории электрических цепей и магнитных полей.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производить расчеты цепей постоянного и переменного токов, электрических цепей по заданным условиям;</w:t>
            </w:r>
            <w:r>
              <w:br/>
            </w:r>
            <w:r>
              <w:rPr>
                <w:rFonts w:ascii="Times New Roman"/>
                <w:b w:val="false"/>
                <w:i w:val="false"/>
                <w:color w:val="000000"/>
                <w:sz w:val="20"/>
              </w:rPr>
              <w:t>
</w:t>
            </w:r>
            <w:r>
              <w:rPr>
                <w:rFonts w:ascii="Times New Roman"/>
                <w:b w:val="false"/>
                <w:i w:val="false"/>
                <w:color w:val="000000"/>
                <w:sz w:val="20"/>
              </w:rPr>
              <w:t>- читать, составлять, собирать по заданным условиям принципиальные схемы несложных электрических цепей.</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ПК 2.1.6</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2.3.5</w:t>
            </w:r>
            <w:r>
              <w:br/>
            </w:r>
            <w:r>
              <w:rPr>
                <w:rFonts w:ascii="Times New Roman"/>
                <w:b w:val="false"/>
                <w:i w:val="false"/>
                <w:color w:val="000000"/>
                <w:sz w:val="20"/>
              </w:rPr>
              <w:t>
</w:t>
            </w:r>
            <w:r>
              <w:rPr>
                <w:rFonts w:ascii="Times New Roman"/>
                <w:b w:val="false"/>
                <w:i w:val="false"/>
                <w:color w:val="000000"/>
                <w:sz w:val="20"/>
              </w:rPr>
              <w:t>ПК 2.5.5</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w:t>
            </w:r>
            <w:r>
              <w:br/>
            </w:r>
            <w:r>
              <w:rPr>
                <w:rFonts w:ascii="Times New Roman"/>
                <w:b w:val="false"/>
                <w:i w:val="false"/>
                <w:color w:val="000000"/>
                <w:sz w:val="20"/>
              </w:rPr>
              <w:t>
</w:t>
            </w:r>
            <w:r>
              <w:rPr>
                <w:rFonts w:ascii="Times New Roman"/>
                <w:b w:val="false"/>
                <w:i w:val="false"/>
                <w:color w:val="000000"/>
                <w:sz w:val="20"/>
              </w:rPr>
              <w:t>Охрана труда. Правовая и нормативная база. Правила безопасной эксплуатации; пожарная безопасность; производственный травматизм и заболеваемость. Факторы, влияющие на условия труда. Мероприятия по охране труда; техника безопасности: виды, средства, меры предупреждения; причины электротравматизма. Воздействие опасных факторов (высокого напряжения, электрических и магнитных полей, шагового напряжения и др.) на организм человека; технические средства обеспечения электробезопасности, средства индивидуальной защиты. Гигиена труда и производственная санитария на объектах железной дороги.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техники безопасности, производственной санитарии, гигиены труда на объектах железной дороги.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соблюдать технику безопасности, производственную санитарию, гигиену труда при производстве работ на объектах железной дороги.</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ПК 2.1.9</w:t>
            </w:r>
            <w:r>
              <w:br/>
            </w:r>
            <w:r>
              <w:rPr>
                <w:rFonts w:ascii="Times New Roman"/>
                <w:b w:val="false"/>
                <w:i w:val="false"/>
                <w:color w:val="000000"/>
                <w:sz w:val="20"/>
              </w:rPr>
              <w:t>
</w:t>
            </w:r>
            <w:r>
              <w:rPr>
                <w:rFonts w:ascii="Times New Roman"/>
                <w:b w:val="false"/>
                <w:i w:val="false"/>
                <w:color w:val="000000"/>
                <w:sz w:val="20"/>
              </w:rPr>
              <w:t>ПК 2.2.8</w:t>
            </w:r>
            <w:r>
              <w:br/>
            </w:r>
            <w:r>
              <w:rPr>
                <w:rFonts w:ascii="Times New Roman"/>
                <w:b w:val="false"/>
                <w:i w:val="false"/>
                <w:color w:val="000000"/>
                <w:sz w:val="20"/>
              </w:rPr>
              <w:t>
</w:t>
            </w:r>
            <w:r>
              <w:rPr>
                <w:rFonts w:ascii="Times New Roman"/>
                <w:b w:val="false"/>
                <w:i w:val="false"/>
                <w:color w:val="000000"/>
                <w:sz w:val="20"/>
              </w:rPr>
              <w:t>ПК 2.3.8</w:t>
            </w:r>
            <w:r>
              <w:br/>
            </w:r>
            <w:r>
              <w:rPr>
                <w:rFonts w:ascii="Times New Roman"/>
                <w:b w:val="false"/>
                <w:i w:val="false"/>
                <w:color w:val="000000"/>
                <w:sz w:val="20"/>
              </w:rPr>
              <w:t>
</w:t>
            </w:r>
            <w:r>
              <w:rPr>
                <w:rFonts w:ascii="Times New Roman"/>
                <w:b w:val="false"/>
                <w:i w:val="false"/>
                <w:color w:val="000000"/>
                <w:sz w:val="20"/>
              </w:rPr>
              <w:t>ПК 2.5.8</w:t>
            </w:r>
          </w:p>
        </w:tc>
      </w:tr>
      <w:tr>
        <w:trPr>
          <w:trHeight w:val="52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Информационные технологии в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Предмет и задачи курса; методы хранения, обработки и передачи информации; информационные технологии»; структура ПЭВМ; программы для работы с текстовыми, табличными, графическими и звуковыми данными; компьютерные коммуникации; математическое моделирование; основы программирования.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назначения и применения информационных технологий для хранения, обработки и передачи информации и основ программирования в профессиональной деятельности.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применять информационные технологии для хранения, обработки и передачи информации и основ программирования в профессиональной деятельности.</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ПК 2.1.6</w:t>
            </w:r>
            <w:r>
              <w:br/>
            </w:r>
            <w:r>
              <w:rPr>
                <w:rFonts w:ascii="Times New Roman"/>
                <w:b w:val="false"/>
                <w:i w:val="false"/>
                <w:color w:val="000000"/>
                <w:sz w:val="20"/>
              </w:rPr>
              <w:t>
</w:t>
            </w:r>
            <w:r>
              <w:rPr>
                <w:rFonts w:ascii="Times New Roman"/>
                <w:b w:val="false"/>
                <w:i w:val="false"/>
                <w:color w:val="000000"/>
                <w:sz w:val="20"/>
              </w:rPr>
              <w:t>ПК 2.1.7</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2.3.5</w:t>
            </w:r>
            <w:r>
              <w:br/>
            </w:r>
            <w:r>
              <w:rPr>
                <w:rFonts w:ascii="Times New Roman"/>
                <w:b w:val="false"/>
                <w:i w:val="false"/>
                <w:color w:val="000000"/>
                <w:sz w:val="20"/>
              </w:rPr>
              <w:t>
</w:t>
            </w:r>
            <w:r>
              <w:rPr>
                <w:rFonts w:ascii="Times New Roman"/>
                <w:b w:val="false"/>
                <w:i w:val="false"/>
                <w:color w:val="000000"/>
                <w:sz w:val="20"/>
              </w:rPr>
              <w:t>ПК 2.5.5</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стандартизации и метрологии.</w:t>
            </w:r>
            <w:r>
              <w:br/>
            </w:r>
            <w:r>
              <w:rPr>
                <w:rFonts w:ascii="Times New Roman"/>
                <w:b w:val="false"/>
                <w:i w:val="false"/>
                <w:color w:val="000000"/>
                <w:sz w:val="20"/>
              </w:rPr>
              <w:t>
</w:t>
            </w:r>
            <w:r>
              <w:rPr>
                <w:rFonts w:ascii="Times New Roman"/>
                <w:b w:val="false"/>
                <w:i w:val="false"/>
                <w:color w:val="000000"/>
                <w:sz w:val="20"/>
              </w:rPr>
              <w:t xml:space="preserve">Государственная система стандартизации РК (ГСС); законодательные акты в области стандартизации, метрологии, сертификации; международная (ИСО), межгосударственная (СНГ) системы стандартизации; понятия о метрологии и единицах измерений; государственная система обеспечения единства измерений (ГСИ); качество продукции; принципы стандартизации в предприятиях железнодорожного транспорта; средства измерений; эталоны величин; сертификация; основы сертификации; термины и определения; </w:t>
            </w:r>
            <w:r>
              <w:rPr>
                <w:rFonts w:ascii="Times New Roman"/>
                <w:b w:val="false"/>
                <w:i w:val="false"/>
                <w:color w:val="000000"/>
                <w:sz w:val="20"/>
              </w:rPr>
              <w:t>Закон</w:t>
            </w:r>
            <w:r>
              <w:rPr>
                <w:rFonts w:ascii="Times New Roman"/>
                <w:b w:val="false"/>
                <w:i w:val="false"/>
                <w:color w:val="000000"/>
                <w:sz w:val="20"/>
              </w:rPr>
              <w:t xml:space="preserve"> РК «О сертификации».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систем государственных, межгосударственных и международных стандартов в области метрологии и сертификации на железнодорожном транспорте.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применять государственные, межгосударственные и международные стандарты в области метрологии и сертификации на железнодорожном транспорте.</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2.1.7</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2.3.5</w:t>
            </w:r>
            <w:r>
              <w:br/>
            </w:r>
            <w:r>
              <w:rPr>
                <w:rFonts w:ascii="Times New Roman"/>
                <w:b w:val="false"/>
                <w:i w:val="false"/>
                <w:color w:val="000000"/>
                <w:sz w:val="20"/>
              </w:rPr>
              <w:t>
</w:t>
            </w:r>
            <w:r>
              <w:rPr>
                <w:rFonts w:ascii="Times New Roman"/>
                <w:b w:val="false"/>
                <w:i w:val="false"/>
                <w:color w:val="000000"/>
                <w:sz w:val="20"/>
              </w:rPr>
              <w:t>ПК 2.3.6</w:t>
            </w:r>
            <w:r>
              <w:br/>
            </w:r>
            <w:r>
              <w:rPr>
                <w:rFonts w:ascii="Times New Roman"/>
                <w:b w:val="false"/>
                <w:i w:val="false"/>
                <w:color w:val="000000"/>
                <w:sz w:val="20"/>
              </w:rPr>
              <w:t>
</w:t>
            </w:r>
            <w:r>
              <w:rPr>
                <w:rFonts w:ascii="Times New Roman"/>
                <w:b w:val="false"/>
                <w:i w:val="false"/>
                <w:color w:val="000000"/>
                <w:sz w:val="20"/>
              </w:rPr>
              <w:t>ПК 2.5.5</w:t>
            </w:r>
            <w:r>
              <w:br/>
            </w:r>
            <w:r>
              <w:rPr>
                <w:rFonts w:ascii="Times New Roman"/>
                <w:b w:val="false"/>
                <w:i w:val="false"/>
                <w:color w:val="000000"/>
                <w:sz w:val="20"/>
              </w:rPr>
              <w:t>
</w:t>
            </w:r>
            <w:r>
              <w:rPr>
                <w:rFonts w:ascii="Times New Roman"/>
                <w:b w:val="false"/>
                <w:i w:val="false"/>
                <w:color w:val="000000"/>
                <w:sz w:val="20"/>
              </w:rPr>
              <w:t>ПК 2.5.6</w:t>
            </w:r>
          </w:p>
        </w:tc>
      </w:tr>
      <w:tr>
        <w:trPr>
          <w:trHeight w:val="88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государственном языке.</w:t>
            </w:r>
            <w:r>
              <w:br/>
            </w:r>
            <w:r>
              <w:rPr>
                <w:rFonts w:ascii="Times New Roman"/>
                <w:b w:val="false"/>
                <w:i w:val="false"/>
                <w:color w:val="000000"/>
                <w:sz w:val="20"/>
              </w:rPr>
              <w:t>
</w:t>
            </w:r>
            <w:r>
              <w:rPr>
                <w:rFonts w:ascii="Times New Roman"/>
                <w:b w:val="false"/>
                <w:i w:val="false"/>
                <w:color w:val="000000"/>
                <w:sz w:val="20"/>
              </w:rPr>
              <w:t>Предмет, цели и задачи курса; понятия, система и организация делопроизводства на предприятиях и организациях; организационно-распорядительные, нормативно-правовые, денежно-финансовые и справочные документы; основная методика служебного письма; применение АСУ в делопроизводстве; оформление и сдача дел в архив; понятие о корреспонденции. Способы создания и функции документов; классификация, носители, назначение, составные части, правила оформления документов; унифицированная система организационно-распорядительной документации (ОРД), другие виды документов; государственная система документационного обеспечения управления (ГСДОУ); организация работы с документами, документооборот, документопотоки, их виды; регистрация, учет, хранение и контроль исполнения документов; компьютеризация делопроизводства, оформление документов на ПЭВМ; общая характеристика средств оргтехники, их назначение и внедрение в организационные и управленческие процессы на предприятии.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государственной системы документационного обеспечения управления (ГСДОУ) и правил оформления организационно-распорядительной документации (ОРД) в профессиональной деятельности.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организовывать делопроизводство в соответствии с требованиями государственной системы документационного обеспечения управления (ГСДОУ) и правил оформления организационно-распорядительной документации (ОРД).</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ПК 2.1.7</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2.2.9</w:t>
            </w:r>
            <w:r>
              <w:br/>
            </w:r>
            <w:r>
              <w:rPr>
                <w:rFonts w:ascii="Times New Roman"/>
                <w:b w:val="false"/>
                <w:i w:val="false"/>
                <w:color w:val="000000"/>
                <w:sz w:val="20"/>
              </w:rPr>
              <w:t>
</w:t>
            </w:r>
            <w:r>
              <w:rPr>
                <w:rFonts w:ascii="Times New Roman"/>
                <w:b w:val="false"/>
                <w:i w:val="false"/>
                <w:color w:val="000000"/>
                <w:sz w:val="20"/>
              </w:rPr>
              <w:t>ПК 2.3.6</w:t>
            </w:r>
            <w:r>
              <w:br/>
            </w:r>
            <w:r>
              <w:rPr>
                <w:rFonts w:ascii="Times New Roman"/>
                <w:b w:val="false"/>
                <w:i w:val="false"/>
                <w:color w:val="000000"/>
                <w:sz w:val="20"/>
              </w:rPr>
              <w:t>
</w:t>
            </w:r>
            <w:r>
              <w:rPr>
                <w:rFonts w:ascii="Times New Roman"/>
                <w:b w:val="false"/>
                <w:i w:val="false"/>
                <w:color w:val="000000"/>
                <w:sz w:val="20"/>
              </w:rPr>
              <w:t>ПК 2.3.9</w:t>
            </w:r>
            <w:r>
              <w:br/>
            </w:r>
            <w:r>
              <w:rPr>
                <w:rFonts w:ascii="Times New Roman"/>
                <w:b w:val="false"/>
                <w:i w:val="false"/>
                <w:color w:val="000000"/>
                <w:sz w:val="20"/>
              </w:rPr>
              <w:t>
</w:t>
            </w:r>
            <w:r>
              <w:rPr>
                <w:rFonts w:ascii="Times New Roman"/>
                <w:b w:val="false"/>
                <w:i w:val="false"/>
                <w:color w:val="000000"/>
                <w:sz w:val="20"/>
              </w:rPr>
              <w:t>ПК 2.5.6</w:t>
            </w:r>
            <w:r>
              <w:br/>
            </w:r>
            <w:r>
              <w:rPr>
                <w:rFonts w:ascii="Times New Roman"/>
                <w:b w:val="false"/>
                <w:i w:val="false"/>
                <w:color w:val="000000"/>
                <w:sz w:val="20"/>
              </w:rPr>
              <w:t>
</w:t>
            </w:r>
            <w:r>
              <w:rPr>
                <w:rFonts w:ascii="Times New Roman"/>
                <w:b w:val="false"/>
                <w:i w:val="false"/>
                <w:color w:val="000000"/>
                <w:sz w:val="20"/>
              </w:rPr>
              <w:t>ПК 2.5.9</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ОПД.07</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Материаловедение.</w:t>
            </w:r>
            <w:r>
              <w:br/>
            </w:r>
            <w:r>
              <w:rPr>
                <w:rFonts w:ascii="Times New Roman"/>
                <w:b w:val="false"/>
                <w:i w:val="false"/>
                <w:color w:val="000000"/>
                <w:sz w:val="20"/>
              </w:rPr>
              <w:t>
</w:t>
            </w:r>
            <w:r>
              <w:rPr>
                <w:rFonts w:ascii="Times New Roman"/>
                <w:b w:val="false"/>
                <w:i w:val="false"/>
                <w:color w:val="000000"/>
                <w:sz w:val="20"/>
              </w:rPr>
              <w:t>Физико-химические основы материаловедения; строение и свойства материалов. Методы измерения параметров и свойств материалов. Области применения материалов. Классификация конструкционных материалов: металлы, сплавы, чугуны, легированные стали; их свойства, характеристики и области применения. Классификация электротехнических материалов: проводники, полупроводниковые материалы: свойства, область применения. Электроизоляционные материалы: физика диэлектриков; физико-механические характеристики; газообразные диэлектрики; поляризационные материалы; электроизоляционные материалы и компаунды; резины; электроизоляционная слюда; керамика, стекло; слоистые пластмассы; магнитные материалы: их свойства характеристики и области их применения. Методы обработки материалов: основы термической, химико-термической обработки; экипировочные материалы.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назначения, характеристик и свойств материалов, способов хранения и условий применения на производстве.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выбирать материалы в соответствии с их назначениями, характеристиками и свойствами для выполнения работ на объектах профессиональной деятельности в соответствии с требованиям ГОСТов.</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БК6</w:t>
            </w:r>
            <w:r>
              <w:br/>
            </w:r>
            <w:r>
              <w:rPr>
                <w:rFonts w:ascii="Times New Roman"/>
                <w:b w:val="false"/>
                <w:i w:val="false"/>
                <w:color w:val="000000"/>
                <w:sz w:val="20"/>
              </w:rPr>
              <w:t>
</w:t>
            </w:r>
            <w:r>
              <w:rPr>
                <w:rFonts w:ascii="Times New Roman"/>
                <w:b w:val="false"/>
                <w:i w:val="false"/>
                <w:color w:val="000000"/>
                <w:sz w:val="20"/>
              </w:rPr>
              <w:t>БК11</w:t>
            </w:r>
            <w:r>
              <w:br/>
            </w:r>
            <w:r>
              <w:rPr>
                <w:rFonts w:ascii="Times New Roman"/>
                <w:b w:val="false"/>
                <w:i w:val="false"/>
                <w:color w:val="000000"/>
                <w:sz w:val="20"/>
              </w:rPr>
              <w:t>
</w:t>
            </w:r>
            <w:r>
              <w:rPr>
                <w:rFonts w:ascii="Times New Roman"/>
                <w:b w:val="false"/>
                <w:i w:val="false"/>
                <w:color w:val="000000"/>
                <w:sz w:val="20"/>
              </w:rPr>
              <w:t>БК14</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2.3.4</w:t>
            </w:r>
            <w:r>
              <w:br/>
            </w:r>
            <w:r>
              <w:rPr>
                <w:rFonts w:ascii="Times New Roman"/>
                <w:b w:val="false"/>
                <w:i w:val="false"/>
                <w:color w:val="000000"/>
                <w:sz w:val="20"/>
              </w:rPr>
              <w:t>
</w:t>
            </w:r>
            <w:r>
              <w:rPr>
                <w:rFonts w:ascii="Times New Roman"/>
                <w:b w:val="false"/>
                <w:i w:val="false"/>
                <w:color w:val="000000"/>
                <w:sz w:val="20"/>
              </w:rPr>
              <w:t>ПК 2.5.4</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ОПД.08</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деталей машин.</w:t>
            </w:r>
            <w:r>
              <w:br/>
            </w:r>
            <w:r>
              <w:rPr>
                <w:rFonts w:ascii="Times New Roman"/>
                <w:b w:val="false"/>
                <w:i w:val="false"/>
                <w:color w:val="000000"/>
                <w:sz w:val="20"/>
              </w:rPr>
              <w:t>
</w:t>
            </w:r>
            <w:r>
              <w:rPr>
                <w:rFonts w:ascii="Times New Roman"/>
                <w:b w:val="false"/>
                <w:i w:val="false"/>
                <w:color w:val="000000"/>
                <w:sz w:val="20"/>
              </w:rPr>
              <w:t>Детали машин, классификация, назначение, изнашивание деталей, влияющие на предел выносливости. Сведения о передачах: фрикционные, зубчатые, винтовые, червячные, ременные цепные. Регуляторы: виды назначения конструкционный расчет. Валы, оси, шпоночные шлицевые соединения, подшипники муфты соединения деталей: резьбовые, сварные и клеевые, соединения с натягом, зазором, понятия о посадках.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назначений, классификаций, способов соединения, видов передач, вращающих моментов деталей машин и механизмов.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обнаруживать неисправности и устранять их, производить соединения деталей машин и механизмов.</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2.3.2</w:t>
            </w:r>
            <w:r>
              <w:br/>
            </w:r>
            <w:r>
              <w:rPr>
                <w:rFonts w:ascii="Times New Roman"/>
                <w:b w:val="false"/>
                <w:i w:val="false"/>
                <w:color w:val="000000"/>
                <w:sz w:val="20"/>
              </w:rPr>
              <w:t>
</w:t>
            </w:r>
            <w:r>
              <w:rPr>
                <w:rFonts w:ascii="Times New Roman"/>
                <w:b w:val="false"/>
                <w:i w:val="false"/>
                <w:color w:val="000000"/>
                <w:sz w:val="20"/>
              </w:rPr>
              <w:t>ПК 2.3.4</w:t>
            </w:r>
            <w:r>
              <w:br/>
            </w:r>
            <w:r>
              <w:rPr>
                <w:rFonts w:ascii="Times New Roman"/>
                <w:b w:val="false"/>
                <w:i w:val="false"/>
                <w:color w:val="000000"/>
                <w:sz w:val="20"/>
              </w:rPr>
              <w:t>
</w:t>
            </w:r>
            <w:r>
              <w:rPr>
                <w:rFonts w:ascii="Times New Roman"/>
                <w:b w:val="false"/>
                <w:i w:val="false"/>
                <w:color w:val="000000"/>
                <w:sz w:val="20"/>
              </w:rPr>
              <w:t>ПК 2.5.3</w:t>
            </w:r>
            <w:r>
              <w:br/>
            </w:r>
            <w:r>
              <w:rPr>
                <w:rFonts w:ascii="Times New Roman"/>
                <w:b w:val="false"/>
                <w:i w:val="false"/>
                <w:color w:val="000000"/>
                <w:sz w:val="20"/>
              </w:rPr>
              <w:t>
</w:t>
            </w:r>
            <w:r>
              <w:rPr>
                <w:rFonts w:ascii="Times New Roman"/>
                <w:b w:val="false"/>
                <w:i w:val="false"/>
                <w:color w:val="000000"/>
                <w:sz w:val="20"/>
              </w:rPr>
              <w:t>ПК 2.5.4</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ОПД.09</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технической механики.</w:t>
            </w:r>
            <w:r>
              <w:br/>
            </w:r>
            <w:r>
              <w:rPr>
                <w:rFonts w:ascii="Times New Roman"/>
                <w:b w:val="false"/>
                <w:i w:val="false"/>
                <w:color w:val="000000"/>
                <w:sz w:val="20"/>
              </w:rPr>
              <w:t>
</w:t>
            </w:r>
            <w:r>
              <w:rPr>
                <w:rFonts w:ascii="Times New Roman"/>
                <w:b w:val="false"/>
                <w:i w:val="false"/>
                <w:color w:val="000000"/>
                <w:sz w:val="20"/>
              </w:rPr>
              <w:t>Основы теоретической механики. Статика: аксиомы статики; плоская и пространственная система сил; кинематика: основные понятия кинематики; кинематика точки и твердого тела; динамика: аксиомы динамики; движение материальной точки; силы инерции; трение; работа и мощность. Сопротивление материалов: деформации упругие и пластические, силы внешние и внутренние; метод сечения; растяжение и сжатие. Расчеты на срез и смятие; кручение; изгиб. Детали механизмов и машин: элементы конструкций. Характеристики механизмов и машин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законов статики, кинематики и динамики и методов расчета элементов конструкций на прочность и жесткость при различных видах нагрузок.</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на основе законов статики, кинематики и динамики производить расчеты элементов конструкций на прочность и жесткость при различных нагрузках.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2.3.4</w:t>
            </w:r>
            <w:r>
              <w:br/>
            </w:r>
            <w:r>
              <w:rPr>
                <w:rFonts w:ascii="Times New Roman"/>
                <w:b w:val="false"/>
                <w:i w:val="false"/>
                <w:color w:val="000000"/>
                <w:sz w:val="20"/>
              </w:rPr>
              <w:t>
</w:t>
            </w:r>
            <w:r>
              <w:rPr>
                <w:rFonts w:ascii="Times New Roman"/>
                <w:b w:val="false"/>
                <w:i w:val="false"/>
                <w:color w:val="000000"/>
                <w:sz w:val="20"/>
              </w:rPr>
              <w:t>ПК 2.5.4</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ОПД.10</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Энергосиловые установки.</w:t>
            </w:r>
            <w:r>
              <w:br/>
            </w:r>
            <w:r>
              <w:rPr>
                <w:rFonts w:ascii="Times New Roman"/>
                <w:b w:val="false"/>
                <w:i w:val="false"/>
                <w:color w:val="000000"/>
                <w:sz w:val="20"/>
              </w:rPr>
              <w:t>
</w:t>
            </w:r>
            <w:r>
              <w:rPr>
                <w:rFonts w:ascii="Times New Roman"/>
                <w:b w:val="false"/>
                <w:i w:val="false"/>
                <w:color w:val="000000"/>
                <w:sz w:val="20"/>
              </w:rPr>
              <w:t>Основы эксплуатации, устройства и назначения двигателей внутреннего сгорания. Классификация д.в.с. Дизельные и карбюраторные двигатели. Системы газораспределения, питания охлаждения, зажигания. Устройства механизмов принцип их работы. Устройства д.в.с., применяемых на путевых и подъемно–транспортных машинах, общие понятия об электро-, гидро-пневмоприводах.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назначения, устройства и эксплуатационных характеристик двигателей внутреннего сгорания применяемых на путевых машинах и механизмах.</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эксплуатировать энергосиловые установки путевых машин и механизмов, выявлять неисправности и устранять их.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2.2.3</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2.3.2</w:t>
            </w:r>
            <w:r>
              <w:br/>
            </w:r>
            <w:r>
              <w:rPr>
                <w:rFonts w:ascii="Times New Roman"/>
                <w:b w:val="false"/>
                <w:i w:val="false"/>
                <w:color w:val="000000"/>
                <w:sz w:val="20"/>
              </w:rPr>
              <w:t>
</w:t>
            </w:r>
            <w:r>
              <w:rPr>
                <w:rFonts w:ascii="Times New Roman"/>
                <w:b w:val="false"/>
                <w:i w:val="false"/>
                <w:color w:val="000000"/>
                <w:sz w:val="20"/>
              </w:rPr>
              <w:t>ПК 2.3.3</w:t>
            </w:r>
            <w:r>
              <w:br/>
            </w:r>
            <w:r>
              <w:rPr>
                <w:rFonts w:ascii="Times New Roman"/>
                <w:b w:val="false"/>
                <w:i w:val="false"/>
                <w:color w:val="000000"/>
                <w:sz w:val="20"/>
              </w:rPr>
              <w:t>
</w:t>
            </w:r>
            <w:r>
              <w:rPr>
                <w:rFonts w:ascii="Times New Roman"/>
                <w:b w:val="false"/>
                <w:i w:val="false"/>
                <w:color w:val="000000"/>
                <w:sz w:val="20"/>
              </w:rPr>
              <w:t>ПК 2.3.4</w:t>
            </w:r>
            <w:r>
              <w:br/>
            </w:r>
            <w:r>
              <w:rPr>
                <w:rFonts w:ascii="Times New Roman"/>
                <w:b w:val="false"/>
                <w:i w:val="false"/>
                <w:color w:val="000000"/>
                <w:sz w:val="20"/>
              </w:rPr>
              <w:t>
</w:t>
            </w:r>
            <w:r>
              <w:rPr>
                <w:rFonts w:ascii="Times New Roman"/>
                <w:b w:val="false"/>
                <w:i w:val="false"/>
                <w:color w:val="000000"/>
                <w:sz w:val="20"/>
              </w:rPr>
              <w:t>ПК 2.5.3</w:t>
            </w:r>
            <w:r>
              <w:br/>
            </w:r>
            <w:r>
              <w:rPr>
                <w:rFonts w:ascii="Times New Roman"/>
                <w:b w:val="false"/>
                <w:i w:val="false"/>
                <w:color w:val="000000"/>
                <w:sz w:val="20"/>
              </w:rPr>
              <w:t>
</w:t>
            </w:r>
            <w:r>
              <w:rPr>
                <w:rFonts w:ascii="Times New Roman"/>
                <w:b w:val="false"/>
                <w:i w:val="false"/>
                <w:color w:val="000000"/>
                <w:sz w:val="20"/>
              </w:rPr>
              <w:t>ПК 2.5.4</w:t>
            </w:r>
            <w:r>
              <w:br/>
            </w:r>
            <w:r>
              <w:rPr>
                <w:rFonts w:ascii="Times New Roman"/>
                <w:b w:val="false"/>
                <w:i w:val="false"/>
                <w:color w:val="000000"/>
                <w:sz w:val="20"/>
              </w:rPr>
              <w:t>
</w:t>
            </w:r>
            <w:r>
              <w:rPr>
                <w:rFonts w:ascii="Times New Roman"/>
                <w:b w:val="false"/>
                <w:i w:val="false"/>
                <w:color w:val="000000"/>
                <w:sz w:val="20"/>
              </w:rPr>
              <w:t>ПК 2.5.4</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ОПД.11</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экономики отрасли.</w:t>
            </w:r>
            <w:r>
              <w:br/>
            </w:r>
            <w:r>
              <w:rPr>
                <w:rFonts w:ascii="Times New Roman"/>
                <w:b w:val="false"/>
                <w:i w:val="false"/>
                <w:color w:val="000000"/>
                <w:sz w:val="20"/>
              </w:rPr>
              <w:t>
</w:t>
            </w:r>
            <w:r>
              <w:rPr>
                <w:rFonts w:ascii="Times New Roman"/>
                <w:b w:val="false"/>
                <w:i w:val="false"/>
                <w:color w:val="000000"/>
                <w:sz w:val="20"/>
              </w:rPr>
              <w:t>Общие основы экономических систем. Микро- и макро-экономика. Всемирная экономика и мировой рынок. Транспорт в системе общественного производства и его экономические особенности. Планирование производственно-финансовой деятельности на предприятиях, учет и анализ.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теоретических основ общественного производства, сущности рыночной экономики, ее преимуществ и недостатков, роли государства в регулировании экономических процессов, денежно-кредитной системы, международной экономики и переходной экономики с особенностями ее в мировом сообществе.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использовать базовые экономические знания для понимания, объяснения социально-экономических процессов, вопросов современной экономической политики.</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2.3.4</w:t>
            </w:r>
            <w:r>
              <w:br/>
            </w:r>
            <w:r>
              <w:rPr>
                <w:rFonts w:ascii="Times New Roman"/>
                <w:b w:val="false"/>
                <w:i w:val="false"/>
                <w:color w:val="000000"/>
                <w:sz w:val="20"/>
              </w:rPr>
              <w:t>
</w:t>
            </w:r>
            <w:r>
              <w:rPr>
                <w:rFonts w:ascii="Times New Roman"/>
                <w:b w:val="false"/>
                <w:i w:val="false"/>
                <w:color w:val="000000"/>
                <w:sz w:val="20"/>
              </w:rPr>
              <w:t>ПК 2.5.4</w:t>
            </w:r>
          </w:p>
        </w:tc>
      </w:tr>
      <w:tr>
        <w:trPr>
          <w:trHeight w:val="222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ОПД.12</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права и транспортное законодательство.</w:t>
            </w:r>
            <w:r>
              <w:br/>
            </w:r>
            <w:r>
              <w:rPr>
                <w:rFonts w:ascii="Times New Roman"/>
                <w:b w:val="false"/>
                <w:i w:val="false"/>
                <w:color w:val="000000"/>
                <w:sz w:val="20"/>
              </w:rPr>
              <w:t>
</w:t>
            </w:r>
            <w:r>
              <w:rPr>
                <w:rFonts w:ascii="Times New Roman"/>
                <w:b w:val="false"/>
                <w:i w:val="false"/>
                <w:color w:val="000000"/>
                <w:sz w:val="20"/>
              </w:rPr>
              <w:t xml:space="preserve">Право: понятие, система, источники.  </w:t>
            </w:r>
            <w:r>
              <w:rPr>
                <w:rFonts w:ascii="Times New Roman"/>
                <w:b w:val="false"/>
                <w:i w:val="false"/>
                <w:color w:val="000000"/>
                <w:sz w:val="20"/>
              </w:rPr>
              <w:t>Конституция</w:t>
            </w:r>
            <w:r>
              <w:rPr>
                <w:rFonts w:ascii="Times New Roman"/>
                <w:b w:val="false"/>
                <w:i w:val="false"/>
                <w:color w:val="000000"/>
                <w:sz w:val="20"/>
              </w:rPr>
              <w:t> </w:t>
            </w:r>
            <w:r>
              <w:rPr>
                <w:rFonts w:ascii="Times New Roman"/>
                <w:b w:val="false"/>
                <w:i w:val="false"/>
                <w:color w:val="000000"/>
                <w:sz w:val="20"/>
              </w:rPr>
              <w:t xml:space="preserve">Республики Казахстан. Всеобщая </w:t>
            </w:r>
            <w:r>
              <w:rPr>
                <w:rFonts w:ascii="Times New Roman"/>
                <w:b w:val="false"/>
                <w:i w:val="false"/>
                <w:color w:val="000000"/>
                <w:sz w:val="20"/>
              </w:rPr>
              <w:t>декларация</w:t>
            </w:r>
            <w:r>
              <w:rPr>
                <w:rFonts w:ascii="Times New Roman"/>
                <w:b w:val="false"/>
                <w:i w:val="false"/>
                <w:color w:val="000000"/>
                <w:sz w:val="20"/>
              </w:rPr>
              <w:t xml:space="preserve"> прав человека. Право, правовое государство. Основы отраслей права, основные понятия и идеи государства и права, вопросы конституционного строя Республики Казахстан, система государственной власти, вопросы отраслей права суверенного Казахстана (административного, гражданского, трудового, уголовного и др.). Юридическая ответственность и ее виды; судебная система, правоохранительные органы; правовое регулирование деятельности железнодорожного транспорта; право собственности, приватизация, правовые вопросы обеспечения безопасности движения, основные нормативные акты, регламентирующие перевозки грузов, пассажиров, багажа. «Устав железных дорог»; ответственность на железнодорожном транспорте; порядок предъявления и распределения претензий и исков. Трудовое право. Коллективные договоры и соглашения, трудовой договор (контракт). Правовое регулирование правовых отношений на железнодорожном транспорте. Дисциплина работников железнодорожного транспорта. Ответственность за нарушение безопасности движения; порядок разрешения трудовых споров. Патентное право.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законов РК, законодательных актов, нормативно-правовых документов регулирующих отношения в процессе профессиональной деятельности.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ориентироваться в системе законодательства и нормативных правовых актов и использовать нормативно-правовые документы, регламентирующие профессиональную деятельность.</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12</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110701 2 – Наладчик путевых машин и механизмов*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Конструкция и ремонт путевых машин и механизмов.</w:t>
            </w:r>
            <w:r>
              <w:rPr>
                <w:rFonts w:ascii="Times New Roman"/>
                <w:b w:val="false"/>
                <w:i w:val="false"/>
                <w:color w:val="000000"/>
                <w:sz w:val="20"/>
              </w:rPr>
              <w:t>Грузоподъемные машины. Машины для ремонта и содержания пути. Машины для сборки рельсошпальной решетки. Железнодорожные транспортные средства. Механизированный путевой инструмент. Машины для борьбы со снежными заносами.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назначений, конструкций, технико-экономических характеристик и теорию эксплуатации путевых машин и механизмов.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различать виды, назначения, конструкции и технико-экономические характеристики путевых машин и механизмов.</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2.1.4</w:t>
            </w:r>
            <w:r>
              <w:br/>
            </w:r>
            <w:r>
              <w:rPr>
                <w:rFonts w:ascii="Times New Roman"/>
                <w:b w:val="false"/>
                <w:i w:val="false"/>
                <w:color w:val="000000"/>
                <w:sz w:val="20"/>
              </w:rPr>
              <w:t>
</w:t>
            </w: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ПК 2.1.6</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ремонта путевых машин и механизмов.</w:t>
            </w:r>
            <w:r>
              <w:br/>
            </w:r>
            <w:r>
              <w:rPr>
                <w:rFonts w:ascii="Times New Roman"/>
                <w:b w:val="false"/>
                <w:i w:val="false"/>
                <w:color w:val="000000"/>
                <w:sz w:val="20"/>
              </w:rPr>
              <w:t>
</w:t>
            </w:r>
            <w:r>
              <w:rPr>
                <w:rFonts w:ascii="Times New Roman"/>
                <w:b w:val="false"/>
                <w:i w:val="false"/>
                <w:color w:val="000000"/>
                <w:sz w:val="20"/>
              </w:rPr>
              <w:t>Основные положения по эксплуатации машин и механизмов. Износ деталей машин; система планово-предупредительного ремонта машин. Техническое обслуживание агрегатов и узлов машин. Техническое обслуживание двигателей внутреннего сгорания. Эксплуатация и техническое обслуживание путевых машин. Организация ремонта путевых машин. Методы восстановления деталей; ремонт деталей и узлов. Ремонт двигателей внутреннего сгорания; ремонт путевых машин; ремонтные предприятия.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видов и методов обнаружения неисправностей узлов и деталей, порядка устранения неисправностей в путевых машинах и механизмах.</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определять техническое состояние машин и механизмов, выбирать рациональные методы ремонта узлов и деталей путевых машин.</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2.1.4</w:t>
            </w:r>
            <w:r>
              <w:br/>
            </w:r>
            <w:r>
              <w:rPr>
                <w:rFonts w:ascii="Times New Roman"/>
                <w:b w:val="false"/>
                <w:i w:val="false"/>
                <w:color w:val="000000"/>
                <w:sz w:val="20"/>
              </w:rPr>
              <w:t>
</w:t>
            </w: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ПК 2.1.6</w:t>
            </w:r>
            <w:r>
              <w:br/>
            </w:r>
            <w:r>
              <w:rPr>
                <w:rFonts w:ascii="Times New Roman"/>
                <w:b w:val="false"/>
                <w:i w:val="false"/>
                <w:color w:val="000000"/>
                <w:sz w:val="20"/>
              </w:rPr>
              <w:t>
</w:t>
            </w:r>
            <w:r>
              <w:rPr>
                <w:rFonts w:ascii="Times New Roman"/>
                <w:b w:val="false"/>
                <w:i w:val="false"/>
                <w:color w:val="000000"/>
                <w:sz w:val="20"/>
              </w:rPr>
              <w:t>ПК 2.1.8</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 гидро-оборудование и устройства автоматики путевых и строительных машин и механизмов.</w:t>
            </w:r>
            <w:r>
              <w:rPr>
                <w:rFonts w:ascii="Times New Roman"/>
                <w:b w:val="false"/>
                <w:i w:val="false"/>
                <w:color w:val="000000"/>
                <w:sz w:val="20"/>
              </w:rPr>
              <w:t>Основы электро- гидро-</w:t>
            </w:r>
            <w:r>
              <w:br/>
            </w:r>
            <w:r>
              <w:rPr>
                <w:rFonts w:ascii="Times New Roman"/>
                <w:b w:val="false"/>
                <w:i w:val="false"/>
                <w:color w:val="000000"/>
                <w:sz w:val="20"/>
              </w:rPr>
              <w:t>
</w:t>
            </w:r>
            <w:r>
              <w:rPr>
                <w:rFonts w:ascii="Times New Roman"/>
                <w:b w:val="false"/>
                <w:i w:val="false"/>
                <w:color w:val="000000"/>
                <w:sz w:val="20"/>
              </w:rPr>
              <w:t>пневмопривода машин и механизмов. Аппаратура управления и автоматические устройства;</w:t>
            </w:r>
            <w:r>
              <w:br/>
            </w:r>
            <w:r>
              <w:rPr>
                <w:rFonts w:ascii="Times New Roman"/>
                <w:b w:val="false"/>
                <w:i w:val="false"/>
                <w:color w:val="000000"/>
                <w:sz w:val="20"/>
              </w:rPr>
              <w:t>
</w:t>
            </w:r>
            <w:r>
              <w:rPr>
                <w:rFonts w:ascii="Times New Roman"/>
                <w:b w:val="false"/>
                <w:i w:val="false"/>
                <w:color w:val="000000"/>
                <w:sz w:val="20"/>
              </w:rPr>
              <w:t>агрегаты бензоэлектрические; дизель-электрические агрегаты. Электрооборудование путевых машин. Электрические схемы погрузочно-разгрузочных машин. Гидравлическое оборудование путевых и строительных машин. Пневматическое оборудование путевых машин. Автоматические устройства путевых машин.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назначений, конструкций, технико-экономических характеристик и эксплуатации электро- гидро-оборудования, устройств автоматики путевых и строительных машин и механизмов.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различать виды, назначения, конструкции и технико-экономические характеристики электро- гидро-оборудования и устройств автоматики путевых и строительных машин и механизмов.</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2.1.4</w:t>
            </w:r>
            <w:r>
              <w:br/>
            </w:r>
            <w:r>
              <w:rPr>
                <w:rFonts w:ascii="Times New Roman"/>
                <w:b w:val="false"/>
                <w:i w:val="false"/>
                <w:color w:val="000000"/>
                <w:sz w:val="20"/>
              </w:rPr>
              <w:t>
</w:t>
            </w: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ПК 2.1.6</w:t>
            </w:r>
            <w:r>
              <w:br/>
            </w:r>
            <w:r>
              <w:rPr>
                <w:rFonts w:ascii="Times New Roman"/>
                <w:b w:val="false"/>
                <w:i w:val="false"/>
                <w:color w:val="000000"/>
                <w:sz w:val="20"/>
              </w:rPr>
              <w:t>
</w:t>
            </w:r>
            <w:r>
              <w:rPr>
                <w:rFonts w:ascii="Times New Roman"/>
                <w:b w:val="false"/>
                <w:i w:val="false"/>
                <w:color w:val="000000"/>
                <w:sz w:val="20"/>
              </w:rPr>
              <w:t>ПК 2.1.8</w:t>
            </w:r>
          </w:p>
        </w:tc>
      </w:tr>
      <w:tr>
        <w:trPr>
          <w:trHeight w:val="180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Техническая эксплуатация железных дорог и безопасность движения.</w:t>
            </w:r>
            <w:r>
              <w:br/>
            </w:r>
            <w:r>
              <w:rPr>
                <w:rFonts w:ascii="Times New Roman"/>
                <w:b w:val="false"/>
                <w:i w:val="false"/>
                <w:color w:val="000000"/>
                <w:sz w:val="20"/>
              </w:rPr>
              <w:t>
</w:t>
            </w:r>
            <w:r>
              <w:rPr>
                <w:rFonts w:ascii="Times New Roman"/>
                <w:b w:val="false"/>
                <w:i w:val="false"/>
                <w:color w:val="000000"/>
                <w:sz w:val="20"/>
              </w:rPr>
              <w:t>Путь и путевое хозяйство. Сигнализация на ж.д. транспорте.</w:t>
            </w:r>
            <w:r>
              <w:br/>
            </w:r>
            <w:r>
              <w:rPr>
                <w:rFonts w:ascii="Times New Roman"/>
                <w:b w:val="false"/>
                <w:i w:val="false"/>
                <w:color w:val="000000"/>
                <w:sz w:val="20"/>
              </w:rPr>
              <w:t>
</w:t>
            </w:r>
            <w:r>
              <w:rPr>
                <w:rFonts w:ascii="Times New Roman"/>
                <w:b w:val="false"/>
                <w:i w:val="false"/>
                <w:color w:val="000000"/>
                <w:sz w:val="20"/>
              </w:rPr>
              <w:t>Раздельные пункты. Подвижной состав ж.д. Организация ж.д. перевозок. Материально-техническое обеспечение. Правила технической эксплуатации железных дорог. Инструкция по сигнализации. Инструкция по движению поездов и маневровой работе.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правил технической эксплуатации железных дорог, инструкций по сигнализации, связи, инструкций по движению поездов и производству маневровых работ.</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выполнять требования правил технической эксплуатации, инструкций по сигнализации, связи, инструкций по движению поездов и производству маневровых работ на железнодорожном транспорте.</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2.1.7</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Квалификации:</w:t>
            </w:r>
            <w:r>
              <w:br/>
            </w:r>
            <w:r>
              <w:rPr>
                <w:rFonts w:ascii="Times New Roman"/>
                <w:b w:val="false"/>
                <w:i w:val="false"/>
                <w:color w:val="000000"/>
                <w:sz w:val="20"/>
              </w:rPr>
              <w:t>
</w:t>
            </w:r>
            <w:r>
              <w:rPr>
                <w:rFonts w:ascii="Times New Roman"/>
                <w:b/>
                <w:i w:val="false"/>
                <w:color w:val="000000"/>
                <w:sz w:val="20"/>
              </w:rPr>
              <w:t>110702 2-Машинист железнодорожно-строительных машин*</w:t>
            </w:r>
            <w:r>
              <w:br/>
            </w:r>
            <w:r>
              <w:rPr>
                <w:rFonts w:ascii="Times New Roman"/>
                <w:b w:val="false"/>
                <w:i w:val="false"/>
                <w:color w:val="000000"/>
                <w:sz w:val="20"/>
              </w:rPr>
              <w:t>
</w:t>
            </w:r>
            <w:r>
              <w:rPr>
                <w:rFonts w:ascii="Times New Roman"/>
                <w:b/>
                <w:i w:val="false"/>
                <w:color w:val="000000"/>
                <w:sz w:val="20"/>
              </w:rPr>
              <w:t>110703 2- Машинист путевых машин*</w:t>
            </w:r>
            <w:r>
              <w:br/>
            </w:r>
            <w:r>
              <w:rPr>
                <w:rFonts w:ascii="Times New Roman"/>
                <w:b w:val="false"/>
                <w:i w:val="false"/>
                <w:color w:val="000000"/>
                <w:sz w:val="20"/>
              </w:rPr>
              <w:t>
</w:t>
            </w:r>
            <w:r>
              <w:rPr>
                <w:rFonts w:ascii="Times New Roman"/>
                <w:b/>
                <w:i w:val="false"/>
                <w:color w:val="000000"/>
                <w:sz w:val="20"/>
              </w:rPr>
              <w:t xml:space="preserve">110706 2 – Машинист выправочно-подбивочно- рихтовочных машин*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Конструкция и ремонт путевых машин и механизмов.</w:t>
            </w:r>
            <w:r>
              <w:br/>
            </w:r>
            <w:r>
              <w:rPr>
                <w:rFonts w:ascii="Times New Roman"/>
                <w:b w:val="false"/>
                <w:i w:val="false"/>
                <w:color w:val="000000"/>
                <w:sz w:val="20"/>
              </w:rPr>
              <w:t>
</w:t>
            </w:r>
            <w:r>
              <w:rPr>
                <w:rFonts w:ascii="Times New Roman"/>
                <w:b w:val="false"/>
                <w:i w:val="false"/>
                <w:color w:val="000000"/>
                <w:sz w:val="20"/>
              </w:rPr>
              <w:t>Грузоподъемные машины. Машины для ремонта и содержания пути. Машины для сборки рельсошпальной решетки. Железнодорожные транспортные средства. Механизированный путевой инструмент. Машины для борьбы со снежными заносами.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назначений, конструкций, технико-экономических характеристик и эксплуатации путевых машин и механизмов.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различать виды, назначения, конструкции и технико-экономические характеристики путевых машин и механизмов.</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2.2.7</w:t>
            </w:r>
            <w:r>
              <w:br/>
            </w:r>
            <w:r>
              <w:rPr>
                <w:rFonts w:ascii="Times New Roman"/>
                <w:b w:val="false"/>
                <w:i w:val="false"/>
                <w:color w:val="000000"/>
                <w:sz w:val="20"/>
              </w:rPr>
              <w:t>
</w:t>
            </w:r>
            <w:r>
              <w:rPr>
                <w:rFonts w:ascii="Times New Roman"/>
                <w:b w:val="false"/>
                <w:i w:val="false"/>
                <w:color w:val="000000"/>
                <w:sz w:val="20"/>
              </w:rPr>
              <w:t>ПК 2.3.2</w:t>
            </w:r>
            <w:r>
              <w:br/>
            </w:r>
            <w:r>
              <w:rPr>
                <w:rFonts w:ascii="Times New Roman"/>
                <w:b w:val="false"/>
                <w:i w:val="false"/>
                <w:color w:val="000000"/>
                <w:sz w:val="20"/>
              </w:rPr>
              <w:t>
</w:t>
            </w:r>
            <w:r>
              <w:rPr>
                <w:rFonts w:ascii="Times New Roman"/>
                <w:b w:val="false"/>
                <w:i w:val="false"/>
                <w:color w:val="000000"/>
                <w:sz w:val="20"/>
              </w:rPr>
              <w:t>ПК 2.3.5</w:t>
            </w:r>
            <w:r>
              <w:br/>
            </w:r>
            <w:r>
              <w:rPr>
                <w:rFonts w:ascii="Times New Roman"/>
                <w:b w:val="false"/>
                <w:i w:val="false"/>
                <w:color w:val="000000"/>
                <w:sz w:val="20"/>
              </w:rPr>
              <w:t>
</w:t>
            </w:r>
            <w:r>
              <w:rPr>
                <w:rFonts w:ascii="Times New Roman"/>
                <w:b w:val="false"/>
                <w:i w:val="false"/>
                <w:color w:val="000000"/>
                <w:sz w:val="20"/>
              </w:rPr>
              <w:t>ПК 2.3.7</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Эксплуатация, техническое обслуживание путевых и строительных машин и механизмов.</w:t>
            </w:r>
            <w:r>
              <w:br/>
            </w:r>
            <w:r>
              <w:rPr>
                <w:rFonts w:ascii="Times New Roman"/>
                <w:b w:val="false"/>
                <w:i w:val="false"/>
                <w:color w:val="000000"/>
                <w:sz w:val="20"/>
              </w:rPr>
              <w:t>
</w:t>
            </w:r>
            <w:r>
              <w:rPr>
                <w:rFonts w:ascii="Times New Roman"/>
                <w:b w:val="false"/>
                <w:i w:val="false"/>
                <w:color w:val="000000"/>
                <w:sz w:val="20"/>
              </w:rPr>
              <w:t>Основные положения по эксплуатации машин и механизмов. Износ деталей машин. Система планово-предупредительного ремонта машин. Техническое обслуживание агрегатов и узлов машин. Техническое обслуживание двигателей внутреннего сгорания. Эксплуатация и техническое обслуживание путевых и строительных машин. Организация ремонта путевых и строительных машин. Методы восстановления деталей. Ремонт деталей и узлов. Ремонт двигателей внутреннего сгорания. Ремонт путевых и строительных машин. Ремонтные предприятия.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положений по эксплуатации, техническому обслуживанию путевых машин, методов обнаружения неисправностей узлов и деталей и порядка их устранения.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управлять работой, производить техническое обслуживание, обнаруживать и устранять неисправности путевых машин и механизмов.</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2.2.3</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2.2.7</w:t>
            </w:r>
            <w:r>
              <w:br/>
            </w:r>
            <w:r>
              <w:rPr>
                <w:rFonts w:ascii="Times New Roman"/>
                <w:b w:val="false"/>
                <w:i w:val="false"/>
                <w:color w:val="000000"/>
                <w:sz w:val="20"/>
              </w:rPr>
              <w:t>
</w:t>
            </w:r>
            <w:r>
              <w:rPr>
                <w:rFonts w:ascii="Times New Roman"/>
                <w:b w:val="false"/>
                <w:i w:val="false"/>
                <w:color w:val="000000"/>
                <w:sz w:val="20"/>
              </w:rPr>
              <w:t>ПК 2.3.3</w:t>
            </w:r>
            <w:r>
              <w:br/>
            </w:r>
            <w:r>
              <w:rPr>
                <w:rFonts w:ascii="Times New Roman"/>
                <w:b w:val="false"/>
                <w:i w:val="false"/>
                <w:color w:val="000000"/>
                <w:sz w:val="20"/>
              </w:rPr>
              <w:t>
</w:t>
            </w:r>
            <w:r>
              <w:rPr>
                <w:rFonts w:ascii="Times New Roman"/>
                <w:b w:val="false"/>
                <w:i w:val="false"/>
                <w:color w:val="000000"/>
                <w:sz w:val="20"/>
              </w:rPr>
              <w:t>ПК 2.3.4</w:t>
            </w:r>
            <w:r>
              <w:br/>
            </w:r>
            <w:r>
              <w:rPr>
                <w:rFonts w:ascii="Times New Roman"/>
                <w:b w:val="false"/>
                <w:i w:val="false"/>
                <w:color w:val="000000"/>
                <w:sz w:val="20"/>
              </w:rPr>
              <w:t>
</w:t>
            </w:r>
            <w:r>
              <w:rPr>
                <w:rFonts w:ascii="Times New Roman"/>
                <w:b w:val="false"/>
                <w:i w:val="false"/>
                <w:color w:val="000000"/>
                <w:sz w:val="20"/>
              </w:rPr>
              <w:t>ПК 2.3.5</w:t>
            </w:r>
            <w:r>
              <w:br/>
            </w:r>
            <w:r>
              <w:rPr>
                <w:rFonts w:ascii="Times New Roman"/>
                <w:b w:val="false"/>
                <w:i w:val="false"/>
                <w:color w:val="000000"/>
                <w:sz w:val="20"/>
              </w:rPr>
              <w:t>
</w:t>
            </w:r>
            <w:r>
              <w:rPr>
                <w:rFonts w:ascii="Times New Roman"/>
                <w:b w:val="false"/>
                <w:i w:val="false"/>
                <w:color w:val="000000"/>
                <w:sz w:val="20"/>
              </w:rPr>
              <w:t xml:space="preserve">ПК 2.3.7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Электрооборудование и автоматические устройства путевых машин и механизмов:</w:t>
            </w:r>
            <w:r>
              <w:br/>
            </w:r>
            <w:r>
              <w:rPr>
                <w:rFonts w:ascii="Times New Roman"/>
                <w:b w:val="false"/>
                <w:i w:val="false"/>
                <w:color w:val="000000"/>
                <w:sz w:val="20"/>
              </w:rPr>
              <w:t>
</w:t>
            </w:r>
            <w:r>
              <w:rPr>
                <w:rFonts w:ascii="Times New Roman"/>
                <w:b w:val="false"/>
                <w:i w:val="false"/>
                <w:color w:val="000000"/>
                <w:sz w:val="20"/>
              </w:rPr>
              <w:t>основы электро- гидро-пневмопривода машин и механизмов; аппаратура управления и автоматические устройства; агрегаты бензоэлектрические; дизель-электрические агрегаты; электрооборудование путевых машин; электрические схемы погрузочно-разгрузочных машин; гидравлическое оборудование путевых и строительных машин; пневматическое оборудование путевых машин; автоматические устройства путевых машин.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назначений, конструкций, технико-экономических характеристик и эксплуатации электрооборудования и устройств автоматики путевых и строительных машин и механизмов.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различать виды, назначения, конструкции и технико-экономические характеристики электро- гидро-оборудования и устройств автоматики путевых и строительных машин и механизмов.</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2.2.7</w:t>
            </w:r>
            <w:r>
              <w:br/>
            </w:r>
            <w:r>
              <w:rPr>
                <w:rFonts w:ascii="Times New Roman"/>
                <w:b w:val="false"/>
                <w:i w:val="false"/>
                <w:color w:val="000000"/>
                <w:sz w:val="20"/>
              </w:rPr>
              <w:t>
</w:t>
            </w:r>
            <w:r>
              <w:rPr>
                <w:rFonts w:ascii="Times New Roman"/>
                <w:b w:val="false"/>
                <w:i w:val="false"/>
                <w:color w:val="000000"/>
                <w:sz w:val="20"/>
              </w:rPr>
              <w:t>ПК 2.3.2</w:t>
            </w:r>
            <w:r>
              <w:br/>
            </w:r>
            <w:r>
              <w:rPr>
                <w:rFonts w:ascii="Times New Roman"/>
                <w:b w:val="false"/>
                <w:i w:val="false"/>
                <w:color w:val="000000"/>
                <w:sz w:val="20"/>
              </w:rPr>
              <w:t>
</w:t>
            </w:r>
            <w:r>
              <w:rPr>
                <w:rFonts w:ascii="Times New Roman"/>
                <w:b w:val="false"/>
                <w:i w:val="false"/>
                <w:color w:val="000000"/>
                <w:sz w:val="20"/>
              </w:rPr>
              <w:t>ПК 2.3.5</w:t>
            </w:r>
            <w:r>
              <w:br/>
            </w:r>
            <w:r>
              <w:rPr>
                <w:rFonts w:ascii="Times New Roman"/>
                <w:b w:val="false"/>
                <w:i w:val="false"/>
                <w:color w:val="000000"/>
                <w:sz w:val="20"/>
              </w:rPr>
              <w:t>
</w:t>
            </w:r>
            <w:r>
              <w:rPr>
                <w:rFonts w:ascii="Times New Roman"/>
                <w:b w:val="false"/>
                <w:i w:val="false"/>
                <w:color w:val="000000"/>
                <w:sz w:val="20"/>
              </w:rPr>
              <w:t>ПК 2.3.7</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Техническая эксплуатация железных дорог и безопасность движения.</w:t>
            </w:r>
            <w:r>
              <w:br/>
            </w:r>
            <w:r>
              <w:rPr>
                <w:rFonts w:ascii="Times New Roman"/>
                <w:b w:val="false"/>
                <w:i w:val="false"/>
                <w:color w:val="000000"/>
                <w:sz w:val="20"/>
              </w:rPr>
              <w:t>
</w:t>
            </w:r>
            <w:r>
              <w:rPr>
                <w:rFonts w:ascii="Times New Roman"/>
                <w:b w:val="false"/>
                <w:i w:val="false"/>
                <w:color w:val="000000"/>
                <w:sz w:val="20"/>
              </w:rPr>
              <w:t>Путь и путевое хозяйство. Сигнализация на железнодорожном транспорте. Раздельные пункты. Подвижной состав ж.д. Организация железнодорожных перевозок. Материально-техническое обеспечение. Правила технической эксплуатации железных дорог. Инструкция по сигнализации.</w:t>
            </w:r>
            <w:r>
              <w:br/>
            </w:r>
            <w:r>
              <w:rPr>
                <w:rFonts w:ascii="Times New Roman"/>
                <w:b w:val="false"/>
                <w:i w:val="false"/>
                <w:color w:val="000000"/>
                <w:sz w:val="20"/>
              </w:rPr>
              <w:t>
</w:t>
            </w:r>
            <w:r>
              <w:rPr>
                <w:rFonts w:ascii="Times New Roman"/>
                <w:b w:val="false"/>
                <w:i w:val="false"/>
                <w:color w:val="000000"/>
                <w:sz w:val="20"/>
              </w:rPr>
              <w:t>Инструкция по движению поездов и маневровой работе.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правил технической эксплуатации железных дорог, инструкций по сигнализации, связи, инструкции по движению поездов и производства маневровых работ.</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выполнять требования правил технической эксплуатации, инструкций по сигнализации, связи, инструкции по движению поездов и производства маневровых работ на железнодорожном транспорте.</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2.2.9</w:t>
            </w:r>
            <w:r>
              <w:br/>
            </w:r>
            <w:r>
              <w:rPr>
                <w:rFonts w:ascii="Times New Roman"/>
                <w:b w:val="false"/>
                <w:i w:val="false"/>
                <w:color w:val="000000"/>
                <w:sz w:val="20"/>
              </w:rPr>
              <w:t>
</w:t>
            </w: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2.3.9</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Конструкция, техническое обслуживание и ремонт железнодорожного пути.</w:t>
            </w:r>
            <w:r>
              <w:br/>
            </w:r>
            <w:r>
              <w:rPr>
                <w:rFonts w:ascii="Times New Roman"/>
                <w:b w:val="false"/>
                <w:i w:val="false"/>
                <w:color w:val="000000"/>
                <w:sz w:val="20"/>
              </w:rPr>
              <w:t>
</w:t>
            </w:r>
            <w:r>
              <w:rPr>
                <w:rFonts w:ascii="Times New Roman"/>
                <w:b w:val="false"/>
                <w:i w:val="false"/>
                <w:color w:val="000000"/>
                <w:sz w:val="20"/>
              </w:rPr>
              <w:t>Земляное полотно. Верхнее строение пути. Взаимодействие пути и подвижного состава. Переезды и приборы путевого заграждения. Соединение и пересечение путей.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конструкции земляного полотна, верхнего строения пути и искусственных сооружений железнодорожного пути.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определять элементы земляного полотна, производить выбор типа верхнего строения пути, производить средний и капитальный ремонт железнодорожного пути.</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2.2.3</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2.3.2</w:t>
            </w:r>
            <w:r>
              <w:br/>
            </w:r>
            <w:r>
              <w:rPr>
                <w:rFonts w:ascii="Times New Roman"/>
                <w:b w:val="false"/>
                <w:i w:val="false"/>
                <w:color w:val="000000"/>
                <w:sz w:val="20"/>
              </w:rPr>
              <w:t>
</w:t>
            </w:r>
            <w:r>
              <w:rPr>
                <w:rFonts w:ascii="Times New Roman"/>
                <w:b w:val="false"/>
                <w:i w:val="false"/>
                <w:color w:val="000000"/>
                <w:sz w:val="20"/>
              </w:rPr>
              <w:t>ПК 2.3.3</w:t>
            </w:r>
            <w:r>
              <w:br/>
            </w:r>
            <w:r>
              <w:rPr>
                <w:rFonts w:ascii="Times New Roman"/>
                <w:b w:val="false"/>
                <w:i w:val="false"/>
                <w:color w:val="000000"/>
                <w:sz w:val="20"/>
              </w:rPr>
              <w:t>
</w:t>
            </w:r>
            <w:r>
              <w:rPr>
                <w:rFonts w:ascii="Times New Roman"/>
                <w:b w:val="false"/>
                <w:i w:val="false"/>
                <w:color w:val="000000"/>
                <w:sz w:val="20"/>
              </w:rPr>
              <w:t>ПК 2.3.4</w:t>
            </w:r>
            <w:r>
              <w:br/>
            </w:r>
            <w:r>
              <w:rPr>
                <w:rFonts w:ascii="Times New Roman"/>
                <w:b w:val="false"/>
                <w:i w:val="false"/>
                <w:color w:val="000000"/>
                <w:sz w:val="20"/>
              </w:rPr>
              <w:t>
</w:t>
            </w:r>
            <w:r>
              <w:rPr>
                <w:rFonts w:ascii="Times New Roman"/>
                <w:b w:val="false"/>
                <w:i w:val="false"/>
                <w:color w:val="000000"/>
                <w:sz w:val="20"/>
              </w:rPr>
              <w:t>ПК 2.3.5</w:t>
            </w:r>
          </w:p>
        </w:tc>
      </w:tr>
      <w:tr>
        <w:trPr>
          <w:trHeight w:val="22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слесарная практика</w:t>
            </w:r>
            <w:r>
              <w:br/>
            </w:r>
            <w:r>
              <w:rPr>
                <w:rFonts w:ascii="Times New Roman"/>
                <w:b w:val="false"/>
                <w:i w:val="false"/>
                <w:color w:val="000000"/>
                <w:sz w:val="20"/>
              </w:rPr>
              <w:t>
</w:t>
            </w:r>
            <w:r>
              <w:rPr>
                <w:rFonts w:ascii="Times New Roman"/>
                <w:b w:val="false"/>
                <w:i w:val="false"/>
                <w:color w:val="000000"/>
                <w:sz w:val="20"/>
              </w:rPr>
              <w:t>Основы измерения. Измерительные и контрольные инструменты. Разметка пространственная и плоскостная. Опиловка. Сверление. Нарезание резьбы. Типы резьб. Зенкерование и зенкование. Правка и гибка металла. Рубка и резка металла. Шабрение и притирка. Клепка металла. Комплексные работы.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у студентов умений и навыков в выполнении основных слесарных операций</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ПК 2.1.11</w:t>
            </w:r>
            <w:r>
              <w:br/>
            </w:r>
            <w:r>
              <w:rPr>
                <w:rFonts w:ascii="Times New Roman"/>
                <w:b w:val="false"/>
                <w:i w:val="false"/>
                <w:color w:val="000000"/>
                <w:sz w:val="20"/>
              </w:rPr>
              <w:t>
</w:t>
            </w:r>
            <w:r>
              <w:rPr>
                <w:rFonts w:ascii="Times New Roman"/>
                <w:b w:val="false"/>
                <w:i w:val="false"/>
                <w:color w:val="000000"/>
                <w:sz w:val="20"/>
              </w:rPr>
              <w:t>ПК 2.2.11</w:t>
            </w:r>
            <w:r>
              <w:br/>
            </w:r>
            <w:r>
              <w:rPr>
                <w:rFonts w:ascii="Times New Roman"/>
                <w:b w:val="false"/>
                <w:i w:val="false"/>
                <w:color w:val="000000"/>
                <w:sz w:val="20"/>
              </w:rPr>
              <w:t>
</w:t>
            </w:r>
            <w:r>
              <w:rPr>
                <w:rFonts w:ascii="Times New Roman"/>
                <w:b w:val="false"/>
                <w:i w:val="false"/>
                <w:color w:val="000000"/>
                <w:sz w:val="20"/>
              </w:rPr>
              <w:t>ПК 2.3.11</w:t>
            </w:r>
            <w:r>
              <w:br/>
            </w:r>
            <w:r>
              <w:rPr>
                <w:rFonts w:ascii="Times New Roman"/>
                <w:b w:val="false"/>
                <w:i w:val="false"/>
                <w:color w:val="000000"/>
                <w:sz w:val="20"/>
              </w:rPr>
              <w:t>
</w:t>
            </w:r>
            <w:r>
              <w:rPr>
                <w:rFonts w:ascii="Times New Roman"/>
                <w:b w:val="false"/>
                <w:i w:val="false"/>
                <w:color w:val="000000"/>
                <w:sz w:val="20"/>
              </w:rPr>
              <w:t>ПК 2.5.11</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сварочная практика</w:t>
            </w:r>
            <w:r>
              <w:br/>
            </w:r>
            <w:r>
              <w:rPr>
                <w:rFonts w:ascii="Times New Roman"/>
                <w:b w:val="false"/>
                <w:i w:val="false"/>
                <w:color w:val="000000"/>
                <w:sz w:val="20"/>
              </w:rPr>
              <w:t>
</w:t>
            </w:r>
            <w:r>
              <w:rPr>
                <w:rFonts w:ascii="Times New Roman"/>
                <w:b w:val="false"/>
                <w:i w:val="false"/>
                <w:color w:val="000000"/>
                <w:sz w:val="20"/>
              </w:rPr>
              <w:t>Сварочное оборудование. Управление сварочными агрегатами. Наплавка валиков и сварка пластин. Наплавка и сварка при наклоном и вертикальном положении швов. Сварка под слоем флюса. Комплексные работы.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у студентов умений и навыков в выполнении основных сварочных операций</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2.1.12</w:t>
            </w:r>
            <w:r>
              <w:br/>
            </w:r>
            <w:r>
              <w:rPr>
                <w:rFonts w:ascii="Times New Roman"/>
                <w:b w:val="false"/>
                <w:i w:val="false"/>
                <w:color w:val="000000"/>
                <w:sz w:val="20"/>
              </w:rPr>
              <w:t>
</w:t>
            </w:r>
            <w:r>
              <w:rPr>
                <w:rFonts w:ascii="Times New Roman"/>
                <w:b w:val="false"/>
                <w:i w:val="false"/>
                <w:color w:val="000000"/>
                <w:sz w:val="20"/>
              </w:rPr>
              <w:t>ПК 2.2.12</w:t>
            </w:r>
            <w:r>
              <w:br/>
            </w:r>
            <w:r>
              <w:rPr>
                <w:rFonts w:ascii="Times New Roman"/>
                <w:b w:val="false"/>
                <w:i w:val="false"/>
                <w:color w:val="000000"/>
                <w:sz w:val="20"/>
              </w:rPr>
              <w:t>
</w:t>
            </w:r>
            <w:r>
              <w:rPr>
                <w:rFonts w:ascii="Times New Roman"/>
                <w:b w:val="false"/>
                <w:i w:val="false"/>
                <w:color w:val="000000"/>
                <w:sz w:val="20"/>
              </w:rPr>
              <w:t>ПК 2.3.12</w:t>
            </w:r>
            <w:r>
              <w:br/>
            </w:r>
            <w:r>
              <w:rPr>
                <w:rFonts w:ascii="Times New Roman"/>
                <w:b w:val="false"/>
                <w:i w:val="false"/>
                <w:color w:val="000000"/>
                <w:sz w:val="20"/>
              </w:rPr>
              <w:t>
</w:t>
            </w:r>
            <w:r>
              <w:rPr>
                <w:rFonts w:ascii="Times New Roman"/>
                <w:b w:val="false"/>
                <w:i w:val="false"/>
                <w:color w:val="000000"/>
                <w:sz w:val="20"/>
              </w:rPr>
              <w:t>ПК 2.5.12</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слесарно-механическая практика</w:t>
            </w:r>
            <w:r>
              <w:br/>
            </w:r>
            <w:r>
              <w:rPr>
                <w:rFonts w:ascii="Times New Roman"/>
                <w:b w:val="false"/>
                <w:i w:val="false"/>
                <w:color w:val="000000"/>
                <w:sz w:val="20"/>
              </w:rPr>
              <w:t>
</w:t>
            </w:r>
            <w:r>
              <w:rPr>
                <w:rFonts w:ascii="Times New Roman"/>
                <w:b w:val="false"/>
                <w:i w:val="false"/>
                <w:color w:val="000000"/>
                <w:sz w:val="20"/>
              </w:rPr>
              <w:t>Техника безопасности. Устройства механикообрабатывающих станков. Принципы управления. Черновое и чистовое обтачивание цилиндрических, конических и фасонных поверхностей. Торцовая обточка и отрезка заготовок. Вытачивание наружных канавок. Обработка отверстии. Нарезание резьб. Комплексные работы.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у студентов умений и навыков по изготовлению простых деталей на механикообрабатывающих станках.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2.1.13</w:t>
            </w:r>
            <w:r>
              <w:br/>
            </w:r>
            <w:r>
              <w:rPr>
                <w:rFonts w:ascii="Times New Roman"/>
                <w:b w:val="false"/>
                <w:i w:val="false"/>
                <w:color w:val="000000"/>
                <w:sz w:val="20"/>
              </w:rPr>
              <w:t>
</w:t>
            </w:r>
            <w:r>
              <w:rPr>
                <w:rFonts w:ascii="Times New Roman"/>
                <w:b w:val="false"/>
                <w:i w:val="false"/>
                <w:color w:val="000000"/>
                <w:sz w:val="20"/>
              </w:rPr>
              <w:t>ПК 2.2.13</w:t>
            </w:r>
            <w:r>
              <w:br/>
            </w:r>
            <w:r>
              <w:rPr>
                <w:rFonts w:ascii="Times New Roman"/>
                <w:b w:val="false"/>
                <w:i w:val="false"/>
                <w:color w:val="000000"/>
                <w:sz w:val="20"/>
              </w:rPr>
              <w:t>
</w:t>
            </w:r>
            <w:r>
              <w:rPr>
                <w:rFonts w:ascii="Times New Roman"/>
                <w:b w:val="false"/>
                <w:i w:val="false"/>
                <w:color w:val="000000"/>
                <w:sz w:val="20"/>
              </w:rPr>
              <w:t>ПК 2.3.13</w:t>
            </w:r>
            <w:r>
              <w:br/>
            </w:r>
            <w:r>
              <w:rPr>
                <w:rFonts w:ascii="Times New Roman"/>
                <w:b w:val="false"/>
                <w:i w:val="false"/>
                <w:color w:val="000000"/>
                <w:sz w:val="20"/>
              </w:rPr>
              <w:t>
</w:t>
            </w:r>
            <w:r>
              <w:rPr>
                <w:rFonts w:ascii="Times New Roman"/>
                <w:b w:val="false"/>
                <w:i w:val="false"/>
                <w:color w:val="000000"/>
                <w:sz w:val="20"/>
              </w:rPr>
              <w:t>ПК 2.5.13</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комплексно-слесарная практика</w:t>
            </w:r>
            <w:r>
              <w:br/>
            </w:r>
            <w:r>
              <w:rPr>
                <w:rFonts w:ascii="Times New Roman"/>
                <w:b w:val="false"/>
                <w:i w:val="false"/>
                <w:color w:val="000000"/>
                <w:sz w:val="20"/>
              </w:rPr>
              <w:t>
</w:t>
            </w:r>
            <w:r>
              <w:rPr>
                <w:rFonts w:ascii="Times New Roman"/>
                <w:b w:val="false"/>
                <w:i w:val="false"/>
                <w:color w:val="000000"/>
                <w:sz w:val="20"/>
              </w:rPr>
              <w:t>Техника безопасности. Ручные и механизированные инструменты. Сборка разъемных соединении. Сборка шпоночных и шлицевых соединении на конических посадках. Сборка детали и подшипниками скольжения и качения. Сборка зубчатых передач. Сборка муфт, соединении и центровка валов. Сборка деталей с поступительным движением, кривошипно-шатунными механизмами. Сборка систем с герметизацией элементов. Сборка механизмов с гибками звеньями. Прием работ с использованием монтажных приспособлений. Приемы такелажных работ. Комплексные работы.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у студентов умений и навыков, производить сборник различных соединений, посадки зубчатых передач, а также детали с поступательными движениями подвижного состава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2.1.11</w:t>
            </w:r>
            <w:r>
              <w:br/>
            </w:r>
            <w:r>
              <w:rPr>
                <w:rFonts w:ascii="Times New Roman"/>
                <w:b w:val="false"/>
                <w:i w:val="false"/>
                <w:color w:val="000000"/>
                <w:sz w:val="20"/>
              </w:rPr>
              <w:t>
</w:t>
            </w:r>
            <w:r>
              <w:rPr>
                <w:rFonts w:ascii="Times New Roman"/>
                <w:b w:val="false"/>
                <w:i w:val="false"/>
                <w:color w:val="000000"/>
                <w:sz w:val="20"/>
              </w:rPr>
              <w:t>ПК 2.2.11</w:t>
            </w:r>
            <w:r>
              <w:br/>
            </w:r>
            <w:r>
              <w:rPr>
                <w:rFonts w:ascii="Times New Roman"/>
                <w:b w:val="false"/>
                <w:i w:val="false"/>
                <w:color w:val="000000"/>
                <w:sz w:val="20"/>
              </w:rPr>
              <w:t>
</w:t>
            </w:r>
            <w:r>
              <w:rPr>
                <w:rFonts w:ascii="Times New Roman"/>
                <w:b w:val="false"/>
                <w:i w:val="false"/>
                <w:color w:val="000000"/>
                <w:sz w:val="20"/>
              </w:rPr>
              <w:t>ПК 2.3.11</w:t>
            </w:r>
            <w:r>
              <w:br/>
            </w:r>
            <w:r>
              <w:rPr>
                <w:rFonts w:ascii="Times New Roman"/>
                <w:b w:val="false"/>
                <w:i w:val="false"/>
                <w:color w:val="000000"/>
                <w:sz w:val="20"/>
              </w:rPr>
              <w:t>
</w:t>
            </w:r>
            <w:r>
              <w:rPr>
                <w:rFonts w:ascii="Times New Roman"/>
                <w:b w:val="false"/>
                <w:i w:val="false"/>
                <w:color w:val="000000"/>
                <w:sz w:val="20"/>
              </w:rPr>
              <w:t>ПК 2.5.11</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электромонтажная практика</w:t>
            </w:r>
            <w:r>
              <w:br/>
            </w:r>
            <w:r>
              <w:rPr>
                <w:rFonts w:ascii="Times New Roman"/>
                <w:b w:val="false"/>
                <w:i w:val="false"/>
                <w:color w:val="000000"/>
                <w:sz w:val="20"/>
              </w:rPr>
              <w:t>
</w:t>
            </w:r>
            <w:r>
              <w:rPr>
                <w:rFonts w:ascii="Times New Roman"/>
                <w:b w:val="false"/>
                <w:i w:val="false"/>
                <w:color w:val="000000"/>
                <w:sz w:val="20"/>
              </w:rPr>
              <w:t>Техника безопасности. Электроматериалы. Измерительные приборы. Разделка и соединение проводов. Паяние и лужение проводов. Виды электрических цепей. Монтаж электрических цепей. Монтаж цепей электропитания. Монтаж силового электрооборудования</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у студентов умений и навыков в выполнении работ по монтажу электрического и электромеханического оборудования</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2.1.15</w:t>
            </w:r>
            <w:r>
              <w:br/>
            </w:r>
            <w:r>
              <w:rPr>
                <w:rFonts w:ascii="Times New Roman"/>
                <w:b w:val="false"/>
                <w:i w:val="false"/>
                <w:color w:val="000000"/>
                <w:sz w:val="20"/>
              </w:rPr>
              <w:t>
</w:t>
            </w:r>
            <w:r>
              <w:rPr>
                <w:rFonts w:ascii="Times New Roman"/>
                <w:b w:val="false"/>
                <w:i w:val="false"/>
                <w:color w:val="000000"/>
                <w:sz w:val="20"/>
              </w:rPr>
              <w:t>ПК 2.2.15</w:t>
            </w:r>
            <w:r>
              <w:br/>
            </w:r>
            <w:r>
              <w:rPr>
                <w:rFonts w:ascii="Times New Roman"/>
                <w:b w:val="false"/>
                <w:i w:val="false"/>
                <w:color w:val="000000"/>
                <w:sz w:val="20"/>
              </w:rPr>
              <w:t>
</w:t>
            </w:r>
            <w:r>
              <w:rPr>
                <w:rFonts w:ascii="Times New Roman"/>
                <w:b w:val="false"/>
                <w:i w:val="false"/>
                <w:color w:val="000000"/>
                <w:sz w:val="20"/>
              </w:rPr>
              <w:t>ПК 2.3.15</w:t>
            </w:r>
            <w:r>
              <w:br/>
            </w:r>
            <w:r>
              <w:rPr>
                <w:rFonts w:ascii="Times New Roman"/>
                <w:b w:val="false"/>
                <w:i w:val="false"/>
                <w:color w:val="000000"/>
                <w:sz w:val="20"/>
              </w:rPr>
              <w:t>
</w:t>
            </w:r>
            <w:r>
              <w:rPr>
                <w:rFonts w:ascii="Times New Roman"/>
                <w:b w:val="false"/>
                <w:i w:val="false"/>
                <w:color w:val="000000"/>
                <w:sz w:val="20"/>
              </w:rPr>
              <w:t>ПК 2.5.15</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ознакомительная практика</w:t>
            </w:r>
            <w:r>
              <w:br/>
            </w:r>
            <w:r>
              <w:rPr>
                <w:rFonts w:ascii="Times New Roman"/>
                <w:b w:val="false"/>
                <w:i w:val="false"/>
                <w:color w:val="000000"/>
                <w:sz w:val="20"/>
              </w:rPr>
              <w:t>
</w:t>
            </w:r>
            <w:r>
              <w:rPr>
                <w:rFonts w:ascii="Times New Roman"/>
                <w:b w:val="false"/>
                <w:i w:val="false"/>
                <w:color w:val="000000"/>
                <w:sz w:val="20"/>
              </w:rPr>
              <w:t>Формирует общее представление о структуре железных дорог, объективное и полное представление о специальности, ее сферах и направлениях; расширяются, углубляются и систематизируются знания на основе изучения работы конкретных предприятий и учреждений локомотивного хозяйства; происходит ознакомление с одним из базовых предприятий, его структурой и перспективами развития, характером деятельности, продукцией; знакомство с последовательностью производственных процессов на предприятии; изучается внутренний режим и распорядок, оборудование имеющееся на предприятии; устав и регламент организации; формируется первоначальный профессиональный опыт.</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у студентов целостного представления о своей будущей профессиональной деятельности.</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 на получение профессии</w:t>
            </w:r>
            <w:r>
              <w:br/>
            </w:r>
            <w:r>
              <w:rPr>
                <w:rFonts w:ascii="Times New Roman"/>
                <w:b w:val="false"/>
                <w:i w:val="false"/>
                <w:color w:val="000000"/>
                <w:sz w:val="20"/>
              </w:rPr>
              <w:t>
</w:t>
            </w:r>
            <w:r>
              <w:rPr>
                <w:rFonts w:ascii="Times New Roman"/>
                <w:b w:val="false"/>
                <w:i w:val="false"/>
                <w:color w:val="000000"/>
                <w:sz w:val="20"/>
              </w:rPr>
              <w:t>Обеспечивается приобщение студентов к современному производственному процессу в качестве непосредственных исполнителей, расширяются и углубляются знания, полученные ими при изучении специальных предметов, а также приобретаются и совершенствуются профессиональные умения и навыки работы по эксплуатации, техническому обслуживанию и ремонту тягового подвижного сотава в качестве исполнителя на рабочем месте, формируется первоначальный профессиональный опыт. Сдача экзамена на присвоение разряда слесаря 2-3 разряда</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освоение практических навыков и умений на получение одного или несколько первичных рабочих профессии, в соответствии программ практики.</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2.1.14</w:t>
            </w:r>
            <w:r>
              <w:br/>
            </w:r>
            <w:r>
              <w:rPr>
                <w:rFonts w:ascii="Times New Roman"/>
                <w:b w:val="false"/>
                <w:i w:val="false"/>
                <w:color w:val="000000"/>
                <w:sz w:val="20"/>
              </w:rPr>
              <w:t>
</w:t>
            </w:r>
            <w:r>
              <w:rPr>
                <w:rFonts w:ascii="Times New Roman"/>
                <w:b w:val="false"/>
                <w:i w:val="false"/>
                <w:color w:val="000000"/>
                <w:sz w:val="20"/>
              </w:rPr>
              <w:t>ПК 2.2.14</w:t>
            </w:r>
            <w:r>
              <w:br/>
            </w:r>
            <w:r>
              <w:rPr>
                <w:rFonts w:ascii="Times New Roman"/>
                <w:b w:val="false"/>
                <w:i w:val="false"/>
                <w:color w:val="000000"/>
                <w:sz w:val="20"/>
              </w:rPr>
              <w:t>
</w:t>
            </w:r>
            <w:r>
              <w:rPr>
                <w:rFonts w:ascii="Times New Roman"/>
                <w:b w:val="false"/>
                <w:i w:val="false"/>
                <w:color w:val="000000"/>
                <w:sz w:val="20"/>
              </w:rPr>
              <w:t>ПК 2.3.14</w:t>
            </w:r>
            <w:r>
              <w:br/>
            </w:r>
            <w:r>
              <w:rPr>
                <w:rFonts w:ascii="Times New Roman"/>
                <w:b w:val="false"/>
                <w:i w:val="false"/>
                <w:color w:val="000000"/>
                <w:sz w:val="20"/>
              </w:rPr>
              <w:t>
</w:t>
            </w:r>
            <w:r>
              <w:rPr>
                <w:rFonts w:ascii="Times New Roman"/>
                <w:b w:val="false"/>
                <w:i w:val="false"/>
                <w:color w:val="000000"/>
                <w:sz w:val="20"/>
              </w:rPr>
              <w:t>ПК 2.5.14</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Производственно-технологическая практика</w:t>
            </w:r>
            <w:r>
              <w:br/>
            </w:r>
            <w:r>
              <w:rPr>
                <w:rFonts w:ascii="Times New Roman"/>
                <w:b w:val="false"/>
                <w:i w:val="false"/>
                <w:color w:val="000000"/>
                <w:sz w:val="20"/>
              </w:rPr>
              <w:t>
</w:t>
            </w:r>
            <w:r>
              <w:rPr>
                <w:rFonts w:ascii="Times New Roman"/>
                <w:b w:val="false"/>
                <w:i w:val="false"/>
                <w:color w:val="000000"/>
                <w:sz w:val="20"/>
              </w:rPr>
              <w:t>Обеспечивается расширение, углубление и закрепление учащимися знаний, полученных при изучении специальных предметов, а также приобретение и дальнейшее совершенствование навыков по сборке и испытанию тягового подвижного состава (по видам)</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у студентов умений и навыков по закреплению, расширению, углублению и систематизации знании полученных при изучении общепрофессиональных и специальных дисциплин, на основе изучения деятельности конкретного предприятия по производству подвижного состава железных дорог, а также приобретение первоначального практического опыта работы, развитие профессионального мышления</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2.1.15</w:t>
            </w:r>
            <w:r>
              <w:br/>
            </w:r>
            <w:r>
              <w:rPr>
                <w:rFonts w:ascii="Times New Roman"/>
                <w:b w:val="false"/>
                <w:i w:val="false"/>
                <w:color w:val="000000"/>
                <w:sz w:val="20"/>
              </w:rPr>
              <w:t>
</w:t>
            </w:r>
            <w:r>
              <w:rPr>
                <w:rFonts w:ascii="Times New Roman"/>
                <w:b w:val="false"/>
                <w:i w:val="false"/>
                <w:color w:val="000000"/>
                <w:sz w:val="20"/>
              </w:rPr>
              <w:t>ПК 2.2.15</w:t>
            </w:r>
            <w:r>
              <w:br/>
            </w:r>
            <w:r>
              <w:rPr>
                <w:rFonts w:ascii="Times New Roman"/>
                <w:b w:val="false"/>
                <w:i w:val="false"/>
                <w:color w:val="000000"/>
                <w:sz w:val="20"/>
              </w:rPr>
              <w:t>
</w:t>
            </w:r>
            <w:r>
              <w:rPr>
                <w:rFonts w:ascii="Times New Roman"/>
                <w:b w:val="false"/>
                <w:i w:val="false"/>
                <w:color w:val="000000"/>
                <w:sz w:val="20"/>
              </w:rPr>
              <w:t>ПК 2.3.15</w:t>
            </w:r>
            <w:r>
              <w:br/>
            </w:r>
            <w:r>
              <w:rPr>
                <w:rFonts w:ascii="Times New Roman"/>
                <w:b w:val="false"/>
                <w:i w:val="false"/>
                <w:color w:val="000000"/>
                <w:sz w:val="20"/>
              </w:rPr>
              <w:t>
</w:t>
            </w:r>
            <w:r>
              <w:rPr>
                <w:rFonts w:ascii="Times New Roman"/>
                <w:b w:val="false"/>
                <w:i w:val="false"/>
                <w:color w:val="000000"/>
                <w:sz w:val="20"/>
              </w:rPr>
              <w:t>ПК 2.5.15</w:t>
            </w:r>
          </w:p>
        </w:tc>
      </w:tr>
    </w:tbl>
    <w:p>
      <w:pPr>
        <w:spacing w:after="0"/>
        <w:ind w:left="0"/>
        <w:jc w:val="both"/>
      </w:pPr>
      <w:r>
        <w:rPr>
          <w:rFonts w:ascii="Times New Roman"/>
          <w:b w:val="false"/>
          <w:i w:val="false"/>
          <w:color w:val="000000"/>
          <w:sz w:val="28"/>
        </w:rPr>
        <w:t>      Таблица 2 - Структура образовательной учебной программы повышенного уровня технического и профессионального образования по специальности 1107000 – «Техническая эксплуатация подъемно-транспортных, строительных, дорожных машин и оборудования» (по отраслям) повышенного уровня квалификации</w:t>
      </w:r>
    </w:p>
    <w:p>
      <w:pPr>
        <w:spacing w:after="0"/>
        <w:ind w:left="0"/>
        <w:jc w:val="both"/>
      </w:pPr>
      <w:r>
        <w:rPr>
          <w:rFonts w:ascii="Times New Roman"/>
          <w:b w:val="false"/>
          <w:i w:val="false"/>
          <w:color w:val="000000"/>
          <w:sz w:val="28"/>
        </w:rPr>
        <w:t>Срок обучения: 2 года 10 месяцев</w:t>
      </w:r>
      <w:r>
        <w:br/>
      </w:r>
      <w:r>
        <w:rPr>
          <w:rFonts w:ascii="Times New Roman"/>
          <w:b w:val="false"/>
          <w:i w:val="false"/>
          <w:color w:val="000000"/>
          <w:sz w:val="28"/>
        </w:rPr>
        <w:t>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6348"/>
        <w:gridCol w:w="138"/>
        <w:gridCol w:w="4416"/>
        <w:gridCol w:w="1656"/>
      </w:tblGrid>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Индекс цикла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дисциплин, практик и основные направления</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Формирующие знания, деятельность и навыки</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формируемых компетенции</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(русский) язык.</w:t>
            </w:r>
            <w:r>
              <w:br/>
            </w:r>
            <w:r>
              <w:rPr>
                <w:rFonts w:ascii="Times New Roman"/>
                <w:b w:val="false"/>
                <w:i w:val="false"/>
                <w:color w:val="000000"/>
                <w:sz w:val="20"/>
              </w:rPr>
              <w:t>
</w:t>
            </w:r>
            <w:r>
              <w:rPr>
                <w:rFonts w:ascii="Times New Roman"/>
                <w:b w:val="false"/>
                <w:i w:val="false"/>
                <w:color w:val="000000"/>
                <w:sz w:val="20"/>
              </w:rPr>
              <w:t>Фонетика, лексика, морфология, синтаксис казахского (русского) языка. Развитие речи. Терминология по специальностям: техника перевода со словарем, профессионально-ориентированных текстов, профессиональное общение.</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функциональных и структурно-языковых особенностей казахского (русского) языка в профессиональной сфере общения.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читать и переводить прагматические тексты и тексты по широкому и узкому профилю специальности.</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2.1.7</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2.2.6</w:t>
            </w:r>
            <w:r>
              <w:br/>
            </w:r>
            <w:r>
              <w:rPr>
                <w:rFonts w:ascii="Times New Roman"/>
                <w:b w:val="false"/>
                <w:i w:val="false"/>
                <w:color w:val="000000"/>
                <w:sz w:val="20"/>
              </w:rPr>
              <w:t>
</w:t>
            </w: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2.5.1</w:t>
            </w:r>
            <w:r>
              <w:br/>
            </w:r>
            <w:r>
              <w:rPr>
                <w:rFonts w:ascii="Times New Roman"/>
                <w:b w:val="false"/>
                <w:i w:val="false"/>
                <w:color w:val="000000"/>
                <w:sz w:val="20"/>
              </w:rPr>
              <w:t>
</w:t>
            </w:r>
            <w:r>
              <w:rPr>
                <w:rFonts w:ascii="Times New Roman"/>
                <w:b w:val="false"/>
                <w:i w:val="false"/>
                <w:color w:val="000000"/>
                <w:sz w:val="20"/>
              </w:rPr>
              <w:t>ПК 2.5.6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Лексико-грамматический материал по специальности, необходимый для профессионального общения. Различные виды речевой деятельности и формы речи (устной, письменной, монологической, диалогической). Техника перевода профессионально ориентированных текстов.</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функциональных и структурно-языковых особенностей иностранного языка в профессиональной сфере общения.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читать и переводить прагматические тексты и тексты по широкому и узкому профилю специальности.</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2.1.7</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2.2.6</w:t>
            </w:r>
            <w:r>
              <w:br/>
            </w:r>
            <w:r>
              <w:rPr>
                <w:rFonts w:ascii="Times New Roman"/>
                <w:b w:val="false"/>
                <w:i w:val="false"/>
                <w:color w:val="000000"/>
                <w:sz w:val="20"/>
              </w:rPr>
              <w:t>
</w:t>
            </w: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2.5.1</w:t>
            </w:r>
            <w:r>
              <w:br/>
            </w:r>
            <w:r>
              <w:rPr>
                <w:rFonts w:ascii="Times New Roman"/>
                <w:b w:val="false"/>
                <w:i w:val="false"/>
                <w:color w:val="000000"/>
                <w:sz w:val="20"/>
              </w:rPr>
              <w:t>
</w:t>
            </w:r>
            <w:r>
              <w:rPr>
                <w:rFonts w:ascii="Times New Roman"/>
                <w:b w:val="false"/>
                <w:i w:val="false"/>
                <w:color w:val="000000"/>
                <w:sz w:val="20"/>
              </w:rPr>
              <w:t>ПК 2.5.6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Роль физической культуры в общекультурном, профессиональном, социальном развитии человека. Социально-биологические и психофизиологические основы физической культуры. Основы физического и спортивного самосовершенствования. Профессионально-прикладная физическая подготовка.</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физического и спортивного самосовершенствования.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выполнять нормативы физической подготовки.</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13</w:t>
            </w:r>
          </w:p>
        </w:tc>
      </w:tr>
      <w:tr>
        <w:trPr>
          <w:trHeight w:val="42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Черчение.</w:t>
            </w:r>
            <w:r>
              <w:br/>
            </w:r>
            <w:r>
              <w:rPr>
                <w:rFonts w:ascii="Times New Roman"/>
                <w:b w:val="false"/>
                <w:i w:val="false"/>
                <w:color w:val="000000"/>
                <w:sz w:val="20"/>
              </w:rPr>
              <w:t>
</w:t>
            </w:r>
            <w:r>
              <w:rPr>
                <w:rFonts w:ascii="Times New Roman"/>
                <w:b w:val="false"/>
                <w:i w:val="false"/>
                <w:color w:val="000000"/>
                <w:sz w:val="20"/>
              </w:rPr>
              <w:t>Графическое оформление чертежей, шрифты чертежные, надписи на чертежах, линии чертежа. Геометрические построения, теория изображений, проецирование точки, прямой линии, геометрических тел. Аксонометрические проекции. Комплексные чертежи простых деталей, масштабы, нанесение размеров, изображения: виды, разрезы, сечения, машиностроительное черчение, конструкторские документы, основные надписи, изображение и обозначение резьбы, чертежи деталей, эскизы. Сборочные чертежи, разъемные соединения, чтение и деталирование сборочных чертежей. Требования ГОСТов и ЕСКД; чертежи и схемы по специальности; элементы строительного черчения.</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правил оформления, построения чертежей и схем в соответствии с требованиями ГОСТ и ЕСКД.</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оформлять, вычеркивать схемы и чертежи по специальности согласно ГОСТ и ЕСКД.</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ПК 2.1.6</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2.3.5</w:t>
            </w:r>
            <w:r>
              <w:br/>
            </w:r>
            <w:r>
              <w:rPr>
                <w:rFonts w:ascii="Times New Roman"/>
                <w:b w:val="false"/>
                <w:i w:val="false"/>
                <w:color w:val="000000"/>
                <w:sz w:val="20"/>
              </w:rPr>
              <w:t>
</w:t>
            </w:r>
            <w:r>
              <w:rPr>
                <w:rFonts w:ascii="Times New Roman"/>
                <w:b w:val="false"/>
                <w:i w:val="false"/>
                <w:color w:val="000000"/>
                <w:sz w:val="20"/>
              </w:rPr>
              <w:t>ПК 2.5.5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Теоретические основы электротехники.</w:t>
            </w:r>
            <w:r>
              <w:br/>
            </w:r>
            <w:r>
              <w:rPr>
                <w:rFonts w:ascii="Times New Roman"/>
                <w:b w:val="false"/>
                <w:i w:val="false"/>
                <w:color w:val="000000"/>
                <w:sz w:val="20"/>
              </w:rPr>
              <w:t>
</w:t>
            </w:r>
            <w:r>
              <w:rPr>
                <w:rFonts w:ascii="Times New Roman"/>
                <w:b w:val="false"/>
                <w:i w:val="false"/>
                <w:color w:val="000000"/>
                <w:sz w:val="20"/>
              </w:rPr>
              <w:t>Электрическое поле. Электрические цепи постоянного тока, физические процессы в электрических цепях постоянного тока. Расчет электрических цепей постоянного тока. Магнитное поле. Магнитные цепи; расчет магнитных цепей; Электромагнитная индукция; явление самоиндукции; электродвижущая сила (ЭДС) самоиндукции. Электрические цепи переменного и постоянного тока. Электростатическое поле. Стационарное электрическое поле.</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законов, терминов и определений электротехники, и теории электрических цепей и магнитных полей.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производить расчеты цепей постоянного и переменного токов, электрических цепей по заданным условиям;</w:t>
            </w:r>
            <w:r>
              <w:br/>
            </w:r>
            <w:r>
              <w:rPr>
                <w:rFonts w:ascii="Times New Roman"/>
                <w:b w:val="false"/>
                <w:i w:val="false"/>
                <w:color w:val="000000"/>
                <w:sz w:val="20"/>
              </w:rPr>
              <w:t>
</w:t>
            </w:r>
            <w:r>
              <w:rPr>
                <w:rFonts w:ascii="Times New Roman"/>
                <w:b w:val="false"/>
                <w:i w:val="false"/>
                <w:color w:val="000000"/>
                <w:sz w:val="20"/>
              </w:rPr>
              <w:t>- читать, составлять, собирать по заданным условиям принципиальные схемы несложных электрических цепей.</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ПК 2.1.6</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2.3.5</w:t>
            </w:r>
            <w:r>
              <w:br/>
            </w:r>
            <w:r>
              <w:rPr>
                <w:rFonts w:ascii="Times New Roman"/>
                <w:b w:val="false"/>
                <w:i w:val="false"/>
                <w:color w:val="000000"/>
                <w:sz w:val="20"/>
              </w:rPr>
              <w:t>
</w:t>
            </w:r>
            <w:r>
              <w:rPr>
                <w:rFonts w:ascii="Times New Roman"/>
                <w:b w:val="false"/>
                <w:i w:val="false"/>
                <w:color w:val="000000"/>
                <w:sz w:val="20"/>
              </w:rPr>
              <w:t>ПК 2.4.5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w:t>
            </w:r>
            <w:r>
              <w:br/>
            </w:r>
            <w:r>
              <w:rPr>
                <w:rFonts w:ascii="Times New Roman"/>
                <w:b w:val="false"/>
                <w:i w:val="false"/>
                <w:color w:val="000000"/>
                <w:sz w:val="20"/>
              </w:rPr>
              <w:t>
</w:t>
            </w:r>
            <w:r>
              <w:rPr>
                <w:rFonts w:ascii="Times New Roman"/>
                <w:b w:val="false"/>
                <w:i w:val="false"/>
                <w:color w:val="000000"/>
                <w:sz w:val="20"/>
              </w:rPr>
              <w:t>Охрана труда. Правовая и нормативная база. Правила безопасной эксплуатации; пожарная безопасность; производственный травматизм и заболеваемость. Факторы, влияющие на условия труда. Мероприятия по охране труда. Техника безопасности: виды, средства, меры предупреждения; причины электротравматизма; воздействие опасных факторов (высокого напряжения, электрических и магнитных полей, шагового напряжения и др.) на организм человека; технические средства обеспечения электробезопасности, средства индивидуальной защиты. Гигиена труда и производственная санитария на объектах железной дороги.</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техники безопасности, производственной санитарии, гигиены труда на объектах железной дороги.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соблюдать технику безопасности, производственную санитарию, гигиену труда при производстве работ на объектах железной дороги.</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ПК 2.1.9</w:t>
            </w:r>
            <w:r>
              <w:br/>
            </w:r>
            <w:r>
              <w:rPr>
                <w:rFonts w:ascii="Times New Roman"/>
                <w:b w:val="false"/>
                <w:i w:val="false"/>
                <w:color w:val="000000"/>
                <w:sz w:val="20"/>
              </w:rPr>
              <w:t>
</w:t>
            </w:r>
            <w:r>
              <w:rPr>
                <w:rFonts w:ascii="Times New Roman"/>
                <w:b w:val="false"/>
                <w:i w:val="false"/>
                <w:color w:val="000000"/>
                <w:sz w:val="20"/>
              </w:rPr>
              <w:t>ПК 2.2.8</w:t>
            </w:r>
            <w:r>
              <w:br/>
            </w:r>
            <w:r>
              <w:rPr>
                <w:rFonts w:ascii="Times New Roman"/>
                <w:b w:val="false"/>
                <w:i w:val="false"/>
                <w:color w:val="000000"/>
                <w:sz w:val="20"/>
              </w:rPr>
              <w:t>
</w:t>
            </w:r>
            <w:r>
              <w:rPr>
                <w:rFonts w:ascii="Times New Roman"/>
                <w:b w:val="false"/>
                <w:i w:val="false"/>
                <w:color w:val="000000"/>
                <w:sz w:val="20"/>
              </w:rPr>
              <w:t>ПК 2.3.8</w:t>
            </w:r>
            <w:r>
              <w:br/>
            </w:r>
            <w:r>
              <w:rPr>
                <w:rFonts w:ascii="Times New Roman"/>
                <w:b w:val="false"/>
                <w:i w:val="false"/>
                <w:color w:val="000000"/>
                <w:sz w:val="20"/>
              </w:rPr>
              <w:t>
</w:t>
            </w:r>
            <w:r>
              <w:rPr>
                <w:rFonts w:ascii="Times New Roman"/>
                <w:b w:val="false"/>
                <w:i w:val="false"/>
                <w:color w:val="000000"/>
                <w:sz w:val="20"/>
              </w:rPr>
              <w:t>ПК 2.5.8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Информационные технологии в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xml:space="preserve">Предмет и задачи курса. Методы хранения, обработки и передачи информации. Информационные технологии. Структура ПЭВМ. Программы для работы с текстовыми, табличными, графическими и звуковыми данными. Компьютерные коммуникации. Математическое моделирование; основы программирования.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назначения и применения информационных технологий для хранения, обработки и передачи информации и основ программирования в профессиональной деятельности.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применять информационные технологии для хранения, обработки и передачи информации и основ программирования в профессиональной деятельности.</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ПК 2.1.6</w:t>
            </w:r>
            <w:r>
              <w:br/>
            </w:r>
            <w:r>
              <w:rPr>
                <w:rFonts w:ascii="Times New Roman"/>
                <w:b w:val="false"/>
                <w:i w:val="false"/>
                <w:color w:val="000000"/>
                <w:sz w:val="20"/>
              </w:rPr>
              <w:t>
</w:t>
            </w:r>
            <w:r>
              <w:rPr>
                <w:rFonts w:ascii="Times New Roman"/>
                <w:b w:val="false"/>
                <w:i w:val="false"/>
                <w:color w:val="000000"/>
                <w:sz w:val="20"/>
              </w:rPr>
              <w:t>ПК 2.1.7</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2.3.5</w:t>
            </w:r>
            <w:r>
              <w:br/>
            </w:r>
            <w:r>
              <w:rPr>
                <w:rFonts w:ascii="Times New Roman"/>
                <w:b w:val="false"/>
                <w:i w:val="false"/>
                <w:color w:val="000000"/>
                <w:sz w:val="20"/>
              </w:rPr>
              <w:t>
</w:t>
            </w:r>
            <w:r>
              <w:rPr>
                <w:rFonts w:ascii="Times New Roman"/>
                <w:b w:val="false"/>
                <w:i w:val="false"/>
                <w:color w:val="000000"/>
                <w:sz w:val="20"/>
              </w:rPr>
              <w:t>ПК 2.5.5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стандартизации и меторологии.</w:t>
            </w:r>
            <w:r>
              <w:br/>
            </w:r>
            <w:r>
              <w:rPr>
                <w:rFonts w:ascii="Times New Roman"/>
                <w:b w:val="false"/>
                <w:i w:val="false"/>
                <w:color w:val="000000"/>
                <w:sz w:val="20"/>
              </w:rPr>
              <w:t>
</w:t>
            </w:r>
            <w:r>
              <w:rPr>
                <w:rFonts w:ascii="Times New Roman"/>
                <w:b w:val="false"/>
                <w:i w:val="false"/>
                <w:color w:val="000000"/>
                <w:sz w:val="20"/>
              </w:rPr>
              <w:t xml:space="preserve">Государственная система стандартизации РК (ГСС); законодательные акты в области стандартизации, метрологии, сертификации; международная (ИСО), межгосударственная (СНГ) системы стандартизации; понятия о метрологии и единицах измерений; государственная система обеспечения единства измерений (ГСИ); качество продукции; принципы стандартизации в предприятиях железнодорожного транспорта; средства измерений; эталоны величин; сертификация; основы сертификации; термины и определения; </w:t>
            </w:r>
            <w:r>
              <w:rPr>
                <w:rFonts w:ascii="Times New Roman"/>
                <w:b w:val="false"/>
                <w:i w:val="false"/>
                <w:color w:val="000000"/>
                <w:sz w:val="20"/>
              </w:rPr>
              <w:t>Закон</w:t>
            </w:r>
            <w:r>
              <w:rPr>
                <w:rFonts w:ascii="Times New Roman"/>
                <w:b w:val="false"/>
                <w:i w:val="false"/>
                <w:color w:val="000000"/>
                <w:sz w:val="20"/>
              </w:rPr>
              <w:t xml:space="preserve"> РК «О сертификации».</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систем государственных, межгосударственных и международных стандартов в области метрологии и сертификации на железнодорожном транспорте.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применять государственные, межгосударственные и международные стандарты в области метрологии и сертификации на железнодорожном транспорте.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2.1.7</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2.2.6</w:t>
            </w:r>
            <w:r>
              <w:br/>
            </w:r>
            <w:r>
              <w:rPr>
                <w:rFonts w:ascii="Times New Roman"/>
                <w:b w:val="false"/>
                <w:i w:val="false"/>
                <w:color w:val="000000"/>
                <w:sz w:val="20"/>
              </w:rPr>
              <w:t>
</w:t>
            </w:r>
            <w:r>
              <w:rPr>
                <w:rFonts w:ascii="Times New Roman"/>
                <w:b w:val="false"/>
                <w:i w:val="false"/>
                <w:color w:val="000000"/>
                <w:sz w:val="20"/>
              </w:rPr>
              <w:t>ПК 2.3.5</w:t>
            </w:r>
            <w:r>
              <w:br/>
            </w:r>
            <w:r>
              <w:rPr>
                <w:rFonts w:ascii="Times New Roman"/>
                <w:b w:val="false"/>
                <w:i w:val="false"/>
                <w:color w:val="000000"/>
                <w:sz w:val="20"/>
              </w:rPr>
              <w:t>
</w:t>
            </w:r>
            <w:r>
              <w:rPr>
                <w:rFonts w:ascii="Times New Roman"/>
                <w:b w:val="false"/>
                <w:i w:val="false"/>
                <w:color w:val="000000"/>
                <w:sz w:val="20"/>
              </w:rPr>
              <w:t>ПК 2.3.6</w:t>
            </w:r>
            <w:r>
              <w:br/>
            </w:r>
            <w:r>
              <w:rPr>
                <w:rFonts w:ascii="Times New Roman"/>
                <w:b w:val="false"/>
                <w:i w:val="false"/>
                <w:color w:val="000000"/>
                <w:sz w:val="20"/>
              </w:rPr>
              <w:t>
</w:t>
            </w:r>
            <w:r>
              <w:rPr>
                <w:rFonts w:ascii="Times New Roman"/>
                <w:b w:val="false"/>
                <w:i w:val="false"/>
                <w:color w:val="000000"/>
                <w:sz w:val="20"/>
              </w:rPr>
              <w:t>ПК 2.5.5</w:t>
            </w:r>
            <w:r>
              <w:br/>
            </w:r>
            <w:r>
              <w:rPr>
                <w:rFonts w:ascii="Times New Roman"/>
                <w:b w:val="false"/>
                <w:i w:val="false"/>
                <w:color w:val="000000"/>
                <w:sz w:val="20"/>
              </w:rPr>
              <w:t>
</w:t>
            </w:r>
            <w:r>
              <w:rPr>
                <w:rFonts w:ascii="Times New Roman"/>
                <w:b w:val="false"/>
                <w:i w:val="false"/>
                <w:color w:val="000000"/>
                <w:sz w:val="20"/>
              </w:rPr>
              <w:t>ПК 2.5.6</w:t>
            </w:r>
          </w:p>
        </w:tc>
      </w:tr>
      <w:tr>
        <w:trPr>
          <w:trHeight w:val="885"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казахском языке.</w:t>
            </w:r>
            <w:r>
              <w:br/>
            </w:r>
            <w:r>
              <w:rPr>
                <w:rFonts w:ascii="Times New Roman"/>
                <w:b w:val="false"/>
                <w:i w:val="false"/>
                <w:color w:val="000000"/>
                <w:sz w:val="20"/>
              </w:rPr>
              <w:t>
</w:t>
            </w:r>
            <w:r>
              <w:rPr>
                <w:rFonts w:ascii="Times New Roman"/>
                <w:b w:val="false"/>
                <w:i w:val="false"/>
                <w:color w:val="000000"/>
                <w:sz w:val="20"/>
              </w:rPr>
              <w:t>Предмет, цели и задачи курса; понятия, система и организация делопроизводства на предприятиях и организациях. Организационно-распорядительные, нормативно-правовые, денежно-финансовые и справочные документы. Основная методика служебного письма. Применение АСУ в делопроизводстве. Оформление и сдача дел в архив. Понятие о корреспонденции. Способы создания и функции документов; классификация, носители, назначение, составные части, правила оформления документов; унифицированная система организационно-распорядительной документации (ОРД), другие виды документов; государственная система документационного обеспечения управления (ГСДОУ). Организация работы с документами, документооборот, документопотоки, их виды. Регистрация, учет, хранение и контроль исполнения документов; компьютеризация делопроизводства, оформление документов на ПЭВМ. Общая характеристика средств оргтехники, их назначение и внедрение в организационные и управленческие процессы на предприятии.</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Государственной системы документационного обеспечения управления (ГСДОУ) и правил оформления организационно-распорядительной документации (ОРД) в профессиональной деятельности.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организовывать делопроизводство в соответствии с требованиями Государственной системы документационного обеспечения управления (ГСДОУ) и правил оформления организационно-распорядительной документации (ОРД).</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ПК 2.1.7</w:t>
            </w:r>
            <w:r>
              <w:br/>
            </w:r>
            <w:r>
              <w:rPr>
                <w:rFonts w:ascii="Times New Roman"/>
                <w:b w:val="false"/>
                <w:i w:val="false"/>
                <w:color w:val="000000"/>
                <w:sz w:val="20"/>
              </w:rPr>
              <w:t>
</w:t>
            </w:r>
            <w:r>
              <w:rPr>
                <w:rFonts w:ascii="Times New Roman"/>
                <w:b w:val="false"/>
                <w:i w:val="false"/>
                <w:color w:val="000000"/>
                <w:sz w:val="20"/>
              </w:rPr>
              <w:t>ПК 2.2.6</w:t>
            </w:r>
            <w:r>
              <w:br/>
            </w:r>
            <w:r>
              <w:rPr>
                <w:rFonts w:ascii="Times New Roman"/>
                <w:b w:val="false"/>
                <w:i w:val="false"/>
                <w:color w:val="000000"/>
                <w:sz w:val="20"/>
              </w:rPr>
              <w:t>
</w:t>
            </w:r>
            <w:r>
              <w:rPr>
                <w:rFonts w:ascii="Times New Roman"/>
                <w:b w:val="false"/>
                <w:i w:val="false"/>
                <w:color w:val="000000"/>
                <w:sz w:val="20"/>
              </w:rPr>
              <w:t>ПК 2.2.9</w:t>
            </w:r>
            <w:r>
              <w:br/>
            </w:r>
            <w:r>
              <w:rPr>
                <w:rFonts w:ascii="Times New Roman"/>
                <w:b w:val="false"/>
                <w:i w:val="false"/>
                <w:color w:val="000000"/>
                <w:sz w:val="20"/>
              </w:rPr>
              <w:t>
</w:t>
            </w:r>
            <w:r>
              <w:rPr>
                <w:rFonts w:ascii="Times New Roman"/>
                <w:b w:val="false"/>
                <w:i w:val="false"/>
                <w:color w:val="000000"/>
                <w:sz w:val="20"/>
              </w:rPr>
              <w:t>ПК 2.3.6</w:t>
            </w:r>
            <w:r>
              <w:br/>
            </w:r>
            <w:r>
              <w:rPr>
                <w:rFonts w:ascii="Times New Roman"/>
                <w:b w:val="false"/>
                <w:i w:val="false"/>
                <w:color w:val="000000"/>
                <w:sz w:val="20"/>
              </w:rPr>
              <w:t>
</w:t>
            </w:r>
            <w:r>
              <w:rPr>
                <w:rFonts w:ascii="Times New Roman"/>
                <w:b w:val="false"/>
                <w:i w:val="false"/>
                <w:color w:val="000000"/>
                <w:sz w:val="20"/>
              </w:rPr>
              <w:t>ПК 2.3.9</w:t>
            </w:r>
            <w:r>
              <w:br/>
            </w:r>
            <w:r>
              <w:rPr>
                <w:rFonts w:ascii="Times New Roman"/>
                <w:b w:val="false"/>
                <w:i w:val="false"/>
                <w:color w:val="000000"/>
                <w:sz w:val="20"/>
              </w:rPr>
              <w:t>
</w:t>
            </w:r>
            <w:r>
              <w:rPr>
                <w:rFonts w:ascii="Times New Roman"/>
                <w:b w:val="false"/>
                <w:i w:val="false"/>
                <w:color w:val="000000"/>
                <w:sz w:val="20"/>
              </w:rPr>
              <w:t>ПК 2.5.6</w:t>
            </w:r>
            <w:r>
              <w:br/>
            </w:r>
            <w:r>
              <w:rPr>
                <w:rFonts w:ascii="Times New Roman"/>
                <w:b w:val="false"/>
                <w:i w:val="false"/>
                <w:color w:val="000000"/>
                <w:sz w:val="20"/>
              </w:rPr>
              <w:t>
</w:t>
            </w:r>
            <w:r>
              <w:rPr>
                <w:rFonts w:ascii="Times New Roman"/>
                <w:b w:val="false"/>
                <w:i w:val="false"/>
                <w:color w:val="000000"/>
                <w:sz w:val="20"/>
              </w:rPr>
              <w:t>ПК 2.5.9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Материаловедение.</w:t>
            </w:r>
            <w:r>
              <w:br/>
            </w:r>
            <w:r>
              <w:rPr>
                <w:rFonts w:ascii="Times New Roman"/>
                <w:b w:val="false"/>
                <w:i w:val="false"/>
                <w:color w:val="000000"/>
                <w:sz w:val="20"/>
              </w:rPr>
              <w:t>
</w:t>
            </w:r>
            <w:r>
              <w:rPr>
                <w:rFonts w:ascii="Times New Roman"/>
                <w:b w:val="false"/>
                <w:i w:val="false"/>
                <w:color w:val="000000"/>
                <w:sz w:val="20"/>
              </w:rPr>
              <w:t>Физико-химические основы материаловедения; строение и свойства материалов. Методы измерения параметров и свойств материалов. Области применения материалов. Классификация конструкционных материалов: металлы, сплавы, чугуны, легированные стали; их свойства, характеристики и области применения; классификация электротехнических материалов: проводники, полупроводниковые материалы: свойства, область применения; электроизоляционные материалы: физика диэлектриков; физико-механические характеристики; газообразные диэлектрики; поляризационные материалы; электроизоляционные материалы и компаунды; резины; электроизоляционная слюда; керамика, стекло; слоистые пластмассы; магнитные материалы: их свойства характеристики и области их применения. Методы обработки материалов: основы термической, химико-термической обработки; экипировочные материалы.</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назначения, характеристик и свойств материалов, способов хранения и условий применения на производстве.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выбирать материалы в соответствии с их назначениями, характеристиками и свойствами для выполнения работ на объектах профессиональной деятельности в соответствии с требованиям ГОСТов.</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2.3.4</w:t>
            </w:r>
            <w:r>
              <w:br/>
            </w:r>
            <w:r>
              <w:rPr>
                <w:rFonts w:ascii="Times New Roman"/>
                <w:b w:val="false"/>
                <w:i w:val="false"/>
                <w:color w:val="000000"/>
                <w:sz w:val="20"/>
              </w:rPr>
              <w:t>
</w:t>
            </w:r>
            <w:r>
              <w:rPr>
                <w:rFonts w:ascii="Times New Roman"/>
                <w:b w:val="false"/>
                <w:i w:val="false"/>
                <w:color w:val="000000"/>
                <w:sz w:val="20"/>
              </w:rPr>
              <w:t>ПК 2.5.4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деталей машин.</w:t>
            </w:r>
            <w:r>
              <w:br/>
            </w:r>
            <w:r>
              <w:rPr>
                <w:rFonts w:ascii="Times New Roman"/>
                <w:b w:val="false"/>
                <w:i w:val="false"/>
                <w:color w:val="000000"/>
                <w:sz w:val="20"/>
              </w:rPr>
              <w:t>
</w:t>
            </w:r>
            <w:r>
              <w:rPr>
                <w:rFonts w:ascii="Times New Roman"/>
                <w:b w:val="false"/>
                <w:i w:val="false"/>
                <w:color w:val="000000"/>
                <w:sz w:val="20"/>
              </w:rPr>
              <w:t>Детали машин, классификация, назначение, изнашивание деталей, влияющие на предел выносливости. Сведения о передачах: фрикционные, зубчатые, винтовые, червячные, ременные цепные. Регуляторы: виды назначения конструкционный расчет. Валы, оси, шпоночные шлицевые соединения, подшипники муфты соединения деталей: резьбовые, сварные и клеевые, соединения с натягом, зазором, понятия о посадках.</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назначений, классификаций, способов соединения, видов передачи, вращающих моментов деталей машин и механизмов.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обнаруживать неисправности и устранять их, производить соединения деталей машин и механизмов.</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2.3.2</w:t>
            </w:r>
            <w:r>
              <w:br/>
            </w:r>
            <w:r>
              <w:rPr>
                <w:rFonts w:ascii="Times New Roman"/>
                <w:b w:val="false"/>
                <w:i w:val="false"/>
                <w:color w:val="000000"/>
                <w:sz w:val="20"/>
              </w:rPr>
              <w:t>
</w:t>
            </w:r>
            <w:r>
              <w:rPr>
                <w:rFonts w:ascii="Times New Roman"/>
                <w:b w:val="false"/>
                <w:i w:val="false"/>
                <w:color w:val="000000"/>
                <w:sz w:val="20"/>
              </w:rPr>
              <w:t>ПК 2.3.4</w:t>
            </w:r>
            <w:r>
              <w:br/>
            </w:r>
            <w:r>
              <w:rPr>
                <w:rFonts w:ascii="Times New Roman"/>
                <w:b w:val="false"/>
                <w:i w:val="false"/>
                <w:color w:val="000000"/>
                <w:sz w:val="20"/>
              </w:rPr>
              <w:t>
</w:t>
            </w:r>
            <w:r>
              <w:rPr>
                <w:rFonts w:ascii="Times New Roman"/>
                <w:b w:val="false"/>
                <w:i w:val="false"/>
                <w:color w:val="000000"/>
                <w:sz w:val="20"/>
              </w:rPr>
              <w:t>ПК 2.5.3</w:t>
            </w:r>
            <w:r>
              <w:br/>
            </w:r>
            <w:r>
              <w:rPr>
                <w:rFonts w:ascii="Times New Roman"/>
                <w:b w:val="false"/>
                <w:i w:val="false"/>
                <w:color w:val="000000"/>
                <w:sz w:val="20"/>
              </w:rPr>
              <w:t>
</w:t>
            </w:r>
            <w:r>
              <w:rPr>
                <w:rFonts w:ascii="Times New Roman"/>
                <w:b w:val="false"/>
                <w:i w:val="false"/>
                <w:color w:val="000000"/>
                <w:sz w:val="20"/>
              </w:rPr>
              <w:t>ПК 2.5.4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технической механики.</w:t>
            </w:r>
            <w:r>
              <w:br/>
            </w:r>
            <w:r>
              <w:rPr>
                <w:rFonts w:ascii="Times New Roman"/>
                <w:b w:val="false"/>
                <w:i w:val="false"/>
                <w:color w:val="000000"/>
                <w:sz w:val="20"/>
              </w:rPr>
              <w:t>
</w:t>
            </w:r>
            <w:r>
              <w:rPr>
                <w:rFonts w:ascii="Times New Roman"/>
                <w:b w:val="false"/>
                <w:i w:val="false"/>
                <w:color w:val="000000"/>
                <w:sz w:val="20"/>
              </w:rPr>
              <w:t>Основы теоретической механики. Статика: аксиомы статики; плоская и пространственная система сил; кинематика: основные понятия кинематики; кинематика точки и твердого тела; динамика: аксиомы динамики; движение материальной точки; силы инерции; трение; работа и мощность. Сопротивление материалов: деформации упругие и пластические, силы внешние и внутренние; метод сечения; растяжение и сжатие. Расчеты на срез и смятие; кручение; изгиб. Детали механизмов и машин: элементы конструкций. Характеристики механизмов и машин.</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законов статики, кинематики и динамики и методов расчета элементов конструкций на прочность и жесткость при различных видах нагрузок.</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на основе законов статики, кинематики и динамики производить расчеты элементов конструкций на прочность и жесткость при различных нагрузках.</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2.3.4</w:t>
            </w:r>
            <w:r>
              <w:br/>
            </w:r>
            <w:r>
              <w:rPr>
                <w:rFonts w:ascii="Times New Roman"/>
                <w:b w:val="false"/>
                <w:i w:val="false"/>
                <w:color w:val="000000"/>
                <w:sz w:val="20"/>
              </w:rPr>
              <w:t>
</w:t>
            </w:r>
            <w:r>
              <w:rPr>
                <w:rFonts w:ascii="Times New Roman"/>
                <w:b w:val="false"/>
                <w:i w:val="false"/>
                <w:color w:val="000000"/>
                <w:sz w:val="20"/>
              </w:rPr>
              <w:t>ПК 2.5.4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Энергосиловые установки.</w:t>
            </w:r>
            <w:r>
              <w:br/>
            </w:r>
            <w:r>
              <w:rPr>
                <w:rFonts w:ascii="Times New Roman"/>
                <w:b w:val="false"/>
                <w:i w:val="false"/>
                <w:color w:val="000000"/>
                <w:sz w:val="20"/>
              </w:rPr>
              <w:t>
</w:t>
            </w:r>
            <w:r>
              <w:rPr>
                <w:rFonts w:ascii="Times New Roman"/>
                <w:b w:val="false"/>
                <w:i w:val="false"/>
                <w:color w:val="000000"/>
                <w:sz w:val="20"/>
              </w:rPr>
              <w:t>Основы эксплуатации, устройства и назначения двигателей внутреннего сгорания. Классификация д.в.с. Дизельные и карбюраторные двигатели. Системы газораспределения, питания охлаждения, зажигания. Устройства механизмов принцип их работы. Устройства д.в.с., применяемых на путевых и подъемно–транспортных машинах, общие понятия об электро-, гидро-пневмоприводах.</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назначения, устройства и эксплуатационных характеристик двигателей внутреннего сгорания применяемых на путевых машинах и механизмах.</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эксплуатировать энергосиловые установки путевых машин и механизмов, выявлять неисправности и устранять их.</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2.2.3</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2.3.2</w:t>
            </w:r>
            <w:r>
              <w:br/>
            </w:r>
            <w:r>
              <w:rPr>
                <w:rFonts w:ascii="Times New Roman"/>
                <w:b w:val="false"/>
                <w:i w:val="false"/>
                <w:color w:val="000000"/>
                <w:sz w:val="20"/>
              </w:rPr>
              <w:t>
</w:t>
            </w:r>
            <w:r>
              <w:rPr>
                <w:rFonts w:ascii="Times New Roman"/>
                <w:b w:val="false"/>
                <w:i w:val="false"/>
                <w:color w:val="000000"/>
                <w:sz w:val="20"/>
              </w:rPr>
              <w:t>ПК 2.3.3</w:t>
            </w:r>
            <w:r>
              <w:br/>
            </w:r>
            <w:r>
              <w:rPr>
                <w:rFonts w:ascii="Times New Roman"/>
                <w:b w:val="false"/>
                <w:i w:val="false"/>
                <w:color w:val="000000"/>
                <w:sz w:val="20"/>
              </w:rPr>
              <w:t>
</w:t>
            </w:r>
            <w:r>
              <w:rPr>
                <w:rFonts w:ascii="Times New Roman"/>
                <w:b w:val="false"/>
                <w:i w:val="false"/>
                <w:color w:val="000000"/>
                <w:sz w:val="20"/>
              </w:rPr>
              <w:t>ПК 2.3.4</w:t>
            </w:r>
            <w:r>
              <w:br/>
            </w:r>
            <w:r>
              <w:rPr>
                <w:rFonts w:ascii="Times New Roman"/>
                <w:b w:val="false"/>
                <w:i w:val="false"/>
                <w:color w:val="000000"/>
                <w:sz w:val="20"/>
              </w:rPr>
              <w:t>
</w:t>
            </w:r>
            <w:r>
              <w:rPr>
                <w:rFonts w:ascii="Times New Roman"/>
                <w:b w:val="false"/>
                <w:i w:val="false"/>
                <w:color w:val="000000"/>
                <w:sz w:val="20"/>
              </w:rPr>
              <w:t>ПК 2.5.3</w:t>
            </w:r>
            <w:r>
              <w:br/>
            </w:r>
            <w:r>
              <w:rPr>
                <w:rFonts w:ascii="Times New Roman"/>
                <w:b w:val="false"/>
                <w:i w:val="false"/>
                <w:color w:val="000000"/>
                <w:sz w:val="20"/>
              </w:rPr>
              <w:t>
</w:t>
            </w:r>
            <w:r>
              <w:rPr>
                <w:rFonts w:ascii="Times New Roman"/>
                <w:b w:val="false"/>
                <w:i w:val="false"/>
                <w:color w:val="000000"/>
                <w:sz w:val="20"/>
              </w:rPr>
              <w:t>ПК 2.5.4</w:t>
            </w:r>
            <w:r>
              <w:br/>
            </w:r>
            <w:r>
              <w:rPr>
                <w:rFonts w:ascii="Times New Roman"/>
                <w:b w:val="false"/>
                <w:i w:val="false"/>
                <w:color w:val="000000"/>
                <w:sz w:val="20"/>
              </w:rPr>
              <w:t>
</w:t>
            </w:r>
            <w:r>
              <w:rPr>
                <w:rFonts w:ascii="Times New Roman"/>
                <w:b w:val="false"/>
                <w:i w:val="false"/>
                <w:color w:val="000000"/>
                <w:sz w:val="20"/>
              </w:rPr>
              <w:t>ПК 2.5.4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экономики отрасли.</w:t>
            </w:r>
            <w:r>
              <w:br/>
            </w:r>
            <w:r>
              <w:rPr>
                <w:rFonts w:ascii="Times New Roman"/>
                <w:b w:val="false"/>
                <w:i w:val="false"/>
                <w:color w:val="000000"/>
                <w:sz w:val="20"/>
              </w:rPr>
              <w:t>
</w:t>
            </w:r>
            <w:r>
              <w:rPr>
                <w:rFonts w:ascii="Times New Roman"/>
                <w:b w:val="false"/>
                <w:i w:val="false"/>
                <w:color w:val="000000"/>
                <w:sz w:val="20"/>
              </w:rPr>
              <w:t>Общие основы экономических систем. Микро- и макро-экономика. Всемирная экономика и мировой рынок. Транспорт в системе общественного производства и его экономические особенности. Планирование производственно-финансовой деятельности на предприятиях, учет и анализ.</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теоретических основ общественного производства, сущности рыночной экономики, ее преимуществ и недостатков, роли государства в регулировании экономических процессов, денежно-кредитной системы, международной экономики и переходной экономики с особенностями ее в мировом сообществе.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использовать базовые экономические знания для понимания, объяснения социально-экономических процессов, вопросов современной экономической политики.</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2.3.4</w:t>
            </w:r>
            <w:r>
              <w:br/>
            </w:r>
            <w:r>
              <w:rPr>
                <w:rFonts w:ascii="Times New Roman"/>
                <w:b w:val="false"/>
                <w:i w:val="false"/>
                <w:color w:val="000000"/>
                <w:sz w:val="20"/>
              </w:rPr>
              <w:t>
</w:t>
            </w:r>
            <w:r>
              <w:rPr>
                <w:rFonts w:ascii="Times New Roman"/>
                <w:b w:val="false"/>
                <w:i w:val="false"/>
                <w:color w:val="000000"/>
                <w:sz w:val="20"/>
              </w:rPr>
              <w:t>ПК 2.5.4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права и транспортное законодательство.</w:t>
            </w:r>
            <w:r>
              <w:br/>
            </w:r>
            <w:r>
              <w:rPr>
                <w:rFonts w:ascii="Times New Roman"/>
                <w:b w:val="false"/>
                <w:i w:val="false"/>
                <w:color w:val="000000"/>
                <w:sz w:val="20"/>
              </w:rPr>
              <w:t>
</w:t>
            </w:r>
            <w:r>
              <w:rPr>
                <w:rFonts w:ascii="Times New Roman"/>
                <w:b w:val="false"/>
                <w:i w:val="false"/>
                <w:color w:val="000000"/>
                <w:sz w:val="20"/>
              </w:rPr>
              <w:t xml:space="preserve">Право: понятие, система, источники. </w:t>
            </w:r>
            <w:r>
              <w:rPr>
                <w:rFonts w:ascii="Times New Roman"/>
                <w:b w:val="false"/>
                <w:i w:val="false"/>
                <w:color w:val="000000"/>
                <w:sz w:val="20"/>
              </w:rPr>
              <w:t>Конституция</w:t>
            </w:r>
            <w:r>
              <w:rPr>
                <w:rFonts w:ascii="Times New Roman"/>
                <w:b w:val="false"/>
                <w:i w:val="false"/>
                <w:color w:val="000000"/>
                <w:sz w:val="20"/>
              </w:rPr>
              <w:t xml:space="preserve"> Республики Казахстан; всеобщая </w:t>
            </w:r>
            <w:r>
              <w:rPr>
                <w:rFonts w:ascii="Times New Roman"/>
                <w:b w:val="false"/>
                <w:i w:val="false"/>
                <w:color w:val="000000"/>
                <w:sz w:val="20"/>
              </w:rPr>
              <w:t>декларация</w:t>
            </w:r>
            <w:r>
              <w:rPr>
                <w:rFonts w:ascii="Times New Roman"/>
                <w:b w:val="false"/>
                <w:i w:val="false"/>
                <w:color w:val="000000"/>
                <w:sz w:val="20"/>
              </w:rPr>
              <w:t xml:space="preserve"> прав человека. Право, правовое государство. Основы отраслей права, основные понятия и идеи государства и права, вопросы конституционного строя Республики Казахстан, система государственной власти, вопросы отраслей права суверенного Казахстана (административного, гражданского, трудового, уголовного и др.). Юридическая ответственность и ее виды. Судебная система, правоохранительные органы. Правовое регулирование деятельности железнодорожного транспорта. Право собственности, приватизация, правовые вопросы обеспечения безопасности движения, основные нормативные акты, регламентирующие перевозки грузов, пассажиров, багажа. «Устав железных дорог»; ответственность на железнодорожном транспорте. Порядок предъявления и распределения претензий и исков. Трудовое право. Коллективные договоры и соглашения, трудовой договор (контракт). Правовое регулирование правовых отношений на железнодорожном транспорте. Дисциплина работников железнодорожного транспорта. Ответственность за нарушение безопасности движения. Порядок разрешения трудовых споров. Патентное право.</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законов РК, законодательных актов, нормативно-правовых документов регулирующих отношения в процессе профессиональной деятельности.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Ориентироваться в системе законодательства и нормативных правовых актов и использовать нормативно-правовые документы, регламентирующие профессиональную деятельность.</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12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110701 2 – Наладчик путевых машин и механизмов*</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Конструкция путевых машин и механизмов.</w:t>
            </w:r>
            <w:r>
              <w:br/>
            </w:r>
            <w:r>
              <w:rPr>
                <w:rFonts w:ascii="Times New Roman"/>
                <w:b w:val="false"/>
                <w:i w:val="false"/>
                <w:color w:val="000000"/>
                <w:sz w:val="20"/>
              </w:rPr>
              <w:t>
</w:t>
            </w:r>
            <w:r>
              <w:rPr>
                <w:rFonts w:ascii="Times New Roman"/>
                <w:b w:val="false"/>
                <w:i w:val="false"/>
                <w:color w:val="000000"/>
                <w:sz w:val="20"/>
              </w:rPr>
              <w:t>Грузоподъемные машины. Машины для ремонта и содержания пути. Машины для сборки рельсошпальной решетки. Железнодорожные транспортные средства. Механизированный путевой инструмент. Машины для борьбы со снежными заносами.</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назначений, конструкции, технико-экономических характеристик и эксплуатацию путевых машин и механизмов.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различать виды, назначения, конструкции и технико-экономические характеристики путевых машин и механизмов.</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2.1.4</w:t>
            </w:r>
            <w:r>
              <w:br/>
            </w:r>
            <w:r>
              <w:rPr>
                <w:rFonts w:ascii="Times New Roman"/>
                <w:b w:val="false"/>
                <w:i w:val="false"/>
                <w:color w:val="000000"/>
                <w:sz w:val="20"/>
              </w:rPr>
              <w:t>
</w:t>
            </w: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ПК 2.1.6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ремонта путевых машин и механизмов.</w:t>
            </w:r>
            <w:r>
              <w:br/>
            </w:r>
            <w:r>
              <w:rPr>
                <w:rFonts w:ascii="Times New Roman"/>
                <w:b w:val="false"/>
                <w:i w:val="false"/>
                <w:color w:val="000000"/>
                <w:sz w:val="20"/>
              </w:rPr>
              <w:t>
</w:t>
            </w:r>
            <w:r>
              <w:rPr>
                <w:rFonts w:ascii="Times New Roman"/>
                <w:b w:val="false"/>
                <w:i w:val="false"/>
                <w:color w:val="000000"/>
                <w:sz w:val="20"/>
              </w:rPr>
              <w:t>Основные положения по эксплуатации машин и механизмов. Износ деталей машин; система планово-предупредительного ремонта машин. Техническое обслуживание агрегатов и узлов машин. Техническое обслуживание двигателей внутреннего сгорания. Эксплуатация и техническое обслуживание путевых машин; организация ремонта путевых машин. Методы восстановления деталей; ремонт деталей и узлов. Ремонт двигателей внутреннего сгорания; ремонт путевых машин; ремонтные предприятия.</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видов и методов обнаружения неисправностей узлов и деталей, порядка устранения неисправностей в путевых машинах и механизмах.</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определять техническое состояние машин и механизмов, выбирать рациональные методы ремонта узлов и деталей путевых машин.</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2.1.4</w:t>
            </w:r>
            <w:r>
              <w:br/>
            </w:r>
            <w:r>
              <w:rPr>
                <w:rFonts w:ascii="Times New Roman"/>
                <w:b w:val="false"/>
                <w:i w:val="false"/>
                <w:color w:val="000000"/>
                <w:sz w:val="20"/>
              </w:rPr>
              <w:t>
</w:t>
            </w: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ПК 2.1.6</w:t>
            </w:r>
            <w:r>
              <w:br/>
            </w:r>
            <w:r>
              <w:rPr>
                <w:rFonts w:ascii="Times New Roman"/>
                <w:b w:val="false"/>
                <w:i w:val="false"/>
                <w:color w:val="000000"/>
                <w:sz w:val="20"/>
              </w:rPr>
              <w:t>
</w:t>
            </w:r>
            <w:r>
              <w:rPr>
                <w:rFonts w:ascii="Times New Roman"/>
                <w:b w:val="false"/>
                <w:i w:val="false"/>
                <w:color w:val="000000"/>
                <w:sz w:val="20"/>
              </w:rPr>
              <w:t>ПК 2.1.8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 гидро-оборудование и устройства автоматики путевых и строительных машин и механизмов.</w:t>
            </w:r>
            <w:r>
              <w:br/>
            </w:r>
            <w:r>
              <w:rPr>
                <w:rFonts w:ascii="Times New Roman"/>
                <w:b w:val="false"/>
                <w:i w:val="false"/>
                <w:color w:val="000000"/>
                <w:sz w:val="20"/>
              </w:rPr>
              <w:t>
</w:t>
            </w:r>
            <w:r>
              <w:rPr>
                <w:rFonts w:ascii="Times New Roman"/>
                <w:b w:val="false"/>
                <w:i w:val="false"/>
                <w:color w:val="000000"/>
                <w:sz w:val="20"/>
              </w:rPr>
              <w:t>Основы электро- гидро-пневмопривода машин и механизмов. Аппаратура управления и автоматические устройства;</w:t>
            </w:r>
            <w:r>
              <w:br/>
            </w:r>
            <w:r>
              <w:rPr>
                <w:rFonts w:ascii="Times New Roman"/>
                <w:b w:val="false"/>
                <w:i w:val="false"/>
                <w:color w:val="000000"/>
                <w:sz w:val="20"/>
              </w:rPr>
              <w:t>
</w:t>
            </w:r>
            <w:r>
              <w:rPr>
                <w:rFonts w:ascii="Times New Roman"/>
                <w:b w:val="false"/>
                <w:i w:val="false"/>
                <w:color w:val="000000"/>
                <w:sz w:val="20"/>
              </w:rPr>
              <w:t>агрегаты бензоэлектрические. Дизель- электрические агрегаты. Электрооборудование путевых машин. Электрические схемы погрузочно-разгрузочных машин. Гидравлическое оборудование путевых и строительных машин. Пневматическое оборудование путевых машин. Автоматические устройства путевых машин.</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назначений, конструкций, технико-экономических характеристик и эксплуатации электро- гидро-оборудования и устройств автоматики путевых и строительных машин и механизмов.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различать виды, назначения, конструкции и технико-экономические характеристики электро- гидро-оборудования и устройств автоматики путевых и строительных машин и механизмов.</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2.1.4</w:t>
            </w:r>
            <w:r>
              <w:br/>
            </w:r>
            <w:r>
              <w:rPr>
                <w:rFonts w:ascii="Times New Roman"/>
                <w:b w:val="false"/>
                <w:i w:val="false"/>
                <w:color w:val="000000"/>
                <w:sz w:val="20"/>
              </w:rPr>
              <w:t>
</w:t>
            </w: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ПК 2.1.6</w:t>
            </w:r>
            <w:r>
              <w:br/>
            </w:r>
            <w:r>
              <w:rPr>
                <w:rFonts w:ascii="Times New Roman"/>
                <w:b w:val="false"/>
                <w:i w:val="false"/>
                <w:color w:val="000000"/>
                <w:sz w:val="20"/>
              </w:rPr>
              <w:t>
</w:t>
            </w:r>
            <w:r>
              <w:rPr>
                <w:rFonts w:ascii="Times New Roman"/>
                <w:b w:val="false"/>
                <w:i w:val="false"/>
                <w:color w:val="000000"/>
                <w:sz w:val="20"/>
              </w:rPr>
              <w:t>ПК 2.1.8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Техническая эксплуатация железных дорог и безопасность движения.</w:t>
            </w:r>
            <w:r>
              <w:br/>
            </w:r>
            <w:r>
              <w:rPr>
                <w:rFonts w:ascii="Times New Roman"/>
                <w:b w:val="false"/>
                <w:i w:val="false"/>
                <w:color w:val="000000"/>
                <w:sz w:val="20"/>
              </w:rPr>
              <w:t>
</w:t>
            </w:r>
            <w:r>
              <w:rPr>
                <w:rFonts w:ascii="Times New Roman"/>
                <w:b w:val="false"/>
                <w:i w:val="false"/>
                <w:color w:val="000000"/>
                <w:sz w:val="20"/>
              </w:rPr>
              <w:t>Путь и путевое хозяйство. Сигнализация на ж.д. транспорте.</w:t>
            </w:r>
            <w:r>
              <w:br/>
            </w:r>
            <w:r>
              <w:rPr>
                <w:rFonts w:ascii="Times New Roman"/>
                <w:b w:val="false"/>
                <w:i w:val="false"/>
                <w:color w:val="000000"/>
                <w:sz w:val="20"/>
              </w:rPr>
              <w:t>
</w:t>
            </w:r>
            <w:r>
              <w:rPr>
                <w:rFonts w:ascii="Times New Roman"/>
                <w:b w:val="false"/>
                <w:i w:val="false"/>
                <w:color w:val="000000"/>
                <w:sz w:val="20"/>
              </w:rPr>
              <w:t>Раздельные пункты. Подвижной состав ж.д. Организация ж.д. перевозок. Материально-техническое обеспечение. Правила технической эксплуатации железных дорог. Инструкция по сигнализации. Инструкция по движению поездов и маневровой работе.</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правил технической эксплуатации железных дорог, инструкций по сигнализации, связи, инструкций по движению поездов и производству маневровых работ.</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выполнять требования правил технической эксплуатации, инструкций по сигнализации, связи, инструкций по движению поездов и производству маневровых работ на железнодорожном транспорте.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2.1.7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Квалификации:</w:t>
            </w:r>
            <w:r>
              <w:br/>
            </w:r>
            <w:r>
              <w:rPr>
                <w:rFonts w:ascii="Times New Roman"/>
                <w:b w:val="false"/>
                <w:i w:val="false"/>
                <w:color w:val="000000"/>
                <w:sz w:val="20"/>
              </w:rPr>
              <w:t>
</w:t>
            </w:r>
            <w:r>
              <w:rPr>
                <w:rFonts w:ascii="Times New Roman"/>
                <w:b/>
                <w:i w:val="false"/>
                <w:color w:val="000000"/>
                <w:sz w:val="20"/>
              </w:rPr>
              <w:t>110702 2-Машинист железнодорожных строительных машин*</w:t>
            </w:r>
            <w:r>
              <w:br/>
            </w:r>
            <w:r>
              <w:rPr>
                <w:rFonts w:ascii="Times New Roman"/>
                <w:b w:val="false"/>
                <w:i w:val="false"/>
                <w:color w:val="000000"/>
                <w:sz w:val="20"/>
              </w:rPr>
              <w:t>
</w:t>
            </w:r>
            <w:r>
              <w:rPr>
                <w:rFonts w:ascii="Times New Roman"/>
                <w:b/>
                <w:i w:val="false"/>
                <w:color w:val="000000"/>
                <w:sz w:val="20"/>
              </w:rPr>
              <w:t>110703 2-Машинист путевых машин*</w:t>
            </w:r>
            <w:r>
              <w:br/>
            </w:r>
            <w:r>
              <w:rPr>
                <w:rFonts w:ascii="Times New Roman"/>
                <w:b w:val="false"/>
                <w:i w:val="false"/>
                <w:color w:val="000000"/>
                <w:sz w:val="20"/>
              </w:rPr>
              <w:t>
</w:t>
            </w:r>
            <w:r>
              <w:rPr>
                <w:rFonts w:ascii="Times New Roman"/>
                <w:b/>
                <w:i w:val="false"/>
                <w:color w:val="000000"/>
                <w:sz w:val="20"/>
              </w:rPr>
              <w:t>110706 2 – Машинист выправочно-подбивочно-рихтовочных машин*</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Конструкция и ремонт путевых машин и механизмов.</w:t>
            </w:r>
            <w:r>
              <w:br/>
            </w:r>
            <w:r>
              <w:rPr>
                <w:rFonts w:ascii="Times New Roman"/>
                <w:b w:val="false"/>
                <w:i w:val="false"/>
                <w:color w:val="000000"/>
                <w:sz w:val="20"/>
              </w:rPr>
              <w:t>
</w:t>
            </w:r>
            <w:r>
              <w:rPr>
                <w:rFonts w:ascii="Times New Roman"/>
                <w:b w:val="false"/>
                <w:i w:val="false"/>
                <w:color w:val="000000"/>
                <w:sz w:val="20"/>
              </w:rPr>
              <w:t>Грузоподъемные машины. Машины для ремонта и содержания пути. Машины для сборки рельсошпальной решетки. Железнодорожные транспортные средства. Механизированный путевой инструмент. Машины для борьбы со снежными заносами.</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назначений, конструкций, технико-экономических характеристик и эксплуатации путевых машин и механизмов.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различать виды, назначения, конструкции и технико-экономические характеристики путевых машин и механизмов.</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2.2.7</w:t>
            </w:r>
            <w:r>
              <w:br/>
            </w:r>
            <w:r>
              <w:rPr>
                <w:rFonts w:ascii="Times New Roman"/>
                <w:b w:val="false"/>
                <w:i w:val="false"/>
                <w:color w:val="000000"/>
                <w:sz w:val="20"/>
              </w:rPr>
              <w:t>
</w:t>
            </w:r>
            <w:r>
              <w:rPr>
                <w:rFonts w:ascii="Times New Roman"/>
                <w:b w:val="false"/>
                <w:i w:val="false"/>
                <w:color w:val="000000"/>
                <w:sz w:val="20"/>
              </w:rPr>
              <w:t>ПК 2.3.2</w:t>
            </w:r>
            <w:r>
              <w:br/>
            </w:r>
            <w:r>
              <w:rPr>
                <w:rFonts w:ascii="Times New Roman"/>
                <w:b w:val="false"/>
                <w:i w:val="false"/>
                <w:color w:val="000000"/>
                <w:sz w:val="20"/>
              </w:rPr>
              <w:t>
</w:t>
            </w:r>
            <w:r>
              <w:rPr>
                <w:rFonts w:ascii="Times New Roman"/>
                <w:b w:val="false"/>
                <w:i w:val="false"/>
                <w:color w:val="000000"/>
                <w:sz w:val="20"/>
              </w:rPr>
              <w:t>ПК 2.3.5</w:t>
            </w:r>
            <w:r>
              <w:br/>
            </w:r>
            <w:r>
              <w:rPr>
                <w:rFonts w:ascii="Times New Roman"/>
                <w:b w:val="false"/>
                <w:i w:val="false"/>
                <w:color w:val="000000"/>
                <w:sz w:val="20"/>
              </w:rPr>
              <w:t>
</w:t>
            </w:r>
            <w:r>
              <w:rPr>
                <w:rFonts w:ascii="Times New Roman"/>
                <w:b w:val="false"/>
                <w:i w:val="false"/>
                <w:color w:val="000000"/>
                <w:sz w:val="20"/>
              </w:rPr>
              <w:t>ПК 2.3.7</w:t>
            </w:r>
            <w:r>
              <w:br/>
            </w:r>
            <w:r>
              <w:rPr>
                <w:rFonts w:ascii="Times New Roman"/>
                <w:b w:val="false"/>
                <w:i w:val="false"/>
                <w:color w:val="000000"/>
                <w:sz w:val="20"/>
              </w:rPr>
              <w:t>
</w:t>
            </w:r>
            <w:r>
              <w:rPr>
                <w:rFonts w:ascii="Times New Roman"/>
                <w:b w:val="false"/>
                <w:i w:val="false"/>
                <w:color w:val="000000"/>
                <w:sz w:val="20"/>
              </w:rPr>
              <w:t>ПК 2.5.2</w:t>
            </w:r>
            <w:r>
              <w:br/>
            </w:r>
            <w:r>
              <w:rPr>
                <w:rFonts w:ascii="Times New Roman"/>
                <w:b w:val="false"/>
                <w:i w:val="false"/>
                <w:color w:val="000000"/>
                <w:sz w:val="20"/>
              </w:rPr>
              <w:t>
</w:t>
            </w:r>
            <w:r>
              <w:rPr>
                <w:rFonts w:ascii="Times New Roman"/>
                <w:b w:val="false"/>
                <w:i w:val="false"/>
                <w:color w:val="000000"/>
                <w:sz w:val="20"/>
              </w:rPr>
              <w:t>ПК 2.5.5</w:t>
            </w:r>
            <w:r>
              <w:br/>
            </w:r>
            <w:r>
              <w:rPr>
                <w:rFonts w:ascii="Times New Roman"/>
                <w:b w:val="false"/>
                <w:i w:val="false"/>
                <w:color w:val="000000"/>
                <w:sz w:val="20"/>
              </w:rPr>
              <w:t>
</w:t>
            </w:r>
            <w:r>
              <w:rPr>
                <w:rFonts w:ascii="Times New Roman"/>
                <w:b w:val="false"/>
                <w:i w:val="false"/>
                <w:color w:val="000000"/>
                <w:sz w:val="20"/>
              </w:rPr>
              <w:t>ПК 2.5.7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Эксплуатация и ремонт путевых машин и механизмов.</w:t>
            </w:r>
            <w:r>
              <w:br/>
            </w:r>
            <w:r>
              <w:rPr>
                <w:rFonts w:ascii="Times New Roman"/>
                <w:b w:val="false"/>
                <w:i w:val="false"/>
                <w:color w:val="000000"/>
                <w:sz w:val="20"/>
              </w:rPr>
              <w:t>
</w:t>
            </w:r>
            <w:r>
              <w:rPr>
                <w:rFonts w:ascii="Times New Roman"/>
                <w:b w:val="false"/>
                <w:i w:val="false"/>
                <w:color w:val="000000"/>
                <w:sz w:val="20"/>
              </w:rPr>
              <w:t>Основные положения по эксплуатации машин и механизмов. Износ деталей машин. Система планово-предупредительного ремонта машин. Техническое обслуживание агрегатов и узлов машин. Техническое обслуживание двигателей внутреннего сгорания. Эксплуатация и техническое обслуживание путевых и строительных машин. Организация ремонта путевых и строительных машин. Методы восстановления деталей. Ремонт деталей и узлов. Ремонт двигателей внутреннего сгорания. Ремонт путевых и строительных машин. Ремонтные предприятия.</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положений по эксплуатации, техническому обслуживанию путевых машин, методов обнаружения неисправностей узлов и деталей и порядка их устранения.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управлять работой, производить техническое обслуживание, обнаруживать и устранять неисправности путевых машин и механизмов.</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2.2.3</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2.2.7</w:t>
            </w:r>
            <w:r>
              <w:br/>
            </w:r>
            <w:r>
              <w:rPr>
                <w:rFonts w:ascii="Times New Roman"/>
                <w:b w:val="false"/>
                <w:i w:val="false"/>
                <w:color w:val="000000"/>
                <w:sz w:val="20"/>
              </w:rPr>
              <w:t>
</w:t>
            </w:r>
            <w:r>
              <w:rPr>
                <w:rFonts w:ascii="Times New Roman"/>
                <w:b w:val="false"/>
                <w:i w:val="false"/>
                <w:color w:val="000000"/>
                <w:sz w:val="20"/>
              </w:rPr>
              <w:t>ПК 2.3.2</w:t>
            </w:r>
            <w:r>
              <w:br/>
            </w:r>
            <w:r>
              <w:rPr>
                <w:rFonts w:ascii="Times New Roman"/>
                <w:b w:val="false"/>
                <w:i w:val="false"/>
                <w:color w:val="000000"/>
                <w:sz w:val="20"/>
              </w:rPr>
              <w:t>
</w:t>
            </w:r>
            <w:r>
              <w:rPr>
                <w:rFonts w:ascii="Times New Roman"/>
                <w:b w:val="false"/>
                <w:i w:val="false"/>
                <w:color w:val="000000"/>
                <w:sz w:val="20"/>
              </w:rPr>
              <w:t>ПК 2.3.3</w:t>
            </w:r>
            <w:r>
              <w:br/>
            </w:r>
            <w:r>
              <w:rPr>
                <w:rFonts w:ascii="Times New Roman"/>
                <w:b w:val="false"/>
                <w:i w:val="false"/>
                <w:color w:val="000000"/>
                <w:sz w:val="20"/>
              </w:rPr>
              <w:t>
</w:t>
            </w:r>
            <w:r>
              <w:rPr>
                <w:rFonts w:ascii="Times New Roman"/>
                <w:b w:val="false"/>
                <w:i w:val="false"/>
                <w:color w:val="000000"/>
                <w:sz w:val="20"/>
              </w:rPr>
              <w:t>ПК 2.3.4</w:t>
            </w:r>
            <w:r>
              <w:br/>
            </w:r>
            <w:r>
              <w:rPr>
                <w:rFonts w:ascii="Times New Roman"/>
                <w:b w:val="false"/>
                <w:i w:val="false"/>
                <w:color w:val="000000"/>
                <w:sz w:val="20"/>
              </w:rPr>
              <w:t>
</w:t>
            </w:r>
            <w:r>
              <w:rPr>
                <w:rFonts w:ascii="Times New Roman"/>
                <w:b w:val="false"/>
                <w:i w:val="false"/>
                <w:color w:val="000000"/>
                <w:sz w:val="20"/>
              </w:rPr>
              <w:t>ПК 2.3.5</w:t>
            </w:r>
            <w:r>
              <w:br/>
            </w:r>
            <w:r>
              <w:rPr>
                <w:rFonts w:ascii="Times New Roman"/>
                <w:b w:val="false"/>
                <w:i w:val="false"/>
                <w:color w:val="000000"/>
                <w:sz w:val="20"/>
              </w:rPr>
              <w:t>
</w:t>
            </w:r>
            <w:r>
              <w:rPr>
                <w:rFonts w:ascii="Times New Roman"/>
                <w:b w:val="false"/>
                <w:i w:val="false"/>
                <w:color w:val="000000"/>
                <w:sz w:val="20"/>
              </w:rPr>
              <w:t>ПК 2.3.7</w:t>
            </w:r>
            <w:r>
              <w:br/>
            </w:r>
            <w:r>
              <w:rPr>
                <w:rFonts w:ascii="Times New Roman"/>
                <w:b w:val="false"/>
                <w:i w:val="false"/>
                <w:color w:val="000000"/>
                <w:sz w:val="20"/>
              </w:rPr>
              <w:t>
</w:t>
            </w:r>
            <w:r>
              <w:rPr>
                <w:rFonts w:ascii="Times New Roman"/>
                <w:b w:val="false"/>
                <w:i w:val="false"/>
                <w:color w:val="000000"/>
                <w:sz w:val="20"/>
              </w:rPr>
              <w:t>ПК 2.5.2</w:t>
            </w:r>
            <w:r>
              <w:br/>
            </w:r>
            <w:r>
              <w:rPr>
                <w:rFonts w:ascii="Times New Roman"/>
                <w:b w:val="false"/>
                <w:i w:val="false"/>
                <w:color w:val="000000"/>
                <w:sz w:val="20"/>
              </w:rPr>
              <w:t>
</w:t>
            </w:r>
            <w:r>
              <w:rPr>
                <w:rFonts w:ascii="Times New Roman"/>
                <w:b w:val="false"/>
                <w:i w:val="false"/>
                <w:color w:val="000000"/>
                <w:sz w:val="20"/>
              </w:rPr>
              <w:t>ПК 2.5.3</w:t>
            </w:r>
            <w:r>
              <w:br/>
            </w:r>
            <w:r>
              <w:rPr>
                <w:rFonts w:ascii="Times New Roman"/>
                <w:b w:val="false"/>
                <w:i w:val="false"/>
                <w:color w:val="000000"/>
                <w:sz w:val="20"/>
              </w:rPr>
              <w:t>
</w:t>
            </w:r>
            <w:r>
              <w:rPr>
                <w:rFonts w:ascii="Times New Roman"/>
                <w:b w:val="false"/>
                <w:i w:val="false"/>
                <w:color w:val="000000"/>
                <w:sz w:val="20"/>
              </w:rPr>
              <w:t>ПК 2.5.4</w:t>
            </w:r>
            <w:r>
              <w:br/>
            </w:r>
            <w:r>
              <w:rPr>
                <w:rFonts w:ascii="Times New Roman"/>
                <w:b w:val="false"/>
                <w:i w:val="false"/>
                <w:color w:val="000000"/>
                <w:sz w:val="20"/>
              </w:rPr>
              <w:t>
</w:t>
            </w:r>
            <w:r>
              <w:rPr>
                <w:rFonts w:ascii="Times New Roman"/>
                <w:b w:val="false"/>
                <w:i w:val="false"/>
                <w:color w:val="000000"/>
                <w:sz w:val="20"/>
              </w:rPr>
              <w:t>ПК 2.5.5</w:t>
            </w:r>
            <w:r>
              <w:br/>
            </w:r>
            <w:r>
              <w:rPr>
                <w:rFonts w:ascii="Times New Roman"/>
                <w:b w:val="false"/>
                <w:i w:val="false"/>
                <w:color w:val="000000"/>
                <w:sz w:val="20"/>
              </w:rPr>
              <w:t>
</w:t>
            </w:r>
            <w:r>
              <w:rPr>
                <w:rFonts w:ascii="Times New Roman"/>
                <w:b w:val="false"/>
                <w:i w:val="false"/>
                <w:color w:val="000000"/>
                <w:sz w:val="20"/>
              </w:rPr>
              <w:t>ПК 2.5.7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 гидро-оборудование и устройства автоматики путевых машин и механизмов.</w:t>
            </w:r>
            <w:r>
              <w:br/>
            </w:r>
            <w:r>
              <w:rPr>
                <w:rFonts w:ascii="Times New Roman"/>
                <w:b w:val="false"/>
                <w:i w:val="false"/>
                <w:color w:val="000000"/>
                <w:sz w:val="20"/>
              </w:rPr>
              <w:t>
</w:t>
            </w:r>
            <w:r>
              <w:rPr>
                <w:rFonts w:ascii="Times New Roman"/>
                <w:b w:val="false"/>
                <w:i w:val="false"/>
                <w:color w:val="000000"/>
                <w:sz w:val="20"/>
              </w:rPr>
              <w:t>Основы электро- гидро пневмопривода машин и механизмов.</w:t>
            </w:r>
            <w:r>
              <w:br/>
            </w:r>
            <w:r>
              <w:rPr>
                <w:rFonts w:ascii="Times New Roman"/>
                <w:b w:val="false"/>
                <w:i w:val="false"/>
                <w:color w:val="000000"/>
                <w:sz w:val="20"/>
              </w:rPr>
              <w:t>
</w:t>
            </w:r>
            <w:r>
              <w:rPr>
                <w:rFonts w:ascii="Times New Roman"/>
                <w:b w:val="false"/>
                <w:i w:val="false"/>
                <w:color w:val="000000"/>
                <w:sz w:val="20"/>
              </w:rPr>
              <w:t>Аппаратура управления и автоматические устройства. Агрегаты бензоэлектрические. Дизель-электрические агрегаты. Электрооборудование путевых машин. Электрические схемы погрузочно-разгрузочных машин. Гидравлическое оборудование путевых и строительных машин. Пневматическое оборудование путевых машин. Автоматические устройства путевых машин.</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устройства аппаратов электрических, гидравлических и пневматических систем путевых, погрузочно-разгрузочных и строительных машин, принцип их работы и взаимодействие.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производить наладку передвижных электростанций, находить возможные неисправности и их устранять.</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2.2.7</w:t>
            </w:r>
            <w:r>
              <w:br/>
            </w:r>
            <w:r>
              <w:rPr>
                <w:rFonts w:ascii="Times New Roman"/>
                <w:b w:val="false"/>
                <w:i w:val="false"/>
                <w:color w:val="000000"/>
                <w:sz w:val="20"/>
              </w:rPr>
              <w:t>
</w:t>
            </w:r>
            <w:r>
              <w:rPr>
                <w:rFonts w:ascii="Times New Roman"/>
                <w:b w:val="false"/>
                <w:i w:val="false"/>
                <w:color w:val="000000"/>
                <w:sz w:val="20"/>
              </w:rPr>
              <w:t>ПК 2.3.2</w:t>
            </w:r>
            <w:r>
              <w:br/>
            </w:r>
            <w:r>
              <w:rPr>
                <w:rFonts w:ascii="Times New Roman"/>
                <w:b w:val="false"/>
                <w:i w:val="false"/>
                <w:color w:val="000000"/>
                <w:sz w:val="20"/>
              </w:rPr>
              <w:t>
</w:t>
            </w:r>
            <w:r>
              <w:rPr>
                <w:rFonts w:ascii="Times New Roman"/>
                <w:b w:val="false"/>
                <w:i w:val="false"/>
                <w:color w:val="000000"/>
                <w:sz w:val="20"/>
              </w:rPr>
              <w:t>ПК 2.3.5</w:t>
            </w:r>
            <w:r>
              <w:br/>
            </w:r>
            <w:r>
              <w:rPr>
                <w:rFonts w:ascii="Times New Roman"/>
                <w:b w:val="false"/>
                <w:i w:val="false"/>
                <w:color w:val="000000"/>
                <w:sz w:val="20"/>
              </w:rPr>
              <w:t>
</w:t>
            </w:r>
            <w:r>
              <w:rPr>
                <w:rFonts w:ascii="Times New Roman"/>
                <w:b w:val="false"/>
                <w:i w:val="false"/>
                <w:color w:val="000000"/>
                <w:sz w:val="20"/>
              </w:rPr>
              <w:t>ПК 2.3.7</w:t>
            </w:r>
            <w:r>
              <w:br/>
            </w:r>
            <w:r>
              <w:rPr>
                <w:rFonts w:ascii="Times New Roman"/>
                <w:b w:val="false"/>
                <w:i w:val="false"/>
                <w:color w:val="000000"/>
                <w:sz w:val="20"/>
              </w:rPr>
              <w:t>
</w:t>
            </w:r>
            <w:r>
              <w:rPr>
                <w:rFonts w:ascii="Times New Roman"/>
                <w:b w:val="false"/>
                <w:i w:val="false"/>
                <w:color w:val="000000"/>
                <w:sz w:val="20"/>
              </w:rPr>
              <w:t>ПК 2.5.2</w:t>
            </w:r>
            <w:r>
              <w:br/>
            </w:r>
            <w:r>
              <w:rPr>
                <w:rFonts w:ascii="Times New Roman"/>
                <w:b w:val="false"/>
                <w:i w:val="false"/>
                <w:color w:val="000000"/>
                <w:sz w:val="20"/>
              </w:rPr>
              <w:t>
</w:t>
            </w:r>
            <w:r>
              <w:rPr>
                <w:rFonts w:ascii="Times New Roman"/>
                <w:b w:val="false"/>
                <w:i w:val="false"/>
                <w:color w:val="000000"/>
                <w:sz w:val="20"/>
              </w:rPr>
              <w:t>ПК 2.5.3</w:t>
            </w:r>
            <w:r>
              <w:br/>
            </w:r>
            <w:r>
              <w:rPr>
                <w:rFonts w:ascii="Times New Roman"/>
                <w:b w:val="false"/>
                <w:i w:val="false"/>
                <w:color w:val="000000"/>
                <w:sz w:val="20"/>
              </w:rPr>
              <w:t>
</w:t>
            </w:r>
            <w:r>
              <w:rPr>
                <w:rFonts w:ascii="Times New Roman"/>
                <w:b w:val="false"/>
                <w:i w:val="false"/>
                <w:color w:val="000000"/>
                <w:sz w:val="20"/>
              </w:rPr>
              <w:t>ПК 2.5.4</w:t>
            </w:r>
            <w:r>
              <w:br/>
            </w:r>
            <w:r>
              <w:rPr>
                <w:rFonts w:ascii="Times New Roman"/>
                <w:b w:val="false"/>
                <w:i w:val="false"/>
                <w:color w:val="000000"/>
                <w:sz w:val="20"/>
              </w:rPr>
              <w:t>
</w:t>
            </w:r>
            <w:r>
              <w:rPr>
                <w:rFonts w:ascii="Times New Roman"/>
                <w:b w:val="false"/>
                <w:i w:val="false"/>
                <w:color w:val="000000"/>
                <w:sz w:val="20"/>
              </w:rPr>
              <w:t>ПК 2.5.5</w:t>
            </w:r>
            <w:r>
              <w:br/>
            </w:r>
            <w:r>
              <w:rPr>
                <w:rFonts w:ascii="Times New Roman"/>
                <w:b w:val="false"/>
                <w:i w:val="false"/>
                <w:color w:val="000000"/>
                <w:sz w:val="20"/>
              </w:rPr>
              <w:t>
</w:t>
            </w:r>
            <w:r>
              <w:rPr>
                <w:rFonts w:ascii="Times New Roman"/>
                <w:b w:val="false"/>
                <w:i w:val="false"/>
                <w:color w:val="000000"/>
                <w:sz w:val="20"/>
              </w:rPr>
              <w:t>ПК 2.5.7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Техническая эксплуатация железных дорог и безопасность движения.</w:t>
            </w:r>
            <w:r>
              <w:br/>
            </w:r>
            <w:r>
              <w:rPr>
                <w:rFonts w:ascii="Times New Roman"/>
                <w:b w:val="false"/>
                <w:i w:val="false"/>
                <w:color w:val="000000"/>
                <w:sz w:val="20"/>
              </w:rPr>
              <w:t>
</w:t>
            </w:r>
            <w:r>
              <w:rPr>
                <w:rFonts w:ascii="Times New Roman"/>
                <w:b w:val="false"/>
                <w:i w:val="false"/>
                <w:color w:val="000000"/>
                <w:sz w:val="20"/>
              </w:rPr>
              <w:t>Путь и путевое хозяйство. Сигнализация на ж.д. транспорте.Раздельные пункты. Подвижной состав ж.д. Организация ж.д. перевозок. Материально-техническое обеспечение. Правила технической эксплуатации железных дорог. Инструкция по сигнализации. Инструкция по движению поездов и маневровой работе.</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правил технической эксплуатации железных дорог, инструкций по сигнализации, связи, инструкций по движению поездов и производству маневровых работ.</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выполнять требования правил технической эксплуатации, инструкций по сигнализации, связи, инструкций по движению поездов и производству маневровых работ на железнодорожном транспорте.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2.2.9</w:t>
            </w:r>
            <w:r>
              <w:br/>
            </w:r>
            <w:r>
              <w:rPr>
                <w:rFonts w:ascii="Times New Roman"/>
                <w:b w:val="false"/>
                <w:i w:val="false"/>
                <w:color w:val="000000"/>
                <w:sz w:val="20"/>
              </w:rPr>
              <w:t>
</w:t>
            </w: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2.3.9</w:t>
            </w:r>
            <w:r>
              <w:br/>
            </w:r>
            <w:r>
              <w:rPr>
                <w:rFonts w:ascii="Times New Roman"/>
                <w:b w:val="false"/>
                <w:i w:val="false"/>
                <w:color w:val="000000"/>
                <w:sz w:val="20"/>
              </w:rPr>
              <w:t>
</w:t>
            </w:r>
            <w:r>
              <w:rPr>
                <w:rFonts w:ascii="Times New Roman"/>
                <w:b w:val="false"/>
                <w:i w:val="false"/>
                <w:color w:val="000000"/>
                <w:sz w:val="20"/>
              </w:rPr>
              <w:t>ПК 2.5.1</w:t>
            </w:r>
            <w:r>
              <w:br/>
            </w:r>
            <w:r>
              <w:rPr>
                <w:rFonts w:ascii="Times New Roman"/>
                <w:b w:val="false"/>
                <w:i w:val="false"/>
                <w:color w:val="000000"/>
                <w:sz w:val="20"/>
              </w:rPr>
              <w:t>
</w:t>
            </w:r>
            <w:r>
              <w:rPr>
                <w:rFonts w:ascii="Times New Roman"/>
                <w:b w:val="false"/>
                <w:i w:val="false"/>
                <w:color w:val="000000"/>
                <w:sz w:val="20"/>
              </w:rPr>
              <w:t>ПК 2.5.9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 в плане нет этого предмета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Конструкция, техническое обслуживание и ремонт железнодорожного пути.</w:t>
            </w:r>
            <w:r>
              <w:br/>
            </w:r>
            <w:r>
              <w:rPr>
                <w:rFonts w:ascii="Times New Roman"/>
                <w:b w:val="false"/>
                <w:i w:val="false"/>
                <w:color w:val="000000"/>
                <w:sz w:val="20"/>
              </w:rPr>
              <w:t>
</w:t>
            </w:r>
            <w:r>
              <w:rPr>
                <w:rFonts w:ascii="Times New Roman"/>
                <w:b w:val="false"/>
                <w:i w:val="false"/>
                <w:color w:val="000000"/>
                <w:sz w:val="20"/>
              </w:rPr>
              <w:t>Земляное полотно. Верхнее строение пути. Взаимодействие пути и подвижного состава. Переезды и приборы путевого заграждения. Соединение и пересечение путей.</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элементов верхнего строения пути, основных технических и эксплуатационных характеристики элементов верхнего строения пути.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определять неисправности стрелочных переводов, пользоваться шаблонами и измерения ширины и уровня колеи на прямых и кривых участках.</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2.2.3</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2.3.2</w:t>
            </w:r>
            <w:r>
              <w:br/>
            </w:r>
            <w:r>
              <w:rPr>
                <w:rFonts w:ascii="Times New Roman"/>
                <w:b w:val="false"/>
                <w:i w:val="false"/>
                <w:color w:val="000000"/>
                <w:sz w:val="20"/>
              </w:rPr>
              <w:t>
</w:t>
            </w:r>
            <w:r>
              <w:rPr>
                <w:rFonts w:ascii="Times New Roman"/>
                <w:b w:val="false"/>
                <w:i w:val="false"/>
                <w:color w:val="000000"/>
                <w:sz w:val="20"/>
              </w:rPr>
              <w:t>ПК 2.3.3</w:t>
            </w:r>
            <w:r>
              <w:br/>
            </w:r>
            <w:r>
              <w:rPr>
                <w:rFonts w:ascii="Times New Roman"/>
                <w:b w:val="false"/>
                <w:i w:val="false"/>
                <w:color w:val="000000"/>
                <w:sz w:val="20"/>
              </w:rPr>
              <w:t>
</w:t>
            </w:r>
            <w:r>
              <w:rPr>
                <w:rFonts w:ascii="Times New Roman"/>
                <w:b w:val="false"/>
                <w:i w:val="false"/>
                <w:color w:val="000000"/>
                <w:sz w:val="20"/>
              </w:rPr>
              <w:t>ПК 2.3.4</w:t>
            </w:r>
            <w:r>
              <w:br/>
            </w:r>
            <w:r>
              <w:rPr>
                <w:rFonts w:ascii="Times New Roman"/>
                <w:b w:val="false"/>
                <w:i w:val="false"/>
                <w:color w:val="000000"/>
                <w:sz w:val="20"/>
              </w:rPr>
              <w:t>
</w:t>
            </w:r>
            <w:r>
              <w:rPr>
                <w:rFonts w:ascii="Times New Roman"/>
                <w:b w:val="false"/>
                <w:i w:val="false"/>
                <w:color w:val="000000"/>
                <w:sz w:val="20"/>
              </w:rPr>
              <w:t>ПК 2.3.5</w:t>
            </w:r>
            <w:r>
              <w:br/>
            </w:r>
            <w:r>
              <w:rPr>
                <w:rFonts w:ascii="Times New Roman"/>
                <w:b w:val="false"/>
                <w:i w:val="false"/>
                <w:color w:val="000000"/>
                <w:sz w:val="20"/>
              </w:rPr>
              <w:t>
</w:t>
            </w:r>
            <w:r>
              <w:rPr>
                <w:rFonts w:ascii="Times New Roman"/>
                <w:b w:val="false"/>
                <w:i w:val="false"/>
                <w:color w:val="000000"/>
                <w:sz w:val="20"/>
              </w:rPr>
              <w:t>ПК 2.5.3</w:t>
            </w:r>
            <w:r>
              <w:br/>
            </w:r>
            <w:r>
              <w:rPr>
                <w:rFonts w:ascii="Times New Roman"/>
                <w:b w:val="false"/>
                <w:i w:val="false"/>
                <w:color w:val="000000"/>
                <w:sz w:val="20"/>
              </w:rPr>
              <w:t>
</w:t>
            </w:r>
            <w:r>
              <w:rPr>
                <w:rFonts w:ascii="Times New Roman"/>
                <w:b w:val="false"/>
                <w:i w:val="false"/>
                <w:color w:val="000000"/>
                <w:sz w:val="20"/>
              </w:rPr>
              <w:t>ПК 2.5.4</w:t>
            </w:r>
            <w:r>
              <w:br/>
            </w:r>
            <w:r>
              <w:rPr>
                <w:rFonts w:ascii="Times New Roman"/>
                <w:b w:val="false"/>
                <w:i w:val="false"/>
                <w:color w:val="000000"/>
                <w:sz w:val="20"/>
              </w:rPr>
              <w:t>
</w:t>
            </w:r>
            <w:r>
              <w:rPr>
                <w:rFonts w:ascii="Times New Roman"/>
                <w:b w:val="false"/>
                <w:i w:val="false"/>
                <w:color w:val="000000"/>
                <w:sz w:val="20"/>
              </w:rPr>
              <w:t>ПК 2.5.5</w:t>
            </w:r>
          </w:p>
        </w:tc>
      </w:tr>
      <w:tr>
        <w:trPr>
          <w:trHeight w:val="225"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ПО.00</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в мастерских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ПО.01</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слесарная практика</w:t>
            </w:r>
            <w:r>
              <w:br/>
            </w:r>
            <w:r>
              <w:rPr>
                <w:rFonts w:ascii="Times New Roman"/>
                <w:b w:val="false"/>
                <w:i w:val="false"/>
                <w:color w:val="000000"/>
                <w:sz w:val="20"/>
              </w:rPr>
              <w:t>
</w:t>
            </w:r>
            <w:r>
              <w:rPr>
                <w:rFonts w:ascii="Times New Roman"/>
                <w:b w:val="false"/>
                <w:i w:val="false"/>
                <w:color w:val="000000"/>
                <w:sz w:val="20"/>
              </w:rPr>
              <w:t>Основы измерения. Измерительные и контрольные инструменты. Разметка пространственная и плоскостная. Опиловка. Сверление. Нарезание резьбы. Типы резьб. Зенкерование и зенкование. Правка и гибка металла. Рубка и резка металла. Шабрение и притирка. Клепка металла. Комплексные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у студентов умений и навыков в выполнении основных слесарных операции</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ПК 2.1.11</w:t>
            </w:r>
            <w:r>
              <w:br/>
            </w:r>
            <w:r>
              <w:rPr>
                <w:rFonts w:ascii="Times New Roman"/>
                <w:b w:val="false"/>
                <w:i w:val="false"/>
                <w:color w:val="000000"/>
                <w:sz w:val="20"/>
              </w:rPr>
              <w:t>
</w:t>
            </w:r>
            <w:r>
              <w:rPr>
                <w:rFonts w:ascii="Times New Roman"/>
                <w:b w:val="false"/>
                <w:i w:val="false"/>
                <w:color w:val="000000"/>
                <w:sz w:val="20"/>
              </w:rPr>
              <w:t>ПК 2.2.11</w:t>
            </w:r>
            <w:r>
              <w:br/>
            </w:r>
            <w:r>
              <w:rPr>
                <w:rFonts w:ascii="Times New Roman"/>
                <w:b w:val="false"/>
                <w:i w:val="false"/>
                <w:color w:val="000000"/>
                <w:sz w:val="20"/>
              </w:rPr>
              <w:t>
</w:t>
            </w:r>
            <w:r>
              <w:rPr>
                <w:rFonts w:ascii="Times New Roman"/>
                <w:b w:val="false"/>
                <w:i w:val="false"/>
                <w:color w:val="000000"/>
                <w:sz w:val="20"/>
              </w:rPr>
              <w:t>ПК 2.3.11</w:t>
            </w:r>
            <w:r>
              <w:br/>
            </w:r>
            <w:r>
              <w:rPr>
                <w:rFonts w:ascii="Times New Roman"/>
                <w:b w:val="false"/>
                <w:i w:val="false"/>
                <w:color w:val="000000"/>
                <w:sz w:val="20"/>
              </w:rPr>
              <w:t>
</w:t>
            </w:r>
            <w:r>
              <w:rPr>
                <w:rFonts w:ascii="Times New Roman"/>
                <w:b w:val="false"/>
                <w:i w:val="false"/>
                <w:color w:val="000000"/>
                <w:sz w:val="20"/>
              </w:rPr>
              <w:t>ПК 2.3.11</w:t>
            </w:r>
            <w:r>
              <w:br/>
            </w:r>
            <w:r>
              <w:rPr>
                <w:rFonts w:ascii="Times New Roman"/>
                <w:b w:val="false"/>
                <w:i w:val="false"/>
                <w:color w:val="000000"/>
                <w:sz w:val="20"/>
              </w:rPr>
              <w:t>
</w:t>
            </w:r>
            <w:r>
              <w:rPr>
                <w:rFonts w:ascii="Times New Roman"/>
                <w:b w:val="false"/>
                <w:i w:val="false"/>
                <w:color w:val="000000"/>
                <w:sz w:val="20"/>
              </w:rPr>
              <w:t>ПК 2.5.11</w:t>
            </w:r>
            <w:r>
              <w:br/>
            </w:r>
            <w:r>
              <w:rPr>
                <w:rFonts w:ascii="Times New Roman"/>
                <w:b w:val="false"/>
                <w:i w:val="false"/>
                <w:color w:val="000000"/>
                <w:sz w:val="20"/>
              </w:rPr>
              <w:t>
</w:t>
            </w:r>
            <w:r>
              <w:rPr>
                <w:rFonts w:ascii="Times New Roman"/>
                <w:b w:val="false"/>
                <w:i w:val="false"/>
                <w:color w:val="000000"/>
                <w:sz w:val="20"/>
              </w:rPr>
              <w:t>ПК 2.5.11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ПО.02</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сварочная практика</w:t>
            </w:r>
            <w:r>
              <w:br/>
            </w:r>
            <w:r>
              <w:rPr>
                <w:rFonts w:ascii="Times New Roman"/>
                <w:b w:val="false"/>
                <w:i w:val="false"/>
                <w:color w:val="000000"/>
                <w:sz w:val="20"/>
              </w:rPr>
              <w:t>
</w:t>
            </w:r>
            <w:r>
              <w:rPr>
                <w:rFonts w:ascii="Times New Roman"/>
                <w:b w:val="false"/>
                <w:i w:val="false"/>
                <w:color w:val="000000"/>
                <w:sz w:val="20"/>
              </w:rPr>
              <w:t>Сварочное оборудование. Управление сварочными агрегатами. Наплавка валиков и сварка пластин. Наплавка и сварка при наклоном и вертикальном положении швов. Сварка под слоем флюса. Комплексные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у студентов умений и навыков в выполнении основных сварочных операции.</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2.1.12</w:t>
            </w:r>
            <w:r>
              <w:br/>
            </w:r>
            <w:r>
              <w:rPr>
                <w:rFonts w:ascii="Times New Roman"/>
                <w:b w:val="false"/>
                <w:i w:val="false"/>
                <w:color w:val="000000"/>
                <w:sz w:val="20"/>
              </w:rPr>
              <w:t>
</w:t>
            </w:r>
            <w:r>
              <w:rPr>
                <w:rFonts w:ascii="Times New Roman"/>
                <w:b w:val="false"/>
                <w:i w:val="false"/>
                <w:color w:val="000000"/>
                <w:sz w:val="20"/>
              </w:rPr>
              <w:t>ПК 2.2.12</w:t>
            </w:r>
            <w:r>
              <w:br/>
            </w:r>
            <w:r>
              <w:rPr>
                <w:rFonts w:ascii="Times New Roman"/>
                <w:b w:val="false"/>
                <w:i w:val="false"/>
                <w:color w:val="000000"/>
                <w:sz w:val="20"/>
              </w:rPr>
              <w:t>
</w:t>
            </w:r>
            <w:r>
              <w:rPr>
                <w:rFonts w:ascii="Times New Roman"/>
                <w:b w:val="false"/>
                <w:i w:val="false"/>
                <w:color w:val="000000"/>
                <w:sz w:val="20"/>
              </w:rPr>
              <w:t>ПК 2.3.12</w:t>
            </w:r>
            <w:r>
              <w:br/>
            </w:r>
            <w:r>
              <w:rPr>
                <w:rFonts w:ascii="Times New Roman"/>
                <w:b w:val="false"/>
                <w:i w:val="false"/>
                <w:color w:val="000000"/>
                <w:sz w:val="20"/>
              </w:rPr>
              <w:t>
</w:t>
            </w:r>
            <w:r>
              <w:rPr>
                <w:rFonts w:ascii="Times New Roman"/>
                <w:b w:val="false"/>
                <w:i w:val="false"/>
                <w:color w:val="000000"/>
                <w:sz w:val="20"/>
              </w:rPr>
              <w:t>ПК 2.5.12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ПО.03</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слесарно-механическая практика</w:t>
            </w:r>
            <w:r>
              <w:br/>
            </w:r>
            <w:r>
              <w:rPr>
                <w:rFonts w:ascii="Times New Roman"/>
                <w:b w:val="false"/>
                <w:i w:val="false"/>
                <w:color w:val="000000"/>
                <w:sz w:val="20"/>
              </w:rPr>
              <w:t>
</w:t>
            </w:r>
            <w:r>
              <w:rPr>
                <w:rFonts w:ascii="Times New Roman"/>
                <w:b w:val="false"/>
                <w:i w:val="false"/>
                <w:color w:val="000000"/>
                <w:sz w:val="20"/>
              </w:rPr>
              <w:t>Техника безопасности. Устройства механикообрабатывающих станков. Принципы управления. Черновое и чистовое обтачивание цилиндрических, конических и фасонных поверхностей. Торцовая обточка и отрезка заготовок. Вытачивание наружных канавок. Обработка отверстии. Нарезание резьб. Комплексные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у студентов умений и навыков по изготовлению простых деталей на механикообрабатывающих станках.</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2.1.13</w:t>
            </w:r>
            <w:r>
              <w:br/>
            </w:r>
            <w:r>
              <w:rPr>
                <w:rFonts w:ascii="Times New Roman"/>
                <w:b w:val="false"/>
                <w:i w:val="false"/>
                <w:color w:val="000000"/>
                <w:sz w:val="20"/>
              </w:rPr>
              <w:t>
</w:t>
            </w:r>
            <w:r>
              <w:rPr>
                <w:rFonts w:ascii="Times New Roman"/>
                <w:b w:val="false"/>
                <w:i w:val="false"/>
                <w:color w:val="000000"/>
                <w:sz w:val="20"/>
              </w:rPr>
              <w:t>ПК 2.2.13</w:t>
            </w:r>
            <w:r>
              <w:br/>
            </w:r>
            <w:r>
              <w:rPr>
                <w:rFonts w:ascii="Times New Roman"/>
                <w:b w:val="false"/>
                <w:i w:val="false"/>
                <w:color w:val="000000"/>
                <w:sz w:val="20"/>
              </w:rPr>
              <w:t>
</w:t>
            </w:r>
            <w:r>
              <w:rPr>
                <w:rFonts w:ascii="Times New Roman"/>
                <w:b w:val="false"/>
                <w:i w:val="false"/>
                <w:color w:val="000000"/>
                <w:sz w:val="20"/>
              </w:rPr>
              <w:t>ПК 2.3.13</w:t>
            </w:r>
            <w:r>
              <w:br/>
            </w:r>
            <w:r>
              <w:rPr>
                <w:rFonts w:ascii="Times New Roman"/>
                <w:b w:val="false"/>
                <w:i w:val="false"/>
                <w:color w:val="000000"/>
                <w:sz w:val="20"/>
              </w:rPr>
              <w:t>
</w:t>
            </w:r>
            <w:r>
              <w:rPr>
                <w:rFonts w:ascii="Times New Roman"/>
                <w:b w:val="false"/>
                <w:i w:val="false"/>
                <w:color w:val="000000"/>
                <w:sz w:val="20"/>
              </w:rPr>
              <w:t>ПК 2.3.13</w:t>
            </w:r>
            <w:r>
              <w:br/>
            </w:r>
            <w:r>
              <w:rPr>
                <w:rFonts w:ascii="Times New Roman"/>
                <w:b w:val="false"/>
                <w:i w:val="false"/>
                <w:color w:val="000000"/>
                <w:sz w:val="20"/>
              </w:rPr>
              <w:t>
</w:t>
            </w:r>
            <w:r>
              <w:rPr>
                <w:rFonts w:ascii="Times New Roman"/>
                <w:b w:val="false"/>
                <w:i w:val="false"/>
                <w:color w:val="000000"/>
                <w:sz w:val="20"/>
              </w:rPr>
              <w:t>ПК 2.5.13</w:t>
            </w:r>
            <w:r>
              <w:br/>
            </w:r>
            <w:r>
              <w:rPr>
                <w:rFonts w:ascii="Times New Roman"/>
                <w:b w:val="false"/>
                <w:i w:val="false"/>
                <w:color w:val="000000"/>
                <w:sz w:val="20"/>
              </w:rPr>
              <w:t>
</w:t>
            </w:r>
            <w:r>
              <w:rPr>
                <w:rFonts w:ascii="Times New Roman"/>
                <w:b w:val="false"/>
                <w:i w:val="false"/>
                <w:color w:val="000000"/>
                <w:sz w:val="20"/>
              </w:rPr>
              <w:t>ПК 2.5.13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ПО.04</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комплексно-слесарная практика</w:t>
            </w:r>
            <w:r>
              <w:br/>
            </w:r>
            <w:r>
              <w:rPr>
                <w:rFonts w:ascii="Times New Roman"/>
                <w:b w:val="false"/>
                <w:i w:val="false"/>
                <w:color w:val="000000"/>
                <w:sz w:val="20"/>
              </w:rPr>
              <w:t>
</w:t>
            </w:r>
            <w:r>
              <w:rPr>
                <w:rFonts w:ascii="Times New Roman"/>
                <w:b w:val="false"/>
                <w:i w:val="false"/>
                <w:color w:val="000000"/>
                <w:sz w:val="20"/>
              </w:rPr>
              <w:t>Техника безопасности. Ручные и механизированные инструменты. Сборка разъемных соединении. Сборка шпоночных и шлицевых соединении на конических посадках. Сборка детали и подшипниками скольжения и качения. Сборка зубчатых передач. Сборка муфт, соединении и центровка валов. Сборка деталей с поступительным движением, кривошипно-шатунными механизмами. Сборка систем с герметизацией элементов. Сборка механизмов с гибками звеньями. Прием работ с использованием монтажных приспособлений. Приемы такелажных работ. Комплексные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у студентов умений и навыков, производить сборник различных соединений, посадки зубчатых передач, а также детали с поступательными движениями подвижного состава</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2.1.11</w:t>
            </w:r>
            <w:r>
              <w:br/>
            </w:r>
            <w:r>
              <w:rPr>
                <w:rFonts w:ascii="Times New Roman"/>
                <w:b w:val="false"/>
                <w:i w:val="false"/>
                <w:color w:val="000000"/>
                <w:sz w:val="20"/>
              </w:rPr>
              <w:t>
</w:t>
            </w:r>
            <w:r>
              <w:rPr>
                <w:rFonts w:ascii="Times New Roman"/>
                <w:b w:val="false"/>
                <w:i w:val="false"/>
                <w:color w:val="000000"/>
                <w:sz w:val="20"/>
              </w:rPr>
              <w:t>ПК 2.2.11</w:t>
            </w:r>
            <w:r>
              <w:br/>
            </w:r>
            <w:r>
              <w:rPr>
                <w:rFonts w:ascii="Times New Roman"/>
                <w:b w:val="false"/>
                <w:i w:val="false"/>
                <w:color w:val="000000"/>
                <w:sz w:val="20"/>
              </w:rPr>
              <w:t>
</w:t>
            </w:r>
            <w:r>
              <w:rPr>
                <w:rFonts w:ascii="Times New Roman"/>
                <w:b w:val="false"/>
                <w:i w:val="false"/>
                <w:color w:val="000000"/>
                <w:sz w:val="20"/>
              </w:rPr>
              <w:t>ПК 2.3.11</w:t>
            </w:r>
            <w:r>
              <w:br/>
            </w:r>
            <w:r>
              <w:rPr>
                <w:rFonts w:ascii="Times New Roman"/>
                <w:b w:val="false"/>
                <w:i w:val="false"/>
                <w:color w:val="000000"/>
                <w:sz w:val="20"/>
              </w:rPr>
              <w:t>
</w:t>
            </w:r>
            <w:r>
              <w:rPr>
                <w:rFonts w:ascii="Times New Roman"/>
                <w:b w:val="false"/>
                <w:i w:val="false"/>
                <w:color w:val="000000"/>
                <w:sz w:val="20"/>
              </w:rPr>
              <w:t>ПК 2.3.11</w:t>
            </w:r>
            <w:r>
              <w:br/>
            </w:r>
            <w:r>
              <w:rPr>
                <w:rFonts w:ascii="Times New Roman"/>
                <w:b w:val="false"/>
                <w:i w:val="false"/>
                <w:color w:val="000000"/>
                <w:sz w:val="20"/>
              </w:rPr>
              <w:t>
</w:t>
            </w:r>
            <w:r>
              <w:rPr>
                <w:rFonts w:ascii="Times New Roman"/>
                <w:b w:val="false"/>
                <w:i w:val="false"/>
                <w:color w:val="000000"/>
                <w:sz w:val="20"/>
              </w:rPr>
              <w:t>ПК 2.5.11</w:t>
            </w:r>
            <w:r>
              <w:br/>
            </w:r>
            <w:r>
              <w:rPr>
                <w:rFonts w:ascii="Times New Roman"/>
                <w:b w:val="false"/>
                <w:i w:val="false"/>
                <w:color w:val="000000"/>
                <w:sz w:val="20"/>
              </w:rPr>
              <w:t>
</w:t>
            </w:r>
            <w:r>
              <w:rPr>
                <w:rFonts w:ascii="Times New Roman"/>
                <w:b w:val="false"/>
                <w:i w:val="false"/>
                <w:color w:val="000000"/>
                <w:sz w:val="20"/>
              </w:rPr>
              <w:t>ПК 2.5.11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ПО.05</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электромонтажная практика</w:t>
            </w:r>
            <w:r>
              <w:br/>
            </w:r>
            <w:r>
              <w:rPr>
                <w:rFonts w:ascii="Times New Roman"/>
                <w:b w:val="false"/>
                <w:i w:val="false"/>
                <w:color w:val="000000"/>
                <w:sz w:val="20"/>
              </w:rPr>
              <w:t>
</w:t>
            </w:r>
            <w:r>
              <w:rPr>
                <w:rFonts w:ascii="Times New Roman"/>
                <w:b w:val="false"/>
                <w:i w:val="false"/>
                <w:color w:val="000000"/>
                <w:sz w:val="20"/>
              </w:rPr>
              <w:t>Техника безопасности. Электроматериалы. Измерительные приборы. Разделка и соединение проводов. Паяние и лужение проводов. Виды электрических цепей. Монтаж электрических цепей. Монтаж цепей электропитания. Монтаж силового электрооборудования.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у студентов умений и навыков в выполнении работ по монтажу электрического и электромеханического оборудования</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2.1.15</w:t>
            </w:r>
            <w:r>
              <w:br/>
            </w:r>
            <w:r>
              <w:rPr>
                <w:rFonts w:ascii="Times New Roman"/>
                <w:b w:val="false"/>
                <w:i w:val="false"/>
                <w:color w:val="000000"/>
                <w:sz w:val="20"/>
              </w:rPr>
              <w:t>
</w:t>
            </w:r>
            <w:r>
              <w:rPr>
                <w:rFonts w:ascii="Times New Roman"/>
                <w:b w:val="false"/>
                <w:i w:val="false"/>
                <w:color w:val="000000"/>
                <w:sz w:val="20"/>
              </w:rPr>
              <w:t>ПК 2.2.15</w:t>
            </w:r>
            <w:r>
              <w:br/>
            </w:r>
            <w:r>
              <w:rPr>
                <w:rFonts w:ascii="Times New Roman"/>
                <w:b w:val="false"/>
                <w:i w:val="false"/>
                <w:color w:val="000000"/>
                <w:sz w:val="20"/>
              </w:rPr>
              <w:t>
</w:t>
            </w:r>
            <w:r>
              <w:rPr>
                <w:rFonts w:ascii="Times New Roman"/>
                <w:b w:val="false"/>
                <w:i w:val="false"/>
                <w:color w:val="000000"/>
                <w:sz w:val="20"/>
              </w:rPr>
              <w:t>ПК 2.3.15</w:t>
            </w:r>
            <w:r>
              <w:br/>
            </w:r>
            <w:r>
              <w:rPr>
                <w:rFonts w:ascii="Times New Roman"/>
                <w:b w:val="false"/>
                <w:i w:val="false"/>
                <w:color w:val="000000"/>
                <w:sz w:val="20"/>
              </w:rPr>
              <w:t>
</w:t>
            </w:r>
            <w:r>
              <w:rPr>
                <w:rFonts w:ascii="Times New Roman"/>
                <w:b w:val="false"/>
                <w:i w:val="false"/>
                <w:color w:val="000000"/>
                <w:sz w:val="20"/>
              </w:rPr>
              <w:t>ПК 2.3.15</w:t>
            </w:r>
            <w:r>
              <w:br/>
            </w:r>
            <w:r>
              <w:rPr>
                <w:rFonts w:ascii="Times New Roman"/>
                <w:b w:val="false"/>
                <w:i w:val="false"/>
                <w:color w:val="000000"/>
                <w:sz w:val="20"/>
              </w:rPr>
              <w:t>
</w:t>
            </w:r>
            <w:r>
              <w:rPr>
                <w:rFonts w:ascii="Times New Roman"/>
                <w:b w:val="false"/>
                <w:i w:val="false"/>
                <w:color w:val="000000"/>
                <w:sz w:val="20"/>
              </w:rPr>
              <w:t>ПК 2.5.11</w:t>
            </w:r>
            <w:r>
              <w:br/>
            </w:r>
            <w:r>
              <w:rPr>
                <w:rFonts w:ascii="Times New Roman"/>
                <w:b w:val="false"/>
                <w:i w:val="false"/>
                <w:color w:val="000000"/>
                <w:sz w:val="20"/>
              </w:rPr>
              <w:t>
</w:t>
            </w:r>
            <w:r>
              <w:rPr>
                <w:rFonts w:ascii="Times New Roman"/>
                <w:b w:val="false"/>
                <w:i w:val="false"/>
                <w:color w:val="000000"/>
                <w:sz w:val="20"/>
              </w:rPr>
              <w:t>ПК 2.5.11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ознакомительная практика</w:t>
            </w:r>
            <w:r>
              <w:br/>
            </w:r>
            <w:r>
              <w:rPr>
                <w:rFonts w:ascii="Times New Roman"/>
                <w:b w:val="false"/>
                <w:i w:val="false"/>
                <w:color w:val="000000"/>
                <w:sz w:val="20"/>
              </w:rPr>
              <w:t>
</w:t>
            </w:r>
            <w:r>
              <w:rPr>
                <w:rFonts w:ascii="Times New Roman"/>
                <w:b w:val="false"/>
                <w:i w:val="false"/>
                <w:color w:val="000000"/>
                <w:sz w:val="20"/>
              </w:rPr>
              <w:t>Формирует общее представление о структуре железных дорог, объективное и полное представление о специальности, ее сферах и направлениях; расширяются, углубляются и систематизируются знания на основе изучения работы конкретных предприятий и учреждений локомотивного хозяйства; происходит ознакомление с одним из базовых предприятий, его структурой и перспективами развития, характером деятельности, продукцией; знакомство с последовательностью производственных процессов на предприятии; изучается внутренний режим и распорядок, оборудование имеющееся на предприятии; устав и регламент организации; формируется первоначальный профессиональный опыт.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у студентов целостного представления о своей будущей профессиональной деятельности.</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 на получение профессии</w:t>
            </w:r>
            <w:r>
              <w:br/>
            </w:r>
            <w:r>
              <w:rPr>
                <w:rFonts w:ascii="Times New Roman"/>
                <w:b w:val="false"/>
                <w:i w:val="false"/>
                <w:color w:val="000000"/>
                <w:sz w:val="20"/>
              </w:rPr>
              <w:t>
</w:t>
            </w:r>
            <w:r>
              <w:rPr>
                <w:rFonts w:ascii="Times New Roman"/>
                <w:b w:val="false"/>
                <w:i w:val="false"/>
                <w:color w:val="000000"/>
                <w:sz w:val="20"/>
              </w:rPr>
              <w:t>Обеспечивается приобщение студентов к современному производственному процессу в качестве непосредственных исполнителей, расширяются и углубляются знания, полученные ими при изучении специальных предметов, а также приобретаются и совершенствуются профессиональные умения и навыки работы по эксплуатации, техническому обслуживанию и ремонту тягового подвижного сотава в качестве исполнителя на рабочем месте, формируется первоначальный профессиональный опыт. Сдача экзамена на присвоение разряда слесаря 2-3 разряда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освоение практических навыков и умений на получение одного или несколько первичных рабочих профессии, в соответствии программ практики.</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2.1.14</w:t>
            </w:r>
            <w:r>
              <w:br/>
            </w:r>
            <w:r>
              <w:rPr>
                <w:rFonts w:ascii="Times New Roman"/>
                <w:b w:val="false"/>
                <w:i w:val="false"/>
                <w:color w:val="000000"/>
                <w:sz w:val="20"/>
              </w:rPr>
              <w:t>
</w:t>
            </w:r>
            <w:r>
              <w:rPr>
                <w:rFonts w:ascii="Times New Roman"/>
                <w:b w:val="false"/>
                <w:i w:val="false"/>
                <w:color w:val="000000"/>
                <w:sz w:val="20"/>
              </w:rPr>
              <w:t>ПК 2.2.14</w:t>
            </w:r>
            <w:r>
              <w:br/>
            </w:r>
            <w:r>
              <w:rPr>
                <w:rFonts w:ascii="Times New Roman"/>
                <w:b w:val="false"/>
                <w:i w:val="false"/>
                <w:color w:val="000000"/>
                <w:sz w:val="20"/>
              </w:rPr>
              <w:t>
</w:t>
            </w:r>
            <w:r>
              <w:rPr>
                <w:rFonts w:ascii="Times New Roman"/>
                <w:b w:val="false"/>
                <w:i w:val="false"/>
                <w:color w:val="000000"/>
                <w:sz w:val="20"/>
              </w:rPr>
              <w:t>ПК 2.3.14</w:t>
            </w:r>
            <w:r>
              <w:br/>
            </w:r>
            <w:r>
              <w:rPr>
                <w:rFonts w:ascii="Times New Roman"/>
                <w:b w:val="false"/>
                <w:i w:val="false"/>
                <w:color w:val="000000"/>
                <w:sz w:val="20"/>
              </w:rPr>
              <w:t>
</w:t>
            </w:r>
            <w:r>
              <w:rPr>
                <w:rFonts w:ascii="Times New Roman"/>
                <w:b w:val="false"/>
                <w:i w:val="false"/>
                <w:color w:val="000000"/>
                <w:sz w:val="20"/>
              </w:rPr>
              <w:t>ПК 2.3.14</w:t>
            </w:r>
            <w:r>
              <w:br/>
            </w:r>
            <w:r>
              <w:rPr>
                <w:rFonts w:ascii="Times New Roman"/>
                <w:b w:val="false"/>
                <w:i w:val="false"/>
                <w:color w:val="000000"/>
                <w:sz w:val="20"/>
              </w:rPr>
              <w:t>
</w:t>
            </w:r>
            <w:r>
              <w:rPr>
                <w:rFonts w:ascii="Times New Roman"/>
                <w:b w:val="false"/>
                <w:i w:val="false"/>
                <w:color w:val="000000"/>
                <w:sz w:val="20"/>
              </w:rPr>
              <w:t>ПК 2.5.11</w:t>
            </w:r>
            <w:r>
              <w:br/>
            </w:r>
            <w:r>
              <w:rPr>
                <w:rFonts w:ascii="Times New Roman"/>
                <w:b w:val="false"/>
                <w:i w:val="false"/>
                <w:color w:val="000000"/>
                <w:sz w:val="20"/>
              </w:rPr>
              <w:t>
</w:t>
            </w:r>
            <w:r>
              <w:rPr>
                <w:rFonts w:ascii="Times New Roman"/>
                <w:b w:val="false"/>
                <w:i w:val="false"/>
                <w:color w:val="000000"/>
                <w:sz w:val="20"/>
              </w:rPr>
              <w:t>ПК 2.5.11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Производственно-технологическая практика</w:t>
            </w:r>
            <w:r>
              <w:br/>
            </w:r>
            <w:r>
              <w:rPr>
                <w:rFonts w:ascii="Times New Roman"/>
                <w:b w:val="false"/>
                <w:i w:val="false"/>
                <w:color w:val="000000"/>
                <w:sz w:val="20"/>
              </w:rPr>
              <w:t>
</w:t>
            </w:r>
            <w:r>
              <w:rPr>
                <w:rFonts w:ascii="Times New Roman"/>
                <w:b w:val="false"/>
                <w:i w:val="false"/>
                <w:color w:val="000000"/>
                <w:sz w:val="20"/>
              </w:rPr>
              <w:t xml:space="preserve">Обеспечивается расширение, углубление и закрепление учащимися знаний, полученных при изучении специальных предметов, а также приобретение и дальнейшее совершенствование навыков по сборке и испытанию тягового подвижного состава (по видам)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у студентов умений и навыков по закреплению, расширению, углублению и систематизации знании полученных при изучении общепрофессиональных и специальных дисциплин, на основе изучения деятельности конкретного предприятия по производству подвижного состава железных дорог, а также приобретение первоначального практического опыта работы, развитие профессионального мышления</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2.1.15</w:t>
            </w:r>
            <w:r>
              <w:br/>
            </w:r>
            <w:r>
              <w:rPr>
                <w:rFonts w:ascii="Times New Roman"/>
                <w:b w:val="false"/>
                <w:i w:val="false"/>
                <w:color w:val="000000"/>
                <w:sz w:val="20"/>
              </w:rPr>
              <w:t>
</w:t>
            </w:r>
            <w:r>
              <w:rPr>
                <w:rFonts w:ascii="Times New Roman"/>
                <w:b w:val="false"/>
                <w:i w:val="false"/>
                <w:color w:val="000000"/>
                <w:sz w:val="20"/>
              </w:rPr>
              <w:t>ПК 2.2.15</w:t>
            </w:r>
            <w:r>
              <w:br/>
            </w:r>
            <w:r>
              <w:rPr>
                <w:rFonts w:ascii="Times New Roman"/>
                <w:b w:val="false"/>
                <w:i w:val="false"/>
                <w:color w:val="000000"/>
                <w:sz w:val="20"/>
              </w:rPr>
              <w:t>
</w:t>
            </w:r>
            <w:r>
              <w:rPr>
                <w:rFonts w:ascii="Times New Roman"/>
                <w:b w:val="false"/>
                <w:i w:val="false"/>
                <w:color w:val="000000"/>
                <w:sz w:val="20"/>
              </w:rPr>
              <w:t>ПК 2.3.15</w:t>
            </w:r>
            <w:r>
              <w:br/>
            </w:r>
            <w:r>
              <w:rPr>
                <w:rFonts w:ascii="Times New Roman"/>
                <w:b w:val="false"/>
                <w:i w:val="false"/>
                <w:color w:val="000000"/>
                <w:sz w:val="20"/>
              </w:rPr>
              <w:t>
</w:t>
            </w:r>
            <w:r>
              <w:rPr>
                <w:rFonts w:ascii="Times New Roman"/>
                <w:b w:val="false"/>
                <w:i w:val="false"/>
                <w:color w:val="000000"/>
                <w:sz w:val="20"/>
              </w:rPr>
              <w:t>ПК 2.3.15</w:t>
            </w:r>
            <w:r>
              <w:br/>
            </w:r>
            <w:r>
              <w:rPr>
                <w:rFonts w:ascii="Times New Roman"/>
                <w:b w:val="false"/>
                <w:i w:val="false"/>
                <w:color w:val="000000"/>
                <w:sz w:val="20"/>
              </w:rPr>
              <w:t>
</w:t>
            </w:r>
            <w:r>
              <w:rPr>
                <w:rFonts w:ascii="Times New Roman"/>
                <w:b w:val="false"/>
                <w:i w:val="false"/>
                <w:color w:val="000000"/>
                <w:sz w:val="20"/>
              </w:rPr>
              <w:t>ПК 2.5.11</w:t>
            </w:r>
            <w:r>
              <w:br/>
            </w:r>
            <w:r>
              <w:rPr>
                <w:rFonts w:ascii="Times New Roman"/>
                <w:b w:val="false"/>
                <w:i w:val="false"/>
                <w:color w:val="000000"/>
                <w:sz w:val="20"/>
              </w:rPr>
              <w:t>
</w:t>
            </w:r>
            <w:r>
              <w:rPr>
                <w:rFonts w:ascii="Times New Roman"/>
                <w:b w:val="false"/>
                <w:i w:val="false"/>
                <w:color w:val="000000"/>
                <w:sz w:val="20"/>
              </w:rPr>
              <w:t>ПК 2.5.11</w:t>
            </w:r>
          </w:p>
        </w:tc>
      </w:tr>
    </w:tbl>
    <w:p>
      <w:pPr>
        <w:spacing w:after="0"/>
        <w:ind w:left="0"/>
        <w:jc w:val="both"/>
      </w:pPr>
      <w:r>
        <w:rPr>
          <w:rFonts w:ascii="Times New Roman"/>
          <w:b w:val="false"/>
          <w:i w:val="false"/>
          <w:color w:val="000000"/>
          <w:sz w:val="28"/>
        </w:rPr>
        <w:t>      Таблица 3 - Структура образовательной учебной программы</w:t>
      </w:r>
      <w:r>
        <w:br/>
      </w:r>
      <w:r>
        <w:rPr>
          <w:rFonts w:ascii="Times New Roman"/>
          <w:b w:val="false"/>
          <w:i w:val="false"/>
          <w:color w:val="000000"/>
          <w:sz w:val="28"/>
        </w:rPr>
        <w:t>
технического и профессионального образования специалиста</w:t>
      </w:r>
      <w:r>
        <w:br/>
      </w:r>
      <w:r>
        <w:rPr>
          <w:rFonts w:ascii="Times New Roman"/>
          <w:b w:val="false"/>
          <w:i w:val="false"/>
          <w:color w:val="000000"/>
          <w:sz w:val="28"/>
        </w:rPr>
        <w:t xml:space="preserve">
среднего звена по специальности </w:t>
      </w:r>
      <w:r>
        <w:br/>
      </w:r>
      <w:r>
        <w:rPr>
          <w:rFonts w:ascii="Times New Roman"/>
          <w:b w:val="false"/>
          <w:i w:val="false"/>
          <w:color w:val="000000"/>
          <w:sz w:val="28"/>
        </w:rPr>
        <w:t>
1107000 – «Техническая эксплуатация подъемно-транспортных,</w:t>
      </w:r>
      <w:r>
        <w:br/>
      </w:r>
      <w:r>
        <w:rPr>
          <w:rFonts w:ascii="Times New Roman"/>
          <w:b w:val="false"/>
          <w:i w:val="false"/>
          <w:color w:val="000000"/>
          <w:sz w:val="28"/>
        </w:rPr>
        <w:t>
строительных, дорожных машин и оборудования» (по отраслям)</w:t>
      </w:r>
      <w:r>
        <w:br/>
      </w:r>
      <w:r>
        <w:rPr>
          <w:rFonts w:ascii="Times New Roman"/>
          <w:b w:val="false"/>
          <w:i w:val="false"/>
          <w:color w:val="000000"/>
          <w:sz w:val="28"/>
        </w:rPr>
        <w:t>
специалиста среднего уровня</w:t>
      </w:r>
    </w:p>
    <w:p>
      <w:pPr>
        <w:spacing w:after="0"/>
        <w:ind w:left="0"/>
        <w:jc w:val="both"/>
      </w:pPr>
      <w:r>
        <w:rPr>
          <w:rFonts w:ascii="Times New Roman"/>
          <w:b w:val="false"/>
          <w:i w:val="false"/>
          <w:color w:val="000000"/>
          <w:sz w:val="28"/>
        </w:rPr>
        <w:t xml:space="preserve">Срок обучения: 2 года 6 месяцев     </w:t>
      </w:r>
      <w:r>
        <w:br/>
      </w:r>
      <w:r>
        <w:rPr>
          <w:rFonts w:ascii="Times New Roman"/>
          <w:b w:val="false"/>
          <w:i w:val="false"/>
          <w:color w:val="000000"/>
          <w:sz w:val="28"/>
        </w:rPr>
        <w:t>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0"/>
        <w:gridCol w:w="6260"/>
        <w:gridCol w:w="4552"/>
        <w:gridCol w:w="1708"/>
      </w:tblGrid>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Индекс цикла дисциплин</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дисциплин, практик и основные направления</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Формирующие знания, деятельность и навыки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формируемых компетенции</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СЭД.01</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Культурология.</w:t>
            </w:r>
            <w:r>
              <w:br/>
            </w:r>
            <w:r>
              <w:rPr>
                <w:rFonts w:ascii="Times New Roman"/>
                <w:b w:val="false"/>
                <w:i w:val="false"/>
                <w:color w:val="000000"/>
                <w:sz w:val="20"/>
              </w:rPr>
              <w:t>
</w:t>
            </w:r>
            <w:r>
              <w:rPr>
                <w:rFonts w:ascii="Times New Roman"/>
                <w:b w:val="false"/>
                <w:i w:val="false"/>
                <w:color w:val="000000"/>
                <w:sz w:val="20"/>
              </w:rPr>
              <w:t>Культурология и ее роль в жизни общества; многообразность подходов в исследовании культуры. Культура и цивилизация. Становление культуры. Конфуцианско-даосистский тип культуры. Индо-буддийский тип культуры. Мир исламской культуры. Христианский тип культуры. Западноевропейская культура и ее влияние на развитие современного мира. Особенность и уникальность африканской культуры. Проблема расизма. Возникновение и уникальность кочевой цивилизации. Культура Казахстана в период Средневековья. Культурные традиции казахов в период 17-19 веков. Культура современного Казахстана</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основных понятий, развития, концепций культуры, научных, религиозных картин мира, исторические формы, типы, многообразие культур и цивилизаций их взаимосвязи, место человека в культуре, его нравственные обязанности и культурные ценности.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анализировать культурологическую, социально-политическую и научную литературу, выявлять стили и направления в современном искусстве; классифицировать культурные общности, события и явления.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СЭД.02</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философии.</w:t>
            </w:r>
            <w:r>
              <w:br/>
            </w:r>
            <w:r>
              <w:rPr>
                <w:rFonts w:ascii="Times New Roman"/>
                <w:b w:val="false"/>
                <w:i w:val="false"/>
                <w:color w:val="000000"/>
                <w:sz w:val="20"/>
              </w:rPr>
              <w:t>
</w:t>
            </w:r>
            <w:r>
              <w:rPr>
                <w:rFonts w:ascii="Times New Roman"/>
                <w:b w:val="false"/>
                <w:i w:val="false"/>
                <w:color w:val="000000"/>
                <w:sz w:val="20"/>
              </w:rPr>
              <w:t>Предмет философии, основные вехи мировой философской мысли. Природа человека и смысл его существования. Человек и Бог; человек и космос. Человек, общество, цивилизация, культура. Свобода и ответственность личности. Человеческое познание и деятельность. Наука и ее роль. Человечество перед лицом глобальных проблем.</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сущность и содержание основных исторических типов философских знаний их эволюцию, сферы жизни общества, законов природы, закономерности и движущие силы исторического развития, основные нормы современного литературного языка.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проводить элементарный анализ ситуации и проблемы, грамотно выражать свои мысли отличать и понимать ценностные нормы общественной жизни, соблюдать нормы отношений между людьми в обществе.</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СЭД.03</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экономики отрасли.</w:t>
            </w:r>
            <w:r>
              <w:br/>
            </w:r>
            <w:r>
              <w:rPr>
                <w:rFonts w:ascii="Times New Roman"/>
                <w:b w:val="false"/>
                <w:i w:val="false"/>
                <w:color w:val="000000"/>
                <w:sz w:val="20"/>
              </w:rPr>
              <w:t>
</w:t>
            </w:r>
            <w:r>
              <w:rPr>
                <w:rFonts w:ascii="Times New Roman"/>
                <w:b w:val="false"/>
                <w:i w:val="false"/>
                <w:color w:val="000000"/>
                <w:sz w:val="20"/>
              </w:rPr>
              <w:t>Общие основы экономических систем. Микро- и макро-экономика. Всемирная экономика и мировой рынок. Транспорт в системе общественного производства и его экономические особенности. Планирование производственно-финансовой деятельности на предприятиях, учет и анализ.</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теоретических основ общественного производства, сущности рыночной экономики, ее преимущества и недостатки, роль государства в регулировании экономических процессов, денежно-кредитной системы, международной экономики и переходной экономики с особенностями ее в мировом сообществе.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использовать базовые экономические знания для понимания, объяснения социально - экономических процессов, вопросов современной экономической политики.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СЭД.04</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политологии и социологии.</w:t>
            </w:r>
            <w:r>
              <w:br/>
            </w:r>
            <w:r>
              <w:rPr>
                <w:rFonts w:ascii="Times New Roman"/>
                <w:b w:val="false"/>
                <w:i w:val="false"/>
                <w:color w:val="000000"/>
                <w:sz w:val="20"/>
              </w:rPr>
              <w:t>
</w:t>
            </w:r>
            <w:r>
              <w:rPr>
                <w:rFonts w:ascii="Times New Roman"/>
                <w:b w:val="false"/>
                <w:i w:val="false"/>
                <w:color w:val="000000"/>
                <w:sz w:val="20"/>
              </w:rPr>
              <w:t>Социология как наука. Общество как социокультурная система. Социальные общности; социальные и этнонациональные отношения. Социальные процессы. Социальные институты и организации. Личность: ее социальные роли и социальное поведение. Предмет политологии. Политическая власть и властные отношения; политическая система. Социально-экономические процессы в Казахстане.</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категории, понятий, законов, направлений развития политологии и социологии; основные закономерности и этапы исторического развития общества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применять основные законы гуманитарных и социальных наук в профессиональной деятельности; анализировать процессы и явления, происходящие в обществе.</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12</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СЭД.05</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права и транспортное законодательство.</w:t>
            </w:r>
            <w:r>
              <w:br/>
            </w:r>
            <w:r>
              <w:rPr>
                <w:rFonts w:ascii="Times New Roman"/>
                <w:b w:val="false"/>
                <w:i w:val="false"/>
                <w:color w:val="000000"/>
                <w:sz w:val="20"/>
              </w:rPr>
              <w:t>
</w:t>
            </w:r>
            <w:r>
              <w:rPr>
                <w:rFonts w:ascii="Times New Roman"/>
                <w:b w:val="false"/>
                <w:i w:val="false"/>
                <w:color w:val="000000"/>
                <w:sz w:val="20"/>
              </w:rPr>
              <w:t xml:space="preserve">Право: понятие, система, источники. </w:t>
            </w:r>
            <w:r>
              <w:rPr>
                <w:rFonts w:ascii="Times New Roman"/>
                <w:b w:val="false"/>
                <w:i w:val="false"/>
                <w:color w:val="000000"/>
                <w:sz w:val="20"/>
              </w:rPr>
              <w:t>Конституция</w:t>
            </w:r>
            <w:r>
              <w:rPr>
                <w:rFonts w:ascii="Times New Roman"/>
                <w:b w:val="false"/>
                <w:i w:val="false"/>
                <w:color w:val="000000"/>
                <w:sz w:val="20"/>
              </w:rPr>
              <w:t xml:space="preserve"> Республики Казахстан. Всеобщая </w:t>
            </w:r>
            <w:r>
              <w:rPr>
                <w:rFonts w:ascii="Times New Roman"/>
                <w:b w:val="false"/>
                <w:i w:val="false"/>
                <w:color w:val="000000"/>
                <w:sz w:val="20"/>
              </w:rPr>
              <w:t>декларация</w:t>
            </w:r>
            <w:r>
              <w:rPr>
                <w:rFonts w:ascii="Times New Roman"/>
                <w:b w:val="false"/>
                <w:i w:val="false"/>
                <w:color w:val="000000"/>
                <w:sz w:val="20"/>
              </w:rPr>
              <w:t xml:space="preserve"> прав человека. Право, правовое государство. Основы отраслей права, основные понятия и идеи государства и права, вопросы конституционного строя Республики Казахстан, система государственной власти, вопросы отраслей права суверенного Казахстана (административного, гражданского, трудового, уголовного и др.). Юридическая ответственность и ее виды. Судебная система, правоохранительные органы. Правовое регулирование деятельности железнодорожного транспорта. Право собственности, приватизация, правовые вопросы обеспечения безопасности движения, основные нормативные акты, регламентирующие перевозки грузов, пассажиров, багажа. «Устав железных дорог». Ответственность на железнодорожном транспорте. Порядок предъявления и распределения претензий и исков. Трудовое право. Коллективные договоры и соглашения, трудовой договор (контракт). Правовое регулирование правовых отношений на железнодорожном транспорте. Дисциплина работников железнодорожного транспорта. Ответственность за нарушение безопасности движения. Порядок разрешения трудовых споров. Патентное право.</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законов РК, законодательных актов, нормативно-правовых документов регулирующих отношения в процессе профессиональной деятельности.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Ориентироваться в системе законодательства и нормативных правовых актов и использовать нормативно-правовые документы, регламентирующие профессиональную деятельность.</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12</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00</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(русский) язык.</w:t>
            </w:r>
            <w:r>
              <w:br/>
            </w:r>
            <w:r>
              <w:rPr>
                <w:rFonts w:ascii="Times New Roman"/>
                <w:b w:val="false"/>
                <w:i w:val="false"/>
                <w:color w:val="000000"/>
                <w:sz w:val="20"/>
              </w:rPr>
              <w:t>
</w:t>
            </w:r>
            <w:r>
              <w:rPr>
                <w:rFonts w:ascii="Times New Roman"/>
                <w:b w:val="false"/>
                <w:i w:val="false"/>
                <w:color w:val="000000"/>
                <w:sz w:val="20"/>
              </w:rPr>
              <w:t>Фонетика, лексика, морфология, синтаксис казахского (русского) языка. Развитие речи. Терминологии по специальностям: техника перевода со словарем. Профессионально ориентированные тексты. Профессиональное общение.</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функциональных и структурно-языковых особенностей казахского (русского) языка в профессиональной сфере общения.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читать и переводить прагматические тексты и тексты по широкому и узкому профилю специальности.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3.4.4</w:t>
            </w:r>
          </w:p>
        </w:tc>
      </w:tr>
      <w:tr>
        <w:trPr>
          <w:trHeight w:val="165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Лексико-грамматический материал по специальности, необходимый для профессионального общения. Различные виды речевой деятельности и формы речи (устной, письменной, монологической, диалогической). Техника перевода профессионально ориентированных словосочетаний.</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функциональных и структурно-языковых особенностей иностранного языка в профессиональной сфере общения.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читать и переводить прагматические тексты и тексты по широкому и узкому профилю специальности.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3.4.4</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ОГД.04</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Роль физической культуры в общекультурном, профессиональном, социальном развитии человека. Социально-биологические и психофизиологические основы физической культуры. Основы физического и спортивного самосовершенствования. Профессионально-прикладная физическая подготовка.</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физического и спортивного самосовершенствования.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выполнять нормативы физической подготовки.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13</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Черчение.</w:t>
            </w:r>
            <w:r>
              <w:br/>
            </w:r>
            <w:r>
              <w:rPr>
                <w:rFonts w:ascii="Times New Roman"/>
                <w:b w:val="false"/>
                <w:i w:val="false"/>
                <w:color w:val="000000"/>
                <w:sz w:val="20"/>
              </w:rPr>
              <w:t>
</w:t>
            </w:r>
            <w:r>
              <w:rPr>
                <w:rFonts w:ascii="Times New Roman"/>
                <w:b w:val="false"/>
                <w:i w:val="false"/>
                <w:color w:val="000000"/>
                <w:sz w:val="20"/>
              </w:rPr>
              <w:t>Графическое оформление чертежей, шрифты чертежные, надписи на чертежах, линии чертежа. Геометрические построения, теория изображений, проецирование точки, прямой линии, геометрических тел. Аксонометрические проекции. Комплексные чертежи простых деталей, масштабы, нанесение размеров, изображения: виды, разрезы, сечения, машиностроительное черчение, конструкторские документы, основные надписи, изображение и обозначение резьбы, чертежи деталей, эскизы. Сборочные чертежи, разъемные соединения, чтение и деталирование сборочных чертежей. Требования ГОСТов и ЕСКД. Чертежи и схемы по специальности. Элементы строительного черчения.</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правил оформления, построения чертежей и схем в соответствии с требованиями ГОСТ и ЕСКД.</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оформлять, вычеркивать схемы и чертежи по специальности согласно ГОСТ и ЕСКД.</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3.4.3</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Электротехника с основами электроники.</w:t>
            </w:r>
            <w:r>
              <w:br/>
            </w:r>
            <w:r>
              <w:rPr>
                <w:rFonts w:ascii="Times New Roman"/>
                <w:b w:val="false"/>
                <w:i w:val="false"/>
                <w:color w:val="000000"/>
                <w:sz w:val="20"/>
              </w:rPr>
              <w:t>
</w:t>
            </w:r>
            <w:r>
              <w:rPr>
                <w:rFonts w:ascii="Times New Roman"/>
                <w:b w:val="false"/>
                <w:i w:val="false"/>
                <w:color w:val="000000"/>
                <w:sz w:val="20"/>
              </w:rPr>
              <w:t>Электрическое поле. Электрические цепи постоянного тока, физические процессы в электрических цепях постоянного тока. Расчет электрических цепей постоянного тока; магнитное поле. Магнитные цепи. Магнитное поле постоянного тока. Расчет магнитных цепей. Электромагнитная индукция; физические законы электромагнитной индукции; явление самоиндукции; электродвижущая сила (ЭДС) самоиндукции; электрические цепи переменного тока. Основные сведения о синусоидальном электрическом токе, линейные электрические цепи синусоидального тока. Резонанс в электрических цепях. Расчет электрических цепей. Несинусоидальные периодические напряжения и токи. Нелинейные электрические цепи переменного тока. Трехфазные цепи. Переходные процессы в электрических цепях с сосредоточенными параметрами</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законов, терминов и определений электротехники, и теории электрических цепей и магнитных полей.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производить расчеты цепей постоянного и переменного токов, электрических цепей по заданным условиям;</w:t>
            </w:r>
            <w:r>
              <w:br/>
            </w:r>
            <w:r>
              <w:rPr>
                <w:rFonts w:ascii="Times New Roman"/>
                <w:b w:val="false"/>
                <w:i w:val="false"/>
                <w:color w:val="000000"/>
                <w:sz w:val="20"/>
              </w:rPr>
              <w:t>
</w:t>
            </w:r>
            <w:r>
              <w:rPr>
                <w:rFonts w:ascii="Times New Roman"/>
                <w:b w:val="false"/>
                <w:i w:val="false"/>
                <w:color w:val="000000"/>
                <w:sz w:val="20"/>
              </w:rPr>
              <w:t>- читать, составлять, собирать по заданным условиям принципиальные схемы несложных электрических цепей.</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ПК 3.4.5</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w:t>
            </w:r>
            <w:r>
              <w:br/>
            </w:r>
            <w:r>
              <w:rPr>
                <w:rFonts w:ascii="Times New Roman"/>
                <w:b w:val="false"/>
                <w:i w:val="false"/>
                <w:color w:val="000000"/>
                <w:sz w:val="20"/>
              </w:rPr>
              <w:t>
</w:t>
            </w:r>
            <w:r>
              <w:rPr>
                <w:rFonts w:ascii="Times New Roman"/>
                <w:b w:val="false"/>
                <w:i w:val="false"/>
                <w:color w:val="000000"/>
                <w:sz w:val="20"/>
              </w:rPr>
              <w:t>Охрана труда. Правовая и нормативная база. Правила безопасной эксплуатации; пожарная безопасность; производственный травматизм и заболеваемость. Факторы, влияющие на условия труда. Мероприятия по охране труда; техника безопасности: виды, средства, меры предупреждения; причины электротравматизма; воздействие опасных факторов (высокого напряжения, электрических и магнитных полей, шагового напряжения и др.) на организм человека. Технические средства обеспечения электробезопасности, средства индивидуальной защиты. Гигиена труда и производственная санитария на объектах железной дороги.</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техники безопасности, производственной санитарии, гигиены труда на объектах железной дороги.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соблюдать технику безопасности, производственную санитарию, гигиену труда при производстве работ на объектах железной дороги.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ПК 3.1.8</w:t>
            </w:r>
            <w:r>
              <w:br/>
            </w:r>
            <w:r>
              <w:rPr>
                <w:rFonts w:ascii="Times New Roman"/>
                <w:b w:val="false"/>
                <w:i w:val="false"/>
                <w:color w:val="000000"/>
                <w:sz w:val="20"/>
              </w:rPr>
              <w:t>
</w:t>
            </w:r>
            <w:r>
              <w:rPr>
                <w:rFonts w:ascii="Times New Roman"/>
                <w:b w:val="false"/>
                <w:i w:val="false"/>
                <w:color w:val="000000"/>
                <w:sz w:val="20"/>
              </w:rPr>
              <w:t>ПК 3.1.9</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Информационные технологии в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xml:space="preserve">Предмет и задачи курса. Методы хранения, обработки и передачи информации. Информационные технологии. Структура ПЭВМ. Программы для работы с текстовыми, табличными, графическими и звуковыми данными. Компьютерные коммуникации. Математическое моделирование. Основы программирования. </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назначения и применения информационных технологий для хранения, обработки и передачи информации и основ программирования в профессиональной деятельности.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применять информационные технологии для хранения, обработки и передачи информации и основ программирования в профессиональной деятельности.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3.4.5</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стандартизации и меторологии.</w:t>
            </w:r>
            <w:r>
              <w:br/>
            </w:r>
            <w:r>
              <w:rPr>
                <w:rFonts w:ascii="Times New Roman"/>
                <w:b w:val="false"/>
                <w:i w:val="false"/>
                <w:color w:val="000000"/>
                <w:sz w:val="20"/>
              </w:rPr>
              <w:t>
</w:t>
            </w:r>
            <w:r>
              <w:rPr>
                <w:rFonts w:ascii="Times New Roman"/>
                <w:b w:val="false"/>
                <w:i w:val="false"/>
                <w:color w:val="000000"/>
                <w:sz w:val="20"/>
              </w:rPr>
              <w:t xml:space="preserve">Государственная система стандартизации РК (ГСС). Законодательные акты в области стандартизации, метрологии, сертификации; международная (ИСО), межгосударственная (СНГ) системы стандартизации; понятия о метрологии и единицах измерений. Государственная система обеспечения единства измерений (ГСИ). Качество продукции. Принципы стандартизации в предприятиях железнодорожного транспорта. Средства измерений. Эталоны величин. Сертификация. Основы сертификации. Термины и определения. </w:t>
            </w:r>
            <w:r>
              <w:rPr>
                <w:rFonts w:ascii="Times New Roman"/>
                <w:b w:val="false"/>
                <w:i w:val="false"/>
                <w:color w:val="000000"/>
                <w:sz w:val="20"/>
              </w:rPr>
              <w:t>Закон</w:t>
            </w:r>
            <w:r>
              <w:rPr>
                <w:rFonts w:ascii="Times New Roman"/>
                <w:b w:val="false"/>
                <w:i w:val="false"/>
                <w:color w:val="000000"/>
                <w:sz w:val="20"/>
              </w:rPr>
              <w:t xml:space="preserve"> РК «О сертификации».</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систем государственных, межгосударственных и международных стандартов в области метрологии и сертификации на железнодорожном транспорте.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применять государственные, межгосударственные и международные стандарты в области метрологии и сертификации на железнодорожном транспорте.</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3.4.4</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казахском языке.</w:t>
            </w:r>
            <w:r>
              <w:br/>
            </w:r>
            <w:r>
              <w:rPr>
                <w:rFonts w:ascii="Times New Roman"/>
                <w:b w:val="false"/>
                <w:i w:val="false"/>
                <w:color w:val="000000"/>
                <w:sz w:val="20"/>
              </w:rPr>
              <w:t>
</w:t>
            </w:r>
            <w:r>
              <w:rPr>
                <w:rFonts w:ascii="Times New Roman"/>
                <w:b w:val="false"/>
                <w:i w:val="false"/>
                <w:color w:val="000000"/>
                <w:sz w:val="20"/>
              </w:rPr>
              <w:t>Предмет, цели и задачи курса. Понятия, система и организация делопроизводства на предприятиях и организациях. Организационно-распорядительные, нормативно-правовые, денежно-финансовые и справочные документы. Основная методика служебного письма. Применение АСУ в делопроизводстве. Оформление и сдача дел в архив. Понятие о корреспонденции. Способы создания и функции документов; классификация, носители, назначение, составные части, правила оформления документов; унифицированная система организационно-распорядительной документации (ОРД), другие виды документов; государственная система документационного обеспечения управления (ГСДОУ). Организация работы с документами, документооборот, документопотоки, их виды; регистрация, учет, хранение и контроль исполнения документов; компьютеризация делопроизводства, оформление документов на ПЭВМ. Общая характеристика средств оргтехники, их назначение и внедрение в организационные и управленческие процессы на предприятии.</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Государственной системы документационного обеспечения управления (ГСДОУ) и правил оформления организационно-распорядительной документации (ОРД) в профессиональной деятельности.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организовывать делопроизводство в соответствии с требованиями Государственной системы документационного обеспечения управления (ГСДОУ) и правил оформления организационно-распорядительной документации (ОРД).</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3.4.10</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Материаловедение.</w:t>
            </w:r>
            <w:r>
              <w:br/>
            </w:r>
            <w:r>
              <w:rPr>
                <w:rFonts w:ascii="Times New Roman"/>
                <w:b w:val="false"/>
                <w:i w:val="false"/>
                <w:color w:val="000000"/>
                <w:sz w:val="20"/>
              </w:rPr>
              <w:t>
</w:t>
            </w:r>
            <w:r>
              <w:rPr>
                <w:rFonts w:ascii="Times New Roman"/>
                <w:b w:val="false"/>
                <w:i w:val="false"/>
                <w:color w:val="000000"/>
                <w:sz w:val="20"/>
              </w:rPr>
              <w:t>Физико-химические основы материаловедения; строение и свойства материалов. Методы измерения параметров и свойств материалов. Области применения материалов. Классификация конструкционных материалов: металлы, сплавы, чугуны, легированные стали; их свойства, характеристики и области применения. Классификация электротехнических материалов: проводники, полупроводниковые материалы: свойства, область применения. Электроизоляционные материалы: физика диэлектриков; физико-механические характеристики. Газообразные диэлектрики. Поляризационные материалы. Электроизоляционные материалы и компаунды. Резины. Электроизоляционная слюда. Керамика, стекло. Слоистые пластмассы; магнитные материалы: их свойства характеристики и области их применения. Методы обработки материалов: основы термической, химико-термической обработки. Экипировочные материалы.</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назначения, характеристик и свойств материалов, способов хранения и условий применения на производстве.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выбирать материалы в соответствии с их назначениями, характеристиками и свойствами для выполнения работ на объектах профессиональной деятельности в соответствии с требованиям ГОСТов.</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3.4.7</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деталей машин.</w:t>
            </w:r>
            <w:r>
              <w:br/>
            </w:r>
            <w:r>
              <w:rPr>
                <w:rFonts w:ascii="Times New Roman"/>
                <w:b w:val="false"/>
                <w:i w:val="false"/>
                <w:color w:val="000000"/>
                <w:sz w:val="20"/>
              </w:rPr>
              <w:t>
</w:t>
            </w:r>
            <w:r>
              <w:rPr>
                <w:rFonts w:ascii="Times New Roman"/>
                <w:b w:val="false"/>
                <w:i w:val="false"/>
                <w:color w:val="000000"/>
                <w:sz w:val="20"/>
              </w:rPr>
              <w:t>Детали машин, классификация, назначение, изнашивание деталей, влияющие на предел выносливости. Сведения о передачах: фрикционные, зубчатые, винтовые, червячные, ременные цепные. Регуляторы: виды назначения конструкционный расчет. Валы, оси, шпоночные шлицевые соединения, подшипники муфты соединения деталей: резьбовые, сварные и клеевые, соединения с натягом, зазором, понятия о посадках.</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назначений, классификаций, способов соединения, видов передачи, вращающих моментов деталей машин и механизмов.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обнаруживать неисправности и устранять их, производить соединения деталей машин и механизмов.</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3.4.5</w:t>
            </w:r>
            <w:r>
              <w:br/>
            </w:r>
            <w:r>
              <w:rPr>
                <w:rFonts w:ascii="Times New Roman"/>
                <w:b w:val="false"/>
                <w:i w:val="false"/>
                <w:color w:val="000000"/>
                <w:sz w:val="20"/>
              </w:rPr>
              <w:t>
</w:t>
            </w:r>
            <w:r>
              <w:rPr>
                <w:rFonts w:ascii="Times New Roman"/>
                <w:b w:val="false"/>
                <w:i w:val="false"/>
                <w:color w:val="000000"/>
                <w:sz w:val="20"/>
              </w:rPr>
              <w:t>ПК 3.4.6</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технической механики.</w:t>
            </w:r>
            <w:r>
              <w:br/>
            </w:r>
            <w:r>
              <w:rPr>
                <w:rFonts w:ascii="Times New Roman"/>
                <w:b w:val="false"/>
                <w:i w:val="false"/>
                <w:color w:val="000000"/>
                <w:sz w:val="20"/>
              </w:rPr>
              <w:t>
</w:t>
            </w:r>
            <w:r>
              <w:rPr>
                <w:rFonts w:ascii="Times New Roman"/>
                <w:b w:val="false"/>
                <w:i w:val="false"/>
                <w:color w:val="000000"/>
                <w:sz w:val="20"/>
              </w:rPr>
              <w:t>Основы теоретической механики. Статика: аксиомы статики; плоская и пространственная система сил; кинематика: основные понятия кинематики; кинематика точки и твердого тела; динамика: аксиомы динамики; движение материальной точки; силы инерции; трение; работа и мощность. Сопротивление материалов: деформации упругие и пластические, силы внешние и внутренние; метод сечения; растяжение и сжатие. Расчеты на срез и смятие, кручение; изгиб. Детали механизмов и машин: элементы конструкций. Характеристики механизмов и машин</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законов статики, кинематики и динамики и методов расчета элементов конструкций на прочность и жесткость при различных видах нагрузок.</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на основе законов статики, кинематики и динамики производить расчеты элементов конструкций на прочность и жесткость при различных нагрузках.</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3.4.5</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Энергосиловые установки.</w:t>
            </w:r>
            <w:r>
              <w:br/>
            </w:r>
            <w:r>
              <w:rPr>
                <w:rFonts w:ascii="Times New Roman"/>
                <w:b w:val="false"/>
                <w:i w:val="false"/>
                <w:color w:val="000000"/>
                <w:sz w:val="20"/>
              </w:rPr>
              <w:t>
</w:t>
            </w:r>
            <w:r>
              <w:rPr>
                <w:rFonts w:ascii="Times New Roman"/>
                <w:b w:val="false"/>
                <w:i w:val="false"/>
                <w:color w:val="000000"/>
                <w:sz w:val="20"/>
              </w:rPr>
              <w:t>Основы эксплуатации, устройства и назначения двигателей внутреннего сгорания. Классификация д.в.с. Дизельные и карбюраторные двигатели. Системы газораспределения, питания охлаждения, зажигания. Устройства механизмов принцип их работы. Устройства д.в.с., применяемых на путевых и подъемно–транспортных машинах, общие понятия об электро-, гидро-пневмоприводах.</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назначения, устройства и эксплуатационных характеристик двигателей внутреннего сгорания применяемых на путевых машинах и механизмах.</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эксплуатировать энергосиловые установки путевых машин и механизмов, выявлять неисправности и устранять их.</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3.4.5</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ОПД.11</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Конструкция, техническое обслуживание и ремонт железнодорожного пути.</w:t>
            </w:r>
            <w:r>
              <w:br/>
            </w:r>
            <w:r>
              <w:rPr>
                <w:rFonts w:ascii="Times New Roman"/>
                <w:b w:val="false"/>
                <w:i w:val="false"/>
                <w:color w:val="000000"/>
                <w:sz w:val="20"/>
              </w:rPr>
              <w:t>
</w:t>
            </w:r>
            <w:r>
              <w:rPr>
                <w:rFonts w:ascii="Times New Roman"/>
                <w:b w:val="false"/>
                <w:i w:val="false"/>
                <w:color w:val="000000"/>
                <w:sz w:val="20"/>
              </w:rPr>
              <w:t>Земляное полотно. Верхнее строение пути. Взаимодействие пути и подвижного состава. Переезды и приборы путевого заграждения. Соединение и пересечение путей.</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Технологии текущего содержания, порядка выполнения среднего и капитального рмонтов земляного полотна, верхнего строения пути и искусственных сооружений. Нормы, допуски и технические условия эксплуатации железнодорожного пути.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определять неисправности земляного полотна, верхнего строения пути и искусственных сооружений и производить ремонтные работы в соответствии с требованиями Правил технической эксплуатации.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3.4.5</w:t>
            </w:r>
            <w:r>
              <w:br/>
            </w:r>
            <w:r>
              <w:rPr>
                <w:rFonts w:ascii="Times New Roman"/>
                <w:b w:val="false"/>
                <w:i w:val="false"/>
                <w:color w:val="000000"/>
                <w:sz w:val="20"/>
              </w:rPr>
              <w:t>
</w:t>
            </w:r>
            <w:r>
              <w:rPr>
                <w:rFonts w:ascii="Times New Roman"/>
                <w:b w:val="false"/>
                <w:i w:val="false"/>
                <w:color w:val="000000"/>
                <w:sz w:val="20"/>
              </w:rPr>
              <w:t>ПК 3.4.7</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ОПД.12</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Общий курс железных дорог.</w:t>
            </w:r>
            <w:r>
              <w:br/>
            </w:r>
            <w:r>
              <w:rPr>
                <w:rFonts w:ascii="Times New Roman"/>
                <w:b w:val="false"/>
                <w:i w:val="false"/>
                <w:color w:val="000000"/>
                <w:sz w:val="20"/>
              </w:rPr>
              <w:t>
</w:t>
            </w:r>
            <w:r>
              <w:rPr>
                <w:rFonts w:ascii="Times New Roman"/>
                <w:b w:val="false"/>
                <w:i w:val="false"/>
                <w:color w:val="000000"/>
                <w:sz w:val="20"/>
              </w:rPr>
              <w:t>Общие сведения о железнодорожном транспорте и системе управления им. Путь и путевое хозяйство. Подвижной состав железных дорог. Локомотивы и локомотивное хозяйство. Раздельные пункты. Сооружение и устройства сигнализации, связи. Устройства электроснабжения железных дорог. Организация движения поездов.</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элементов железнодорожного пути, видов подвижного состава, раздельных пунктов, систем интервального регулирования движения поездов и электроснабжения железных дорог.</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различать элементы железнодорожного пути, виды подвижного состава, разделительных пунктов и систем регулирования движения поездов.</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110703 3 - Техник-механик</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Конструкция путевых машин и механизмов.</w:t>
            </w:r>
            <w:r>
              <w:br/>
            </w:r>
            <w:r>
              <w:rPr>
                <w:rFonts w:ascii="Times New Roman"/>
                <w:b w:val="false"/>
                <w:i w:val="false"/>
                <w:color w:val="000000"/>
                <w:sz w:val="20"/>
              </w:rPr>
              <w:t>
</w:t>
            </w:r>
            <w:r>
              <w:rPr>
                <w:rFonts w:ascii="Times New Roman"/>
                <w:b w:val="false"/>
                <w:i w:val="false"/>
                <w:color w:val="000000"/>
                <w:sz w:val="20"/>
              </w:rPr>
              <w:t>Грузоподъемные машины. Машины для ремонта и содержания пути. Машины для сборки рельсошпальной решетки. Железнодорожные транспортные средства. Механизированный путевой инструмент. Машины для борьбы со снежными заносами.</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назначений, конструкции, технико-экономических характеристик и эксплуатацию путевых машин и механизмов.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различать виды, назначения, конструкции и технико-экономические характеристики путевых машин и механизмов.</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w:t>
            </w:r>
            <w:r>
              <w:br/>
            </w:r>
            <w:r>
              <w:rPr>
                <w:rFonts w:ascii="Times New Roman"/>
                <w:b w:val="false"/>
                <w:i w:val="false"/>
                <w:color w:val="000000"/>
                <w:sz w:val="20"/>
              </w:rPr>
              <w:t>
</w:t>
            </w:r>
            <w:r>
              <w:rPr>
                <w:rFonts w:ascii="Times New Roman"/>
                <w:b w:val="false"/>
                <w:i w:val="false"/>
                <w:color w:val="000000"/>
                <w:sz w:val="20"/>
              </w:rPr>
              <w:t>ПК 3.4.6</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Эксплуатация и ремонт путевых машин и механизмов</w:t>
            </w:r>
            <w:r>
              <w:br/>
            </w:r>
            <w:r>
              <w:rPr>
                <w:rFonts w:ascii="Times New Roman"/>
                <w:b w:val="false"/>
                <w:i w:val="false"/>
                <w:color w:val="000000"/>
                <w:sz w:val="20"/>
              </w:rPr>
              <w:t>
</w:t>
            </w:r>
            <w:r>
              <w:rPr>
                <w:rFonts w:ascii="Times New Roman"/>
                <w:b w:val="false"/>
                <w:i w:val="false"/>
                <w:color w:val="000000"/>
                <w:sz w:val="20"/>
              </w:rPr>
              <w:t>Основные положения по эксплуатации машин и механизмов.</w:t>
            </w:r>
            <w:r>
              <w:br/>
            </w:r>
            <w:r>
              <w:rPr>
                <w:rFonts w:ascii="Times New Roman"/>
                <w:b w:val="false"/>
                <w:i w:val="false"/>
                <w:color w:val="000000"/>
                <w:sz w:val="20"/>
              </w:rPr>
              <w:t>
</w:t>
            </w:r>
            <w:r>
              <w:rPr>
                <w:rFonts w:ascii="Times New Roman"/>
                <w:b w:val="false"/>
                <w:i w:val="false"/>
                <w:color w:val="000000"/>
                <w:sz w:val="20"/>
              </w:rPr>
              <w:t>Износ деталей машин. Система планово-предупредительного ремонта машин. Техническое обслуживание агрегатов и узлов машин. Техническое обслуживание двигателей внутреннего сгорания. Эксплуатация и техническое обслуживание путевых машин. Организация ремонта путевых машин. Методы восстановления деталей. Ремонт деталей и узлов. Ремонт двигателей внутреннего сгорания. Ремонт путевых машин. Ремонтные предприятия. Курсовое проектирование.</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положений по эксплуатации, техническому обслуживанию и ремонту путевых машин и механизмов.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управлять работой, производить техническое обслуживание, обнаруживать и устранять неисправности путевых машин и механизмов.</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w:t>
            </w:r>
            <w:r>
              <w:br/>
            </w:r>
            <w:r>
              <w:rPr>
                <w:rFonts w:ascii="Times New Roman"/>
                <w:b w:val="false"/>
                <w:i w:val="false"/>
                <w:color w:val="000000"/>
                <w:sz w:val="20"/>
              </w:rPr>
              <w:t>
</w:t>
            </w:r>
            <w:r>
              <w:rPr>
                <w:rFonts w:ascii="Times New Roman"/>
                <w:b w:val="false"/>
                <w:i w:val="false"/>
                <w:color w:val="000000"/>
                <w:sz w:val="20"/>
              </w:rPr>
              <w:t>ПК 3.4.6</w:t>
            </w:r>
            <w:r>
              <w:br/>
            </w:r>
            <w:r>
              <w:rPr>
                <w:rFonts w:ascii="Times New Roman"/>
                <w:b w:val="false"/>
                <w:i w:val="false"/>
                <w:color w:val="000000"/>
                <w:sz w:val="20"/>
              </w:rPr>
              <w:t>
</w:t>
            </w:r>
            <w:r>
              <w:rPr>
                <w:rFonts w:ascii="Times New Roman"/>
                <w:b w:val="false"/>
                <w:i w:val="false"/>
                <w:color w:val="000000"/>
                <w:sz w:val="20"/>
              </w:rPr>
              <w:t>ПК 3.4.7</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 гидро-оборудование и устройства автоматики путевых и строительных машин и механизмов.</w:t>
            </w:r>
            <w:r>
              <w:br/>
            </w:r>
            <w:r>
              <w:rPr>
                <w:rFonts w:ascii="Times New Roman"/>
                <w:b w:val="false"/>
                <w:i w:val="false"/>
                <w:color w:val="000000"/>
                <w:sz w:val="20"/>
              </w:rPr>
              <w:t>
</w:t>
            </w:r>
            <w:r>
              <w:rPr>
                <w:rFonts w:ascii="Times New Roman"/>
                <w:b w:val="false"/>
                <w:i w:val="false"/>
                <w:color w:val="000000"/>
                <w:sz w:val="20"/>
              </w:rPr>
              <w:t>Основы электро- гидро-пневмопривода машин и механизмов. Аппаратура управления и автоматические устройства. Агрегаты бензоэлектрические. Дизель-электрические агрегаты. Электрооборудование путевых машин. Электрические схемы погрузочно-разгрузочных машин. Гидравлическое оборудование путевых и строительных машин. Пневматическое оборудование путевых машин. Автоматические устройства путевых машин.</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назначений, конструкций, технико-экономических характеристик и эксплуатации электро- гидро-оборудования и устройств автоматики путевых и строительных машин и механизмов.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различать виды, назначения, конструкции и технико-экономические характеристики электро- гидро-оборудования и устройств автоматики путевых и строительных машин и механизмов.</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3.4.5</w:t>
            </w:r>
            <w:r>
              <w:br/>
            </w:r>
            <w:r>
              <w:rPr>
                <w:rFonts w:ascii="Times New Roman"/>
                <w:b w:val="false"/>
                <w:i w:val="false"/>
                <w:color w:val="000000"/>
                <w:sz w:val="20"/>
              </w:rPr>
              <w:t>
</w:t>
            </w:r>
            <w:r>
              <w:rPr>
                <w:rFonts w:ascii="Times New Roman"/>
                <w:b w:val="false"/>
                <w:i w:val="false"/>
                <w:color w:val="000000"/>
                <w:sz w:val="20"/>
              </w:rPr>
              <w:t>ПК 3.4.6</w:t>
            </w:r>
            <w:r>
              <w:br/>
            </w:r>
            <w:r>
              <w:rPr>
                <w:rFonts w:ascii="Times New Roman"/>
                <w:b w:val="false"/>
                <w:i w:val="false"/>
                <w:color w:val="000000"/>
                <w:sz w:val="20"/>
              </w:rPr>
              <w:t>
</w:t>
            </w:r>
            <w:r>
              <w:rPr>
                <w:rFonts w:ascii="Times New Roman"/>
                <w:b w:val="false"/>
                <w:i w:val="false"/>
                <w:color w:val="000000"/>
                <w:sz w:val="20"/>
              </w:rPr>
              <w:t>ПК 3.4.7</w:t>
            </w:r>
          </w:p>
        </w:tc>
      </w:tr>
      <w:tr>
        <w:trPr>
          <w:trHeight w:val="274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Техническая эксплуатация железных дорог и безопасность движения</w:t>
            </w:r>
            <w:r>
              <w:br/>
            </w:r>
            <w:r>
              <w:rPr>
                <w:rFonts w:ascii="Times New Roman"/>
                <w:b w:val="false"/>
                <w:i w:val="false"/>
                <w:color w:val="000000"/>
                <w:sz w:val="20"/>
              </w:rPr>
              <w:t>
</w:t>
            </w:r>
            <w:r>
              <w:rPr>
                <w:rFonts w:ascii="Times New Roman"/>
                <w:b w:val="false"/>
                <w:i w:val="false"/>
                <w:color w:val="000000"/>
                <w:sz w:val="20"/>
              </w:rPr>
              <w:t>Путь и путевое хозяйство. Сигнализация на ж.д. транспорте. Раздельные пункты. Подвижной состав ж.д. Организация ж.д. перевозок. Материально-техническое обеспечение. Правила технической эксплуатации железных дорог. Инструкция по сигнализации. Инструкция по движению поездов и маневровой работе.</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правил технической эксплуатации железных дорог, инструкций по сигнализации, связи, инструкций по движению поездов и производству маневровых работ.</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выполнять требования правил технической эксплуатации, инструкций по сигнализации, связи, инструкций по движению поездов и производству маневровых работ на железнодорожном транспорте.</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3.4.10</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транспорта и управление производством.</w:t>
            </w:r>
            <w:r>
              <w:br/>
            </w:r>
            <w:r>
              <w:rPr>
                <w:rFonts w:ascii="Times New Roman"/>
                <w:b w:val="false"/>
                <w:i w:val="false"/>
                <w:color w:val="000000"/>
                <w:sz w:val="20"/>
              </w:rPr>
              <w:t>
</w:t>
            </w:r>
            <w:r>
              <w:rPr>
                <w:rFonts w:ascii="Times New Roman"/>
                <w:b w:val="false"/>
                <w:i w:val="false"/>
                <w:color w:val="000000"/>
                <w:sz w:val="20"/>
              </w:rPr>
              <w:t>Хозяйственный расчет дистанции пути и путевой машинной станции. Основные положения хозяйственного расчета.</w:t>
            </w:r>
            <w:r>
              <w:br/>
            </w:r>
            <w:r>
              <w:rPr>
                <w:rFonts w:ascii="Times New Roman"/>
                <w:b w:val="false"/>
                <w:i w:val="false"/>
                <w:color w:val="000000"/>
                <w:sz w:val="20"/>
              </w:rPr>
              <w:t>
</w:t>
            </w:r>
            <w:r>
              <w:rPr>
                <w:rFonts w:ascii="Times New Roman"/>
                <w:b w:val="false"/>
                <w:i w:val="false"/>
                <w:color w:val="000000"/>
                <w:sz w:val="20"/>
              </w:rPr>
              <w:t>Финансирование и материально-техническое обеспечение.</w:t>
            </w:r>
            <w:r>
              <w:br/>
            </w:r>
            <w:r>
              <w:rPr>
                <w:rFonts w:ascii="Times New Roman"/>
                <w:b w:val="false"/>
                <w:i w:val="false"/>
                <w:color w:val="000000"/>
                <w:sz w:val="20"/>
              </w:rPr>
              <w:t>
</w:t>
            </w:r>
            <w:r>
              <w:rPr>
                <w:rFonts w:ascii="Times New Roman"/>
                <w:b w:val="false"/>
                <w:i w:val="false"/>
                <w:color w:val="000000"/>
                <w:sz w:val="20"/>
              </w:rPr>
              <w:t>Использование средств фонда развития производства. Основы учета, отчетности и анализа производственно-финансовой деятельности. Изобретательство и патентное право.</w:t>
            </w:r>
            <w:r>
              <w:br/>
            </w:r>
            <w:r>
              <w:rPr>
                <w:rFonts w:ascii="Times New Roman"/>
                <w:b w:val="false"/>
                <w:i w:val="false"/>
                <w:color w:val="000000"/>
                <w:sz w:val="20"/>
              </w:rPr>
              <w:t>
</w:t>
            </w:r>
            <w:r>
              <w:rPr>
                <w:rFonts w:ascii="Times New Roman"/>
                <w:b w:val="false"/>
                <w:i w:val="false"/>
                <w:color w:val="000000"/>
                <w:sz w:val="20"/>
              </w:rPr>
              <w:t>Бухгалтерский учет. Основы учета и отчетности. Учет материалов верхнего строение пути. Бухгалтерская отчетность. Анализ производственно-финансовой деятельности дистанции пути и ПМС. Анализ расходов на капитальный ремонт. Анализ выполнение плана по труду.</w:t>
            </w:r>
            <w:r>
              <w:br/>
            </w:r>
            <w:r>
              <w:rPr>
                <w:rFonts w:ascii="Times New Roman"/>
                <w:b w:val="false"/>
                <w:i w:val="false"/>
                <w:color w:val="000000"/>
                <w:sz w:val="20"/>
              </w:rPr>
              <w:t>
</w:t>
            </w:r>
            <w:r>
              <w:rPr>
                <w:rFonts w:ascii="Times New Roman"/>
                <w:b w:val="false"/>
                <w:i w:val="false"/>
                <w:color w:val="000000"/>
                <w:sz w:val="20"/>
              </w:rPr>
              <w:t>Сметные нормативы и сметная документация. Согласование, утверждение и экспертиза проектно–сметной документации Промышленные предприятия путевого хозяйства Планирование, организация и анализ производственно-финансовой деятельности промышленных предприятий путевого хозяйства. Планирования фонда заработной платы и фондов экономического стимулирования.</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задач железнодорожного транспорта и локомотивного хозяйства в условиях рыночной экономики, структур управления локомотивным хозяйством, роли и задачи локомотивного хозяйство, организацию эксплуатации ремонта и техническое обслуживания подвижного состава, вопросы нормирования оплаты труда.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экономически обоснованно решать вопросы организации эксплуатации ремонта и техническое обслуживания подвижного состава, выполнять простейшие технико-экономические расчеты по определению объемных и качественных показателей работы локомотивного депо, необходимо оборудования и производственных площадей, материалов и запасных частей, контингента рабочих производственно финансовый план по труду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3.4.6</w:t>
            </w:r>
            <w:r>
              <w:br/>
            </w:r>
            <w:r>
              <w:rPr>
                <w:rFonts w:ascii="Times New Roman"/>
                <w:b w:val="false"/>
                <w:i w:val="false"/>
                <w:color w:val="000000"/>
                <w:sz w:val="20"/>
              </w:rPr>
              <w:t>
</w:t>
            </w:r>
            <w:r>
              <w:rPr>
                <w:rFonts w:ascii="Times New Roman"/>
                <w:b w:val="false"/>
                <w:i w:val="false"/>
                <w:color w:val="000000"/>
                <w:sz w:val="20"/>
              </w:rPr>
              <w:t>ПК 3.4.11</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ПО.00</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в мастерских колледжа</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ПО.01</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слесарная практика</w:t>
            </w:r>
            <w:r>
              <w:br/>
            </w:r>
            <w:r>
              <w:rPr>
                <w:rFonts w:ascii="Times New Roman"/>
                <w:b w:val="false"/>
                <w:i w:val="false"/>
                <w:color w:val="000000"/>
                <w:sz w:val="20"/>
              </w:rPr>
              <w:t>
</w:t>
            </w:r>
            <w:r>
              <w:rPr>
                <w:rFonts w:ascii="Times New Roman"/>
                <w:b w:val="false"/>
                <w:i w:val="false"/>
                <w:color w:val="000000"/>
                <w:sz w:val="20"/>
              </w:rPr>
              <w:t>Основы измерения. Измерительные и контрольные инструменты. Разметка пространственная и плоскостная. Опиловка. Сверление. Нарезание резьбы. Типы резьб. Зенкерование и зенкование. Правка и гибка металла. Рубка и резка металла. Шабрение и притирка. Клепка металла. Комплексные работы.</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у студентов умений и навыков в выполнении основных слесарных операции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ПК 3.4.12</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ПО.02</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сварочная практика</w:t>
            </w:r>
            <w:r>
              <w:br/>
            </w:r>
            <w:r>
              <w:rPr>
                <w:rFonts w:ascii="Times New Roman"/>
                <w:b w:val="false"/>
                <w:i w:val="false"/>
                <w:color w:val="000000"/>
                <w:sz w:val="20"/>
              </w:rPr>
              <w:t>
</w:t>
            </w:r>
            <w:r>
              <w:rPr>
                <w:rFonts w:ascii="Times New Roman"/>
                <w:b w:val="false"/>
                <w:i w:val="false"/>
                <w:color w:val="000000"/>
                <w:sz w:val="20"/>
              </w:rPr>
              <w:t>Сварочное оборудование. Управление сварочными агрегатами. Наплавка валиков и сварка пластин. Наплавка и сварка при наклоном и вертикальном положении швов. Сварка под слоем флюса. Комплексные работы.</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у студентов умений и навыков в выполнении основных сварочных операции.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3.4.16</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ПО.03</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слесарно-механическая практика</w:t>
            </w:r>
            <w:r>
              <w:br/>
            </w:r>
            <w:r>
              <w:rPr>
                <w:rFonts w:ascii="Times New Roman"/>
                <w:b w:val="false"/>
                <w:i w:val="false"/>
                <w:color w:val="000000"/>
                <w:sz w:val="20"/>
              </w:rPr>
              <w:t>
</w:t>
            </w:r>
            <w:r>
              <w:rPr>
                <w:rFonts w:ascii="Times New Roman"/>
                <w:b w:val="false"/>
                <w:i w:val="false"/>
                <w:color w:val="000000"/>
                <w:sz w:val="20"/>
              </w:rPr>
              <w:t>Техника безопасности. Устройства механикообрабатывающих станков. Принципы управления. Черновое и чистовое обтачивание цилиндрических, конических и фасонных поверхностей. Торцовая обточка и отрезка заготовок. Вытачивание наружных канавок. Обработка отверстии. Нарезание резьб. Комплексные работы.</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у студентов умений и навыков по изготовлению простых деталей на механикообрабатывающих станках.</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3.4.17</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ПО.04</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комплексно-слесарная практика</w:t>
            </w:r>
            <w:r>
              <w:br/>
            </w:r>
            <w:r>
              <w:rPr>
                <w:rFonts w:ascii="Times New Roman"/>
                <w:b w:val="false"/>
                <w:i w:val="false"/>
                <w:color w:val="000000"/>
                <w:sz w:val="20"/>
              </w:rPr>
              <w:t>
</w:t>
            </w:r>
            <w:r>
              <w:rPr>
                <w:rFonts w:ascii="Times New Roman"/>
                <w:b w:val="false"/>
                <w:i w:val="false"/>
                <w:color w:val="000000"/>
                <w:sz w:val="20"/>
              </w:rPr>
              <w:t>Техника безопасности. Ручные и механизированные инструменты. Сборка разъемных соединении. Сборка шпоночных и шлицевых соединении на конических посадках. Сборка детали и подшипниками скольжения и качения. Сборка зубчатых передач. Сборка муфт, соединении и центровка валов. Сборка деталей с поступительным движением, кривошипно-шатунными механизмами. Сборка систем с герметизацией элементов. Сборка механизмов с гибками звеньями. Прием работ с использованием монтажных приспособлений. Приемы такелажных работ. Комплексные работы.</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у студентов умений и навыков, производить сборник различных соединений, посадки зубчатых передач, а также детали с поступательными движениями подвижного состава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3.4.15</w:t>
            </w:r>
            <w:r>
              <w:br/>
            </w:r>
            <w:r>
              <w:rPr>
                <w:rFonts w:ascii="Times New Roman"/>
                <w:b w:val="false"/>
                <w:i w:val="false"/>
                <w:color w:val="000000"/>
                <w:sz w:val="20"/>
              </w:rPr>
              <w:t>
</w:t>
            </w:r>
            <w:r>
              <w:rPr>
                <w:rFonts w:ascii="Times New Roman"/>
                <w:b w:val="false"/>
                <w:i w:val="false"/>
                <w:color w:val="000000"/>
                <w:sz w:val="20"/>
              </w:rPr>
              <w:t>ПК 3.4.18</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ПО.05</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электромонтажная практика</w:t>
            </w:r>
            <w:r>
              <w:br/>
            </w:r>
            <w:r>
              <w:rPr>
                <w:rFonts w:ascii="Times New Roman"/>
                <w:b w:val="false"/>
                <w:i w:val="false"/>
                <w:color w:val="000000"/>
                <w:sz w:val="20"/>
              </w:rPr>
              <w:t>
</w:t>
            </w:r>
            <w:r>
              <w:rPr>
                <w:rFonts w:ascii="Times New Roman"/>
                <w:b w:val="false"/>
                <w:i w:val="false"/>
                <w:color w:val="000000"/>
                <w:sz w:val="20"/>
              </w:rPr>
              <w:t>Техника безопасности. Электроматериалы. Измерительные приборы. Разделка и соединение проводов. Паяние и лужение проводов. Виды электрических цепей. Монтаж электрических цепей. Монтаж цепей электропитания. Монтаж силового электрооборудования</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у студентов умений и навыков в выполнении работ по монтажу электрического и электромеханического оборудования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3.4.9</w:t>
            </w:r>
            <w:r>
              <w:br/>
            </w:r>
            <w:r>
              <w:rPr>
                <w:rFonts w:ascii="Times New Roman"/>
                <w:b w:val="false"/>
                <w:i w:val="false"/>
                <w:color w:val="000000"/>
                <w:sz w:val="20"/>
              </w:rPr>
              <w:t>
</w:t>
            </w:r>
            <w:r>
              <w:rPr>
                <w:rFonts w:ascii="Times New Roman"/>
                <w:b w:val="false"/>
                <w:i w:val="false"/>
                <w:color w:val="000000"/>
                <w:sz w:val="20"/>
              </w:rPr>
              <w:t>ПК 3.4.16</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Производственная практика</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ознакомительная практика</w:t>
            </w:r>
            <w:r>
              <w:br/>
            </w:r>
            <w:r>
              <w:rPr>
                <w:rFonts w:ascii="Times New Roman"/>
                <w:b w:val="false"/>
                <w:i w:val="false"/>
                <w:color w:val="000000"/>
                <w:sz w:val="20"/>
              </w:rPr>
              <w:t>
</w:t>
            </w:r>
            <w:r>
              <w:rPr>
                <w:rFonts w:ascii="Times New Roman"/>
                <w:b w:val="false"/>
                <w:i w:val="false"/>
                <w:color w:val="000000"/>
                <w:sz w:val="20"/>
              </w:rPr>
              <w:t>Формирует общее представление о структуре железных дорог, объективное и полное представление о специальности, ее сферах и направлениях; расширяются, углубляются и систематизируются знания на основе изучения работы конкретных предприятий и учреждений локомотивного озяйства; происходит ознакомление с одним из базовых предприятий, его структурой и перспективами развития, характером деятельности, продукцией; знакомство с последовательностью производственных процессов на предприятии; изучается внутренний режим и распорядок, оборудование имеющееся на предприятии; устав и регламент организации; формируется первоначальный профессиональный опыт.</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у студентов целостного представления о своей будущей профессиональной деятельности.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 на получение профессии</w:t>
            </w:r>
            <w:r>
              <w:br/>
            </w:r>
            <w:r>
              <w:rPr>
                <w:rFonts w:ascii="Times New Roman"/>
                <w:b w:val="false"/>
                <w:i w:val="false"/>
                <w:color w:val="000000"/>
                <w:sz w:val="20"/>
              </w:rPr>
              <w:t>
</w:t>
            </w:r>
            <w:r>
              <w:rPr>
                <w:rFonts w:ascii="Times New Roman"/>
                <w:b w:val="false"/>
                <w:i w:val="false"/>
                <w:color w:val="000000"/>
                <w:sz w:val="20"/>
              </w:rPr>
              <w:t>Обеспечивается приобщение студентов к современному производственному процессу в качестве непосредственных исполнителей, расширяются и углубляются знания, полученные ими при изучении специальных предметов, а также приобретаются и совершенствуются профессиональные умения и навыки работы по эксплуатации, техническому обслуживанию и ремонту тягового подвижного сотава в качестве исполнителя на рабочем месте, формируется первоначальный профессиональный опыт. Сдача экзамена на присвоение разряда слесаря 2-3 разряда</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освоение практических навыков и умений на получение одного или несколько первичных рабочих профессии, в соответствии программ практики.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3.4.9</w:t>
            </w:r>
            <w:r>
              <w:br/>
            </w:r>
            <w:r>
              <w:rPr>
                <w:rFonts w:ascii="Times New Roman"/>
                <w:b w:val="false"/>
                <w:i w:val="false"/>
                <w:color w:val="000000"/>
                <w:sz w:val="20"/>
              </w:rPr>
              <w:t>
</w:t>
            </w:r>
            <w:r>
              <w:rPr>
                <w:rFonts w:ascii="Times New Roman"/>
                <w:b w:val="false"/>
                <w:i w:val="false"/>
                <w:color w:val="000000"/>
                <w:sz w:val="20"/>
              </w:rPr>
              <w:t>ПК 3.4.10</w:t>
            </w:r>
            <w:r>
              <w:br/>
            </w:r>
            <w:r>
              <w:rPr>
                <w:rFonts w:ascii="Times New Roman"/>
                <w:b w:val="false"/>
                <w:i w:val="false"/>
                <w:color w:val="000000"/>
                <w:sz w:val="20"/>
              </w:rPr>
              <w:t>
</w:t>
            </w:r>
            <w:r>
              <w:rPr>
                <w:rFonts w:ascii="Times New Roman"/>
                <w:b w:val="false"/>
                <w:i w:val="false"/>
                <w:color w:val="000000"/>
                <w:sz w:val="20"/>
              </w:rPr>
              <w:t>ПК 3.4.11</w:t>
            </w:r>
            <w:r>
              <w:br/>
            </w:r>
            <w:r>
              <w:rPr>
                <w:rFonts w:ascii="Times New Roman"/>
                <w:b w:val="false"/>
                <w:i w:val="false"/>
                <w:color w:val="000000"/>
                <w:sz w:val="20"/>
              </w:rPr>
              <w:t>
</w:t>
            </w:r>
            <w:r>
              <w:rPr>
                <w:rFonts w:ascii="Times New Roman"/>
                <w:b w:val="false"/>
                <w:i w:val="false"/>
                <w:color w:val="000000"/>
                <w:sz w:val="20"/>
              </w:rPr>
              <w:t>ПК 3.4.13</w:t>
            </w:r>
            <w:r>
              <w:br/>
            </w:r>
            <w:r>
              <w:rPr>
                <w:rFonts w:ascii="Times New Roman"/>
                <w:b w:val="false"/>
                <w:i w:val="false"/>
                <w:color w:val="000000"/>
                <w:sz w:val="20"/>
              </w:rPr>
              <w:t>
</w:t>
            </w:r>
            <w:r>
              <w:rPr>
                <w:rFonts w:ascii="Times New Roman"/>
                <w:b w:val="false"/>
                <w:i w:val="false"/>
                <w:color w:val="000000"/>
                <w:sz w:val="20"/>
              </w:rPr>
              <w:t>ПК 3.4.16</w:t>
            </w:r>
            <w:r>
              <w:br/>
            </w:r>
            <w:r>
              <w:rPr>
                <w:rFonts w:ascii="Times New Roman"/>
                <w:b w:val="false"/>
                <w:i w:val="false"/>
                <w:color w:val="000000"/>
                <w:sz w:val="20"/>
              </w:rPr>
              <w:t>
</w:t>
            </w:r>
            <w:r>
              <w:rPr>
                <w:rFonts w:ascii="Times New Roman"/>
                <w:b w:val="false"/>
                <w:i w:val="false"/>
                <w:color w:val="000000"/>
                <w:sz w:val="20"/>
              </w:rPr>
              <w:t>ПК 3.4.17</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Производственно-технологическая практика</w:t>
            </w:r>
            <w:r>
              <w:br/>
            </w:r>
            <w:r>
              <w:rPr>
                <w:rFonts w:ascii="Times New Roman"/>
                <w:b w:val="false"/>
                <w:i w:val="false"/>
                <w:color w:val="000000"/>
                <w:sz w:val="20"/>
              </w:rPr>
              <w:t>
</w:t>
            </w:r>
            <w:r>
              <w:rPr>
                <w:rFonts w:ascii="Times New Roman"/>
                <w:b w:val="false"/>
                <w:i w:val="false"/>
                <w:color w:val="000000"/>
                <w:sz w:val="20"/>
              </w:rPr>
              <w:t>Обеспечивается расширение, углубление и закрепление учащимися знаний, полученных при изучении специальных предметов, а также приобретение и дальнейшее совершенствование навыков по сборке и испытанию тягового подвижного состава (по видам)</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у студентов умений и навыков по закреплению, расширению, углублению и систематизации знании полученных при изучении общепрофессиональных и специальных дисциплин, на основе изучения деятельности конкретного предприятия по производству подвижного состава железных дорог, а также приобретение первоначального практического опыта работы, развитие профессионального мышления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3.4.9</w:t>
            </w:r>
            <w:r>
              <w:br/>
            </w:r>
            <w:r>
              <w:rPr>
                <w:rFonts w:ascii="Times New Roman"/>
                <w:b w:val="false"/>
                <w:i w:val="false"/>
                <w:color w:val="000000"/>
                <w:sz w:val="20"/>
              </w:rPr>
              <w:t>
</w:t>
            </w:r>
            <w:r>
              <w:rPr>
                <w:rFonts w:ascii="Times New Roman"/>
                <w:b w:val="false"/>
                <w:i w:val="false"/>
                <w:color w:val="000000"/>
                <w:sz w:val="20"/>
              </w:rPr>
              <w:t>ПК 3.4.10</w:t>
            </w:r>
            <w:r>
              <w:br/>
            </w:r>
            <w:r>
              <w:rPr>
                <w:rFonts w:ascii="Times New Roman"/>
                <w:b w:val="false"/>
                <w:i w:val="false"/>
                <w:color w:val="000000"/>
                <w:sz w:val="20"/>
              </w:rPr>
              <w:t>
</w:t>
            </w:r>
            <w:r>
              <w:rPr>
                <w:rFonts w:ascii="Times New Roman"/>
                <w:b w:val="false"/>
                <w:i w:val="false"/>
                <w:color w:val="000000"/>
                <w:sz w:val="20"/>
              </w:rPr>
              <w:t>ПК 3.4.11</w:t>
            </w:r>
            <w:r>
              <w:br/>
            </w:r>
            <w:r>
              <w:rPr>
                <w:rFonts w:ascii="Times New Roman"/>
                <w:b w:val="false"/>
                <w:i w:val="false"/>
                <w:color w:val="000000"/>
                <w:sz w:val="20"/>
              </w:rPr>
              <w:t>
</w:t>
            </w:r>
            <w:r>
              <w:rPr>
                <w:rFonts w:ascii="Times New Roman"/>
                <w:b w:val="false"/>
                <w:i w:val="false"/>
                <w:color w:val="000000"/>
                <w:sz w:val="20"/>
              </w:rPr>
              <w:t>ПК 3.4.12</w:t>
            </w:r>
            <w:r>
              <w:br/>
            </w:r>
            <w:r>
              <w:rPr>
                <w:rFonts w:ascii="Times New Roman"/>
                <w:b w:val="false"/>
                <w:i w:val="false"/>
                <w:color w:val="000000"/>
                <w:sz w:val="20"/>
              </w:rPr>
              <w:t>
</w:t>
            </w:r>
            <w:r>
              <w:rPr>
                <w:rFonts w:ascii="Times New Roman"/>
                <w:b w:val="false"/>
                <w:i w:val="false"/>
                <w:color w:val="000000"/>
                <w:sz w:val="20"/>
              </w:rPr>
              <w:t>ПК 3.4.13</w:t>
            </w:r>
            <w:r>
              <w:br/>
            </w:r>
            <w:r>
              <w:rPr>
                <w:rFonts w:ascii="Times New Roman"/>
                <w:b w:val="false"/>
                <w:i w:val="false"/>
                <w:color w:val="000000"/>
                <w:sz w:val="20"/>
              </w:rPr>
              <w:t>
</w:t>
            </w:r>
            <w:r>
              <w:rPr>
                <w:rFonts w:ascii="Times New Roman"/>
                <w:b w:val="false"/>
                <w:i w:val="false"/>
                <w:color w:val="000000"/>
                <w:sz w:val="20"/>
              </w:rPr>
              <w:t>ПК 3.4.14</w:t>
            </w:r>
            <w:r>
              <w:br/>
            </w:r>
            <w:r>
              <w:rPr>
                <w:rFonts w:ascii="Times New Roman"/>
                <w:b w:val="false"/>
                <w:i w:val="false"/>
                <w:color w:val="000000"/>
                <w:sz w:val="20"/>
              </w:rPr>
              <w:t>
</w:t>
            </w:r>
            <w:r>
              <w:rPr>
                <w:rFonts w:ascii="Times New Roman"/>
                <w:b w:val="false"/>
                <w:i w:val="false"/>
                <w:color w:val="000000"/>
                <w:sz w:val="20"/>
              </w:rPr>
              <w:t>ПК 3.4.15</w:t>
            </w:r>
            <w:r>
              <w:br/>
            </w:r>
            <w:r>
              <w:rPr>
                <w:rFonts w:ascii="Times New Roman"/>
                <w:b w:val="false"/>
                <w:i w:val="false"/>
                <w:color w:val="000000"/>
                <w:sz w:val="20"/>
              </w:rPr>
              <w:t>
</w:t>
            </w:r>
            <w:r>
              <w:rPr>
                <w:rFonts w:ascii="Times New Roman"/>
                <w:b w:val="false"/>
                <w:i w:val="false"/>
                <w:color w:val="000000"/>
                <w:sz w:val="20"/>
              </w:rPr>
              <w:t>ПК 3.4.16</w:t>
            </w:r>
            <w:r>
              <w:br/>
            </w:r>
            <w:r>
              <w:rPr>
                <w:rFonts w:ascii="Times New Roman"/>
                <w:b w:val="false"/>
                <w:i w:val="false"/>
                <w:color w:val="000000"/>
                <w:sz w:val="20"/>
              </w:rPr>
              <w:t>
</w:t>
            </w:r>
            <w:r>
              <w:rPr>
                <w:rFonts w:ascii="Times New Roman"/>
                <w:b w:val="false"/>
                <w:i w:val="false"/>
                <w:color w:val="000000"/>
                <w:sz w:val="20"/>
              </w:rPr>
              <w:t>ПК 3.4.17</w:t>
            </w:r>
            <w:r>
              <w:br/>
            </w:r>
            <w:r>
              <w:rPr>
                <w:rFonts w:ascii="Times New Roman"/>
                <w:b w:val="false"/>
                <w:i w:val="false"/>
                <w:color w:val="000000"/>
                <w:sz w:val="20"/>
              </w:rPr>
              <w:t>
</w:t>
            </w:r>
            <w:r>
              <w:rPr>
                <w:rFonts w:ascii="Times New Roman"/>
                <w:b w:val="false"/>
                <w:i w:val="false"/>
                <w:color w:val="000000"/>
                <w:sz w:val="20"/>
              </w:rPr>
              <w:t>ПК 3.4.18</w:t>
            </w:r>
            <w:r>
              <w:br/>
            </w:r>
            <w:r>
              <w:rPr>
                <w:rFonts w:ascii="Times New Roman"/>
                <w:b w:val="false"/>
                <w:i w:val="false"/>
                <w:color w:val="000000"/>
                <w:sz w:val="20"/>
              </w:rPr>
              <w:t>
</w:t>
            </w:r>
            <w:r>
              <w:rPr>
                <w:rFonts w:ascii="Times New Roman"/>
                <w:b w:val="false"/>
                <w:i w:val="false"/>
                <w:color w:val="000000"/>
                <w:sz w:val="20"/>
              </w:rPr>
              <w:t>ПК 3.4.19</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ПП.04</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r>
              <w:br/>
            </w:r>
            <w:r>
              <w:rPr>
                <w:rFonts w:ascii="Times New Roman"/>
                <w:b w:val="false"/>
                <w:i w:val="false"/>
                <w:color w:val="000000"/>
                <w:sz w:val="20"/>
              </w:rPr>
              <w:t>
</w:t>
            </w:r>
            <w:r>
              <w:rPr>
                <w:rFonts w:ascii="Times New Roman"/>
                <w:b w:val="false"/>
                <w:i w:val="false"/>
                <w:color w:val="000000"/>
                <w:sz w:val="20"/>
              </w:rPr>
              <w:t>Производственная деятельность студентов, в виде изучения организации управления производством и проверка возможностей будущего специалиста самостоятельно выполнять профессиональные функции, участия студентов в опытно-экспериментальной, конструкторской, изобретательской работе; сбор и подготовка материалов к дипломному проекту.</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овладение первоначальным профессиональным опытом, обобщение и совершенствование знаний, умений и навыков по специальности, подготовка к самостоятельной трудовой деятельности, будущего специалиста и сбор материалов и итоговой государственной аттестации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3.4.-</w:t>
            </w:r>
            <w:r>
              <w:br/>
            </w:r>
            <w:r>
              <w:rPr>
                <w:rFonts w:ascii="Times New Roman"/>
                <w:b w:val="false"/>
                <w:i w:val="false"/>
                <w:color w:val="000000"/>
                <w:sz w:val="20"/>
              </w:rPr>
              <w:t>
</w:t>
            </w:r>
            <w:r>
              <w:rPr>
                <w:rFonts w:ascii="Times New Roman"/>
                <w:b w:val="false"/>
                <w:i w:val="false"/>
                <w:color w:val="000000"/>
                <w:sz w:val="20"/>
              </w:rPr>
              <w:t>ПК 3.4.19</w:t>
            </w:r>
          </w:p>
        </w:tc>
      </w:tr>
    </w:tbl>
    <w:p>
      <w:pPr>
        <w:spacing w:after="0"/>
        <w:ind w:left="0"/>
        <w:jc w:val="both"/>
      </w:pPr>
      <w:r>
        <w:rPr>
          <w:rFonts w:ascii="Times New Roman"/>
          <w:b w:val="false"/>
          <w:i w:val="false"/>
          <w:color w:val="000000"/>
          <w:sz w:val="28"/>
        </w:rPr>
        <w:t>      Таблица 4 - Структура образовательной учебной программы</w:t>
      </w:r>
      <w:r>
        <w:br/>
      </w:r>
      <w:r>
        <w:rPr>
          <w:rFonts w:ascii="Times New Roman"/>
          <w:b w:val="false"/>
          <w:i w:val="false"/>
          <w:color w:val="000000"/>
          <w:sz w:val="28"/>
        </w:rPr>
        <w:t>
технического и профессионального образования специалиста среднего</w:t>
      </w:r>
      <w:r>
        <w:br/>
      </w:r>
      <w:r>
        <w:rPr>
          <w:rFonts w:ascii="Times New Roman"/>
          <w:b w:val="false"/>
          <w:i w:val="false"/>
          <w:color w:val="000000"/>
          <w:sz w:val="28"/>
        </w:rPr>
        <w:t>
звена по специальности</w:t>
      </w:r>
      <w:r>
        <w:br/>
      </w:r>
      <w:r>
        <w:rPr>
          <w:rFonts w:ascii="Times New Roman"/>
          <w:b w:val="false"/>
          <w:i w:val="false"/>
          <w:color w:val="000000"/>
          <w:sz w:val="28"/>
        </w:rPr>
        <w:t>
1107000 – «Техническая эксплуатация подъемно-транспортных,</w:t>
      </w:r>
      <w:r>
        <w:br/>
      </w:r>
      <w:r>
        <w:rPr>
          <w:rFonts w:ascii="Times New Roman"/>
          <w:b w:val="false"/>
          <w:i w:val="false"/>
          <w:color w:val="000000"/>
          <w:sz w:val="28"/>
        </w:rPr>
        <w:t>
строительных, дорожных машин и оборудования» (по отраслям)</w:t>
      </w:r>
      <w:r>
        <w:br/>
      </w:r>
      <w:r>
        <w:rPr>
          <w:rFonts w:ascii="Times New Roman"/>
          <w:b w:val="false"/>
          <w:i w:val="false"/>
          <w:color w:val="000000"/>
          <w:sz w:val="28"/>
        </w:rPr>
        <w:t>
специалиста среднего уровня</w:t>
      </w:r>
    </w:p>
    <w:p>
      <w:pPr>
        <w:spacing w:after="0"/>
        <w:ind w:left="0"/>
        <w:jc w:val="both"/>
      </w:pPr>
      <w:r>
        <w:rPr>
          <w:rFonts w:ascii="Times New Roman"/>
          <w:b w:val="false"/>
          <w:i w:val="false"/>
          <w:color w:val="000000"/>
          <w:sz w:val="28"/>
        </w:rPr>
        <w:t xml:space="preserve">Срок обучения: 3 года 6 месяцев        </w:t>
      </w:r>
      <w:r>
        <w:br/>
      </w:r>
      <w:r>
        <w:rPr>
          <w:rFonts w:ascii="Times New Roman"/>
          <w:b w:val="false"/>
          <w:i w:val="false"/>
          <w:color w:val="000000"/>
          <w:sz w:val="28"/>
        </w:rPr>
        <w:t>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8"/>
        <w:gridCol w:w="5244"/>
        <w:gridCol w:w="5106"/>
        <w:gridCol w:w="276"/>
        <w:gridCol w:w="1656"/>
      </w:tblGrid>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Сокращенное наименование цикла дисциплин (код)</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 основные разделы дисциплины, практики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Формируемые знания, умения и навыки</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формируемой компетенции</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Культурология.</w:t>
            </w:r>
            <w:r>
              <w:br/>
            </w:r>
            <w:r>
              <w:rPr>
                <w:rFonts w:ascii="Times New Roman"/>
                <w:b w:val="false"/>
                <w:i w:val="false"/>
                <w:color w:val="000000"/>
                <w:sz w:val="20"/>
              </w:rPr>
              <w:t>
</w:t>
            </w:r>
            <w:r>
              <w:rPr>
                <w:rFonts w:ascii="Times New Roman"/>
                <w:b w:val="false"/>
                <w:i w:val="false"/>
                <w:color w:val="000000"/>
                <w:sz w:val="20"/>
              </w:rPr>
              <w:t>Культурология и ее роль в жизни общества. многообразность подходов в исследовании культуры. Культура и цивилизация. Становление культуры. конфуцианско-даосистский тип культуры. Индо-буддийский тип культуры. Мир исламской культуры. христианский тип культуры. Западноевропейская культура и ее влияние на развитие современного мира. Особенность и уникальность африканской культуры. проблема расизма. Возникновение и уникальность кочевой цивилизации. культура Казахстана в период Средневековья. Культурные традиции казахов в период 17-19 веков. Культура современного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основных понятий, развития, концепций культуры, научных, религиозных картин мира, исторические формы, типы, многообразие культур и цивилизаций их взаимосвязи, место человека в культуре, его нравственные обязанности и культурные ценности.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анализировать культурологическую, социально-политическую и научную литературу, выявлять стили и направления в современном искусстве; классифицировать культурные общности, события и явления.</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СЭД.02</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философии.</w:t>
            </w:r>
            <w:r>
              <w:br/>
            </w:r>
            <w:r>
              <w:rPr>
                <w:rFonts w:ascii="Times New Roman"/>
                <w:b w:val="false"/>
                <w:i w:val="false"/>
                <w:color w:val="000000"/>
                <w:sz w:val="20"/>
              </w:rPr>
              <w:t>
</w:t>
            </w:r>
            <w:r>
              <w:rPr>
                <w:rFonts w:ascii="Times New Roman"/>
                <w:b w:val="false"/>
                <w:i w:val="false"/>
                <w:color w:val="000000"/>
                <w:sz w:val="20"/>
              </w:rPr>
              <w:t>Предмет философии, основные вехи мировой философской мысли. Природа человека и смысл его существования. Человек и Бог. Человек и космос. Человек, общество, цивилизация, культура. Свобода и ответственность личности. Человеческое познание и деятельность. Наука и ее роль. Человечество перед лицом глобальных проблем.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сущность и содержание основных исторических типов философских знаний их эволюцию, сферы жизни общества, законов природы, закономерности и движущие силы исторического развития, основные нормы современного литературного языка.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проводить элементарный анализ ситуации и проблемы, грамотно выражать свои мысли отличать и понимать ценностные нормы общественной жизни, соблюдать нормы отношений между людьми в обществе.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p>
        </w:tc>
      </w:tr>
      <w:tr>
        <w:trPr>
          <w:trHeight w:val="3255"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СЭД.03</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экономики.</w:t>
            </w:r>
            <w:r>
              <w:br/>
            </w:r>
            <w:r>
              <w:rPr>
                <w:rFonts w:ascii="Times New Roman"/>
                <w:b w:val="false"/>
                <w:i w:val="false"/>
                <w:color w:val="000000"/>
                <w:sz w:val="20"/>
              </w:rPr>
              <w:t>
</w:t>
            </w:r>
            <w:r>
              <w:rPr>
                <w:rFonts w:ascii="Times New Roman"/>
                <w:b w:val="false"/>
                <w:i w:val="false"/>
                <w:color w:val="000000"/>
                <w:sz w:val="20"/>
              </w:rPr>
              <w:t>Общие основы экономических систем. Микро- и макро-экономика. Всемирная экономика и мировой рынок. Транспорт в системе общественного производства и его экономические особенности. Планирование производственно-финансовой деятельности на предприятиях, учет и анализ.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теоретических основ общественного производства, сущности рыночной экономики, ее преимущества и недостатки, роль государства в регулировании экономических процессов, денежно-кредитной системы, международной экономики и переходной экономики с особенностями ее в мировом сообществе.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использовать базовые экономические знания для понимания, объяснения социально-экономических процессов, вопросов современной экономической политики.</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ПК 3.4.6</w:t>
            </w:r>
            <w:r>
              <w:br/>
            </w:r>
            <w:r>
              <w:rPr>
                <w:rFonts w:ascii="Times New Roman"/>
                <w:b w:val="false"/>
                <w:i w:val="false"/>
                <w:color w:val="000000"/>
                <w:sz w:val="20"/>
              </w:rPr>
              <w:t>
</w:t>
            </w:r>
            <w:r>
              <w:rPr>
                <w:rFonts w:ascii="Times New Roman"/>
                <w:b w:val="false"/>
                <w:i w:val="false"/>
                <w:color w:val="000000"/>
                <w:sz w:val="20"/>
              </w:rPr>
              <w:t>ПК 3.4.11</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СЭД.04</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политологии и социологии.</w:t>
            </w:r>
            <w:r>
              <w:br/>
            </w:r>
            <w:r>
              <w:rPr>
                <w:rFonts w:ascii="Times New Roman"/>
                <w:b w:val="false"/>
                <w:i w:val="false"/>
                <w:color w:val="000000"/>
                <w:sz w:val="20"/>
              </w:rPr>
              <w:t>
</w:t>
            </w:r>
            <w:r>
              <w:rPr>
                <w:rFonts w:ascii="Times New Roman"/>
                <w:b w:val="false"/>
                <w:i w:val="false"/>
                <w:color w:val="000000"/>
                <w:sz w:val="20"/>
              </w:rPr>
              <w:t>Социология как наука. Общество как социокультурная система. Социальные общности. Социальные и этнонациональные отношения. Социальные процессы. Социальные институты и организации; личность: ее социальные роли и социальное поведение. Предмет политологии. Политическая власть и властные отношения. Политическая система. Социально-экономические процессы в Казахстане.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категории, понятий, законов, направлений развития политологии и социологии; основные закономерности и этапы исторического развития общества.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применять основные законы гуманитарных и социальных наук в профессиональной деятельности; анализировать процессы и явления, происходящие в обществе.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3.4.10</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СЭД.05</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права и транспортное законодательство.</w:t>
            </w:r>
            <w:r>
              <w:br/>
            </w:r>
            <w:r>
              <w:rPr>
                <w:rFonts w:ascii="Times New Roman"/>
                <w:b w:val="false"/>
                <w:i w:val="false"/>
                <w:color w:val="000000"/>
                <w:sz w:val="20"/>
              </w:rPr>
              <w:t>
</w:t>
            </w:r>
            <w:r>
              <w:rPr>
                <w:rFonts w:ascii="Times New Roman"/>
                <w:b w:val="false"/>
                <w:i w:val="false"/>
                <w:color w:val="000000"/>
                <w:sz w:val="20"/>
              </w:rPr>
              <w:t xml:space="preserve">Право: понятие, система, источники. </w:t>
            </w:r>
            <w:r>
              <w:rPr>
                <w:rFonts w:ascii="Times New Roman"/>
                <w:b w:val="false"/>
                <w:i w:val="false"/>
                <w:color w:val="000000"/>
                <w:sz w:val="20"/>
              </w:rPr>
              <w:t>Конституция</w:t>
            </w:r>
            <w:r>
              <w:rPr>
                <w:rFonts w:ascii="Times New Roman"/>
                <w:b w:val="false"/>
                <w:i w:val="false"/>
                <w:color w:val="000000"/>
                <w:sz w:val="20"/>
              </w:rPr>
              <w:t xml:space="preserve"> Республики Казахстан; всеобщая </w:t>
            </w:r>
            <w:r>
              <w:rPr>
                <w:rFonts w:ascii="Times New Roman"/>
                <w:b w:val="false"/>
                <w:i w:val="false"/>
                <w:color w:val="000000"/>
                <w:sz w:val="20"/>
              </w:rPr>
              <w:t>декларация</w:t>
            </w:r>
            <w:r>
              <w:rPr>
                <w:rFonts w:ascii="Times New Roman"/>
                <w:b w:val="false"/>
                <w:i w:val="false"/>
                <w:color w:val="000000"/>
                <w:sz w:val="20"/>
              </w:rPr>
              <w:t xml:space="preserve"> прав человека; право, правовое государство. Основы отраслей права, основные понятия и идеи государства и права, вопросы конституционного строя Республики Казахстан, система государственной власти, вопросы отраслей права суверенного Казахстана (административного, гражданского, трудового, уголовного и др.). Юридическая ответственность и ее виды. Судебная система, правоохранительные органы; правовое регулирование деятельности железнодорожного транспорта. Право собственности, приватизация, правовые вопросы обеспечения безопасности движения, основные нормативные акты, регламентирующие перевозки грузов, пассажиров, багажа. «Устав железных дорог». Ответственность на железнодорожном транспорте. Порядок предъявления и распределения претензий и исков. Трудовое право. коллективные договоры и соглашения, трудовой договор (контракт). Правовое регулирование правовых отношений на железнодорожном транспорте. Дисциплина работников железнодорожного транспорта. Ответственность за нарушение безопасности движения. Порядок разрешения трудовых споров; патентное право.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законов РК, законодательных актов, нормативно-правовых документов регулирующих отношения в процессе профессиональной деятельности.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Ориентироваться в системе законодательства и нормативных правовых актов и использовать нормативно-правовые документы, регламентирующие профессиональную деятельность.</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3.4.10</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00</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(русский) язык.</w:t>
            </w:r>
            <w:r>
              <w:br/>
            </w:r>
            <w:r>
              <w:rPr>
                <w:rFonts w:ascii="Times New Roman"/>
                <w:b w:val="false"/>
                <w:i w:val="false"/>
                <w:color w:val="000000"/>
                <w:sz w:val="20"/>
              </w:rPr>
              <w:t>
</w:t>
            </w:r>
            <w:r>
              <w:rPr>
                <w:rFonts w:ascii="Times New Roman"/>
                <w:b w:val="false"/>
                <w:i w:val="false"/>
                <w:color w:val="000000"/>
                <w:sz w:val="20"/>
              </w:rPr>
              <w:t>Фонетика, лексика, морфология, синтаксис казахского (русского) языка. Развитие речи. Терминология по специальностям: техника перевода со словарем. Профессионально ориентированные тексты. Профессиональное общение.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функциональных и структурно-языковых особенностей казахского (русского) языка в профессиональной сфере общения.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читать и переводить прагматические тексты и тексты по широкому и узкому профилю специальности.</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3.4.4</w:t>
            </w:r>
          </w:p>
        </w:tc>
      </w:tr>
      <w:tr>
        <w:trPr>
          <w:trHeight w:val="1935"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Лексико-грамматический материал по специальности, необходимый для профессионального общения. Различные виды речевой деятельности и формы речи (устной, письменной, монологической, диалогической). Техника перевода профессионально ориентированных словосочетаний.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функциональных и структурно-языковых особенностей иностранного языка в профессиональной сфере общения.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читать и переводить прагматические тексты и тексты по широкому и узкому профилю специальности.</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3.4.4</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ОГД.03</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Роль физической культуры в общекультурном, профессиональном, социальном развитии человека. Социально-биологические и психофизиологические основы физической культуры. Основы физического и спортивного самосовершенствования. Профессионально-прикладная физическая подготовка.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физического и спортивного самосовершенствования.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выполнять нормативы физической подготовки.</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13</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Черчение.</w:t>
            </w:r>
            <w:r>
              <w:br/>
            </w:r>
            <w:r>
              <w:rPr>
                <w:rFonts w:ascii="Times New Roman"/>
                <w:b w:val="false"/>
                <w:i w:val="false"/>
                <w:color w:val="000000"/>
                <w:sz w:val="20"/>
              </w:rPr>
              <w:t>
</w:t>
            </w:r>
            <w:r>
              <w:rPr>
                <w:rFonts w:ascii="Times New Roman"/>
                <w:b w:val="false"/>
                <w:i w:val="false"/>
                <w:color w:val="000000"/>
                <w:sz w:val="20"/>
              </w:rPr>
              <w:t>Графическое оформление чертежей, шрифты чертежные, надписи на чертежах, линии чертежа; геометрические построения, теория изображений, проецирование точки, прямой линии, геометрических тел; аксонометрические проекции. Комплексные чертежи простых деталей, масштабы, нанесение размеров, изображения: виды, разрезы, сечения, машиностроительное черчение, конструкторские документы, основные надписи, изображение и обозначение резьбы, чертежи деталей, эскизы. Сборочные чертежи, разъемные соединения, чтение и деталирование сборочных чертежей. Требования ГОСТов и ЕСКД; чертежи и схемы по специальности. Элементы строительного черчения.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правил оформления, построения чертежей и схем в соответствии с требованиями ГОСТ и ЕСКД.</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оформлять, вычеркивать схемы и чертежи по специальности согласно ГОСТ и ЕСКД.</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3.4.3</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Электротехника с основами электроники.</w:t>
            </w:r>
            <w:r>
              <w:br/>
            </w:r>
            <w:r>
              <w:rPr>
                <w:rFonts w:ascii="Times New Roman"/>
                <w:b w:val="false"/>
                <w:i w:val="false"/>
                <w:color w:val="000000"/>
                <w:sz w:val="20"/>
              </w:rPr>
              <w:t>
</w:t>
            </w:r>
            <w:r>
              <w:rPr>
                <w:rFonts w:ascii="Times New Roman"/>
                <w:b w:val="false"/>
                <w:i w:val="false"/>
                <w:color w:val="000000"/>
                <w:sz w:val="20"/>
              </w:rPr>
              <w:t>Электрическое поле. Электрические цепи постоянного тока. Физические процессы в электрических цепях постоянного тока. Расчет электрических цепей постоянного тока. Магнитное поле. Магнитные цепи. магнитное поле постоянного тока. Расчет магнитных цепей. Электромагнитная индукция. Физические законы электромагнитной индукции. явление самоиндукции. электродвижущая сила (ЭДС) самоиндукции. Электрические цепи переменного тока. основные сведения о синусоидальном электрическом токе, линейные электрические цепи синусоидального тока. резонанс в электрических цепях. расчет электрических цепей. Несинусоидальные периодические напряжения и токи. Нелинейные электрические цепи переменного тока. Трехфазные цепи. Переходные процессы в электрических цепях с сосредоточенными параметрами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законов, терминов и определений электротехники, и теории электрических цепей и магнитных полей.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производить расчеты цепей постоянного и переменного токов, электрических цепей по заданным условиям;</w:t>
            </w:r>
            <w:r>
              <w:br/>
            </w:r>
            <w:r>
              <w:rPr>
                <w:rFonts w:ascii="Times New Roman"/>
                <w:b w:val="false"/>
                <w:i w:val="false"/>
                <w:color w:val="000000"/>
                <w:sz w:val="20"/>
              </w:rPr>
              <w:t>
</w:t>
            </w:r>
            <w:r>
              <w:rPr>
                <w:rFonts w:ascii="Times New Roman"/>
                <w:b w:val="false"/>
                <w:i w:val="false"/>
                <w:color w:val="000000"/>
                <w:sz w:val="20"/>
              </w:rPr>
              <w:t>- читать, составлять, собирать по заданным условиям принципиальные схемы несложных электрических цепей.</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ПК 3.4.5</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w:t>
            </w:r>
            <w:r>
              <w:br/>
            </w:r>
            <w:r>
              <w:rPr>
                <w:rFonts w:ascii="Times New Roman"/>
                <w:b w:val="false"/>
                <w:i w:val="false"/>
                <w:color w:val="000000"/>
                <w:sz w:val="20"/>
              </w:rPr>
              <w:t>
</w:t>
            </w:r>
            <w:r>
              <w:rPr>
                <w:rFonts w:ascii="Times New Roman"/>
                <w:b w:val="false"/>
                <w:i w:val="false"/>
                <w:color w:val="000000"/>
                <w:sz w:val="20"/>
              </w:rPr>
              <w:t>Охрана труда. Правовая и нормативная база. Правила безопасной эксплуатации. Пожарная безопасность; производственный травматизм и заболеваемость. Факторы, влияющие на условия труда. Мероприятия по охране труда. Техника безопасности: виды, средства, меры предупреждения. Причины электротравматизма; воздействие опасных факторов (высокого напряжения, электрических и магнитных полей, шагового напряжения и др.) на организм человека. Технические средства обеспечения электробезопасности, средства индивидуальной защиты. Гигиена труда и производственная санитария на объектах железной дороги.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техники безопасности, производственной санитарии, гигиены труда на объектах железной дороги.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соблюдать технику безопасности, производственную санитарию, гигиену труда при производстве работ на объектах железной дороги.</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ПК 3.4.8</w:t>
            </w:r>
            <w:r>
              <w:br/>
            </w:r>
            <w:r>
              <w:rPr>
                <w:rFonts w:ascii="Times New Roman"/>
                <w:b w:val="false"/>
                <w:i w:val="false"/>
                <w:color w:val="000000"/>
                <w:sz w:val="20"/>
              </w:rPr>
              <w:t>
</w:t>
            </w:r>
            <w:r>
              <w:rPr>
                <w:rFonts w:ascii="Times New Roman"/>
                <w:b w:val="false"/>
                <w:i w:val="false"/>
                <w:color w:val="000000"/>
                <w:sz w:val="20"/>
              </w:rPr>
              <w:t>ПК 3.4.9</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Информационные технологии в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Предмет и задачи курса. Методы хранения, обработки и передачи информации. Информационные технологии. Структура ПЭВМ. Программное обеспечение для работы с текстовыми, табличными, графическими и звуковыми данными. Компьютерные коммуникации. Математическое моделирование. Основы программирования.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назначения и применения информационных технологий для хранения, обработки и передачи информации и основ программирования в профессиональной деятельности.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применять информационные технологии для хранения, обработки и передачи информации и основ программирования в профессиональной деятельности.</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3.4.5</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стандартизации и меторологии.</w:t>
            </w:r>
            <w:r>
              <w:br/>
            </w:r>
            <w:r>
              <w:rPr>
                <w:rFonts w:ascii="Times New Roman"/>
                <w:b w:val="false"/>
                <w:i w:val="false"/>
                <w:color w:val="000000"/>
                <w:sz w:val="20"/>
              </w:rPr>
              <w:t>
</w:t>
            </w:r>
            <w:r>
              <w:rPr>
                <w:rFonts w:ascii="Times New Roman"/>
                <w:b w:val="false"/>
                <w:i w:val="false"/>
                <w:color w:val="000000"/>
                <w:sz w:val="20"/>
              </w:rPr>
              <w:t xml:space="preserve">Государственная система стандартизации РК (ГСС); законодательные акты в области стандартизации, метрологии, сертификации; международная (ИСО), межгосударственная (СНГ) системы стандартизации. Понятия о метрологии и единицах измерений. Государственная система обеспечения единства измерений (ГСИ). Качество продукции. Принципы стандартизации в предприятиях железнодорожного транспорта. Средства измерений. Эталоны величин. Сертификация. Основы сертификации. Термины и определения. </w:t>
            </w:r>
            <w:r>
              <w:rPr>
                <w:rFonts w:ascii="Times New Roman"/>
                <w:b w:val="false"/>
                <w:i w:val="false"/>
                <w:color w:val="000000"/>
                <w:sz w:val="20"/>
              </w:rPr>
              <w:t>Закон</w:t>
            </w:r>
            <w:r>
              <w:rPr>
                <w:rFonts w:ascii="Times New Roman"/>
                <w:b w:val="false"/>
                <w:i w:val="false"/>
                <w:color w:val="000000"/>
                <w:sz w:val="20"/>
              </w:rPr>
              <w:t xml:space="preserve"> РК «О сертификации».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систем государственных, межгосударственных и международных стандартов в области метрологии и сертификации на железнодорожном транспорте.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применять государственные, межгосударственные и международные стандарты в области метрологии и сертификации на железнодорожном транспорте.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3.4.4</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казахском языке.</w:t>
            </w:r>
            <w:r>
              <w:br/>
            </w:r>
            <w:r>
              <w:rPr>
                <w:rFonts w:ascii="Times New Roman"/>
                <w:b w:val="false"/>
                <w:i w:val="false"/>
                <w:color w:val="000000"/>
                <w:sz w:val="20"/>
              </w:rPr>
              <w:t>
</w:t>
            </w:r>
            <w:r>
              <w:rPr>
                <w:rFonts w:ascii="Times New Roman"/>
                <w:b w:val="false"/>
                <w:i w:val="false"/>
                <w:color w:val="000000"/>
                <w:sz w:val="20"/>
              </w:rPr>
              <w:t>Предмет, цели и задачи курса. Понятия, система и организация делопроизводства на предприятиях и организациях. Организационно-распорядительные, нормативно-правовые, денежно-финансовые и справочные документы. Основная методика служебного письма. Применение АСУ в делопроизводстве. Оформление и сдача дел в архив. Понятие о корреспонденции. Способы создания и функции документов. Классификация, носители, назначение, составные части, правила оформления документов. Унифицированная система организационно-распорядительной документации (ОРД), другие виды документов. государственная система документационного обеспечения управления (ГСДОУ). Организация работы с документами, документооборот, документопотоки, их виды. Регистрация, учет, хранение и контроль исполнения документов. Компьютеризация делопроизводства, оформление документов на ПЭВМ. Общая характеристика средств оргтехники, их назначение и внедрение в организационные и управленческие процессы на предприятии.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Государственной системы документационного обеспечения управления (ГСДОУ) и правил оформления организационно-распорядительной документации (ОРД) в профессиональной деятельности.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организовывать делопроизводство в соответствии с требованиями Государственной системы документационного обеспечения управления (ГСДОУ) и правил оформления организационно-распорядительной документации (ОРД).</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3.4.10</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Материаловедение.</w:t>
            </w:r>
            <w:r>
              <w:br/>
            </w:r>
            <w:r>
              <w:rPr>
                <w:rFonts w:ascii="Times New Roman"/>
                <w:b w:val="false"/>
                <w:i w:val="false"/>
                <w:color w:val="000000"/>
                <w:sz w:val="20"/>
              </w:rPr>
              <w:t>
</w:t>
            </w:r>
            <w:r>
              <w:rPr>
                <w:rFonts w:ascii="Times New Roman"/>
                <w:b w:val="false"/>
                <w:i w:val="false"/>
                <w:color w:val="000000"/>
                <w:sz w:val="20"/>
              </w:rPr>
              <w:t>Физико-химические основы материаловедения; строение и свойства материалов. Методы измерения параметров и свойств материалов. Области применения материалов. Классификация конструкционных материалов: металлы, сплавы, чугуны, легированные стали; их свойства, характеристики и области применения. Классификация электротехнических материалов: проводники, полупроводниковые материалы: свойства, область применения. Электроизоляционные материалы, физика диэлектриков, физико-механические характеристики. Газообразные диэлектрики. Поляризационные материалы. Электроизоляционные материалы и компаунды. Резины. Электроизоляционная слюда. Керамика, стекло. Слоистые пластмассы. Магнитные материалы: их свойства характеристики и области их применения. Методы обработки материалов: основы термической, химико-термической обработки. Экипировочные материалы.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назначения, характеристик и свойств материалов, способов хранения и условий применения на производстве.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выбирать материалы в соответствии с их назначениями, характеристиками и свойствами для выполнения работ на объектах профессиональной деятельности в соответствии с требованиям ГОСТов.</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3.4.7</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ОПД08</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деталей машин.</w:t>
            </w:r>
            <w:r>
              <w:br/>
            </w:r>
            <w:r>
              <w:rPr>
                <w:rFonts w:ascii="Times New Roman"/>
                <w:b w:val="false"/>
                <w:i w:val="false"/>
                <w:color w:val="000000"/>
                <w:sz w:val="20"/>
              </w:rPr>
              <w:t>
</w:t>
            </w:r>
            <w:r>
              <w:rPr>
                <w:rFonts w:ascii="Times New Roman"/>
                <w:b w:val="false"/>
                <w:i w:val="false"/>
                <w:color w:val="000000"/>
                <w:sz w:val="20"/>
              </w:rPr>
              <w:t>Детали машин, классификация, назначение, изнашивание деталей, влияющие на предел выносливости. Сведения о передачах: фрикционные, зубчатые, винтовые, червячные, ременные цепные. Регуляторы: виды назначения конструкционный расчет. Валы, оси, шпоночные шлицевые соединения, подшипники муфты соединения деталей: резьбовые, сварные и клеевые, соединения с натягом, зазором, понятия о посадках.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назначений, классификаций, способов соединения, видов передачи, вращающих моментов деталей машин и механизмов.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обнаруживать неисправности и устранять их, производить соединения деталей машин и механизмов.</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3.4.5</w:t>
            </w:r>
            <w:r>
              <w:br/>
            </w:r>
            <w:r>
              <w:rPr>
                <w:rFonts w:ascii="Times New Roman"/>
                <w:b w:val="false"/>
                <w:i w:val="false"/>
                <w:color w:val="000000"/>
                <w:sz w:val="20"/>
              </w:rPr>
              <w:t>
</w:t>
            </w:r>
            <w:r>
              <w:rPr>
                <w:rFonts w:ascii="Times New Roman"/>
                <w:b w:val="false"/>
                <w:i w:val="false"/>
                <w:color w:val="000000"/>
                <w:sz w:val="20"/>
              </w:rPr>
              <w:t>ПК 3.4.6</w:t>
            </w:r>
          </w:p>
        </w:tc>
      </w:tr>
      <w:tr>
        <w:trPr>
          <w:trHeight w:val="3495"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технической механики.</w:t>
            </w:r>
            <w:r>
              <w:br/>
            </w:r>
            <w:r>
              <w:rPr>
                <w:rFonts w:ascii="Times New Roman"/>
                <w:b w:val="false"/>
                <w:i w:val="false"/>
                <w:color w:val="000000"/>
                <w:sz w:val="20"/>
              </w:rPr>
              <w:t>
</w:t>
            </w:r>
            <w:r>
              <w:rPr>
                <w:rFonts w:ascii="Times New Roman"/>
                <w:b w:val="false"/>
                <w:i w:val="false"/>
                <w:color w:val="000000"/>
                <w:sz w:val="20"/>
              </w:rPr>
              <w:t>Основы теоретической механики. Статика: аксиомы статики; плоская и пространственная система сил. Кинематика: основные понятия кинематики; кинематика точки и твердого тела. Динамика: аксиомы динамики; движение материальной точки; силы инерции; трение; работа и мощность. Сопротивление материалов: деформации упругие и пластические, силы внешние и внутренние; метод сечения; растяжение и сжатие. Расчеты на срез и смятие; кручение; изгиб. Детали механизмов и машин: элементы конструкций. Характеристики механизмов и машин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законов статики, кинематики и динамики и методов расчета элементов конструкций на прочность и жесткость при различных видах нагрузок.</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на основе законов статики, кинематики и динамики производить расчеты элементов конструкций на прочность и жесткость при различных нагрузках.</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3.4.5</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Энергосиловые установки.</w:t>
            </w:r>
            <w:r>
              <w:br/>
            </w:r>
            <w:r>
              <w:rPr>
                <w:rFonts w:ascii="Times New Roman"/>
                <w:b w:val="false"/>
                <w:i w:val="false"/>
                <w:color w:val="000000"/>
                <w:sz w:val="20"/>
              </w:rPr>
              <w:t>
</w:t>
            </w:r>
            <w:r>
              <w:rPr>
                <w:rFonts w:ascii="Times New Roman"/>
                <w:b w:val="false"/>
                <w:i w:val="false"/>
                <w:color w:val="000000"/>
                <w:sz w:val="20"/>
              </w:rPr>
              <w:t>Основы эксплуатации, устройства и назначения двигателей внутреннего сгорания. Классификация д.в.с. Дизельные и карбюраторные двигатели. Системы газораспределения, питания охлаждения, зажигания. Устройства механизмов принцип их работы. Устройства д.в.с., применяемых на путевых и подъемно–транспортных машинах, общие понятия об электро-, гидро-пневмоприводах.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назначения, устройства и эксплуатационных характеристик двигателей внутреннего сгорания применяемых на путевых машинах и механизмах.</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эксплуатировать энергосиловые установки путевых машин и механизмов, выявлять неисправности и устранять их.</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3.1.5</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Конструкция, техническое обслуживание и ремонт железнодорожного пути.</w:t>
            </w:r>
            <w:r>
              <w:br/>
            </w:r>
            <w:r>
              <w:rPr>
                <w:rFonts w:ascii="Times New Roman"/>
                <w:b w:val="false"/>
                <w:i w:val="false"/>
                <w:color w:val="000000"/>
                <w:sz w:val="20"/>
              </w:rPr>
              <w:t>
</w:t>
            </w:r>
            <w:r>
              <w:rPr>
                <w:rFonts w:ascii="Times New Roman"/>
                <w:b w:val="false"/>
                <w:i w:val="false"/>
                <w:color w:val="000000"/>
                <w:sz w:val="20"/>
              </w:rPr>
              <w:t>Земляное полотно. Верхнее строение пути. Взаимодействие пути и подвижного состава. Переезды и приборы путевого заграждения. Соединение и пересечение путей.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Технологии текущего содержания, порядка выполнения среднего и капитального рмонтов земляного полотна, верхнего строения пути и искусственных сооружений. Нормы, допуски и технические условия эксплуатации железнодорожного пути.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определять неисправности земляного полотна, верхнего строения пути и искусственных сооружений и производить ремонтные работы в соответствии с требованиями Правил технической эксплуатации.</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3.4.5</w:t>
            </w:r>
            <w:r>
              <w:br/>
            </w:r>
            <w:r>
              <w:rPr>
                <w:rFonts w:ascii="Times New Roman"/>
                <w:b w:val="false"/>
                <w:i w:val="false"/>
                <w:color w:val="000000"/>
                <w:sz w:val="20"/>
              </w:rPr>
              <w:t>
</w:t>
            </w:r>
            <w:r>
              <w:rPr>
                <w:rFonts w:ascii="Times New Roman"/>
                <w:b w:val="false"/>
                <w:i w:val="false"/>
                <w:color w:val="000000"/>
                <w:sz w:val="20"/>
              </w:rPr>
              <w:t>ПК 3.4.7</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ОПД.12</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Общий курс железных дорог.</w:t>
            </w:r>
            <w:r>
              <w:br/>
            </w:r>
            <w:r>
              <w:rPr>
                <w:rFonts w:ascii="Times New Roman"/>
                <w:b w:val="false"/>
                <w:i w:val="false"/>
                <w:color w:val="000000"/>
                <w:sz w:val="20"/>
              </w:rPr>
              <w:t>
</w:t>
            </w:r>
            <w:r>
              <w:rPr>
                <w:rFonts w:ascii="Times New Roman"/>
                <w:b w:val="false"/>
                <w:i w:val="false"/>
                <w:color w:val="000000"/>
                <w:sz w:val="20"/>
              </w:rPr>
              <w:t>Общие сведения о железнодорожном транспорте и системе управления им. Путь и путевое хозяйство; подвижной состав железных дорог. Локомотивы и локомотивное хозяйство. Раздельные пункты. Сооружение и устройства сигнализации, связи. Устройства электроснабжения железных дорог. Организация движения поездов.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элементов железнодорожного пути, видов подвижного состава, раздельных пунктов, систем интервального регулирования движения поездов и электроснабжения железных дорог.</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различать элементы железнодорожного пути, виды подвижного состава, разделительных пунктов и систем регулирования движения поездов.</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110703 3- Техник-электромеханик «Техник -механик»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Конструкция путевых машин и механизмов.</w:t>
            </w:r>
            <w:r>
              <w:br/>
            </w:r>
            <w:r>
              <w:rPr>
                <w:rFonts w:ascii="Times New Roman"/>
                <w:b w:val="false"/>
                <w:i w:val="false"/>
                <w:color w:val="000000"/>
                <w:sz w:val="20"/>
              </w:rPr>
              <w:t>
</w:t>
            </w:r>
            <w:r>
              <w:rPr>
                <w:rFonts w:ascii="Times New Roman"/>
                <w:b w:val="false"/>
                <w:i w:val="false"/>
                <w:color w:val="000000"/>
                <w:sz w:val="20"/>
              </w:rPr>
              <w:t>Грузоподъемные машины. Машины для ремонта и содержания пути. Машины для сборки рельсошпальной решетки. Железнодорожные транспортные средства. Механизированный путевой инструмент. Машины для борьбы со снежными заносами.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назначений, конструкции, технико-экономических характеристик и эксплуатацию путевых машин и механизмов.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различать виды, назначения, конструкции и технико-экономические характеристики путевых машин и механизмов.</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w:t>
            </w:r>
            <w:r>
              <w:br/>
            </w:r>
            <w:r>
              <w:rPr>
                <w:rFonts w:ascii="Times New Roman"/>
                <w:b w:val="false"/>
                <w:i w:val="false"/>
                <w:color w:val="000000"/>
                <w:sz w:val="20"/>
              </w:rPr>
              <w:t>
</w:t>
            </w:r>
            <w:r>
              <w:rPr>
                <w:rFonts w:ascii="Times New Roman"/>
                <w:b w:val="false"/>
                <w:i w:val="false"/>
                <w:color w:val="000000"/>
                <w:sz w:val="20"/>
              </w:rPr>
              <w:t>ПК 3.4.6</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Эксплуатация и ремонт путевых машин и механизмов.</w:t>
            </w:r>
            <w:r>
              <w:rPr>
                <w:rFonts w:ascii="Times New Roman"/>
                <w:b w:val="false"/>
                <w:i w:val="false"/>
                <w:color w:val="000000"/>
                <w:sz w:val="20"/>
              </w:rPr>
              <w:t>Основные положения по эксплуатации машин и механизмов. Износ деталей машин. Система планово-предупредительного ремонта машин. Техническое обслуживание агрегатов и узлов машин. Техническое обслуживание двигателей внутреннего сгорания. Эксплуатация и техническое обслуживание путевых и строительных машин. Организация ремонта путевых и строительных машин. Методы восстановления деталей. Ремонт деталей и узлов. Ремонт двигателей внутреннего сгорания. Ремонт путевых и строительных машин. Ремонтные предприятия.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положений по эксплуатации, техническому обслуживанию путевых машин, методов обнаружения неисправностей узлов и деталей и порядка их устранения.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управлять работой, производить техническое обслуживание, обнаруживать и устранять неисправности путевых машин и механизмов.</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w:t>
            </w:r>
            <w:r>
              <w:br/>
            </w:r>
            <w:r>
              <w:rPr>
                <w:rFonts w:ascii="Times New Roman"/>
                <w:b w:val="false"/>
                <w:i w:val="false"/>
                <w:color w:val="000000"/>
                <w:sz w:val="20"/>
              </w:rPr>
              <w:t>
</w:t>
            </w:r>
            <w:r>
              <w:rPr>
                <w:rFonts w:ascii="Times New Roman"/>
                <w:b w:val="false"/>
                <w:i w:val="false"/>
                <w:color w:val="000000"/>
                <w:sz w:val="20"/>
              </w:rPr>
              <w:t>ПК 3.4.6</w:t>
            </w:r>
            <w:r>
              <w:br/>
            </w:r>
            <w:r>
              <w:rPr>
                <w:rFonts w:ascii="Times New Roman"/>
                <w:b w:val="false"/>
                <w:i w:val="false"/>
                <w:color w:val="000000"/>
                <w:sz w:val="20"/>
              </w:rPr>
              <w:t>
</w:t>
            </w:r>
            <w:r>
              <w:rPr>
                <w:rFonts w:ascii="Times New Roman"/>
                <w:b w:val="false"/>
                <w:i w:val="false"/>
                <w:color w:val="000000"/>
                <w:sz w:val="20"/>
              </w:rPr>
              <w:t>ПК 3.4.7</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 гидро-оборудование и устройства автоматики путевых машин и механизмов.</w:t>
            </w:r>
            <w:r>
              <w:br/>
            </w:r>
            <w:r>
              <w:rPr>
                <w:rFonts w:ascii="Times New Roman"/>
                <w:b w:val="false"/>
                <w:i w:val="false"/>
                <w:color w:val="000000"/>
                <w:sz w:val="20"/>
              </w:rPr>
              <w:t>
</w:t>
            </w:r>
            <w:r>
              <w:rPr>
                <w:rFonts w:ascii="Times New Roman"/>
                <w:b w:val="false"/>
                <w:i w:val="false"/>
                <w:color w:val="000000"/>
                <w:sz w:val="20"/>
              </w:rPr>
              <w:t>Основы электро- гидро-пневмопривода машин и механизмов.</w:t>
            </w:r>
            <w:r>
              <w:br/>
            </w:r>
            <w:r>
              <w:rPr>
                <w:rFonts w:ascii="Times New Roman"/>
                <w:b w:val="false"/>
                <w:i w:val="false"/>
                <w:color w:val="000000"/>
                <w:sz w:val="20"/>
              </w:rPr>
              <w:t>
</w:t>
            </w:r>
            <w:r>
              <w:rPr>
                <w:rFonts w:ascii="Times New Roman"/>
                <w:b w:val="false"/>
                <w:i w:val="false"/>
                <w:color w:val="000000"/>
                <w:sz w:val="20"/>
              </w:rPr>
              <w:t>Аппаратура управления и автоматические устройства. Агрегаты бензоэлектрические. Дизель-электрические агрегаты. Электрооборудование путевых машин. Электрические схемы погрузочно-разгрузочных машин. Гидравлическое оборудование путевых и строительных машин. Пневматическое оборудование путевых машин. Автоматические устройства путевых машин.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устройства аппаратов электрических, гидравлических и пневматических систем путевых, погрузочно-разгрузочных и строительных машин, принцип их работы и взаимодействие.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производить наладку передвижных электростанций, находить возможные неисправности и их устранять.</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3.4.5</w:t>
            </w:r>
            <w:r>
              <w:br/>
            </w:r>
            <w:r>
              <w:rPr>
                <w:rFonts w:ascii="Times New Roman"/>
                <w:b w:val="false"/>
                <w:i w:val="false"/>
                <w:color w:val="000000"/>
                <w:sz w:val="20"/>
              </w:rPr>
              <w:t>
</w:t>
            </w:r>
            <w:r>
              <w:rPr>
                <w:rFonts w:ascii="Times New Roman"/>
                <w:b w:val="false"/>
                <w:i w:val="false"/>
                <w:color w:val="000000"/>
                <w:sz w:val="20"/>
              </w:rPr>
              <w:t>ПК 3.4.6</w:t>
            </w:r>
            <w:r>
              <w:br/>
            </w:r>
            <w:r>
              <w:rPr>
                <w:rFonts w:ascii="Times New Roman"/>
                <w:b w:val="false"/>
                <w:i w:val="false"/>
                <w:color w:val="000000"/>
                <w:sz w:val="20"/>
              </w:rPr>
              <w:t>
</w:t>
            </w:r>
            <w:r>
              <w:rPr>
                <w:rFonts w:ascii="Times New Roman"/>
                <w:b w:val="false"/>
                <w:i w:val="false"/>
                <w:color w:val="000000"/>
                <w:sz w:val="20"/>
              </w:rPr>
              <w:t>ПК 3.4.7</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Техническая эксплуатация железных дорог и безопасность движения.</w:t>
            </w:r>
            <w:r>
              <w:br/>
            </w:r>
            <w:r>
              <w:rPr>
                <w:rFonts w:ascii="Times New Roman"/>
                <w:b w:val="false"/>
                <w:i w:val="false"/>
                <w:color w:val="000000"/>
                <w:sz w:val="20"/>
              </w:rPr>
              <w:t>
</w:t>
            </w:r>
            <w:r>
              <w:rPr>
                <w:rFonts w:ascii="Times New Roman"/>
                <w:b w:val="false"/>
                <w:i w:val="false"/>
                <w:color w:val="000000"/>
                <w:sz w:val="20"/>
              </w:rPr>
              <w:t>Путь и путевое хозяйство. Сигнализация на ж.д. транспорте. Раздельные пункты. Подвижной состав ж.д. Организация ж.д. перевозок. Материально-техническое обеспечение. Правила технической эксплуатации железных дорог. Инструкция по сигнализации. Инструкция по движению поездов и маневровой работе.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правил технической эксплуатации железных дорог, инструкций по сигнализации, связи, инструкций по движению поездов и производству маневровых работ.</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выполнять требования правил технической эксплуатации, инструкций по сигнализации, связи, инструкций по движению поездов и производству маневровых работ на железнодорожном транспорте.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3.4.10</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транспорта и управление производством.</w:t>
            </w:r>
            <w:r>
              <w:br/>
            </w:r>
            <w:r>
              <w:rPr>
                <w:rFonts w:ascii="Times New Roman"/>
                <w:b w:val="false"/>
                <w:i w:val="false"/>
                <w:color w:val="000000"/>
                <w:sz w:val="20"/>
              </w:rPr>
              <w:t>
</w:t>
            </w:r>
            <w:r>
              <w:rPr>
                <w:rFonts w:ascii="Times New Roman"/>
                <w:b w:val="false"/>
                <w:i w:val="false"/>
                <w:color w:val="000000"/>
                <w:sz w:val="20"/>
              </w:rPr>
              <w:t>Хозяйственный расчет дистанции пути и путевой машинной станции. Основные положения хозяйственного расчета. Финансирование и материально-техническое обеспечение. Использование средств фонда развития производства. Основы учета, отчетности и анализа производственно-финансовой деятельности. Изобретательство и патентное право. Бухгалтерский учет. Основы учета и отчетности. Учет материалов верхнего строение пути. Бухгалтерская отчетность. Анализ производственно-финансовой деятельности дистанции пути и ПМС. Анализ расходов на капитальный ремонт. Анализ выполнение плана по труду. Сметные нормативы и сметная документация. Согласование, утверждение и экспертиза проектно–сметной документации. Промышленные предприятия путевого хозяйства Планирование, организация и анализ производственно-финансовой деятельности промышленных предприятий путевого хозяйства. Планирования фонда заработной платы и фондов экономического стимулирования.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задач железнодорожного транспорта и локомотивного хозяйства в условиях рыночной экономики, структур управления локомотивным хозяйством, роли и задачи локомотивного хозяйство, организацию эксплуатации ремонта и техническое обслуживания подвижного состава, вопросы нормирования оплаты труда.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экономически обоснованно решать вопросы организации эксплуатации ремонта и техническое обслуживания подвижного состава, выполнять простейшие технико-экономические расчеты по определению объемных и качественных показателей работы локомотивного депо, необходимо оборудования и производственных площадей, материалов и запасных частей, контингента рабочих производственно финансовый план по труду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3.4.6</w:t>
            </w:r>
            <w:r>
              <w:br/>
            </w:r>
            <w:r>
              <w:rPr>
                <w:rFonts w:ascii="Times New Roman"/>
                <w:b w:val="false"/>
                <w:i w:val="false"/>
                <w:color w:val="000000"/>
                <w:sz w:val="20"/>
              </w:rPr>
              <w:t>
</w:t>
            </w:r>
            <w:r>
              <w:rPr>
                <w:rFonts w:ascii="Times New Roman"/>
                <w:b w:val="false"/>
                <w:i w:val="false"/>
                <w:color w:val="000000"/>
                <w:sz w:val="20"/>
              </w:rPr>
              <w:t>ПК 3.4.11</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слесарная практика</w:t>
            </w:r>
            <w:r>
              <w:br/>
            </w:r>
            <w:r>
              <w:rPr>
                <w:rFonts w:ascii="Times New Roman"/>
                <w:b w:val="false"/>
                <w:i w:val="false"/>
                <w:color w:val="000000"/>
                <w:sz w:val="20"/>
              </w:rPr>
              <w:t>
</w:t>
            </w:r>
            <w:r>
              <w:rPr>
                <w:rFonts w:ascii="Times New Roman"/>
                <w:b w:val="false"/>
                <w:i w:val="false"/>
                <w:color w:val="000000"/>
                <w:sz w:val="20"/>
              </w:rPr>
              <w:t>Основы измерения. Измерительные и контрольные инструменты. Разметка пространственная и плоскостная. Опиловка. Сверление. Нарезание резьбы. Типы резьб. Зенкерование и зенкование. Правка и гибка металла. Рубка и резка металла. Шабрение и притирка. Клепка металла. Комплексные работы.</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у студентов умений и навыков в выполнении основных слесарных операции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ПК 3.4.12</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ПО.02</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сварочная практика</w:t>
            </w:r>
            <w:r>
              <w:br/>
            </w:r>
            <w:r>
              <w:rPr>
                <w:rFonts w:ascii="Times New Roman"/>
                <w:b w:val="false"/>
                <w:i w:val="false"/>
                <w:color w:val="000000"/>
                <w:sz w:val="20"/>
              </w:rPr>
              <w:t>
</w:t>
            </w:r>
            <w:r>
              <w:rPr>
                <w:rFonts w:ascii="Times New Roman"/>
                <w:b w:val="false"/>
                <w:i w:val="false"/>
                <w:color w:val="000000"/>
                <w:sz w:val="20"/>
              </w:rPr>
              <w:t>Сварочное оборудование. Управление сварочными агрегатами. Наплавка валиков и сварка пластин. Наплавка и сварка при наклоном и вертикальном положении швов. Сварка под слоем флюса. Комплексные работы.</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у студентов умений и навыков в выполнении основных сварочных операции.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3.4.16</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ПО.03</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слесарно-механическая практика</w:t>
            </w:r>
            <w:r>
              <w:br/>
            </w:r>
            <w:r>
              <w:rPr>
                <w:rFonts w:ascii="Times New Roman"/>
                <w:b w:val="false"/>
                <w:i w:val="false"/>
                <w:color w:val="000000"/>
                <w:sz w:val="20"/>
              </w:rPr>
              <w:t>
</w:t>
            </w:r>
            <w:r>
              <w:rPr>
                <w:rFonts w:ascii="Times New Roman"/>
                <w:b w:val="false"/>
                <w:i w:val="false"/>
                <w:color w:val="000000"/>
                <w:sz w:val="20"/>
              </w:rPr>
              <w:t>Техника безопасности. Устройства механикообрабатывающих станков. Принципы управления. Черновое и чистовое обтачивание цилиндрических, конических и фасонных поверхностей. Торцовая обточка и отрезка заготовок. Вытачивание наружных канавок. Обработка отверстии. Нарезание резьб. Комплексные работы.</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у студентов умений и навыков по изготовлению простых деталей на механикообрабатывающих станках.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3.4.17</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ПО.04</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комплексно-слесарная практика</w:t>
            </w:r>
            <w:r>
              <w:br/>
            </w:r>
            <w:r>
              <w:rPr>
                <w:rFonts w:ascii="Times New Roman"/>
                <w:b w:val="false"/>
                <w:i w:val="false"/>
                <w:color w:val="000000"/>
                <w:sz w:val="20"/>
              </w:rPr>
              <w:t>
</w:t>
            </w:r>
            <w:r>
              <w:rPr>
                <w:rFonts w:ascii="Times New Roman"/>
                <w:b w:val="false"/>
                <w:i w:val="false"/>
                <w:color w:val="000000"/>
                <w:sz w:val="20"/>
              </w:rPr>
              <w:t>Техника безопасности. Ручные и механизированные инструменты. Сборка разъемных соединении. Сборка шпоночных и шлицевых соединении на конических посадках. Сборка детали и подшипниками скольжения и качения. Сборка зубчатых передач. Сборка муфт, соединении и центровка валов. Сборка деталей с поступительным движением, кривошипно-шатунными механизмами. Сборка систем с герметизацией элементов. Сборка механизмов с гибками звеньями. Прием работ с использованием монтажных приспособлений. Приемы такелажных работ. Комплексные работы.</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у студентов умений и навыков, производить сборник различных соединений, посадки зубчатых передач, а также детали с поступательными движениями подвижного состава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3.4.15</w:t>
            </w:r>
            <w:r>
              <w:br/>
            </w:r>
            <w:r>
              <w:rPr>
                <w:rFonts w:ascii="Times New Roman"/>
                <w:b w:val="false"/>
                <w:i w:val="false"/>
                <w:color w:val="000000"/>
                <w:sz w:val="20"/>
              </w:rPr>
              <w:t>
</w:t>
            </w:r>
            <w:r>
              <w:rPr>
                <w:rFonts w:ascii="Times New Roman"/>
                <w:b w:val="false"/>
                <w:i w:val="false"/>
                <w:color w:val="000000"/>
                <w:sz w:val="20"/>
              </w:rPr>
              <w:t>ПК 3.4.18</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ПО.05</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электромонтажная практика</w:t>
            </w:r>
            <w:r>
              <w:br/>
            </w:r>
            <w:r>
              <w:rPr>
                <w:rFonts w:ascii="Times New Roman"/>
                <w:b w:val="false"/>
                <w:i w:val="false"/>
                <w:color w:val="000000"/>
                <w:sz w:val="20"/>
              </w:rPr>
              <w:t>
</w:t>
            </w:r>
            <w:r>
              <w:rPr>
                <w:rFonts w:ascii="Times New Roman"/>
                <w:b w:val="false"/>
                <w:i w:val="false"/>
                <w:color w:val="000000"/>
                <w:sz w:val="20"/>
              </w:rPr>
              <w:t>Техника безопасности. Электроматериалы. Измерительные приборы. Разделка и соединение проводов. Паяние и лужение проводов. Виды электрических цепей. Монтаж электрических цепей. Монтаж цепей электропитания. Монтаж силового электрооборудования</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у студентов умений и навыков в выполнении работ по монтажу электрического и электромеханического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3.4.9</w:t>
            </w:r>
            <w:r>
              <w:br/>
            </w:r>
            <w:r>
              <w:rPr>
                <w:rFonts w:ascii="Times New Roman"/>
                <w:b w:val="false"/>
                <w:i w:val="false"/>
                <w:color w:val="000000"/>
                <w:sz w:val="20"/>
              </w:rPr>
              <w:t>
</w:t>
            </w:r>
            <w:r>
              <w:rPr>
                <w:rFonts w:ascii="Times New Roman"/>
                <w:b w:val="false"/>
                <w:i w:val="false"/>
                <w:color w:val="000000"/>
                <w:sz w:val="20"/>
              </w:rPr>
              <w:t>ПК 3.4.16</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Производственная практика</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ознакомительная практика:</w:t>
            </w:r>
            <w:r>
              <w:br/>
            </w:r>
            <w:r>
              <w:rPr>
                <w:rFonts w:ascii="Times New Roman"/>
                <w:b w:val="false"/>
                <w:i w:val="false"/>
                <w:color w:val="000000"/>
                <w:sz w:val="20"/>
              </w:rPr>
              <w:t>
</w:t>
            </w:r>
            <w:r>
              <w:rPr>
                <w:rFonts w:ascii="Times New Roman"/>
                <w:b w:val="false"/>
                <w:i w:val="false"/>
                <w:color w:val="000000"/>
                <w:sz w:val="20"/>
              </w:rPr>
              <w:t>Формирует общее представление о структуре железных дорог, объективное и полное представление о специальности, ее сферах и направлениях; расширяются, углубляются и систематизируются знания на основе изучения работы конкретных предприятий и учреждений локомотивного хозяйства; происходит ознакомление с одним из базовых предприятий, его структурой и перспективами развития, характером деятельности, продукцией; знакомство с последовательностью производственных процессов на предприятии; изучается внутренний режим и распорядок, оборудование имеющееся на предприятии; устав и регламент организации; формируется первоначальный профессиональный опыт.</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у студентов целостного представления о своей будущей профессиональной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 на получение профессии</w:t>
            </w:r>
            <w:r>
              <w:br/>
            </w:r>
            <w:r>
              <w:rPr>
                <w:rFonts w:ascii="Times New Roman"/>
                <w:b w:val="false"/>
                <w:i w:val="false"/>
                <w:color w:val="000000"/>
                <w:sz w:val="20"/>
              </w:rPr>
              <w:t>
</w:t>
            </w:r>
            <w:r>
              <w:rPr>
                <w:rFonts w:ascii="Times New Roman"/>
                <w:b w:val="false"/>
                <w:i w:val="false"/>
                <w:color w:val="000000"/>
                <w:sz w:val="20"/>
              </w:rPr>
              <w:t>Обеспечивается приобщение студентов к современному производственному процессу в качестве непосредственных исполнителей, расширяются и углубляются знания, полученные ими при изучении специальных предметов, а также приобретаются и совершенствуются профессиональные умения и навыки работы по эксплуатации, техническому обслуживанию и ремонту тягового подвижного сотава в качестве исполнителя на рабочем месте, формируется первоначальный профессиональный опыт. Сдача экзамена на присвоение разряда слесаря 2-3 разряда</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освоение практических навыков и умений на получение одного или несколько первичных рабочих профессии, в соответствии программ практики.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3.4.9</w:t>
            </w:r>
            <w:r>
              <w:br/>
            </w:r>
            <w:r>
              <w:rPr>
                <w:rFonts w:ascii="Times New Roman"/>
                <w:b w:val="false"/>
                <w:i w:val="false"/>
                <w:color w:val="000000"/>
                <w:sz w:val="20"/>
              </w:rPr>
              <w:t>
</w:t>
            </w:r>
            <w:r>
              <w:rPr>
                <w:rFonts w:ascii="Times New Roman"/>
                <w:b w:val="false"/>
                <w:i w:val="false"/>
                <w:color w:val="000000"/>
                <w:sz w:val="20"/>
              </w:rPr>
              <w:t>ПК 3.4.10</w:t>
            </w:r>
            <w:r>
              <w:br/>
            </w:r>
            <w:r>
              <w:rPr>
                <w:rFonts w:ascii="Times New Roman"/>
                <w:b w:val="false"/>
                <w:i w:val="false"/>
                <w:color w:val="000000"/>
                <w:sz w:val="20"/>
              </w:rPr>
              <w:t>
</w:t>
            </w:r>
            <w:r>
              <w:rPr>
                <w:rFonts w:ascii="Times New Roman"/>
                <w:b w:val="false"/>
                <w:i w:val="false"/>
                <w:color w:val="000000"/>
                <w:sz w:val="20"/>
              </w:rPr>
              <w:t>ПК 3.4.11</w:t>
            </w:r>
            <w:r>
              <w:br/>
            </w:r>
            <w:r>
              <w:rPr>
                <w:rFonts w:ascii="Times New Roman"/>
                <w:b w:val="false"/>
                <w:i w:val="false"/>
                <w:color w:val="000000"/>
                <w:sz w:val="20"/>
              </w:rPr>
              <w:t>
</w:t>
            </w:r>
            <w:r>
              <w:rPr>
                <w:rFonts w:ascii="Times New Roman"/>
                <w:b w:val="false"/>
                <w:i w:val="false"/>
                <w:color w:val="000000"/>
                <w:sz w:val="20"/>
              </w:rPr>
              <w:t>ПК 3.4.13</w:t>
            </w:r>
            <w:r>
              <w:br/>
            </w:r>
            <w:r>
              <w:rPr>
                <w:rFonts w:ascii="Times New Roman"/>
                <w:b w:val="false"/>
                <w:i w:val="false"/>
                <w:color w:val="000000"/>
                <w:sz w:val="20"/>
              </w:rPr>
              <w:t>
</w:t>
            </w:r>
            <w:r>
              <w:rPr>
                <w:rFonts w:ascii="Times New Roman"/>
                <w:b w:val="false"/>
                <w:i w:val="false"/>
                <w:color w:val="000000"/>
                <w:sz w:val="20"/>
              </w:rPr>
              <w:t>ПК 3.4.16</w:t>
            </w:r>
            <w:r>
              <w:br/>
            </w:r>
            <w:r>
              <w:rPr>
                <w:rFonts w:ascii="Times New Roman"/>
                <w:b w:val="false"/>
                <w:i w:val="false"/>
                <w:color w:val="000000"/>
                <w:sz w:val="20"/>
              </w:rPr>
              <w:t>
</w:t>
            </w:r>
            <w:r>
              <w:rPr>
                <w:rFonts w:ascii="Times New Roman"/>
                <w:b w:val="false"/>
                <w:i w:val="false"/>
                <w:color w:val="000000"/>
                <w:sz w:val="20"/>
              </w:rPr>
              <w:t>ПК 3.4.17</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Производственно-технологическая практика</w:t>
            </w:r>
            <w:r>
              <w:br/>
            </w:r>
            <w:r>
              <w:rPr>
                <w:rFonts w:ascii="Times New Roman"/>
                <w:b w:val="false"/>
                <w:i w:val="false"/>
                <w:color w:val="000000"/>
                <w:sz w:val="20"/>
              </w:rPr>
              <w:t>
</w:t>
            </w:r>
            <w:r>
              <w:rPr>
                <w:rFonts w:ascii="Times New Roman"/>
                <w:b w:val="false"/>
                <w:i w:val="false"/>
                <w:color w:val="000000"/>
                <w:sz w:val="20"/>
              </w:rPr>
              <w:t>Обеспечивается расширение, углубление и закрепление учащимися знаний, полученных при изучении специальных предметов, а также приобретение и дальнейшее совершенствование навыков по сборке и испытанию тягового подвижного состава (по видам)</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у студентов умений и навыков по закреплению, расширению, углублению и систематизации знании полученных при изучении общепрофессиональных и специальных дисциплин, на основе изучения деятельности конкретного предприятия по производству подвижного состава железных дорог, а также приобретение первоначального практического опыта работы, развитие профессионального мышления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3.4.9</w:t>
            </w:r>
            <w:r>
              <w:br/>
            </w:r>
            <w:r>
              <w:rPr>
                <w:rFonts w:ascii="Times New Roman"/>
                <w:b w:val="false"/>
                <w:i w:val="false"/>
                <w:color w:val="000000"/>
                <w:sz w:val="20"/>
              </w:rPr>
              <w:t>
</w:t>
            </w:r>
            <w:r>
              <w:rPr>
                <w:rFonts w:ascii="Times New Roman"/>
                <w:b w:val="false"/>
                <w:i w:val="false"/>
                <w:color w:val="000000"/>
                <w:sz w:val="20"/>
              </w:rPr>
              <w:t>ПК 3.4.10</w:t>
            </w:r>
            <w:r>
              <w:br/>
            </w:r>
            <w:r>
              <w:rPr>
                <w:rFonts w:ascii="Times New Roman"/>
                <w:b w:val="false"/>
                <w:i w:val="false"/>
                <w:color w:val="000000"/>
                <w:sz w:val="20"/>
              </w:rPr>
              <w:t>
</w:t>
            </w:r>
            <w:r>
              <w:rPr>
                <w:rFonts w:ascii="Times New Roman"/>
                <w:b w:val="false"/>
                <w:i w:val="false"/>
                <w:color w:val="000000"/>
                <w:sz w:val="20"/>
              </w:rPr>
              <w:t>ПК 3.4.11</w:t>
            </w:r>
            <w:r>
              <w:br/>
            </w:r>
            <w:r>
              <w:rPr>
                <w:rFonts w:ascii="Times New Roman"/>
                <w:b w:val="false"/>
                <w:i w:val="false"/>
                <w:color w:val="000000"/>
                <w:sz w:val="20"/>
              </w:rPr>
              <w:t>
</w:t>
            </w:r>
            <w:r>
              <w:rPr>
                <w:rFonts w:ascii="Times New Roman"/>
                <w:b w:val="false"/>
                <w:i w:val="false"/>
                <w:color w:val="000000"/>
                <w:sz w:val="20"/>
              </w:rPr>
              <w:t>ПК 3.4.12</w:t>
            </w:r>
            <w:r>
              <w:br/>
            </w:r>
            <w:r>
              <w:rPr>
                <w:rFonts w:ascii="Times New Roman"/>
                <w:b w:val="false"/>
                <w:i w:val="false"/>
                <w:color w:val="000000"/>
                <w:sz w:val="20"/>
              </w:rPr>
              <w:t>
</w:t>
            </w:r>
            <w:r>
              <w:rPr>
                <w:rFonts w:ascii="Times New Roman"/>
                <w:b w:val="false"/>
                <w:i w:val="false"/>
                <w:color w:val="000000"/>
                <w:sz w:val="20"/>
              </w:rPr>
              <w:t>ПК 3.4.13</w:t>
            </w:r>
            <w:r>
              <w:br/>
            </w:r>
            <w:r>
              <w:rPr>
                <w:rFonts w:ascii="Times New Roman"/>
                <w:b w:val="false"/>
                <w:i w:val="false"/>
                <w:color w:val="000000"/>
                <w:sz w:val="20"/>
              </w:rPr>
              <w:t>
</w:t>
            </w:r>
            <w:r>
              <w:rPr>
                <w:rFonts w:ascii="Times New Roman"/>
                <w:b w:val="false"/>
                <w:i w:val="false"/>
                <w:color w:val="000000"/>
                <w:sz w:val="20"/>
              </w:rPr>
              <w:t>ПК 3.4.14</w:t>
            </w:r>
            <w:r>
              <w:br/>
            </w:r>
            <w:r>
              <w:rPr>
                <w:rFonts w:ascii="Times New Roman"/>
                <w:b w:val="false"/>
                <w:i w:val="false"/>
                <w:color w:val="000000"/>
                <w:sz w:val="20"/>
              </w:rPr>
              <w:t>
</w:t>
            </w:r>
            <w:r>
              <w:rPr>
                <w:rFonts w:ascii="Times New Roman"/>
                <w:b w:val="false"/>
                <w:i w:val="false"/>
                <w:color w:val="000000"/>
                <w:sz w:val="20"/>
              </w:rPr>
              <w:t>ПК 3.4.15</w:t>
            </w:r>
            <w:r>
              <w:br/>
            </w:r>
            <w:r>
              <w:rPr>
                <w:rFonts w:ascii="Times New Roman"/>
                <w:b w:val="false"/>
                <w:i w:val="false"/>
                <w:color w:val="000000"/>
                <w:sz w:val="20"/>
              </w:rPr>
              <w:t>
</w:t>
            </w:r>
            <w:r>
              <w:rPr>
                <w:rFonts w:ascii="Times New Roman"/>
                <w:b w:val="false"/>
                <w:i w:val="false"/>
                <w:color w:val="000000"/>
                <w:sz w:val="20"/>
              </w:rPr>
              <w:t>ПК 3.4.16</w:t>
            </w:r>
            <w:r>
              <w:br/>
            </w:r>
            <w:r>
              <w:rPr>
                <w:rFonts w:ascii="Times New Roman"/>
                <w:b w:val="false"/>
                <w:i w:val="false"/>
                <w:color w:val="000000"/>
                <w:sz w:val="20"/>
              </w:rPr>
              <w:t>
</w:t>
            </w:r>
            <w:r>
              <w:rPr>
                <w:rFonts w:ascii="Times New Roman"/>
                <w:b w:val="false"/>
                <w:i w:val="false"/>
                <w:color w:val="000000"/>
                <w:sz w:val="20"/>
              </w:rPr>
              <w:t>ПК 3.4.17</w:t>
            </w:r>
            <w:r>
              <w:br/>
            </w:r>
            <w:r>
              <w:rPr>
                <w:rFonts w:ascii="Times New Roman"/>
                <w:b w:val="false"/>
                <w:i w:val="false"/>
                <w:color w:val="000000"/>
                <w:sz w:val="20"/>
              </w:rPr>
              <w:t>
</w:t>
            </w:r>
            <w:r>
              <w:rPr>
                <w:rFonts w:ascii="Times New Roman"/>
                <w:b w:val="false"/>
                <w:i w:val="false"/>
                <w:color w:val="000000"/>
                <w:sz w:val="20"/>
              </w:rPr>
              <w:t>ПК 3.4.18</w:t>
            </w:r>
            <w:r>
              <w:br/>
            </w:r>
            <w:r>
              <w:rPr>
                <w:rFonts w:ascii="Times New Roman"/>
                <w:b w:val="false"/>
                <w:i w:val="false"/>
                <w:color w:val="000000"/>
                <w:sz w:val="20"/>
              </w:rPr>
              <w:t>
</w:t>
            </w:r>
            <w:r>
              <w:rPr>
                <w:rFonts w:ascii="Times New Roman"/>
                <w:b w:val="false"/>
                <w:i w:val="false"/>
                <w:color w:val="000000"/>
                <w:sz w:val="20"/>
              </w:rPr>
              <w:t>ПК 3.4.19</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ПП.04</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r>
              <w:br/>
            </w:r>
            <w:r>
              <w:rPr>
                <w:rFonts w:ascii="Times New Roman"/>
                <w:b w:val="false"/>
                <w:i w:val="false"/>
                <w:color w:val="000000"/>
                <w:sz w:val="20"/>
              </w:rPr>
              <w:t>
</w:t>
            </w:r>
            <w:r>
              <w:rPr>
                <w:rFonts w:ascii="Times New Roman"/>
                <w:b w:val="false"/>
                <w:i w:val="false"/>
                <w:color w:val="000000"/>
                <w:sz w:val="20"/>
              </w:rPr>
              <w:t>Производственная деятельность студентов, в виде изучения организации управления производством и проверка возможностей будущего специалиста самостоятельно выполнять профессиональные функции, участия студентов в опытно-экспериментальной, конструкторской, изобретательской работе; сбор и подготовка материалов к дипломному проекту.</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овладение первоначальным профессиональным опытом, обобщение и совершенствование знаний, умений и навыков по специальности, подготовка к самостоятельной трудовой деятельности, будущего специалиста и сбор материалов и итоговой государственной аттестации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3.4.-</w:t>
            </w:r>
            <w:r>
              <w:br/>
            </w:r>
            <w:r>
              <w:rPr>
                <w:rFonts w:ascii="Times New Roman"/>
                <w:b w:val="false"/>
                <w:i w:val="false"/>
                <w:color w:val="000000"/>
                <w:sz w:val="20"/>
              </w:rPr>
              <w:t>
</w:t>
            </w:r>
            <w:r>
              <w:rPr>
                <w:rFonts w:ascii="Times New Roman"/>
                <w:b w:val="false"/>
                <w:i w:val="false"/>
                <w:color w:val="000000"/>
                <w:sz w:val="20"/>
              </w:rPr>
              <w:t>ПК 3.4.19</w:t>
            </w:r>
          </w:p>
        </w:tc>
      </w:tr>
    </w:tbl>
    <w:bookmarkStart w:name="z232" w:id="212"/>
    <w:p>
      <w:pPr>
        <w:spacing w:after="0"/>
        <w:ind w:left="0"/>
        <w:jc w:val="both"/>
      </w:pPr>
      <w:r>
        <w:rPr>
          <w:rFonts w:ascii="Times New Roman"/>
          <w:b w:val="false"/>
          <w:i w:val="false"/>
          <w:color w:val="000000"/>
          <w:sz w:val="28"/>
        </w:rPr>
        <w:t>
Примечание: Таблица 1 – Базовые компетенции</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0"/>
        <w:gridCol w:w="11570"/>
      </w:tblGrid>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компетенции</w:t>
            </w:r>
          </w:p>
        </w:tc>
        <w:tc>
          <w:tcPr>
            <w:tcW w:w="1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Базовые компетенции (БК)</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p>
        </w:tc>
        <w:tc>
          <w:tcPr>
            <w:tcW w:w="1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Понимать сущность и социальную значимость своей будущей профессии, проявлять к ней устойчивый интерес;</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p>
        </w:tc>
        <w:tc>
          <w:tcPr>
            <w:tcW w:w="1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Стремиться к творческому подходу при решении производственных задач, к приобретению новых знаний и умений;</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p>
        </w:tc>
        <w:tc>
          <w:tcPr>
            <w:tcW w:w="1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Владеть основными аспектами современной научной целостной картины мира как духовной, культурной, интеллектуальной целостности; осознавать себя и свое место в современном обществе; обладать устойчивым стремлением к самосовершенствованию (самопознанию, самоконтролю, самооценке, саморегуляции и саморазвитию); стремиться к творческой самореализации;</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c>
          <w:tcPr>
            <w:tcW w:w="1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Обладать элементарными умениями общения на иностранном языке и применять их в профессиональной деятельности;</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p>
        </w:tc>
        <w:tc>
          <w:tcPr>
            <w:tcW w:w="1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Быть ответственным за выполняемую работу, способным самостоятельно и эффективно решать задачи в области профессиональной деятельности, используя полученные профессиональные знания;</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p>
        </w:tc>
        <w:tc>
          <w:tcPr>
            <w:tcW w:w="1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Выполнять работы под руководством специалистов более высокой квалификации;</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p>
        </w:tc>
        <w:tc>
          <w:tcPr>
            <w:tcW w:w="1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Соблюдать правила безопасности труда, санитарные требования и внутренний распорядок;</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p>
        </w:tc>
        <w:tc>
          <w:tcPr>
            <w:tcW w:w="1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Участвовать в деятельности по защите окружающей среды, иметь первоначальные экологические знания и умения, понимать необходимость защиты природы;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9</w:t>
            </w:r>
          </w:p>
        </w:tc>
        <w:tc>
          <w:tcPr>
            <w:tcW w:w="1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Оказывать первую медицинскую помощь;</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10</w:t>
            </w:r>
          </w:p>
        </w:tc>
        <w:tc>
          <w:tcPr>
            <w:tcW w:w="1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Организовывать свое рабочее место, знать правила пользования и хранения основного оборудования, инструментов и материалов;</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11</w:t>
            </w:r>
          </w:p>
        </w:tc>
        <w:tc>
          <w:tcPr>
            <w:tcW w:w="1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 повышать профессиональное мастерство, стремиться овладевать научной информацией, внедрять передовые технологии в производственные процессы, владеть основами научной организацией труда;</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w:t>
            </w:r>
          </w:p>
        </w:tc>
        <w:tc>
          <w:tcPr>
            <w:tcW w:w="1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Знать основы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этические и правовые нормы, Трудового Законодательства; способствовать продуктивному взаимодействию и сотрудничеству членов коллектива;</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13</w:t>
            </w:r>
          </w:p>
        </w:tc>
        <w:tc>
          <w:tcPr>
            <w:tcW w:w="1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Иметь представление о здоровом образе жизни, владеть умениями и навыками физического совершенствования;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14</w:t>
            </w:r>
          </w:p>
        </w:tc>
        <w:tc>
          <w:tcPr>
            <w:tcW w:w="1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Иметь представление о физических и химических процессах и явлениях происходящих при работе технических объектов отрасли</w:t>
            </w:r>
          </w:p>
        </w:tc>
      </w:tr>
    </w:tbl>
    <w:p>
      <w:pPr>
        <w:spacing w:after="0"/>
        <w:ind w:left="0"/>
        <w:jc w:val="both"/>
      </w:pPr>
      <w:r>
        <w:rPr>
          <w:rFonts w:ascii="Times New Roman"/>
          <w:b w:val="false"/>
          <w:i w:val="false"/>
          <w:color w:val="000000"/>
          <w:sz w:val="28"/>
        </w:rPr>
        <w:t>Таблица 2 Профессиональные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1"/>
        <w:gridCol w:w="2268"/>
        <w:gridCol w:w="9211"/>
      </w:tblGrid>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Уровень ТиПО</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компетенции</w:t>
            </w:r>
            <w:r>
              <w:br/>
            </w:r>
            <w:r>
              <w:rPr>
                <w:rFonts w:ascii="Times New Roman"/>
                <w:b w:val="false"/>
                <w:i w:val="false"/>
                <w:color w:val="000000"/>
                <w:sz w:val="20"/>
              </w:rPr>
              <w:t>
</w:t>
            </w:r>
            <w:r>
              <w:rPr>
                <w:rFonts w:ascii="Times New Roman"/>
                <w:b/>
                <w:i w:val="false"/>
                <w:color w:val="000000"/>
                <w:sz w:val="20"/>
              </w:rPr>
              <w:t>(ПК)</w:t>
            </w:r>
          </w:p>
        </w:tc>
      </w:tr>
      <w:tr>
        <w:trPr>
          <w:trHeight w:val="720" w:hRule="atLeast"/>
        </w:trPr>
        <w:tc>
          <w:tcPr>
            <w:tcW w:w="1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Повышенный уровень</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110701 </w:t>
            </w:r>
            <w:r>
              <w:rPr>
                <w:rFonts w:ascii="Times New Roman"/>
                <w:b/>
                <w:i w:val="false"/>
                <w:color w:val="000000"/>
                <w:sz w:val="20"/>
              </w:rPr>
              <w:t>2</w:t>
            </w:r>
            <w:r>
              <w:rPr>
                <w:rFonts w:ascii="Times New Roman"/>
                <w:b w:val="false"/>
                <w:i w:val="false"/>
                <w:color w:val="000000"/>
                <w:sz w:val="20"/>
              </w:rPr>
              <w:t>- Наладчик путевых машин и механизмов</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ПК.2.1.1 Обеспечивать правильную и бесперебойную эксплуатацию путевых машин и механизмов, электрического, гидравлического и пневматического оборудования, станков, инструментов;</w:t>
            </w:r>
            <w:r>
              <w:br/>
            </w:r>
            <w:r>
              <w:rPr>
                <w:rFonts w:ascii="Times New Roman"/>
                <w:b w:val="false"/>
                <w:i w:val="false"/>
                <w:color w:val="000000"/>
                <w:sz w:val="20"/>
              </w:rPr>
              <w:t>
</w:t>
            </w:r>
            <w:r>
              <w:rPr>
                <w:rFonts w:ascii="Times New Roman"/>
                <w:b w:val="false"/>
                <w:i w:val="false"/>
                <w:color w:val="000000"/>
                <w:sz w:val="20"/>
              </w:rPr>
              <w:t>ПК.2.1.2 Осуществлять осмотр, проверку и ремонт технического состояния механического, электрического, гидравлического и пневматического оборудования путевых машин;</w:t>
            </w:r>
            <w:r>
              <w:br/>
            </w:r>
            <w:r>
              <w:rPr>
                <w:rFonts w:ascii="Times New Roman"/>
                <w:b w:val="false"/>
                <w:i w:val="false"/>
                <w:color w:val="000000"/>
                <w:sz w:val="20"/>
              </w:rPr>
              <w:t>
</w:t>
            </w:r>
            <w:r>
              <w:rPr>
                <w:rFonts w:ascii="Times New Roman"/>
                <w:b w:val="false"/>
                <w:i w:val="false"/>
                <w:color w:val="000000"/>
                <w:sz w:val="20"/>
              </w:rPr>
              <w:t>ПК.2.1.3 Выполнять работы по монтажу и демонтажу отдельных приборов и механизмов путевых машин;</w:t>
            </w:r>
            <w:r>
              <w:br/>
            </w:r>
            <w:r>
              <w:rPr>
                <w:rFonts w:ascii="Times New Roman"/>
                <w:b w:val="false"/>
                <w:i w:val="false"/>
                <w:color w:val="000000"/>
                <w:sz w:val="20"/>
              </w:rPr>
              <w:t>
</w:t>
            </w:r>
            <w:r>
              <w:rPr>
                <w:rFonts w:ascii="Times New Roman"/>
                <w:b w:val="false"/>
                <w:i w:val="false"/>
                <w:color w:val="000000"/>
                <w:sz w:val="20"/>
              </w:rPr>
              <w:t>ПК.2.1.4 Осуществлять наладку и регулировку узлов, механизмов и систем управления путевых машин;</w:t>
            </w:r>
            <w:r>
              <w:br/>
            </w:r>
            <w:r>
              <w:rPr>
                <w:rFonts w:ascii="Times New Roman"/>
                <w:b w:val="false"/>
                <w:i w:val="false"/>
                <w:color w:val="000000"/>
                <w:sz w:val="20"/>
              </w:rPr>
              <w:t>
</w:t>
            </w:r>
            <w:r>
              <w:rPr>
                <w:rFonts w:ascii="Times New Roman"/>
                <w:b w:val="false"/>
                <w:i w:val="false"/>
                <w:color w:val="000000"/>
                <w:sz w:val="20"/>
              </w:rPr>
              <w:t>ПК.2.1.5 Осуществлять наладку и регулировку двигателей внутреннего сгорания, передвижных электростанций;</w:t>
            </w:r>
            <w:r>
              <w:br/>
            </w:r>
            <w:r>
              <w:rPr>
                <w:rFonts w:ascii="Times New Roman"/>
                <w:b w:val="false"/>
                <w:i w:val="false"/>
                <w:color w:val="000000"/>
                <w:sz w:val="20"/>
              </w:rPr>
              <w:t>
</w:t>
            </w:r>
            <w:r>
              <w:rPr>
                <w:rFonts w:ascii="Times New Roman"/>
                <w:b w:val="false"/>
                <w:i w:val="false"/>
                <w:color w:val="000000"/>
                <w:sz w:val="20"/>
              </w:rPr>
              <w:t>ПК.2.1.6. Читать чертежи, электрические и гидравлические схемы, пользоваться контрольно-измерительными приборами;</w:t>
            </w:r>
            <w:r>
              <w:br/>
            </w:r>
            <w:r>
              <w:rPr>
                <w:rFonts w:ascii="Times New Roman"/>
                <w:b w:val="false"/>
                <w:i w:val="false"/>
                <w:color w:val="000000"/>
                <w:sz w:val="20"/>
              </w:rPr>
              <w:t>
</w:t>
            </w:r>
            <w:r>
              <w:rPr>
                <w:rFonts w:ascii="Times New Roman"/>
                <w:b w:val="false"/>
                <w:i w:val="false"/>
                <w:color w:val="000000"/>
                <w:sz w:val="20"/>
              </w:rPr>
              <w:t>ПК.2.1.7. Вести установленную техническую документацию.</w:t>
            </w:r>
            <w:r>
              <w:br/>
            </w:r>
            <w:r>
              <w:rPr>
                <w:rFonts w:ascii="Times New Roman"/>
                <w:b w:val="false"/>
                <w:i w:val="false"/>
                <w:color w:val="000000"/>
                <w:sz w:val="20"/>
              </w:rPr>
              <w:t>
</w:t>
            </w:r>
            <w:r>
              <w:rPr>
                <w:rFonts w:ascii="Times New Roman"/>
                <w:b w:val="false"/>
                <w:i w:val="false"/>
                <w:color w:val="000000"/>
                <w:sz w:val="20"/>
              </w:rPr>
              <w:t>ПК.2.1.8.Пользоваться подъемно-транспортным оборудованием</w:t>
            </w:r>
            <w:r>
              <w:br/>
            </w:r>
            <w:r>
              <w:rPr>
                <w:rFonts w:ascii="Times New Roman"/>
                <w:b w:val="false"/>
                <w:i w:val="false"/>
                <w:color w:val="000000"/>
                <w:sz w:val="20"/>
              </w:rPr>
              <w:t>
</w:t>
            </w:r>
            <w:r>
              <w:rPr>
                <w:rFonts w:ascii="Times New Roman"/>
                <w:b w:val="false"/>
                <w:i w:val="false"/>
                <w:color w:val="000000"/>
                <w:sz w:val="20"/>
              </w:rPr>
              <w:t>ПК2.1.9 Соблюдать правила внутренний распорядок</w:t>
            </w:r>
            <w:r>
              <w:br/>
            </w:r>
            <w:r>
              <w:rPr>
                <w:rFonts w:ascii="Times New Roman"/>
                <w:b w:val="false"/>
                <w:i w:val="false"/>
                <w:color w:val="000000"/>
                <w:sz w:val="20"/>
              </w:rPr>
              <w:t>
</w:t>
            </w:r>
            <w:r>
              <w:rPr>
                <w:rFonts w:ascii="Times New Roman"/>
                <w:b w:val="false"/>
                <w:i w:val="false"/>
                <w:color w:val="000000"/>
                <w:sz w:val="20"/>
              </w:rPr>
              <w:t>ПК2.1.10 Использовать экономическую информацию необходимую для ориентации в своей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ПК 2.1.11 Выполнять основные слесарные операции по изготовлению простых деталей, производить сборку различных соединений, посадки зубчатых передач;</w:t>
            </w:r>
            <w:r>
              <w:br/>
            </w:r>
            <w:r>
              <w:rPr>
                <w:rFonts w:ascii="Times New Roman"/>
                <w:b w:val="false"/>
                <w:i w:val="false"/>
                <w:color w:val="000000"/>
                <w:sz w:val="20"/>
              </w:rPr>
              <w:t>
</w:t>
            </w:r>
            <w:r>
              <w:rPr>
                <w:rFonts w:ascii="Times New Roman"/>
                <w:b w:val="false"/>
                <w:i w:val="false"/>
                <w:color w:val="000000"/>
                <w:sz w:val="20"/>
              </w:rPr>
              <w:t>ПК 2.1.12 Выполнять основные сварочные операции;</w:t>
            </w:r>
            <w:r>
              <w:br/>
            </w:r>
            <w:r>
              <w:rPr>
                <w:rFonts w:ascii="Times New Roman"/>
                <w:b w:val="false"/>
                <w:i w:val="false"/>
                <w:color w:val="000000"/>
                <w:sz w:val="20"/>
              </w:rPr>
              <w:t>
</w:t>
            </w:r>
            <w:r>
              <w:rPr>
                <w:rFonts w:ascii="Times New Roman"/>
                <w:b w:val="false"/>
                <w:i w:val="false"/>
                <w:color w:val="000000"/>
                <w:sz w:val="20"/>
              </w:rPr>
              <w:t>ПК 2.1.13 Выполнять работы по монтажу и демонтажу электрического и электромеханического оборудования;</w:t>
            </w:r>
            <w:r>
              <w:br/>
            </w:r>
            <w:r>
              <w:rPr>
                <w:rFonts w:ascii="Times New Roman"/>
                <w:b w:val="false"/>
                <w:i w:val="false"/>
                <w:color w:val="000000"/>
                <w:sz w:val="20"/>
              </w:rPr>
              <w:t>
</w:t>
            </w:r>
            <w:r>
              <w:rPr>
                <w:rFonts w:ascii="Times New Roman"/>
                <w:b w:val="false"/>
                <w:i w:val="false"/>
                <w:color w:val="000000"/>
                <w:sz w:val="20"/>
              </w:rPr>
              <w:t>ПК 2.1.14 Получить практические навыки по освоению одной или нескольких первичных рабочих профессий;</w:t>
            </w:r>
            <w:r>
              <w:br/>
            </w:r>
            <w:r>
              <w:rPr>
                <w:rFonts w:ascii="Times New Roman"/>
                <w:b w:val="false"/>
                <w:i w:val="false"/>
                <w:color w:val="000000"/>
                <w:sz w:val="20"/>
              </w:rPr>
              <w:t>
</w:t>
            </w:r>
            <w:r>
              <w:rPr>
                <w:rFonts w:ascii="Times New Roman"/>
                <w:b w:val="false"/>
                <w:i w:val="false"/>
                <w:color w:val="000000"/>
                <w:sz w:val="20"/>
              </w:rPr>
              <w:t>ПК 2.1.15 закрепить, обобщить и совершенствовать свои теоретические знания и практические и практические навыки с выполнением графико-технологического процесса, обслуживания устройств электрической сигнализации, автоматической блокировки и диспетчерской сигнализации, применяемых в дистанции сигнализации и связи;</w:t>
            </w:r>
            <w:r>
              <w:br/>
            </w:r>
            <w:r>
              <w:rPr>
                <w:rFonts w:ascii="Times New Roman"/>
                <w:b w:val="false"/>
                <w:i w:val="false"/>
                <w:color w:val="000000"/>
                <w:sz w:val="20"/>
              </w:rPr>
              <w:t>
</w:t>
            </w:r>
            <w:r>
              <w:rPr>
                <w:rFonts w:ascii="Times New Roman"/>
                <w:b w:val="false"/>
                <w:i w:val="false"/>
                <w:color w:val="000000"/>
                <w:sz w:val="20"/>
              </w:rPr>
              <w:t>ПК 2.1.16 Собрать, обобщить и систематизировать материал для выполнения дипломного проектирования по заданной теме.</w:t>
            </w:r>
          </w:p>
        </w:tc>
      </w:tr>
      <w:tr>
        <w:trPr>
          <w:trHeight w:val="375"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110702 </w:t>
            </w:r>
            <w:r>
              <w:rPr>
                <w:rFonts w:ascii="Times New Roman"/>
                <w:b/>
                <w:i w:val="false"/>
                <w:color w:val="000000"/>
                <w:sz w:val="20"/>
              </w:rPr>
              <w:t>2</w:t>
            </w:r>
            <w:r>
              <w:rPr>
                <w:rFonts w:ascii="Times New Roman"/>
                <w:b w:val="false"/>
                <w:i w:val="false"/>
                <w:color w:val="000000"/>
                <w:sz w:val="20"/>
              </w:rPr>
              <w:t>- Машинист железнодорожно-строительных машин</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2.2.1 Руководствоваться правилами технической эксплуатации, инструкциями по сигнализации связи, поездной и маневровой работе;</w:t>
            </w:r>
            <w:r>
              <w:br/>
            </w:r>
            <w:r>
              <w:rPr>
                <w:rFonts w:ascii="Times New Roman"/>
                <w:b w:val="false"/>
                <w:i w:val="false"/>
                <w:color w:val="000000"/>
                <w:sz w:val="20"/>
              </w:rPr>
              <w:t>
</w:t>
            </w:r>
            <w:r>
              <w:rPr>
                <w:rFonts w:ascii="Times New Roman"/>
                <w:b w:val="false"/>
                <w:i w:val="false"/>
                <w:color w:val="000000"/>
                <w:sz w:val="20"/>
              </w:rPr>
              <w:t>ПК 2.2.2 Подготавливать железнодорожно-строительные машины к работе и управлять ими;</w:t>
            </w:r>
            <w:r>
              <w:br/>
            </w:r>
            <w:r>
              <w:rPr>
                <w:rFonts w:ascii="Times New Roman"/>
                <w:b w:val="false"/>
                <w:i w:val="false"/>
                <w:color w:val="000000"/>
                <w:sz w:val="20"/>
              </w:rPr>
              <w:t>
</w:t>
            </w:r>
            <w:r>
              <w:rPr>
                <w:rFonts w:ascii="Times New Roman"/>
                <w:b w:val="false"/>
                <w:i w:val="false"/>
                <w:color w:val="000000"/>
                <w:sz w:val="20"/>
              </w:rPr>
              <w:t>ПК.2.2.3 Обеспечивать бесперебойную работу обслуживаемого оборудования;</w:t>
            </w:r>
            <w:r>
              <w:br/>
            </w:r>
            <w:r>
              <w:rPr>
                <w:rFonts w:ascii="Times New Roman"/>
                <w:b w:val="false"/>
                <w:i w:val="false"/>
                <w:color w:val="000000"/>
                <w:sz w:val="20"/>
              </w:rPr>
              <w:t>
</w:t>
            </w:r>
            <w:r>
              <w:rPr>
                <w:rFonts w:ascii="Times New Roman"/>
                <w:b w:val="false"/>
                <w:i w:val="false"/>
                <w:color w:val="000000"/>
                <w:sz w:val="20"/>
              </w:rPr>
              <w:t>ПК.2.2.4 Выявлять и устранять возникающие неисправности обслуживаемых машин и механизмов;</w:t>
            </w:r>
            <w:r>
              <w:br/>
            </w:r>
            <w:r>
              <w:rPr>
                <w:rFonts w:ascii="Times New Roman"/>
                <w:b w:val="false"/>
                <w:i w:val="false"/>
                <w:color w:val="000000"/>
                <w:sz w:val="20"/>
              </w:rPr>
              <w:t>
</w:t>
            </w:r>
            <w:r>
              <w:rPr>
                <w:rFonts w:ascii="Times New Roman"/>
                <w:b w:val="false"/>
                <w:i w:val="false"/>
                <w:color w:val="000000"/>
                <w:sz w:val="20"/>
              </w:rPr>
              <w:t>ПК.2.2.5 Читать чертежи, электрические и гидравлические схемы обслуживаемых машин и механизмов, пользоваться контрольно-измерительными приборами;</w:t>
            </w:r>
            <w:r>
              <w:br/>
            </w:r>
            <w:r>
              <w:rPr>
                <w:rFonts w:ascii="Times New Roman"/>
                <w:b w:val="false"/>
                <w:i w:val="false"/>
                <w:color w:val="000000"/>
                <w:sz w:val="20"/>
              </w:rPr>
              <w:t>
</w:t>
            </w:r>
            <w:r>
              <w:rPr>
                <w:rFonts w:ascii="Times New Roman"/>
                <w:b w:val="false"/>
                <w:i w:val="false"/>
                <w:color w:val="000000"/>
                <w:sz w:val="20"/>
              </w:rPr>
              <w:t>ПК.2.2.6 Вести установленную техническую документацию;</w:t>
            </w:r>
            <w:r>
              <w:br/>
            </w:r>
            <w:r>
              <w:rPr>
                <w:rFonts w:ascii="Times New Roman"/>
                <w:b w:val="false"/>
                <w:i w:val="false"/>
                <w:color w:val="000000"/>
                <w:sz w:val="20"/>
              </w:rPr>
              <w:t>
</w:t>
            </w:r>
            <w:r>
              <w:rPr>
                <w:rFonts w:ascii="Times New Roman"/>
                <w:b w:val="false"/>
                <w:i w:val="false"/>
                <w:color w:val="000000"/>
                <w:sz w:val="20"/>
              </w:rPr>
              <w:t>ПК.2.2.7 Экономно и рационально использовать топливо-смазочные материальные ресурсы;</w:t>
            </w:r>
            <w:r>
              <w:br/>
            </w:r>
            <w:r>
              <w:rPr>
                <w:rFonts w:ascii="Times New Roman"/>
                <w:b w:val="false"/>
                <w:i w:val="false"/>
                <w:color w:val="000000"/>
                <w:sz w:val="20"/>
              </w:rPr>
              <w:t>
</w:t>
            </w:r>
            <w:r>
              <w:rPr>
                <w:rFonts w:ascii="Times New Roman"/>
                <w:b w:val="false"/>
                <w:i w:val="false"/>
                <w:color w:val="000000"/>
                <w:sz w:val="20"/>
              </w:rPr>
              <w:t>ПК.2.2.8 Соблюдать правила охраны труда и внутреннего распорядка. Пользоваться средствами предупреждения и тушения пожаров на своем рабочем месте.</w:t>
            </w:r>
            <w:r>
              <w:br/>
            </w:r>
            <w:r>
              <w:rPr>
                <w:rFonts w:ascii="Times New Roman"/>
                <w:b w:val="false"/>
                <w:i w:val="false"/>
                <w:color w:val="000000"/>
                <w:sz w:val="20"/>
              </w:rPr>
              <w:t>
</w:t>
            </w:r>
            <w:r>
              <w:rPr>
                <w:rFonts w:ascii="Times New Roman"/>
                <w:b w:val="false"/>
                <w:i w:val="false"/>
                <w:color w:val="000000"/>
                <w:sz w:val="20"/>
              </w:rPr>
              <w:t>ПК.2.2.9 Выполнять правила технической эксплуатации, инструкций по сигнализации и движению поездов, должностную инструкцию;</w:t>
            </w:r>
            <w:r>
              <w:br/>
            </w:r>
            <w:r>
              <w:rPr>
                <w:rFonts w:ascii="Times New Roman"/>
                <w:b w:val="false"/>
                <w:i w:val="false"/>
                <w:color w:val="000000"/>
                <w:sz w:val="20"/>
              </w:rPr>
              <w:t>
</w:t>
            </w:r>
            <w:r>
              <w:rPr>
                <w:rFonts w:ascii="Times New Roman"/>
                <w:b w:val="false"/>
                <w:i w:val="false"/>
                <w:color w:val="000000"/>
                <w:sz w:val="20"/>
              </w:rPr>
              <w:t>ПК2.2.10 Использовать экономическую информацию необходимую для ориентации в своей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ПК 2.2.11 Выполнять основные слесарные операции по изготовлению простых деталей, производить сборку различных соединений, посадки зубчатых передач;</w:t>
            </w:r>
            <w:r>
              <w:br/>
            </w:r>
            <w:r>
              <w:rPr>
                <w:rFonts w:ascii="Times New Roman"/>
                <w:b w:val="false"/>
                <w:i w:val="false"/>
                <w:color w:val="000000"/>
                <w:sz w:val="20"/>
              </w:rPr>
              <w:t>
</w:t>
            </w:r>
            <w:r>
              <w:rPr>
                <w:rFonts w:ascii="Times New Roman"/>
                <w:b w:val="false"/>
                <w:i w:val="false"/>
                <w:color w:val="000000"/>
                <w:sz w:val="20"/>
              </w:rPr>
              <w:t>ПК 2.2.12 Выполнять основные сварочные операции;</w:t>
            </w:r>
            <w:r>
              <w:br/>
            </w:r>
            <w:r>
              <w:rPr>
                <w:rFonts w:ascii="Times New Roman"/>
                <w:b w:val="false"/>
                <w:i w:val="false"/>
                <w:color w:val="000000"/>
                <w:sz w:val="20"/>
              </w:rPr>
              <w:t>
</w:t>
            </w:r>
            <w:r>
              <w:rPr>
                <w:rFonts w:ascii="Times New Roman"/>
                <w:b w:val="false"/>
                <w:i w:val="false"/>
                <w:color w:val="000000"/>
                <w:sz w:val="20"/>
              </w:rPr>
              <w:t>ПК 2.2.13 Выполнять работы по монтажу и демонтажу электрического и электромеханического оборудования;</w:t>
            </w:r>
            <w:r>
              <w:br/>
            </w:r>
            <w:r>
              <w:rPr>
                <w:rFonts w:ascii="Times New Roman"/>
                <w:b w:val="false"/>
                <w:i w:val="false"/>
                <w:color w:val="000000"/>
                <w:sz w:val="20"/>
              </w:rPr>
              <w:t>
</w:t>
            </w:r>
            <w:r>
              <w:rPr>
                <w:rFonts w:ascii="Times New Roman"/>
                <w:b w:val="false"/>
                <w:i w:val="false"/>
                <w:color w:val="000000"/>
                <w:sz w:val="20"/>
              </w:rPr>
              <w:t>ПК 2.2.14 Получить практические навыки по освоению одной или нескольких первичных рабочих профессий;</w:t>
            </w:r>
            <w:r>
              <w:br/>
            </w:r>
            <w:r>
              <w:rPr>
                <w:rFonts w:ascii="Times New Roman"/>
                <w:b w:val="false"/>
                <w:i w:val="false"/>
                <w:color w:val="000000"/>
                <w:sz w:val="20"/>
              </w:rPr>
              <w:t>
</w:t>
            </w:r>
            <w:r>
              <w:rPr>
                <w:rFonts w:ascii="Times New Roman"/>
                <w:b w:val="false"/>
                <w:i w:val="false"/>
                <w:color w:val="000000"/>
                <w:sz w:val="20"/>
              </w:rPr>
              <w:t>ПК 2.2.15 закрепить, обобщить и совершенствовать свои теоретические знания и практические и практические навыки с выполнением графико-технологического процесса, обслуживания устройств электрической сигнализации, автоматической блокировки и диспетчерской сигнализации, применяемых в дистанции сигнализации и связи;</w:t>
            </w:r>
            <w:r>
              <w:br/>
            </w:r>
            <w:r>
              <w:rPr>
                <w:rFonts w:ascii="Times New Roman"/>
                <w:b w:val="false"/>
                <w:i w:val="false"/>
                <w:color w:val="000000"/>
                <w:sz w:val="20"/>
              </w:rPr>
              <w:t>
</w:t>
            </w:r>
            <w:r>
              <w:rPr>
                <w:rFonts w:ascii="Times New Roman"/>
                <w:b w:val="false"/>
                <w:i w:val="false"/>
                <w:color w:val="000000"/>
                <w:sz w:val="20"/>
              </w:rPr>
              <w:t>ПК 2.2.16 Собрать, обобщить и систематизировать материал для выполнения дипломного проектирования по заданной теме.</w:t>
            </w:r>
          </w:p>
        </w:tc>
      </w:tr>
      <w:tr>
        <w:trPr>
          <w:trHeight w:val="72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110703 </w:t>
            </w:r>
            <w:r>
              <w:rPr>
                <w:rFonts w:ascii="Times New Roman"/>
                <w:b/>
                <w:i w:val="false"/>
                <w:color w:val="000000"/>
                <w:sz w:val="20"/>
              </w:rPr>
              <w:t>2</w:t>
            </w:r>
            <w:r>
              <w:rPr>
                <w:rFonts w:ascii="Times New Roman"/>
                <w:b w:val="false"/>
                <w:i w:val="false"/>
                <w:color w:val="000000"/>
                <w:sz w:val="20"/>
              </w:rPr>
              <w:t>- Машинист путевых машин</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2.3.1 Руководствоваться правилами технической эксплуатации, инструкциями по сигнализации связи, поездной и маневровой работе;</w:t>
            </w:r>
            <w:r>
              <w:br/>
            </w:r>
            <w:r>
              <w:rPr>
                <w:rFonts w:ascii="Times New Roman"/>
                <w:b w:val="false"/>
                <w:i w:val="false"/>
                <w:color w:val="000000"/>
                <w:sz w:val="20"/>
              </w:rPr>
              <w:t>
</w:t>
            </w:r>
            <w:r>
              <w:rPr>
                <w:rFonts w:ascii="Times New Roman"/>
                <w:b w:val="false"/>
                <w:i w:val="false"/>
                <w:color w:val="000000"/>
                <w:sz w:val="20"/>
              </w:rPr>
              <w:t>ПК 2.3.2 Подготавливать железнодорожно-строительные машины к работе и управлять ими;</w:t>
            </w:r>
            <w:r>
              <w:br/>
            </w:r>
            <w:r>
              <w:rPr>
                <w:rFonts w:ascii="Times New Roman"/>
                <w:b w:val="false"/>
                <w:i w:val="false"/>
                <w:color w:val="000000"/>
                <w:sz w:val="20"/>
              </w:rPr>
              <w:t>
</w:t>
            </w:r>
            <w:r>
              <w:rPr>
                <w:rFonts w:ascii="Times New Roman"/>
                <w:b w:val="false"/>
                <w:i w:val="false"/>
                <w:color w:val="000000"/>
                <w:sz w:val="20"/>
              </w:rPr>
              <w:t>ПК.2.3.3 Обеспечивать бесперебойную работу обслуживаемого оборудования;</w:t>
            </w:r>
            <w:r>
              <w:br/>
            </w:r>
            <w:r>
              <w:rPr>
                <w:rFonts w:ascii="Times New Roman"/>
                <w:b w:val="false"/>
                <w:i w:val="false"/>
                <w:color w:val="000000"/>
                <w:sz w:val="20"/>
              </w:rPr>
              <w:t>
</w:t>
            </w:r>
            <w:r>
              <w:rPr>
                <w:rFonts w:ascii="Times New Roman"/>
                <w:b w:val="false"/>
                <w:i w:val="false"/>
                <w:color w:val="000000"/>
                <w:sz w:val="20"/>
              </w:rPr>
              <w:t>ПК.2.3.4 Выявлять и устранять возникающие неисправности обслуживаемых машин и механизмов;</w:t>
            </w:r>
            <w:r>
              <w:br/>
            </w:r>
            <w:r>
              <w:rPr>
                <w:rFonts w:ascii="Times New Roman"/>
                <w:b w:val="false"/>
                <w:i w:val="false"/>
                <w:color w:val="000000"/>
                <w:sz w:val="20"/>
              </w:rPr>
              <w:t>
</w:t>
            </w:r>
            <w:r>
              <w:rPr>
                <w:rFonts w:ascii="Times New Roman"/>
                <w:b w:val="false"/>
                <w:i w:val="false"/>
                <w:color w:val="000000"/>
                <w:sz w:val="20"/>
              </w:rPr>
              <w:t>ПК.2.3.5 Читать чертежи, электрические и гидравлические схемы обслуживаемых машин и механизмов, пользоваться контрольно-измерительными приборами;</w:t>
            </w:r>
            <w:r>
              <w:br/>
            </w:r>
            <w:r>
              <w:rPr>
                <w:rFonts w:ascii="Times New Roman"/>
                <w:b w:val="false"/>
                <w:i w:val="false"/>
                <w:color w:val="000000"/>
                <w:sz w:val="20"/>
              </w:rPr>
              <w:t>
</w:t>
            </w:r>
            <w:r>
              <w:rPr>
                <w:rFonts w:ascii="Times New Roman"/>
                <w:b w:val="false"/>
                <w:i w:val="false"/>
                <w:color w:val="000000"/>
                <w:sz w:val="20"/>
              </w:rPr>
              <w:t>ПК.2.3.6 Вести установленную техническую документацию;</w:t>
            </w:r>
            <w:r>
              <w:br/>
            </w:r>
            <w:r>
              <w:rPr>
                <w:rFonts w:ascii="Times New Roman"/>
                <w:b w:val="false"/>
                <w:i w:val="false"/>
                <w:color w:val="000000"/>
                <w:sz w:val="20"/>
              </w:rPr>
              <w:t>
</w:t>
            </w:r>
            <w:r>
              <w:rPr>
                <w:rFonts w:ascii="Times New Roman"/>
                <w:b w:val="false"/>
                <w:i w:val="false"/>
                <w:color w:val="000000"/>
                <w:sz w:val="20"/>
              </w:rPr>
              <w:t>ПК.2.3.7 Экономно и рационально использовать топливо-смазочные материальные ресурсы;</w:t>
            </w:r>
            <w:r>
              <w:br/>
            </w:r>
            <w:r>
              <w:rPr>
                <w:rFonts w:ascii="Times New Roman"/>
                <w:b w:val="false"/>
                <w:i w:val="false"/>
                <w:color w:val="000000"/>
                <w:sz w:val="20"/>
              </w:rPr>
              <w:t>
</w:t>
            </w:r>
            <w:r>
              <w:rPr>
                <w:rFonts w:ascii="Times New Roman"/>
                <w:b w:val="false"/>
                <w:i w:val="false"/>
                <w:color w:val="000000"/>
                <w:sz w:val="20"/>
              </w:rPr>
              <w:t>ПК.2.3.8 Соблюдать правила охраны труда и внутреннего распорядка. Пользоваться средствами предупреждения и тушения пожаров на своем рабочем месте.</w:t>
            </w:r>
            <w:r>
              <w:br/>
            </w:r>
            <w:r>
              <w:rPr>
                <w:rFonts w:ascii="Times New Roman"/>
                <w:b w:val="false"/>
                <w:i w:val="false"/>
                <w:color w:val="000000"/>
                <w:sz w:val="20"/>
              </w:rPr>
              <w:t>
</w:t>
            </w:r>
            <w:r>
              <w:rPr>
                <w:rFonts w:ascii="Times New Roman"/>
                <w:b w:val="false"/>
                <w:i w:val="false"/>
                <w:color w:val="000000"/>
                <w:sz w:val="20"/>
              </w:rPr>
              <w:t>ПК.2.3.9 Выполнять правила технической эксплуатации, инструкций по сигнализации и движению поездов, должностную инструкцию</w:t>
            </w:r>
            <w:r>
              <w:br/>
            </w:r>
            <w:r>
              <w:rPr>
                <w:rFonts w:ascii="Times New Roman"/>
                <w:b w:val="false"/>
                <w:i w:val="false"/>
                <w:color w:val="000000"/>
                <w:sz w:val="20"/>
              </w:rPr>
              <w:t>
</w:t>
            </w:r>
            <w:r>
              <w:rPr>
                <w:rFonts w:ascii="Times New Roman"/>
                <w:b w:val="false"/>
                <w:i w:val="false"/>
                <w:color w:val="000000"/>
                <w:sz w:val="20"/>
              </w:rPr>
              <w:t>ПК2.3.10 Использовать экономическую информацию необходимую для ориентации в своей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ПК 2.3.11 Выполнять основные слесарные операции по изготовлению простых деталей, производить сборку различных соединений, посадки зубчатых передач;</w:t>
            </w:r>
            <w:r>
              <w:br/>
            </w:r>
            <w:r>
              <w:rPr>
                <w:rFonts w:ascii="Times New Roman"/>
                <w:b w:val="false"/>
                <w:i w:val="false"/>
                <w:color w:val="000000"/>
                <w:sz w:val="20"/>
              </w:rPr>
              <w:t>
</w:t>
            </w:r>
            <w:r>
              <w:rPr>
                <w:rFonts w:ascii="Times New Roman"/>
                <w:b w:val="false"/>
                <w:i w:val="false"/>
                <w:color w:val="000000"/>
                <w:sz w:val="20"/>
              </w:rPr>
              <w:t>ПК 2.3.12 Выполнять основные сварочные операции;</w:t>
            </w:r>
            <w:r>
              <w:br/>
            </w:r>
            <w:r>
              <w:rPr>
                <w:rFonts w:ascii="Times New Roman"/>
                <w:b w:val="false"/>
                <w:i w:val="false"/>
                <w:color w:val="000000"/>
                <w:sz w:val="20"/>
              </w:rPr>
              <w:t>
</w:t>
            </w:r>
            <w:r>
              <w:rPr>
                <w:rFonts w:ascii="Times New Roman"/>
                <w:b w:val="false"/>
                <w:i w:val="false"/>
                <w:color w:val="000000"/>
                <w:sz w:val="20"/>
              </w:rPr>
              <w:t>ПК 2.3.13 Выполнять работы по монтажу и демонтажу электрического и электромеханического оборудования;</w:t>
            </w:r>
            <w:r>
              <w:br/>
            </w:r>
            <w:r>
              <w:rPr>
                <w:rFonts w:ascii="Times New Roman"/>
                <w:b w:val="false"/>
                <w:i w:val="false"/>
                <w:color w:val="000000"/>
                <w:sz w:val="20"/>
              </w:rPr>
              <w:t>
</w:t>
            </w:r>
            <w:r>
              <w:rPr>
                <w:rFonts w:ascii="Times New Roman"/>
                <w:b w:val="false"/>
                <w:i w:val="false"/>
                <w:color w:val="000000"/>
                <w:sz w:val="20"/>
              </w:rPr>
              <w:t>ПК 2.3.14 Получить практические навыки по освоению одной или нескольких первичных рабочих профессий;</w:t>
            </w:r>
            <w:r>
              <w:br/>
            </w:r>
            <w:r>
              <w:rPr>
                <w:rFonts w:ascii="Times New Roman"/>
                <w:b w:val="false"/>
                <w:i w:val="false"/>
                <w:color w:val="000000"/>
                <w:sz w:val="20"/>
              </w:rPr>
              <w:t>
</w:t>
            </w:r>
            <w:r>
              <w:rPr>
                <w:rFonts w:ascii="Times New Roman"/>
                <w:b w:val="false"/>
                <w:i w:val="false"/>
                <w:color w:val="000000"/>
                <w:sz w:val="20"/>
              </w:rPr>
              <w:t>ПК 2.3.15 закрепить, обобщить и совершенствовать свои теоретические знания и практические и практические навыки с выполнением графико-технологического процесса, обслуживания устройств электрической сигнализации, автоматической блокировки и диспетчерской сигнализации, применяемых в дистанции сигнализации и связи;</w:t>
            </w:r>
            <w:r>
              <w:br/>
            </w:r>
            <w:r>
              <w:rPr>
                <w:rFonts w:ascii="Times New Roman"/>
                <w:b w:val="false"/>
                <w:i w:val="false"/>
                <w:color w:val="000000"/>
                <w:sz w:val="20"/>
              </w:rPr>
              <w:t>
</w:t>
            </w:r>
            <w:r>
              <w:rPr>
                <w:rFonts w:ascii="Times New Roman"/>
                <w:b w:val="false"/>
                <w:i w:val="false"/>
                <w:color w:val="000000"/>
                <w:sz w:val="20"/>
              </w:rPr>
              <w:t>ПК 2.3.16 Собрать, обобщить и систематизировать материал для выполнения дипломного проектирования по заданной теме.</w:t>
            </w:r>
          </w:p>
        </w:tc>
      </w:tr>
      <w:tr>
        <w:trPr>
          <w:trHeight w:val="60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110705 </w:t>
            </w:r>
            <w:r>
              <w:rPr>
                <w:rFonts w:ascii="Times New Roman"/>
                <w:b/>
                <w:i w:val="false"/>
                <w:color w:val="000000"/>
                <w:sz w:val="20"/>
              </w:rPr>
              <w:t>2</w:t>
            </w:r>
            <w:r>
              <w:rPr>
                <w:rFonts w:ascii="Times New Roman"/>
                <w:b w:val="false"/>
                <w:i w:val="false"/>
                <w:color w:val="000000"/>
                <w:sz w:val="20"/>
              </w:rPr>
              <w:t xml:space="preserve"> – Машинист выправочно подбивочных – рихтовочных машин*</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2.5.1 Руководствоваться правилами технической эксплуатации, инструкциями по сигнализации связи, поездной и маневровой работе;</w:t>
            </w:r>
            <w:r>
              <w:br/>
            </w:r>
            <w:r>
              <w:rPr>
                <w:rFonts w:ascii="Times New Roman"/>
                <w:b w:val="false"/>
                <w:i w:val="false"/>
                <w:color w:val="000000"/>
                <w:sz w:val="20"/>
              </w:rPr>
              <w:t>
</w:t>
            </w:r>
            <w:r>
              <w:rPr>
                <w:rFonts w:ascii="Times New Roman"/>
                <w:b w:val="false"/>
                <w:i w:val="false"/>
                <w:color w:val="000000"/>
                <w:sz w:val="20"/>
              </w:rPr>
              <w:t>ПК 2.5.2 Подготавливать железнодорожно-строительные машины к работе и управлять ими;</w:t>
            </w:r>
            <w:r>
              <w:br/>
            </w:r>
            <w:r>
              <w:rPr>
                <w:rFonts w:ascii="Times New Roman"/>
                <w:b w:val="false"/>
                <w:i w:val="false"/>
                <w:color w:val="000000"/>
                <w:sz w:val="20"/>
              </w:rPr>
              <w:t>
</w:t>
            </w:r>
            <w:r>
              <w:rPr>
                <w:rFonts w:ascii="Times New Roman"/>
                <w:b w:val="false"/>
                <w:i w:val="false"/>
                <w:color w:val="000000"/>
                <w:sz w:val="20"/>
              </w:rPr>
              <w:t>ПК 2.5.3 Обеспечивать бесперебойную работу обслуживаемого оборудования;</w:t>
            </w:r>
            <w:r>
              <w:br/>
            </w:r>
            <w:r>
              <w:rPr>
                <w:rFonts w:ascii="Times New Roman"/>
                <w:b w:val="false"/>
                <w:i w:val="false"/>
                <w:color w:val="000000"/>
                <w:sz w:val="20"/>
              </w:rPr>
              <w:t>
</w:t>
            </w:r>
            <w:r>
              <w:rPr>
                <w:rFonts w:ascii="Times New Roman"/>
                <w:b w:val="false"/>
                <w:i w:val="false"/>
                <w:color w:val="000000"/>
                <w:sz w:val="20"/>
              </w:rPr>
              <w:t>ПК 2.5.4 Выявлять и устранять возникающие неисправности обслуживаемых машин и механизмов;</w:t>
            </w:r>
            <w:r>
              <w:br/>
            </w:r>
            <w:r>
              <w:rPr>
                <w:rFonts w:ascii="Times New Roman"/>
                <w:b w:val="false"/>
                <w:i w:val="false"/>
                <w:color w:val="000000"/>
                <w:sz w:val="20"/>
              </w:rPr>
              <w:t>
</w:t>
            </w:r>
            <w:r>
              <w:rPr>
                <w:rFonts w:ascii="Times New Roman"/>
                <w:b w:val="false"/>
                <w:i w:val="false"/>
                <w:color w:val="000000"/>
                <w:sz w:val="20"/>
              </w:rPr>
              <w:t>ПК 2.5.5 Читать чертежи, электрические и гидравлические схемы обслуживаемых машин и механизмов, пользоваться контрольно-измерительными приборами;</w:t>
            </w:r>
            <w:r>
              <w:br/>
            </w:r>
            <w:r>
              <w:rPr>
                <w:rFonts w:ascii="Times New Roman"/>
                <w:b w:val="false"/>
                <w:i w:val="false"/>
                <w:color w:val="000000"/>
                <w:sz w:val="20"/>
              </w:rPr>
              <w:t>
</w:t>
            </w:r>
            <w:r>
              <w:rPr>
                <w:rFonts w:ascii="Times New Roman"/>
                <w:b w:val="false"/>
                <w:i w:val="false"/>
                <w:color w:val="000000"/>
                <w:sz w:val="20"/>
              </w:rPr>
              <w:t>ПК 2.5.6 Вести установленную техническую документацию;</w:t>
            </w:r>
            <w:r>
              <w:br/>
            </w:r>
            <w:r>
              <w:rPr>
                <w:rFonts w:ascii="Times New Roman"/>
                <w:b w:val="false"/>
                <w:i w:val="false"/>
                <w:color w:val="000000"/>
                <w:sz w:val="20"/>
              </w:rPr>
              <w:t>
</w:t>
            </w:r>
            <w:r>
              <w:rPr>
                <w:rFonts w:ascii="Times New Roman"/>
                <w:b w:val="false"/>
                <w:i w:val="false"/>
                <w:color w:val="000000"/>
                <w:sz w:val="20"/>
              </w:rPr>
              <w:t>ПК 2.5.7 Экономно и рационально использовать топливо-смазочные материальные ресурсы;</w:t>
            </w:r>
            <w:r>
              <w:br/>
            </w:r>
            <w:r>
              <w:rPr>
                <w:rFonts w:ascii="Times New Roman"/>
                <w:b w:val="false"/>
                <w:i w:val="false"/>
                <w:color w:val="000000"/>
                <w:sz w:val="20"/>
              </w:rPr>
              <w:t>
</w:t>
            </w:r>
            <w:r>
              <w:rPr>
                <w:rFonts w:ascii="Times New Roman"/>
                <w:b w:val="false"/>
                <w:i w:val="false"/>
                <w:color w:val="000000"/>
                <w:sz w:val="20"/>
              </w:rPr>
              <w:t>ПК 2.5.8 Соблюдать правила охраны труда и внутреннего распорядка. Пользоваться средствами предупреждения и тушения пожаров на своем рабочем месте.</w:t>
            </w:r>
            <w:r>
              <w:br/>
            </w:r>
            <w:r>
              <w:rPr>
                <w:rFonts w:ascii="Times New Roman"/>
                <w:b w:val="false"/>
                <w:i w:val="false"/>
                <w:color w:val="000000"/>
                <w:sz w:val="20"/>
              </w:rPr>
              <w:t>
</w:t>
            </w:r>
            <w:r>
              <w:rPr>
                <w:rFonts w:ascii="Times New Roman"/>
                <w:b w:val="false"/>
                <w:i w:val="false"/>
                <w:color w:val="000000"/>
                <w:sz w:val="20"/>
              </w:rPr>
              <w:t>ПК 2.5.9 Выполнять правила технической эксплуатации, инструкций по сигнализации и движению поездов, должностную инструкцию</w:t>
            </w:r>
            <w:r>
              <w:br/>
            </w:r>
            <w:r>
              <w:rPr>
                <w:rFonts w:ascii="Times New Roman"/>
                <w:b w:val="false"/>
                <w:i w:val="false"/>
                <w:color w:val="000000"/>
                <w:sz w:val="20"/>
              </w:rPr>
              <w:t>
</w:t>
            </w:r>
            <w:r>
              <w:rPr>
                <w:rFonts w:ascii="Times New Roman"/>
                <w:b w:val="false"/>
                <w:i w:val="false"/>
                <w:color w:val="000000"/>
                <w:sz w:val="20"/>
              </w:rPr>
              <w:t>ПК 2.5.10 Использовать экономическую информацию необходимую для ориентации в своей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ПК 2.5.11 Выполнять основные слесарные операции по изготовлению простых деталей, производить сборку различных соединений, посадки зубчатых передач;</w:t>
            </w:r>
            <w:r>
              <w:br/>
            </w:r>
            <w:r>
              <w:rPr>
                <w:rFonts w:ascii="Times New Roman"/>
                <w:b w:val="false"/>
                <w:i w:val="false"/>
                <w:color w:val="000000"/>
                <w:sz w:val="20"/>
              </w:rPr>
              <w:t>
</w:t>
            </w:r>
            <w:r>
              <w:rPr>
                <w:rFonts w:ascii="Times New Roman"/>
                <w:b w:val="false"/>
                <w:i w:val="false"/>
                <w:color w:val="000000"/>
                <w:sz w:val="20"/>
              </w:rPr>
              <w:t>ПК 2.5.12 Выполнять основные сварочные операции;</w:t>
            </w:r>
            <w:r>
              <w:br/>
            </w:r>
            <w:r>
              <w:rPr>
                <w:rFonts w:ascii="Times New Roman"/>
                <w:b w:val="false"/>
                <w:i w:val="false"/>
                <w:color w:val="000000"/>
                <w:sz w:val="20"/>
              </w:rPr>
              <w:t>
</w:t>
            </w:r>
            <w:r>
              <w:rPr>
                <w:rFonts w:ascii="Times New Roman"/>
                <w:b w:val="false"/>
                <w:i w:val="false"/>
                <w:color w:val="000000"/>
                <w:sz w:val="20"/>
              </w:rPr>
              <w:t>ПК 2.5.13 Выполнять работы по монтажу и демонтажу электрического и электромеханического оборудования;</w:t>
            </w:r>
            <w:r>
              <w:br/>
            </w:r>
            <w:r>
              <w:rPr>
                <w:rFonts w:ascii="Times New Roman"/>
                <w:b w:val="false"/>
                <w:i w:val="false"/>
                <w:color w:val="000000"/>
                <w:sz w:val="20"/>
              </w:rPr>
              <w:t>
</w:t>
            </w:r>
            <w:r>
              <w:rPr>
                <w:rFonts w:ascii="Times New Roman"/>
                <w:b w:val="false"/>
                <w:i w:val="false"/>
                <w:color w:val="000000"/>
                <w:sz w:val="20"/>
              </w:rPr>
              <w:t>ПК 2.5.14 Получить практические навыки по освоению одной или нескольких первичных рабочих профессий;</w:t>
            </w:r>
            <w:r>
              <w:br/>
            </w:r>
            <w:r>
              <w:rPr>
                <w:rFonts w:ascii="Times New Roman"/>
                <w:b w:val="false"/>
                <w:i w:val="false"/>
                <w:color w:val="000000"/>
                <w:sz w:val="20"/>
              </w:rPr>
              <w:t>
</w:t>
            </w:r>
            <w:r>
              <w:rPr>
                <w:rFonts w:ascii="Times New Roman"/>
                <w:b w:val="false"/>
                <w:i w:val="false"/>
                <w:color w:val="000000"/>
                <w:sz w:val="20"/>
              </w:rPr>
              <w:t>ПК 2.5.15 закрепить, обобщить и совершенствовать свои теоретические знания и практические и практические навыки с выполнением графико-технологического процесса, обслуживания устройств электрической сигнализации, автоматической блокировки и диспетчерской сигнализации, применяемых в дистанции сигнализации и связи;</w:t>
            </w:r>
            <w:r>
              <w:br/>
            </w:r>
            <w:r>
              <w:rPr>
                <w:rFonts w:ascii="Times New Roman"/>
                <w:b w:val="false"/>
                <w:i w:val="false"/>
                <w:color w:val="000000"/>
                <w:sz w:val="20"/>
              </w:rPr>
              <w:t>
</w:t>
            </w:r>
            <w:r>
              <w:rPr>
                <w:rFonts w:ascii="Times New Roman"/>
                <w:b w:val="false"/>
                <w:i w:val="false"/>
                <w:color w:val="000000"/>
                <w:sz w:val="20"/>
              </w:rPr>
              <w:t>ПК 2.5.16 Собрать, обобщить и систематизировать материал для выполнения дипломного проектирования по заданной теме.</w:t>
            </w:r>
          </w:p>
        </w:tc>
      </w:tr>
      <w:tr>
        <w:trPr>
          <w:trHeight w:val="765"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3.Специалиста среднего звена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110704 </w:t>
            </w:r>
            <w:r>
              <w:rPr>
                <w:rFonts w:ascii="Times New Roman"/>
                <w:b/>
                <w:i w:val="false"/>
                <w:color w:val="000000"/>
                <w:sz w:val="20"/>
              </w:rPr>
              <w:t>3</w:t>
            </w:r>
            <w:r>
              <w:rPr>
                <w:rFonts w:ascii="Times New Roman"/>
                <w:b w:val="false"/>
                <w:i w:val="false"/>
                <w:color w:val="000000"/>
                <w:sz w:val="20"/>
              </w:rPr>
              <w:t>- Техник-электромеханик</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3.4.1 Организовывать работу технического персонала по эксплуатации и обслуживанию путевых и строительных машин, технологического оборудования;</w:t>
            </w:r>
            <w:r>
              <w:br/>
            </w:r>
            <w:r>
              <w:rPr>
                <w:rFonts w:ascii="Times New Roman"/>
                <w:b w:val="false"/>
                <w:i w:val="false"/>
                <w:color w:val="000000"/>
                <w:sz w:val="20"/>
              </w:rPr>
              <w:t>
</w:t>
            </w:r>
            <w:r>
              <w:rPr>
                <w:rFonts w:ascii="Times New Roman"/>
                <w:b w:val="false"/>
                <w:i w:val="false"/>
                <w:color w:val="000000"/>
                <w:sz w:val="20"/>
              </w:rPr>
              <w:t>ПК 3.4.2 Осуществлять контроль за соблюдением технологической дисциплины;</w:t>
            </w:r>
            <w:r>
              <w:br/>
            </w:r>
            <w:r>
              <w:rPr>
                <w:rFonts w:ascii="Times New Roman"/>
                <w:b w:val="false"/>
                <w:i w:val="false"/>
                <w:color w:val="000000"/>
                <w:sz w:val="20"/>
              </w:rPr>
              <w:t>
</w:t>
            </w:r>
            <w:r>
              <w:rPr>
                <w:rFonts w:ascii="Times New Roman"/>
                <w:b w:val="false"/>
                <w:i w:val="false"/>
                <w:color w:val="000000"/>
                <w:sz w:val="20"/>
              </w:rPr>
              <w:t>ПК 3.4.3 Разрабатывать и внедрять в производство ресурсо-энергосберегающие технологии, обеспечивающие продолжительность и безопасность работы машин;</w:t>
            </w:r>
            <w:r>
              <w:br/>
            </w:r>
            <w:r>
              <w:rPr>
                <w:rFonts w:ascii="Times New Roman"/>
                <w:b w:val="false"/>
                <w:i w:val="false"/>
                <w:color w:val="000000"/>
                <w:sz w:val="20"/>
              </w:rPr>
              <w:t>
</w:t>
            </w:r>
            <w:r>
              <w:rPr>
                <w:rFonts w:ascii="Times New Roman"/>
                <w:b w:val="false"/>
                <w:i w:val="false"/>
                <w:color w:val="000000"/>
                <w:sz w:val="20"/>
              </w:rPr>
              <w:t>ПК 3.4.4. Составлять и оформлять техническую и отчетную документацию о работе производственного участка;</w:t>
            </w:r>
            <w:r>
              <w:br/>
            </w:r>
            <w:r>
              <w:rPr>
                <w:rFonts w:ascii="Times New Roman"/>
                <w:b w:val="false"/>
                <w:i w:val="false"/>
                <w:color w:val="000000"/>
                <w:sz w:val="20"/>
              </w:rPr>
              <w:t>
</w:t>
            </w:r>
            <w:r>
              <w:rPr>
                <w:rFonts w:ascii="Times New Roman"/>
                <w:b w:val="false"/>
                <w:i w:val="false"/>
                <w:color w:val="000000"/>
                <w:sz w:val="20"/>
              </w:rPr>
              <w:t>ПК 3.4.5 Выбирать техническое оборудование для технического обслуживания машин и механизмов;</w:t>
            </w:r>
            <w:r>
              <w:br/>
            </w:r>
            <w:r>
              <w:rPr>
                <w:rFonts w:ascii="Times New Roman"/>
                <w:b w:val="false"/>
                <w:i w:val="false"/>
                <w:color w:val="000000"/>
                <w:sz w:val="20"/>
              </w:rPr>
              <w:t>
</w:t>
            </w:r>
            <w:r>
              <w:rPr>
                <w:rFonts w:ascii="Times New Roman"/>
                <w:b w:val="false"/>
                <w:i w:val="false"/>
                <w:color w:val="000000"/>
                <w:sz w:val="20"/>
              </w:rPr>
              <w:t>ПК 3.4.6 Рассчитывать себестоимость технического обслуживания и машино-смен путевых машин и механизмов.</w:t>
            </w:r>
            <w:r>
              <w:br/>
            </w:r>
            <w:r>
              <w:rPr>
                <w:rFonts w:ascii="Times New Roman"/>
                <w:b w:val="false"/>
                <w:i w:val="false"/>
                <w:color w:val="000000"/>
                <w:sz w:val="20"/>
              </w:rPr>
              <w:t>
</w:t>
            </w:r>
            <w:r>
              <w:rPr>
                <w:rFonts w:ascii="Times New Roman"/>
                <w:b w:val="false"/>
                <w:i w:val="false"/>
                <w:color w:val="000000"/>
                <w:sz w:val="20"/>
              </w:rPr>
              <w:t>ПК 3.4.7 Осуществлять подготовку машин и механизмов к работе, наладку отдельных механизмов;</w:t>
            </w:r>
            <w:r>
              <w:br/>
            </w:r>
            <w:r>
              <w:rPr>
                <w:rFonts w:ascii="Times New Roman"/>
                <w:b w:val="false"/>
                <w:i w:val="false"/>
                <w:color w:val="000000"/>
                <w:sz w:val="20"/>
              </w:rPr>
              <w:t>
</w:t>
            </w:r>
            <w:r>
              <w:rPr>
                <w:rFonts w:ascii="Times New Roman"/>
                <w:b w:val="false"/>
                <w:i w:val="false"/>
                <w:color w:val="000000"/>
                <w:sz w:val="20"/>
              </w:rPr>
              <w:t>ПК 3.4.8 Использовать экобиозащитную и противопожарную технику;</w:t>
            </w:r>
            <w:r>
              <w:br/>
            </w:r>
            <w:r>
              <w:rPr>
                <w:rFonts w:ascii="Times New Roman"/>
                <w:b w:val="false"/>
                <w:i w:val="false"/>
                <w:color w:val="000000"/>
                <w:sz w:val="20"/>
              </w:rPr>
              <w:t>
</w:t>
            </w:r>
            <w:r>
              <w:rPr>
                <w:rFonts w:ascii="Times New Roman"/>
                <w:b w:val="false"/>
                <w:i w:val="false"/>
                <w:color w:val="000000"/>
                <w:sz w:val="20"/>
              </w:rPr>
              <w:t>ПК 3.4.9 Осуществлять мероприятия по предотвращению нарушений техники безопасности и промышленной санитарии;</w:t>
            </w:r>
            <w:r>
              <w:br/>
            </w:r>
            <w:r>
              <w:rPr>
                <w:rFonts w:ascii="Times New Roman"/>
                <w:b w:val="false"/>
                <w:i w:val="false"/>
                <w:color w:val="000000"/>
                <w:sz w:val="20"/>
              </w:rPr>
              <w:t>
</w:t>
            </w:r>
            <w:r>
              <w:rPr>
                <w:rFonts w:ascii="Times New Roman"/>
                <w:b w:val="false"/>
                <w:i w:val="false"/>
                <w:color w:val="000000"/>
                <w:sz w:val="20"/>
              </w:rPr>
              <w:t>ПК 3.4.10 Выполнять правила технической эксплуатации, инструкции по сигнализации, поездной и машинной работы.</w:t>
            </w:r>
            <w:r>
              <w:br/>
            </w:r>
            <w:r>
              <w:rPr>
                <w:rFonts w:ascii="Times New Roman"/>
                <w:b w:val="false"/>
                <w:i w:val="false"/>
                <w:color w:val="000000"/>
                <w:sz w:val="20"/>
              </w:rPr>
              <w:t>
</w:t>
            </w:r>
            <w:r>
              <w:rPr>
                <w:rFonts w:ascii="Times New Roman"/>
                <w:b w:val="false"/>
                <w:i w:val="false"/>
                <w:color w:val="000000"/>
                <w:sz w:val="20"/>
              </w:rPr>
              <w:t>ПК 3.4.11 Использовать экономическую информацию необходимую для ориентации в своей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ПК 3.4.12 Выполнять основные слесарные операции по изготовлению простых деталей, производить сборку различных соединений, посадки зубчатых передач;</w:t>
            </w:r>
            <w:r>
              <w:br/>
            </w:r>
            <w:r>
              <w:rPr>
                <w:rFonts w:ascii="Times New Roman"/>
                <w:b w:val="false"/>
                <w:i w:val="false"/>
                <w:color w:val="000000"/>
                <w:sz w:val="20"/>
              </w:rPr>
              <w:t>
</w:t>
            </w:r>
            <w:r>
              <w:rPr>
                <w:rFonts w:ascii="Times New Roman"/>
                <w:b w:val="false"/>
                <w:i w:val="false"/>
                <w:color w:val="000000"/>
                <w:sz w:val="20"/>
              </w:rPr>
              <w:t>ПК 3.4.13 Выполнять основные сварочные операции;</w:t>
            </w:r>
            <w:r>
              <w:br/>
            </w:r>
            <w:r>
              <w:rPr>
                <w:rFonts w:ascii="Times New Roman"/>
                <w:b w:val="false"/>
                <w:i w:val="false"/>
                <w:color w:val="000000"/>
                <w:sz w:val="20"/>
              </w:rPr>
              <w:t>
</w:t>
            </w:r>
            <w:r>
              <w:rPr>
                <w:rFonts w:ascii="Times New Roman"/>
                <w:b w:val="false"/>
                <w:i w:val="false"/>
                <w:color w:val="000000"/>
                <w:sz w:val="20"/>
              </w:rPr>
              <w:t>ПК 3.4.14 Выполнять работы по монтажу и демонтажу электрического и электромеханического оборудования;</w:t>
            </w:r>
            <w:r>
              <w:br/>
            </w:r>
            <w:r>
              <w:rPr>
                <w:rFonts w:ascii="Times New Roman"/>
                <w:b w:val="false"/>
                <w:i w:val="false"/>
                <w:color w:val="000000"/>
                <w:sz w:val="20"/>
              </w:rPr>
              <w:t>
</w:t>
            </w:r>
            <w:r>
              <w:rPr>
                <w:rFonts w:ascii="Times New Roman"/>
                <w:b w:val="false"/>
                <w:i w:val="false"/>
                <w:color w:val="000000"/>
                <w:sz w:val="20"/>
              </w:rPr>
              <w:t>ПК 3.4.15 Получить практические навыки по освоению одной или нескольких первичных рабочих профессий;</w:t>
            </w:r>
            <w:r>
              <w:br/>
            </w:r>
            <w:r>
              <w:rPr>
                <w:rFonts w:ascii="Times New Roman"/>
                <w:b w:val="false"/>
                <w:i w:val="false"/>
                <w:color w:val="000000"/>
                <w:sz w:val="20"/>
              </w:rPr>
              <w:t>
</w:t>
            </w:r>
            <w:r>
              <w:rPr>
                <w:rFonts w:ascii="Times New Roman"/>
                <w:b w:val="false"/>
                <w:i w:val="false"/>
                <w:color w:val="000000"/>
                <w:sz w:val="20"/>
              </w:rPr>
              <w:t>ПК 3.4.16 закрепить, обобщить и совершенствовать свои теоретические знания и практические и практические навыки с выполнением графико-технологического процесса, обслуживания устройств электрической сигнализации, автоматической блокировки и диспетчерской сигнализации, применяемых в дистанции сигнализации и связи;</w:t>
            </w:r>
            <w:r>
              <w:br/>
            </w:r>
            <w:r>
              <w:rPr>
                <w:rFonts w:ascii="Times New Roman"/>
                <w:b w:val="false"/>
                <w:i w:val="false"/>
                <w:color w:val="000000"/>
                <w:sz w:val="20"/>
              </w:rPr>
              <w:t>
</w:t>
            </w:r>
            <w:r>
              <w:rPr>
                <w:rFonts w:ascii="Times New Roman"/>
                <w:b w:val="false"/>
                <w:i w:val="false"/>
                <w:color w:val="000000"/>
                <w:sz w:val="20"/>
              </w:rPr>
              <w:t>ПК 3.4.17 Собрать, обобщить и систематизировать материал для выполнения дипломного проектирования по заданной теме.</w:t>
            </w:r>
          </w:p>
        </w:tc>
      </w:tr>
    </w:tbl>
    <w:bookmarkStart w:name="z212" w:id="213"/>
    <w:p>
      <w:pPr>
        <w:spacing w:after="0"/>
        <w:ind w:left="0"/>
        <w:jc w:val="both"/>
      </w:pPr>
      <w:r>
        <w:rPr>
          <w:rFonts w:ascii="Times New Roman"/>
          <w:b w:val="false"/>
          <w:i w:val="false"/>
          <w:color w:val="000000"/>
          <w:sz w:val="28"/>
        </w:rPr>
        <w:t xml:space="preserve">
Приложение 235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213"/>
    <w:bookmarkStart w:name="z213" w:id="214"/>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техническое и профессиональное образование</w:t>
      </w:r>
    </w:p>
    <w:bookmarkEnd w:id="214"/>
    <w:p>
      <w:pPr>
        <w:spacing w:after="0"/>
        <w:ind w:left="0"/>
        <w:jc w:val="both"/>
      </w:pPr>
      <w:r>
        <w:rPr>
          <w:rFonts w:ascii="Times New Roman"/>
          <w:b w:val="false"/>
          <w:i w:val="false"/>
          <w:color w:val="000000"/>
          <w:sz w:val="28"/>
        </w:rPr>
        <w:t>      </w:t>
      </w:r>
      <w:r>
        <w:rPr>
          <w:rFonts w:ascii="Times New Roman"/>
          <w:b/>
          <w:i w:val="false"/>
          <w:color w:val="000000"/>
          <w:sz w:val="28"/>
        </w:rPr>
        <w:t xml:space="preserve">Код и профиль образования: </w:t>
      </w:r>
      <w:r>
        <w:rPr>
          <w:rFonts w:ascii="Times New Roman"/>
          <w:b w:val="false"/>
          <w:i w:val="false"/>
          <w:color w:val="000000"/>
          <w:sz w:val="28"/>
        </w:rPr>
        <w:t>1108000 – Транспорт (по отраслям)</w:t>
      </w:r>
      <w:r>
        <w:br/>
      </w:r>
      <w:r>
        <w:rPr>
          <w:rFonts w:ascii="Times New Roman"/>
          <w:b w:val="false"/>
          <w:i w:val="false"/>
          <w:color w:val="000000"/>
          <w:sz w:val="28"/>
        </w:rPr>
        <w:t>
      </w:t>
      </w:r>
      <w:r>
        <w:rPr>
          <w:rFonts w:ascii="Times New Roman"/>
          <w:b/>
          <w:i w:val="false"/>
          <w:color w:val="000000"/>
          <w:sz w:val="28"/>
        </w:rPr>
        <w:t xml:space="preserve">Специальность: </w:t>
      </w:r>
      <w:r>
        <w:rPr>
          <w:rFonts w:ascii="Times New Roman"/>
          <w:b w:val="false"/>
          <w:i w:val="false"/>
          <w:color w:val="000000"/>
          <w:sz w:val="28"/>
        </w:rPr>
        <w:t xml:space="preserve">1108000 </w:t>
      </w:r>
      <w:r>
        <w:rPr>
          <w:rFonts w:ascii="Times New Roman"/>
          <w:b/>
          <w:i w:val="false"/>
          <w:color w:val="000000"/>
          <w:sz w:val="28"/>
        </w:rPr>
        <w:t xml:space="preserve">- </w:t>
      </w:r>
      <w:r>
        <w:rPr>
          <w:rFonts w:ascii="Times New Roman"/>
          <w:b w:val="false"/>
          <w:i w:val="false"/>
          <w:color w:val="000000"/>
          <w:sz w:val="28"/>
        </w:rPr>
        <w:t>Эксплуатация, ремонт и техническое обслуживание подвижного состава железных дорог (по видам)</w:t>
      </w:r>
      <w:r>
        <w:br/>
      </w:r>
      <w:r>
        <w:rPr>
          <w:rFonts w:ascii="Times New Roman"/>
          <w:b w:val="false"/>
          <w:i w:val="false"/>
          <w:color w:val="000000"/>
          <w:sz w:val="28"/>
        </w:rPr>
        <w:t>
      </w:t>
      </w:r>
      <w:r>
        <w:rPr>
          <w:rFonts w:ascii="Times New Roman"/>
          <w:b/>
          <w:i w:val="false"/>
          <w:color w:val="000000"/>
          <w:sz w:val="28"/>
        </w:rPr>
        <w:t>Специализация</w:t>
      </w:r>
      <w:r>
        <w:rPr>
          <w:rFonts w:ascii="Times New Roman"/>
          <w:b w:val="false"/>
          <w:i w:val="false"/>
          <w:color w:val="000000"/>
          <w:sz w:val="28"/>
        </w:rPr>
        <w:t>: 1108000.01 - Эксплуатация, ремонт и техническое обслуживание тягового подвижного состава железных дорог</w:t>
      </w:r>
      <w:r>
        <w:br/>
      </w:r>
      <w:r>
        <w:rPr>
          <w:rFonts w:ascii="Times New Roman"/>
          <w:b w:val="false"/>
          <w:i w:val="false"/>
          <w:color w:val="000000"/>
          <w:sz w:val="28"/>
        </w:rPr>
        <w:t>
      </w:t>
      </w:r>
      <w:r>
        <w:rPr>
          <w:rFonts w:ascii="Times New Roman"/>
          <w:b/>
          <w:i w:val="false"/>
          <w:color w:val="000000"/>
          <w:sz w:val="28"/>
        </w:rPr>
        <w:t xml:space="preserve">Квалификация: </w:t>
      </w:r>
      <w:r>
        <w:rPr>
          <w:rFonts w:ascii="Times New Roman"/>
          <w:b w:val="false"/>
          <w:i w:val="false"/>
          <w:color w:val="000000"/>
          <w:sz w:val="28"/>
        </w:rPr>
        <w:t>110804 2 – Водитель дрезины*</w:t>
      </w:r>
      <w:r>
        <w:br/>
      </w:r>
      <w:r>
        <w:rPr>
          <w:rFonts w:ascii="Times New Roman"/>
          <w:b w:val="false"/>
          <w:i w:val="false"/>
          <w:color w:val="000000"/>
          <w:sz w:val="28"/>
        </w:rPr>
        <w:t xml:space="preserve">
                     110806 2 – Помощник машиниста тепловоза* </w:t>
      </w:r>
      <w:r>
        <w:br/>
      </w:r>
      <w:r>
        <w:rPr>
          <w:rFonts w:ascii="Times New Roman"/>
          <w:b w:val="false"/>
          <w:i w:val="false"/>
          <w:color w:val="000000"/>
          <w:sz w:val="28"/>
        </w:rPr>
        <w:t xml:space="preserve">
                     110807 2 – Помощник машиниста электровоза* </w:t>
      </w:r>
      <w:r>
        <w:br/>
      </w:r>
      <w:r>
        <w:rPr>
          <w:rFonts w:ascii="Times New Roman"/>
          <w:b w:val="false"/>
          <w:i w:val="false"/>
          <w:color w:val="000000"/>
          <w:sz w:val="28"/>
        </w:rPr>
        <w:t>
                     110808 2 – Помощник машиниста электропоезда*</w:t>
      </w:r>
      <w:r>
        <w:br/>
      </w:r>
      <w:r>
        <w:rPr>
          <w:rFonts w:ascii="Times New Roman"/>
          <w:b w:val="false"/>
          <w:i w:val="false"/>
          <w:color w:val="000000"/>
          <w:sz w:val="28"/>
        </w:rPr>
        <w:t xml:space="preserve">
                     110809 2 – Помощник машиниста дизель-поезда* </w:t>
      </w:r>
      <w:r>
        <w:br/>
      </w:r>
      <w:r>
        <w:rPr>
          <w:rFonts w:ascii="Times New Roman"/>
          <w:b w:val="false"/>
          <w:i w:val="false"/>
          <w:color w:val="000000"/>
          <w:sz w:val="28"/>
        </w:rPr>
        <w:t>
                     110810 2 – Машинист электропоезда*</w:t>
      </w:r>
      <w:r>
        <w:br/>
      </w:r>
      <w:r>
        <w:rPr>
          <w:rFonts w:ascii="Times New Roman"/>
          <w:b w:val="false"/>
          <w:i w:val="false"/>
          <w:color w:val="000000"/>
          <w:sz w:val="28"/>
        </w:rPr>
        <w:t xml:space="preserve">
                     110811 2 – Машинист тепловоза* </w:t>
      </w:r>
      <w:r>
        <w:br/>
      </w:r>
      <w:r>
        <w:rPr>
          <w:rFonts w:ascii="Times New Roman"/>
          <w:b w:val="false"/>
          <w:i w:val="false"/>
          <w:color w:val="000000"/>
          <w:sz w:val="28"/>
        </w:rPr>
        <w:t>
                     110812 2 – Машинист электровоза*</w:t>
      </w:r>
      <w:r>
        <w:br/>
      </w:r>
      <w:r>
        <w:rPr>
          <w:rFonts w:ascii="Times New Roman"/>
          <w:b w:val="false"/>
          <w:i w:val="false"/>
          <w:color w:val="000000"/>
          <w:sz w:val="28"/>
        </w:rPr>
        <w:t xml:space="preserve">
                     110813 2 – Машинист дизель-поезда*; </w:t>
      </w:r>
      <w:r>
        <w:br/>
      </w:r>
      <w:r>
        <w:rPr>
          <w:rFonts w:ascii="Times New Roman"/>
          <w:b w:val="false"/>
          <w:i w:val="false"/>
          <w:color w:val="000000"/>
          <w:sz w:val="28"/>
        </w:rPr>
        <w:t>
                     110816 2 – Слесарь по ремонту локомотива (тепловоза и электровоза)</w:t>
      </w:r>
      <w:r>
        <w:br/>
      </w:r>
      <w:r>
        <w:rPr>
          <w:rFonts w:ascii="Times New Roman"/>
          <w:b w:val="false"/>
          <w:i w:val="false"/>
          <w:color w:val="000000"/>
          <w:sz w:val="28"/>
        </w:rPr>
        <w:t>
                     110817 2 – Машинист автомотрисы*</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xml:space="preserve">
на базе основного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9"/>
        <w:gridCol w:w="2886"/>
        <w:gridCol w:w="871"/>
        <w:gridCol w:w="681"/>
        <w:gridCol w:w="913"/>
        <w:gridCol w:w="987"/>
        <w:gridCol w:w="1293"/>
        <w:gridCol w:w="1"/>
        <w:gridCol w:w="1"/>
        <w:gridCol w:w="1283"/>
        <w:gridCol w:w="1"/>
        <w:gridCol w:w="1341"/>
        <w:gridCol w:w="1222"/>
        <w:gridCol w:w="1291"/>
      </w:tblGrid>
      <w:tr>
        <w:trPr>
          <w:trHeight w:val="225" w:hRule="atLeast"/>
        </w:trPr>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Формы контроля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22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p>
            <w:pPr>
              <w:spacing w:after="20"/>
              <w:ind w:left="20"/>
              <w:jc w:val="both"/>
            </w:pPr>
            <w:r>
              <w:rPr>
                <w:rFonts w:ascii="Times New Roman"/>
                <w:b w:val="false"/>
                <w:i w:val="false"/>
                <w:color w:val="000000"/>
                <w:sz w:val="20"/>
              </w:rPr>
              <w:t>контрольных работ</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gridSpan w:val="3"/>
            <w:vMerge/>
            <w:tcBorders>
              <w:top w:val="nil"/>
              <w:left w:val="single" w:color="cfcfcf" w:sz="5"/>
              <w:bottom w:val="single" w:color="cfcfcf" w:sz="5"/>
              <w:right w:val="single" w:color="cfcfcf" w:sz="5"/>
            </w:tcBorders>
          </w:tc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(лбораторно - практические) занятия</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9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r>
              <w:rPr>
                <w:rFonts w:ascii="Times New Roman"/>
                <w:b w:val="false"/>
                <w:i w:val="false"/>
                <w:color w:val="000000"/>
                <w:sz w:val="20"/>
              </w:rPr>
              <w:t xml:space="preserve"> (профессиональный казахский (русский) язык, профессиональный иностранный язык, физическая культура)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электротехники</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Энергетические установки тягового подвижного состава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и метеорологии</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Информационные технологии в профессиональной деятельности</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машины тягового подвижного состава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9</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 и управление производством</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электроники, микроэлектроники и микропроцессорной техники</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110804 2 – Водитель дрезины*</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и ремонт дрезины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и обслуживание дрезины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и безопасность движения</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тормоза тягового подвижного состава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Квалификация:110806 2 – Помощник машиниста тепловоза*</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1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и ремонт тепловоза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и обслуживание тепловоза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и безопасность движения</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тормоза тягового подвижного состава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110807 2 – Помощник машиниста электровоза*</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и ремонт электровоза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и обслуживание электровоза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и безопасность движения</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тормоза тягового подвижного состава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110808 2 – Помощник машиниста электропоезда*</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и ремонт электропоезда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и обслуживание электропоезда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и безопасность движения</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тормоза тягового подвижного состава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110809 2 – Помощник машиниста дизель-поезда*</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и ремонт дизель поезда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и обслуживание дизель поезда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и безопасность движения</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тормоза тягового подвижного состава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1108010 2 – Машинист электропоезда*</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электрической и тепловозной тяги</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и обслуживание электропоезда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и безопасность движения</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тормоза тягового подвижного состава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1108011 2 – Машинист тепловоза*</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электрической и тепловозной тяги</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и обслуживание тепловоза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и безопасность движения</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тормоза тягового подвижного состава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1108012 2 – Машинист электровоза</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электрической и тепловозной тяги</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и обслуживание электровоза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и безопасность движения</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тормоза тягового подвижного состава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1108013 2 – Машинист дизель-поезда*</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электрической и тепловозной тяги</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и обслуживание дизель поезда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и безопасность движения</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тормоза тягового подвижного состава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110816 2 – Слесарь по ремонту локомотивов (тепловоза и электровоза)*</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 тягового подвижного состава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ремонта тягового подвижного состава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и безопасность движения</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тормоза тягового подвижного состава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110817 2 – Машинист автомотрисы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и ремонт автомотрисы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и обслуживание автомотрисы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и безопасность движения</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тормоза тягового подвижного состава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107-295**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Ознакомительная практика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02</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Слесарная практика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03</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Сварочная практика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04</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Слесарно-механическая практика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05</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Комплексная слесарно-монтажная практика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06</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Электромонтажная практика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07</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 на получение квалификации слесаря 3-го разряда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08</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 технологическая практика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4" w:id="215"/>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Рекомендуемые формы итоговой аттестации: Выполнение и защита дипломной работы.</w:t>
      </w:r>
    </w:p>
    <w:bookmarkEnd w:id="215"/>
    <w:p>
      <w:pPr>
        <w:spacing w:after="0"/>
        <w:ind w:left="0"/>
        <w:jc w:val="both"/>
      </w:pP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r>
        <w:rPr>
          <w:rFonts w:ascii="Times New Roman"/>
          <w:b w:val="false"/>
          <w:i/>
          <w:color w:val="000000"/>
          <w:sz w:val="28"/>
        </w:rPr>
        <w:t>.</w:t>
      </w:r>
    </w:p>
    <w:bookmarkStart w:name="z215" w:id="216"/>
    <w:p>
      <w:pPr>
        <w:spacing w:after="0"/>
        <w:ind w:left="0"/>
        <w:jc w:val="both"/>
      </w:pPr>
      <w:r>
        <w:rPr>
          <w:rFonts w:ascii="Times New Roman"/>
          <w:b w:val="false"/>
          <w:i w:val="false"/>
          <w:color w:val="000000"/>
          <w:sz w:val="28"/>
        </w:rPr>
        <w:t xml:space="preserve">
Приложение 236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216"/>
    <w:bookmarkStart w:name="z216" w:id="217"/>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техническое и профессиональное образование</w:t>
      </w:r>
    </w:p>
    <w:bookmarkEnd w:id="217"/>
    <w:p>
      <w:pPr>
        <w:spacing w:after="0"/>
        <w:ind w:left="0"/>
        <w:jc w:val="both"/>
      </w:pPr>
      <w:r>
        <w:rPr>
          <w:rFonts w:ascii="Times New Roman"/>
          <w:b w:val="false"/>
          <w:i w:val="false"/>
          <w:color w:val="000000"/>
          <w:sz w:val="28"/>
        </w:rPr>
        <w:t>      </w:t>
      </w:r>
      <w:r>
        <w:rPr>
          <w:rFonts w:ascii="Times New Roman"/>
          <w:b/>
          <w:i w:val="false"/>
          <w:color w:val="000000"/>
          <w:sz w:val="28"/>
        </w:rPr>
        <w:t xml:space="preserve">Код и профиль образования: </w:t>
      </w:r>
      <w:r>
        <w:rPr>
          <w:rFonts w:ascii="Times New Roman"/>
          <w:b w:val="false"/>
          <w:i w:val="false"/>
          <w:color w:val="000000"/>
          <w:sz w:val="28"/>
        </w:rPr>
        <w:t>1108000 – Транспорт (по отраслям)</w:t>
      </w:r>
      <w:r>
        <w:br/>
      </w:r>
      <w:r>
        <w:rPr>
          <w:rFonts w:ascii="Times New Roman"/>
          <w:b w:val="false"/>
          <w:i w:val="false"/>
          <w:color w:val="000000"/>
          <w:sz w:val="28"/>
        </w:rPr>
        <w:t>
      </w:t>
      </w:r>
      <w:r>
        <w:rPr>
          <w:rFonts w:ascii="Times New Roman"/>
          <w:b/>
          <w:i w:val="false"/>
          <w:color w:val="000000"/>
          <w:sz w:val="28"/>
        </w:rPr>
        <w:t xml:space="preserve">Специальность: </w:t>
      </w:r>
      <w:r>
        <w:rPr>
          <w:rFonts w:ascii="Times New Roman"/>
          <w:b w:val="false"/>
          <w:i w:val="false"/>
          <w:color w:val="000000"/>
          <w:sz w:val="28"/>
        </w:rPr>
        <w:t xml:space="preserve">1108000 </w:t>
      </w:r>
      <w:r>
        <w:rPr>
          <w:rFonts w:ascii="Times New Roman"/>
          <w:b/>
          <w:i w:val="false"/>
          <w:color w:val="000000"/>
          <w:sz w:val="28"/>
        </w:rPr>
        <w:t xml:space="preserve">- </w:t>
      </w:r>
      <w:r>
        <w:rPr>
          <w:rFonts w:ascii="Times New Roman"/>
          <w:b w:val="false"/>
          <w:i w:val="false"/>
          <w:color w:val="000000"/>
          <w:sz w:val="28"/>
        </w:rPr>
        <w:t>Эксплуатация, ремонт и техническое обслуживание подвижного состава железных дорог (по видам)</w:t>
      </w:r>
      <w:r>
        <w:br/>
      </w:r>
      <w:r>
        <w:rPr>
          <w:rFonts w:ascii="Times New Roman"/>
          <w:b w:val="false"/>
          <w:i w:val="false"/>
          <w:color w:val="000000"/>
          <w:sz w:val="28"/>
        </w:rPr>
        <w:t>
      </w:t>
      </w:r>
      <w:r>
        <w:rPr>
          <w:rFonts w:ascii="Times New Roman"/>
          <w:b/>
          <w:i w:val="false"/>
          <w:color w:val="000000"/>
          <w:sz w:val="28"/>
        </w:rPr>
        <w:t>Специализация</w:t>
      </w:r>
      <w:r>
        <w:rPr>
          <w:rFonts w:ascii="Times New Roman"/>
          <w:b w:val="false"/>
          <w:i w:val="false"/>
          <w:color w:val="000000"/>
          <w:sz w:val="28"/>
        </w:rPr>
        <w:t>: 1108000.01 - Эксплуатация, ремонт и техническое обслуживание тягового подвижного состава железных дорог</w:t>
      </w:r>
      <w:r>
        <w:br/>
      </w:r>
      <w:r>
        <w:rPr>
          <w:rFonts w:ascii="Times New Roman"/>
          <w:b w:val="false"/>
          <w:i w:val="false"/>
          <w:color w:val="000000"/>
          <w:sz w:val="28"/>
        </w:rPr>
        <w:t>
      </w:t>
      </w:r>
      <w:r>
        <w:rPr>
          <w:rFonts w:ascii="Times New Roman"/>
          <w:b/>
          <w:i w:val="false"/>
          <w:color w:val="000000"/>
          <w:sz w:val="28"/>
        </w:rPr>
        <w:t xml:space="preserve">Квалификация: </w:t>
      </w:r>
      <w:r>
        <w:rPr>
          <w:rFonts w:ascii="Times New Roman"/>
          <w:b w:val="false"/>
          <w:i w:val="false"/>
          <w:color w:val="000000"/>
          <w:sz w:val="28"/>
        </w:rPr>
        <w:t>110806 2 – Помощник машиниста тепловоза*</w:t>
      </w:r>
      <w:r>
        <w:br/>
      </w:r>
      <w:r>
        <w:rPr>
          <w:rFonts w:ascii="Times New Roman"/>
          <w:b w:val="false"/>
          <w:i w:val="false"/>
          <w:color w:val="000000"/>
          <w:sz w:val="28"/>
        </w:rPr>
        <w:t>
      110807 2 – Помощник машиниста электровоза*</w:t>
      </w:r>
      <w:r>
        <w:br/>
      </w:r>
      <w:r>
        <w:rPr>
          <w:rFonts w:ascii="Times New Roman"/>
          <w:b w:val="false"/>
          <w:i w:val="false"/>
          <w:color w:val="000000"/>
          <w:sz w:val="28"/>
        </w:rPr>
        <w:t>
      110808 2 – Помощник машиниста электропоезда*</w:t>
      </w:r>
      <w:r>
        <w:br/>
      </w:r>
      <w:r>
        <w:rPr>
          <w:rFonts w:ascii="Times New Roman"/>
          <w:b w:val="false"/>
          <w:i w:val="false"/>
          <w:color w:val="000000"/>
          <w:sz w:val="28"/>
        </w:rPr>
        <w:t>
      110809 2 – Помощник машиниста дизель-поезда*</w:t>
      </w:r>
      <w:r>
        <w:br/>
      </w:r>
      <w:r>
        <w:rPr>
          <w:rFonts w:ascii="Times New Roman"/>
          <w:b w:val="false"/>
          <w:i w:val="false"/>
          <w:color w:val="000000"/>
          <w:sz w:val="28"/>
        </w:rPr>
        <w:t>
      110810 2 – Машинист электропоезда*</w:t>
      </w:r>
      <w:r>
        <w:br/>
      </w:r>
      <w:r>
        <w:rPr>
          <w:rFonts w:ascii="Times New Roman"/>
          <w:b w:val="false"/>
          <w:i w:val="false"/>
          <w:color w:val="000000"/>
          <w:sz w:val="28"/>
        </w:rPr>
        <w:t>
      110811 2 – Машинист тепловоза*</w:t>
      </w:r>
      <w:r>
        <w:br/>
      </w:r>
      <w:r>
        <w:rPr>
          <w:rFonts w:ascii="Times New Roman"/>
          <w:b w:val="false"/>
          <w:i w:val="false"/>
          <w:color w:val="000000"/>
          <w:sz w:val="28"/>
        </w:rPr>
        <w:t>
      110812 2 – Машинист электровоза*</w:t>
      </w:r>
      <w:r>
        <w:br/>
      </w:r>
      <w:r>
        <w:rPr>
          <w:rFonts w:ascii="Times New Roman"/>
          <w:b w:val="false"/>
          <w:i w:val="false"/>
          <w:color w:val="000000"/>
          <w:sz w:val="28"/>
        </w:rPr>
        <w:t>
      110813 2 – Машинист дизель-поезда*</w:t>
      </w:r>
      <w:r>
        <w:br/>
      </w:r>
      <w:r>
        <w:rPr>
          <w:rFonts w:ascii="Times New Roman"/>
          <w:b w:val="false"/>
          <w:i w:val="false"/>
          <w:color w:val="000000"/>
          <w:sz w:val="28"/>
        </w:rPr>
        <w:t>
      110817 2 – Машинист автомотрисы</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1 год 10 месяцев</w:t>
      </w:r>
      <w:r>
        <w:br/>
      </w:r>
      <w:r>
        <w:rPr>
          <w:rFonts w:ascii="Times New Roman"/>
          <w:b w:val="false"/>
          <w:i w:val="false"/>
          <w:color w:val="000000"/>
          <w:sz w:val="28"/>
        </w:rPr>
        <w:t xml:space="preserve">
на базе общего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1"/>
        <w:gridCol w:w="2686"/>
        <w:gridCol w:w="848"/>
        <w:gridCol w:w="565"/>
        <w:gridCol w:w="989"/>
        <w:gridCol w:w="141"/>
        <w:gridCol w:w="990"/>
        <w:gridCol w:w="792"/>
        <w:gridCol w:w="1555"/>
        <w:gridCol w:w="990"/>
        <w:gridCol w:w="566"/>
        <w:gridCol w:w="990"/>
        <w:gridCol w:w="1557"/>
      </w:tblGrid>
      <w:tr>
        <w:trPr>
          <w:trHeight w:val="225" w:hRule="atLeast"/>
        </w:trPr>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2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часов</w:t>
            </w:r>
          </w:p>
        </w:tc>
        <w:tc>
          <w:tcPr>
            <w:tcW w:w="1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21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Теоретические занятия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история Казахстана, физическая культура)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368</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633</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9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электротехники</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Энергетические установки тягового подвижного состава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и меторологии</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Информационные технологии в профессиональной деятельности</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машины тягового подвижного состава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 и управление производством</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электроники, микроэлектроники и микропроцессорной техники</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110806 2 – Помощник машиниста тепловоза*</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и ремонт тепловоза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и обслуживание тепловоза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и безопасность движения</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тормоза тягового подвижного состава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110807 2 – Помощник машиниста электровоза*</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и ремонт электровоза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и обслуживание электровоза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и безопасность движения</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тормоза тягового подвижного состава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r>
              <w:rPr>
                <w:rFonts w:ascii="Times New Roman"/>
                <w:b w:val="false"/>
                <w:i w:val="false"/>
                <w:color w:val="000000"/>
                <w:sz w:val="20"/>
              </w:rPr>
              <w:t xml:space="preserve">: </w:t>
            </w:r>
            <w:r>
              <w:rPr>
                <w:rFonts w:ascii="Times New Roman"/>
                <w:b/>
                <w:i w:val="false"/>
                <w:color w:val="000000"/>
                <w:sz w:val="20"/>
              </w:rPr>
              <w:t>110808 2 – Помощник машиниста электропоезда*</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и ремонт электропоезда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и обслуживание электропоезда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и безопасность движения</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тормоза тягового подвижного состава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r>
              <w:rPr>
                <w:rFonts w:ascii="Times New Roman"/>
                <w:b w:val="false"/>
                <w:i w:val="false"/>
                <w:color w:val="000000"/>
                <w:sz w:val="20"/>
              </w:rPr>
              <w:t>:</w:t>
            </w:r>
            <w:r>
              <w:rPr>
                <w:rFonts w:ascii="Times New Roman"/>
                <w:b/>
                <w:i w:val="false"/>
                <w:color w:val="000000"/>
                <w:sz w:val="20"/>
              </w:rPr>
              <w:t>110809 2 – Помощник машиниста дизель-поезда*</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и ремонт дизельпоезда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и обслуживание дизель-поезда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и безопасность движения</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тормоза тягового подвижного состава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1108010 2 – Машинист электропоезда*</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электрической и тепловозной тяги</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и обслуживание электропоезда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и безопасность движения</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тормоза тягового подвижного состава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r>
              <w:rPr>
                <w:rFonts w:ascii="Times New Roman"/>
                <w:b w:val="false"/>
                <w:i w:val="false"/>
                <w:color w:val="000000"/>
                <w:sz w:val="20"/>
              </w:rPr>
              <w:t xml:space="preserve">: </w:t>
            </w:r>
            <w:r>
              <w:rPr>
                <w:rFonts w:ascii="Times New Roman"/>
                <w:b/>
                <w:i w:val="false"/>
                <w:color w:val="000000"/>
                <w:sz w:val="20"/>
              </w:rPr>
              <w:t>1108011 2 – Машинист тепловоза*</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электрической и тепловозной тяги</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и обслуживание тепловоза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и безопасность движения</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тормоза тягового подвижного состава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r>
              <w:rPr>
                <w:rFonts w:ascii="Times New Roman"/>
                <w:b w:val="false"/>
                <w:i w:val="false"/>
                <w:color w:val="000000"/>
                <w:sz w:val="20"/>
              </w:rPr>
              <w:t>:</w:t>
            </w:r>
            <w:r>
              <w:rPr>
                <w:rFonts w:ascii="Times New Roman"/>
                <w:b/>
                <w:i w:val="false"/>
                <w:color w:val="000000"/>
                <w:sz w:val="20"/>
              </w:rPr>
              <w:t>1108012 2 – Машинист электровоза*</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электрической и тепловозной тяги</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и обслуживание электровоза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и безопасность движения</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тормоза тягового подвижного состава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r>
              <w:rPr>
                <w:rFonts w:ascii="Times New Roman"/>
                <w:b w:val="false"/>
                <w:i w:val="false"/>
                <w:color w:val="000000"/>
                <w:sz w:val="20"/>
              </w:rPr>
              <w:t>:</w:t>
            </w:r>
            <w:r>
              <w:rPr>
                <w:rFonts w:ascii="Times New Roman"/>
                <w:b/>
                <w:i w:val="false"/>
                <w:color w:val="000000"/>
                <w:sz w:val="20"/>
              </w:rPr>
              <w:t>1108013 2 – Машинист дизель - поезда*</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электрической и тепловозной тяги</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и обслуживание дизель поезда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и безопасность движения</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тормоза тягового подвижного состава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110817 2 – Машинист автомотрисы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и ремонт автомотрисы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и обслуживание автомотрисы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и безопасность движения</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тормоза тягового подвижного состава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 – 392**</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1164</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Слесарная практика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02</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Сварочная практика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03</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Слесарно-механическая практика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04</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Комплексная слесарно-монтажная практика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05</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Электромонтажная практика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06</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 на получение квалификации слесаря 3-го разряда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07</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Производственно-технологическая практика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3312</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7" w:id="218"/>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Рекомендуемые формы итоговой аттестации: выполнение и защита дипломной работы</w:t>
      </w:r>
    </w:p>
    <w:bookmarkEnd w:id="218"/>
    <w:p>
      <w:pPr>
        <w:spacing w:after="0"/>
        <w:ind w:left="0"/>
        <w:jc w:val="both"/>
      </w:pP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r>
        <w:rPr>
          <w:rFonts w:ascii="Times New Roman"/>
          <w:b w:val="false"/>
          <w:i/>
          <w:color w:val="000000"/>
          <w:sz w:val="28"/>
        </w:rPr>
        <w:t>.</w:t>
      </w:r>
    </w:p>
    <w:bookmarkStart w:name="z218" w:id="219"/>
    <w:p>
      <w:pPr>
        <w:spacing w:after="0"/>
        <w:ind w:left="0"/>
        <w:jc w:val="both"/>
      </w:pPr>
      <w:r>
        <w:rPr>
          <w:rFonts w:ascii="Times New Roman"/>
          <w:b w:val="false"/>
          <w:i w:val="false"/>
          <w:color w:val="000000"/>
          <w:sz w:val="28"/>
        </w:rPr>
        <w:t xml:space="preserve">
Приложение 237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219"/>
    <w:bookmarkStart w:name="z219" w:id="220"/>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техническое и профессиональное образование</w:t>
      </w:r>
    </w:p>
    <w:bookmarkEnd w:id="220"/>
    <w:p>
      <w:pPr>
        <w:spacing w:after="0"/>
        <w:ind w:left="0"/>
        <w:jc w:val="both"/>
      </w:pPr>
      <w:r>
        <w:rPr>
          <w:rFonts w:ascii="Times New Roman"/>
          <w:b w:val="false"/>
          <w:i w:val="false"/>
          <w:color w:val="000000"/>
          <w:sz w:val="28"/>
        </w:rPr>
        <w:t>      </w:t>
      </w:r>
      <w:r>
        <w:rPr>
          <w:rFonts w:ascii="Times New Roman"/>
          <w:b/>
          <w:i w:val="false"/>
          <w:color w:val="000000"/>
          <w:sz w:val="28"/>
        </w:rPr>
        <w:t xml:space="preserve">Код и профиль образования: </w:t>
      </w:r>
      <w:r>
        <w:rPr>
          <w:rFonts w:ascii="Times New Roman"/>
          <w:b w:val="false"/>
          <w:i w:val="false"/>
          <w:color w:val="000000"/>
          <w:sz w:val="28"/>
        </w:rPr>
        <w:t>1108000 – Транспорт (по отраслям)</w:t>
      </w:r>
      <w:r>
        <w:br/>
      </w:r>
      <w:r>
        <w:rPr>
          <w:rFonts w:ascii="Times New Roman"/>
          <w:b w:val="false"/>
          <w:i w:val="false"/>
          <w:color w:val="000000"/>
          <w:sz w:val="28"/>
        </w:rPr>
        <w:t>
      </w:t>
      </w:r>
      <w:r>
        <w:rPr>
          <w:rFonts w:ascii="Times New Roman"/>
          <w:b/>
          <w:i w:val="false"/>
          <w:color w:val="000000"/>
          <w:sz w:val="28"/>
        </w:rPr>
        <w:t xml:space="preserve">Специальность: </w:t>
      </w:r>
      <w:r>
        <w:rPr>
          <w:rFonts w:ascii="Times New Roman"/>
          <w:b w:val="false"/>
          <w:i w:val="false"/>
          <w:color w:val="000000"/>
          <w:sz w:val="28"/>
        </w:rPr>
        <w:t>1108000 – Эксплуатация, ремонт и техническое обслуживание подвижного состава железных дорог(по видам)</w:t>
      </w:r>
      <w:r>
        <w:br/>
      </w:r>
      <w:r>
        <w:rPr>
          <w:rFonts w:ascii="Times New Roman"/>
          <w:b w:val="false"/>
          <w:i w:val="false"/>
          <w:color w:val="000000"/>
          <w:sz w:val="28"/>
        </w:rPr>
        <w:t>
      </w:t>
      </w:r>
      <w:r>
        <w:rPr>
          <w:rFonts w:ascii="Times New Roman"/>
          <w:b/>
          <w:i w:val="false"/>
          <w:color w:val="000000"/>
          <w:sz w:val="28"/>
        </w:rPr>
        <w:t>Специализация</w:t>
      </w:r>
      <w:r>
        <w:rPr>
          <w:rFonts w:ascii="Times New Roman"/>
          <w:b w:val="false"/>
          <w:i w:val="false"/>
          <w:color w:val="000000"/>
          <w:sz w:val="28"/>
        </w:rPr>
        <w:t>: 1108000.01 - Эксплуатация, ремонт и техническое обслуживание тягового подвижного состава железных дорог</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110804 2 – Водитель дрезины*</w:t>
      </w:r>
      <w:r>
        <w:br/>
      </w:r>
      <w:r>
        <w:rPr>
          <w:rFonts w:ascii="Times New Roman"/>
          <w:b w:val="false"/>
          <w:i w:val="false"/>
          <w:color w:val="000000"/>
          <w:sz w:val="28"/>
        </w:rPr>
        <w:t>
                      110817 2 – Машинист автомотрисы *</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10 месяцев</w:t>
      </w:r>
      <w:r>
        <w:br/>
      </w:r>
      <w:r>
        <w:rPr>
          <w:rFonts w:ascii="Times New Roman"/>
          <w:b w:val="false"/>
          <w:i w:val="false"/>
          <w:color w:val="000000"/>
          <w:sz w:val="28"/>
        </w:rPr>
        <w:t xml:space="preserve">
на базе общего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7"/>
        <w:gridCol w:w="6544"/>
        <w:gridCol w:w="456"/>
        <w:gridCol w:w="456"/>
        <w:gridCol w:w="761"/>
        <w:gridCol w:w="304"/>
        <w:gridCol w:w="157"/>
        <w:gridCol w:w="415"/>
        <w:gridCol w:w="668"/>
        <w:gridCol w:w="183"/>
        <w:gridCol w:w="352"/>
        <w:gridCol w:w="457"/>
        <w:gridCol w:w="457"/>
        <w:gridCol w:w="152"/>
        <w:gridCol w:w="305"/>
        <w:gridCol w:w="152"/>
        <w:gridCol w:w="152"/>
        <w:gridCol w:w="612"/>
      </w:tblGrid>
      <w:tr>
        <w:trPr>
          <w:trHeight w:val="225" w:hRule="atLeast"/>
        </w:trPr>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6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gridSpan w:val="2"/>
            <w:vMerge/>
            <w:tcBorders>
              <w:top w:val="nil"/>
              <w:left w:val="single" w:color="cfcfcf" w:sz="5"/>
              <w:bottom w:val="single" w:color="cfcfcf" w:sz="5"/>
              <w:right w:val="single" w:color="cfcfcf" w:sz="5"/>
            </w:tcBorders>
          </w:tcPr>
          <w:p/>
        </w:tc>
      </w:tr>
      <w:tr>
        <w:trPr>
          <w:trHeight w:val="19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gridSpan w:val="2"/>
            <w:vMerge/>
            <w:tcBorders>
              <w:top w:val="nil"/>
              <w:left w:val="single" w:color="cfcfcf" w:sz="5"/>
              <w:bottom w:val="single" w:color="cfcfcf" w:sz="5"/>
              <w:right w:val="single" w:color="cfcfcf" w:sz="5"/>
            </w:tcBorders>
          </w:tcPr>
          <w:p/>
        </w:tc>
      </w:tr>
      <w:tr>
        <w:trPr>
          <w:trHeight w:val="165"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история Казахстана, физическая культура)</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r>
      <w:tr>
        <w:trPr>
          <w:trHeight w:val="9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электротехники</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Энергетические установки тягового подвижного состава</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и меторологии</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Информационные технологии в профессиональной деятельности</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машины тягового подвижного состава</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электроники и микроэлектроники</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 и транспортного законодательства</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110804 2 – Водитель дрезины*</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и ремонт дрезины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и обслуживание дрезины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и безопасность движения</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тормоза дрезины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транспорта и управление производством</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110817 2 – Машинист автомотрисы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и ремонт автомотрисы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и обслуживание автомотрисы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и безопасность движения</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тормоза автомотрисы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транспорта и управление производствомм</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 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0" w:id="221"/>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Рекомендуемые формы итоговой аттестации: выполнение и защита дипломной работы.</w:t>
      </w:r>
    </w:p>
    <w:bookmarkEnd w:id="221"/>
    <w:p>
      <w:pPr>
        <w:spacing w:after="0"/>
        <w:ind w:left="0"/>
        <w:jc w:val="both"/>
      </w:pP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r>
        <w:rPr>
          <w:rFonts w:ascii="Times New Roman"/>
          <w:b w:val="false"/>
          <w:i/>
          <w:color w:val="000000"/>
          <w:sz w:val="28"/>
        </w:rPr>
        <w:t>.</w:t>
      </w:r>
    </w:p>
    <w:bookmarkStart w:name="z221" w:id="222"/>
    <w:p>
      <w:pPr>
        <w:spacing w:after="0"/>
        <w:ind w:left="0"/>
        <w:jc w:val="both"/>
      </w:pPr>
      <w:r>
        <w:rPr>
          <w:rFonts w:ascii="Times New Roman"/>
          <w:b w:val="false"/>
          <w:i w:val="false"/>
          <w:color w:val="000000"/>
          <w:sz w:val="28"/>
        </w:rPr>
        <w:t xml:space="preserve">
Приложение 238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222"/>
    <w:bookmarkStart w:name="z222" w:id="223"/>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техническое и профессиональное образование</w:t>
      </w:r>
    </w:p>
    <w:bookmarkEnd w:id="223"/>
    <w:p>
      <w:pPr>
        <w:spacing w:after="0"/>
        <w:ind w:left="0"/>
        <w:jc w:val="both"/>
      </w:pPr>
      <w:r>
        <w:rPr>
          <w:rFonts w:ascii="Times New Roman"/>
          <w:b w:val="false"/>
          <w:i w:val="false"/>
          <w:color w:val="000000"/>
          <w:sz w:val="28"/>
        </w:rPr>
        <w:t>      </w:t>
      </w:r>
      <w:r>
        <w:rPr>
          <w:rFonts w:ascii="Times New Roman"/>
          <w:b/>
          <w:i w:val="false"/>
          <w:color w:val="000000"/>
          <w:sz w:val="28"/>
        </w:rPr>
        <w:t xml:space="preserve">Код и профиль образования: </w:t>
      </w:r>
      <w:r>
        <w:rPr>
          <w:rFonts w:ascii="Times New Roman"/>
          <w:b w:val="false"/>
          <w:i w:val="false"/>
          <w:color w:val="000000"/>
          <w:sz w:val="28"/>
        </w:rPr>
        <w:t>1108000 – Транспорт (по отраслям)</w:t>
      </w:r>
      <w:r>
        <w:br/>
      </w:r>
      <w:r>
        <w:rPr>
          <w:rFonts w:ascii="Times New Roman"/>
          <w:b w:val="false"/>
          <w:i w:val="false"/>
          <w:color w:val="000000"/>
          <w:sz w:val="28"/>
        </w:rPr>
        <w:t>
      </w:t>
      </w:r>
      <w:r>
        <w:rPr>
          <w:rFonts w:ascii="Times New Roman"/>
          <w:b/>
          <w:i w:val="false"/>
          <w:color w:val="000000"/>
          <w:sz w:val="28"/>
        </w:rPr>
        <w:t xml:space="preserve">Специальность: </w:t>
      </w:r>
      <w:r>
        <w:rPr>
          <w:rFonts w:ascii="Times New Roman"/>
          <w:b w:val="false"/>
          <w:i w:val="false"/>
          <w:color w:val="000000"/>
          <w:sz w:val="28"/>
        </w:rPr>
        <w:t>1108000 – Эксплуатация, ремонт и техническое обслуживание подвижного состава железных дорог(по видам)</w:t>
      </w:r>
      <w:r>
        <w:br/>
      </w:r>
      <w:r>
        <w:rPr>
          <w:rFonts w:ascii="Times New Roman"/>
          <w:b w:val="false"/>
          <w:i w:val="false"/>
          <w:color w:val="000000"/>
          <w:sz w:val="28"/>
        </w:rPr>
        <w:t>
      </w:t>
      </w:r>
      <w:r>
        <w:rPr>
          <w:rFonts w:ascii="Times New Roman"/>
          <w:b/>
          <w:i w:val="false"/>
          <w:color w:val="000000"/>
          <w:sz w:val="28"/>
        </w:rPr>
        <w:t>Специализация</w:t>
      </w:r>
      <w:r>
        <w:rPr>
          <w:rFonts w:ascii="Times New Roman"/>
          <w:b w:val="false"/>
          <w:i w:val="false"/>
          <w:color w:val="000000"/>
          <w:sz w:val="28"/>
        </w:rPr>
        <w:t>: 1108000.01 - Эксплуатация, ремонт и техническое обслуживание тягового подвижного состава железных дорог</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110818 </w:t>
      </w:r>
      <w:r>
        <w:rPr>
          <w:rFonts w:ascii="Times New Roman"/>
          <w:b/>
          <w:i w:val="false"/>
          <w:color w:val="000000"/>
          <w:sz w:val="28"/>
        </w:rPr>
        <w:t xml:space="preserve">3 </w:t>
      </w:r>
      <w:r>
        <w:rPr>
          <w:rFonts w:ascii="Times New Roman"/>
          <w:b w:val="false"/>
          <w:i w:val="false"/>
          <w:color w:val="000000"/>
          <w:sz w:val="28"/>
        </w:rPr>
        <w:t>- Техник-электромеханик</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3 года 10 месяцев</w:t>
      </w:r>
      <w:r>
        <w:br/>
      </w:r>
      <w:r>
        <w:rPr>
          <w:rFonts w:ascii="Times New Roman"/>
          <w:b w:val="false"/>
          <w:i w:val="false"/>
          <w:color w:val="000000"/>
          <w:sz w:val="28"/>
        </w:rPr>
        <w:t xml:space="preserve">
на базе основного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6"/>
        <w:gridCol w:w="5101"/>
        <w:gridCol w:w="915"/>
        <w:gridCol w:w="842"/>
        <w:gridCol w:w="261"/>
        <w:gridCol w:w="654"/>
        <w:gridCol w:w="523"/>
        <w:gridCol w:w="320"/>
        <w:gridCol w:w="523"/>
        <w:gridCol w:w="523"/>
        <w:gridCol w:w="254"/>
        <w:gridCol w:w="261"/>
        <w:gridCol w:w="261"/>
        <w:gridCol w:w="290"/>
        <w:gridCol w:w="261"/>
        <w:gridCol w:w="261"/>
        <w:gridCol w:w="784"/>
      </w:tblGrid>
      <w:tr>
        <w:trPr>
          <w:trHeight w:val="225" w:hRule="atLeast"/>
        </w:trPr>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5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Формы контроля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8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p>
            <w:pPr>
              <w:spacing w:after="20"/>
              <w:ind w:left="20"/>
              <w:jc w:val="both"/>
            </w:pPr>
            <w:r>
              <w:rPr>
                <w:rFonts w:ascii="Times New Roman"/>
                <w:b w:val="false"/>
                <w:i w:val="false"/>
                <w:color w:val="000000"/>
                <w:sz w:val="20"/>
              </w:rPr>
              <w:t>контрольных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 практические)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7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основа экономики, основы социологии и политологии, основы права)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электротехники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Информационные технологии в профессиональной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стандартизации и метрологии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машины подвижного состава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Энергетические установки подвижного состава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Электроника, микроэлектроника и микропроцессорная техника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12</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курс железных дорог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Механизация и автоматизация производственного процесса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 тягового подвижного состава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ремонта тягового подвижного состава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и безопасность движением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транспорта и управление производством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тормоза подвижного состава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электрической и тепловозной тяги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аппараты и цепи тягового подвижного состава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 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слесарная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02</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сварочная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03</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слесарно-механическая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04</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комплексно-слесарная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05</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электромонтажная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Ознакомительная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 на получение рабочей профессии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Производственно-технологическая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ДП 01</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Дипломное проектирование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4-х часов в неделю в период теоретического обучения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3" w:id="224"/>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Рекомендуемые формы итоговой аттестации: выполнение и защита дипломного проекта</w:t>
      </w:r>
    </w:p>
    <w:bookmarkEnd w:id="224"/>
    <w:p>
      <w:pPr>
        <w:spacing w:after="0"/>
        <w:ind w:left="0"/>
        <w:jc w:val="both"/>
      </w:pP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r>
        <w:rPr>
          <w:rFonts w:ascii="Times New Roman"/>
          <w:b w:val="false"/>
          <w:i/>
          <w:color w:val="000000"/>
          <w:sz w:val="28"/>
        </w:rPr>
        <w:t>.</w:t>
      </w:r>
    </w:p>
    <w:bookmarkStart w:name="z224" w:id="225"/>
    <w:p>
      <w:pPr>
        <w:spacing w:after="0"/>
        <w:ind w:left="0"/>
        <w:jc w:val="both"/>
      </w:pPr>
      <w:r>
        <w:rPr>
          <w:rFonts w:ascii="Times New Roman"/>
          <w:b w:val="false"/>
          <w:i w:val="false"/>
          <w:color w:val="000000"/>
          <w:sz w:val="28"/>
        </w:rPr>
        <w:t xml:space="preserve">
Приложение 239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225"/>
    <w:bookmarkStart w:name="z225" w:id="226"/>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техническое и профессиональное образование</w:t>
      </w:r>
    </w:p>
    <w:bookmarkEnd w:id="226"/>
    <w:p>
      <w:pPr>
        <w:spacing w:after="0"/>
        <w:ind w:left="0"/>
        <w:jc w:val="both"/>
      </w:pPr>
      <w:r>
        <w:rPr>
          <w:rFonts w:ascii="Times New Roman"/>
          <w:b w:val="false"/>
          <w:i w:val="false"/>
          <w:color w:val="000000"/>
          <w:sz w:val="28"/>
        </w:rPr>
        <w:t>      </w:t>
      </w:r>
      <w:r>
        <w:rPr>
          <w:rFonts w:ascii="Times New Roman"/>
          <w:b/>
          <w:i w:val="false"/>
          <w:color w:val="000000"/>
          <w:sz w:val="28"/>
        </w:rPr>
        <w:t xml:space="preserve">Код и профиль образования: </w:t>
      </w:r>
      <w:r>
        <w:rPr>
          <w:rFonts w:ascii="Times New Roman"/>
          <w:b w:val="false"/>
          <w:i w:val="false"/>
          <w:color w:val="000000"/>
          <w:sz w:val="28"/>
        </w:rPr>
        <w:t>1108000 – Транспорт (по отраслям)</w:t>
      </w:r>
      <w:r>
        <w:br/>
      </w:r>
      <w:r>
        <w:rPr>
          <w:rFonts w:ascii="Times New Roman"/>
          <w:b w:val="false"/>
          <w:i w:val="false"/>
          <w:color w:val="000000"/>
          <w:sz w:val="28"/>
        </w:rPr>
        <w:t>
      </w:t>
      </w:r>
      <w:r>
        <w:rPr>
          <w:rFonts w:ascii="Times New Roman"/>
          <w:b/>
          <w:i w:val="false"/>
          <w:color w:val="000000"/>
          <w:sz w:val="28"/>
        </w:rPr>
        <w:t xml:space="preserve">Специальность: </w:t>
      </w:r>
      <w:r>
        <w:rPr>
          <w:rFonts w:ascii="Times New Roman"/>
          <w:b w:val="false"/>
          <w:i w:val="false"/>
          <w:color w:val="000000"/>
          <w:sz w:val="28"/>
        </w:rPr>
        <w:t>1108000 – Эксплуатация, ремонт и техническое обслуживание подвижного состава железных дорог (по видам)</w:t>
      </w:r>
      <w:r>
        <w:br/>
      </w:r>
      <w:r>
        <w:rPr>
          <w:rFonts w:ascii="Times New Roman"/>
          <w:b w:val="false"/>
          <w:i w:val="false"/>
          <w:color w:val="000000"/>
          <w:sz w:val="28"/>
        </w:rPr>
        <w:t>
      </w:t>
      </w:r>
      <w:r>
        <w:rPr>
          <w:rFonts w:ascii="Times New Roman"/>
          <w:b/>
          <w:i w:val="false"/>
          <w:color w:val="000000"/>
          <w:sz w:val="28"/>
        </w:rPr>
        <w:t>Специализация</w:t>
      </w:r>
      <w:r>
        <w:rPr>
          <w:rFonts w:ascii="Times New Roman"/>
          <w:b w:val="false"/>
          <w:i w:val="false"/>
          <w:color w:val="000000"/>
          <w:sz w:val="28"/>
        </w:rPr>
        <w:t>: 1108000.01 - Эксплуатация, ремонт и техническое обслуживание тягового подвижного состава железных дорог</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110818 3 - Техник-электромеханик</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2 года 10 месяца</w:t>
      </w:r>
      <w:r>
        <w:br/>
      </w:r>
      <w:r>
        <w:rPr>
          <w:rFonts w:ascii="Times New Roman"/>
          <w:b w:val="false"/>
          <w:i w:val="false"/>
          <w:color w:val="000000"/>
          <w:sz w:val="28"/>
        </w:rPr>
        <w:t xml:space="preserve">
на базе общего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4"/>
        <w:gridCol w:w="5106"/>
        <w:gridCol w:w="276"/>
        <w:gridCol w:w="359"/>
        <w:gridCol w:w="828"/>
        <w:gridCol w:w="359"/>
        <w:gridCol w:w="828"/>
        <w:gridCol w:w="552"/>
        <w:gridCol w:w="1131"/>
        <w:gridCol w:w="552"/>
        <w:gridCol w:w="359"/>
        <w:gridCol w:w="552"/>
        <w:gridCol w:w="552"/>
        <w:gridCol w:w="552"/>
        <w:gridCol w:w="138"/>
        <w:gridCol w:w="552"/>
      </w:tblGrid>
      <w:tr>
        <w:trPr>
          <w:trHeight w:val="225" w:hRule="atLeast"/>
        </w:trPr>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5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gridSpan w:val="2"/>
            <w:vMerge/>
            <w:tcBorders>
              <w:top w:val="nil"/>
              <w:left w:val="single" w:color="cfcfcf" w:sz="5"/>
              <w:bottom w:val="single" w:color="cfcfcf" w:sz="5"/>
              <w:right w:val="single" w:color="cfcfcf" w:sz="5"/>
            </w:tcBorders>
          </w:tcPr>
          <w:p/>
        </w:tc>
      </w:tr>
      <w:tr>
        <w:trPr>
          <w:trHeight w:val="19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 практические) занятия</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основа экономики, основы социологии и политологии, основы права)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история Казахстана, физическая культура)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электротехники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Информационные технологии в профессиональной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и меторологии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машины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Энергетические установки тягового подвижного состава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Электроника, микроэлектроника и микропроцессорная техника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12</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курс железных дорог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Механизация и автоматизация производственного процесса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 тягового подвижного состава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ремонта тягового подвижного состава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и безопасность движения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транспорта и управление производством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тормоза тягового подвижного состава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электрической и тепловозной тяги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аппараты и цепи тягового подвижного состава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слесарная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02</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сварочная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03</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слесарно-механическая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04</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комплексно-слесарная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05</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электромонтажная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на получение рабочей профессии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Дипломное проектирование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6" w:id="227"/>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Рекомендуемые формы итоговой аттестации: выполнение и защита дипломного проекта</w:t>
      </w:r>
    </w:p>
    <w:bookmarkEnd w:id="227"/>
    <w:p>
      <w:pPr>
        <w:spacing w:after="0"/>
        <w:ind w:left="0"/>
        <w:jc w:val="both"/>
      </w:pP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r>
        <w:rPr>
          <w:rFonts w:ascii="Times New Roman"/>
          <w:b w:val="false"/>
          <w:i/>
          <w:color w:val="000000"/>
          <w:sz w:val="28"/>
        </w:rPr>
        <w:t>.</w:t>
      </w:r>
    </w:p>
    <w:bookmarkStart w:name="z227" w:id="228"/>
    <w:p>
      <w:pPr>
        <w:spacing w:after="0"/>
        <w:ind w:left="0"/>
        <w:jc w:val="both"/>
      </w:pPr>
      <w:r>
        <w:rPr>
          <w:rFonts w:ascii="Times New Roman"/>
          <w:b w:val="false"/>
          <w:i w:val="false"/>
          <w:color w:val="000000"/>
          <w:sz w:val="28"/>
        </w:rPr>
        <w:t xml:space="preserve">
Приложение 240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29 июля 2014 г.            </w:t>
      </w:r>
      <w:r>
        <w:br/>
      </w:r>
      <w:r>
        <w:rPr>
          <w:rFonts w:ascii="Times New Roman"/>
          <w:b w:val="false"/>
          <w:i w:val="false"/>
          <w:color w:val="000000"/>
          <w:sz w:val="28"/>
        </w:rPr>
        <w:t xml:space="preserve">
№ 312                         </w:t>
      </w:r>
    </w:p>
    <w:bookmarkEnd w:id="228"/>
    <w:bookmarkStart w:name="z228" w:id="229"/>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техническое и профессиональное образование</w:t>
      </w:r>
    </w:p>
    <w:bookmarkEnd w:id="229"/>
    <w:p>
      <w:pPr>
        <w:spacing w:after="0"/>
        <w:ind w:left="0"/>
        <w:jc w:val="both"/>
      </w:pPr>
      <w:r>
        <w:rPr>
          <w:rFonts w:ascii="Times New Roman"/>
          <w:b w:val="false"/>
          <w:i w:val="false"/>
          <w:color w:val="000000"/>
          <w:sz w:val="28"/>
        </w:rPr>
        <w:t>      </w:t>
      </w:r>
      <w:r>
        <w:rPr>
          <w:rFonts w:ascii="Times New Roman"/>
          <w:b/>
          <w:i w:val="false"/>
          <w:color w:val="000000"/>
          <w:sz w:val="28"/>
        </w:rPr>
        <w:t xml:space="preserve">Код и профиль образования: </w:t>
      </w:r>
      <w:r>
        <w:rPr>
          <w:rFonts w:ascii="Times New Roman"/>
          <w:b w:val="false"/>
          <w:i w:val="false"/>
          <w:color w:val="000000"/>
          <w:sz w:val="28"/>
        </w:rPr>
        <w:t>1108000 – Транспорт (по отраслям)</w:t>
      </w:r>
      <w:r>
        <w:br/>
      </w:r>
      <w:r>
        <w:rPr>
          <w:rFonts w:ascii="Times New Roman"/>
          <w:b w:val="false"/>
          <w:i w:val="false"/>
          <w:color w:val="000000"/>
          <w:sz w:val="28"/>
        </w:rPr>
        <w:t>
      </w:t>
      </w:r>
      <w:r>
        <w:rPr>
          <w:rFonts w:ascii="Times New Roman"/>
          <w:b/>
          <w:i w:val="false"/>
          <w:color w:val="000000"/>
          <w:sz w:val="28"/>
        </w:rPr>
        <w:t xml:space="preserve">Специальность: 1108000 - </w:t>
      </w:r>
      <w:r>
        <w:rPr>
          <w:rFonts w:ascii="Times New Roman"/>
          <w:b w:val="false"/>
          <w:i w:val="false"/>
          <w:color w:val="000000"/>
          <w:sz w:val="28"/>
        </w:rPr>
        <w:t>Эксплуатация, ремонт и техническое обслуживание подвижного состава железных дорог (по видам)</w:t>
      </w:r>
      <w:r>
        <w:br/>
      </w:r>
      <w:r>
        <w:rPr>
          <w:rFonts w:ascii="Times New Roman"/>
          <w:b w:val="false"/>
          <w:i w:val="false"/>
          <w:color w:val="000000"/>
          <w:sz w:val="28"/>
        </w:rPr>
        <w:t>
      </w:t>
      </w:r>
      <w:r>
        <w:rPr>
          <w:rFonts w:ascii="Times New Roman"/>
          <w:b/>
          <w:i w:val="false"/>
          <w:color w:val="000000"/>
          <w:sz w:val="28"/>
        </w:rPr>
        <w:t>Специализация</w:t>
      </w:r>
      <w:r>
        <w:rPr>
          <w:rFonts w:ascii="Times New Roman"/>
          <w:b w:val="false"/>
          <w:i w:val="false"/>
          <w:color w:val="000000"/>
          <w:sz w:val="28"/>
        </w:rPr>
        <w:t>: 1108000.02 - Техническое обслуживание, ремонт вагонов и рефрижераторного подвижного состава железных дорог</w:t>
      </w:r>
      <w:r>
        <w:br/>
      </w:r>
      <w:r>
        <w:rPr>
          <w:rFonts w:ascii="Times New Roman"/>
          <w:b w:val="false"/>
          <w:i w:val="false"/>
          <w:color w:val="000000"/>
          <w:sz w:val="28"/>
        </w:rPr>
        <w:t>
      </w:t>
      </w:r>
      <w:r>
        <w:rPr>
          <w:rFonts w:ascii="Times New Roman"/>
          <w:b/>
          <w:i w:val="false"/>
          <w:color w:val="000000"/>
          <w:sz w:val="28"/>
        </w:rPr>
        <w:t xml:space="preserve">Квалификация: </w:t>
      </w:r>
      <w:r>
        <w:rPr>
          <w:rFonts w:ascii="Times New Roman"/>
          <w:b w:val="false"/>
          <w:i w:val="false"/>
          <w:color w:val="000000"/>
          <w:sz w:val="28"/>
        </w:rPr>
        <w:t>110801 2 – Слесарь - осмотрщик вагонов *</w:t>
      </w:r>
      <w:r>
        <w:br/>
      </w:r>
      <w:r>
        <w:rPr>
          <w:rFonts w:ascii="Times New Roman"/>
          <w:b w:val="false"/>
          <w:i w:val="false"/>
          <w:color w:val="000000"/>
          <w:sz w:val="28"/>
        </w:rPr>
        <w:t>
      110802 2 – Поездной электромеханик*</w:t>
      </w:r>
      <w:r>
        <w:br/>
      </w:r>
      <w:r>
        <w:rPr>
          <w:rFonts w:ascii="Times New Roman"/>
          <w:b w:val="false"/>
          <w:i w:val="false"/>
          <w:color w:val="000000"/>
          <w:sz w:val="28"/>
        </w:rPr>
        <w:t>
      110803 2 – Слесарь по ремонту вагонов*</w:t>
      </w:r>
      <w:r>
        <w:br/>
      </w:r>
      <w:r>
        <w:rPr>
          <w:rFonts w:ascii="Times New Roman"/>
          <w:b w:val="false"/>
          <w:i w:val="false"/>
          <w:color w:val="000000"/>
          <w:sz w:val="28"/>
        </w:rPr>
        <w:t xml:space="preserve">
      110805 2 – Проводник пассажирского вагона </w:t>
      </w:r>
      <w:r>
        <w:br/>
      </w:r>
      <w:r>
        <w:rPr>
          <w:rFonts w:ascii="Times New Roman"/>
          <w:b w:val="false"/>
          <w:i w:val="false"/>
          <w:color w:val="000000"/>
          <w:sz w:val="28"/>
        </w:rPr>
        <w:t>
      110815 2 – Механик рефрижераторных установок*</w:t>
      </w:r>
      <w:r>
        <w:br/>
      </w:r>
      <w:r>
        <w:rPr>
          <w:rFonts w:ascii="Times New Roman"/>
          <w:b w:val="false"/>
          <w:i w:val="false"/>
          <w:color w:val="000000"/>
          <w:sz w:val="28"/>
        </w:rPr>
        <w:t>
      110814 2 – Слесарь-электрик по ремонту электрооборудования*</w:t>
      </w:r>
    </w:p>
    <w:p>
      <w:pPr>
        <w:spacing w:after="0"/>
        <w:ind w:left="0"/>
        <w:jc w:val="both"/>
      </w:pPr>
      <w:r>
        <w:rPr>
          <w:rFonts w:ascii="Times New Roman"/>
          <w:b w:val="false"/>
          <w:i w:val="false"/>
          <w:color w:val="000000"/>
          <w:sz w:val="28"/>
        </w:rPr>
        <w:t xml:space="preserve">Форма обучения: очная                       </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xml:space="preserve">
на базе основного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5218"/>
        <w:gridCol w:w="543"/>
        <w:gridCol w:w="543"/>
        <w:gridCol w:w="810"/>
        <w:gridCol w:w="677"/>
        <w:gridCol w:w="1264"/>
        <w:gridCol w:w="1085"/>
        <w:gridCol w:w="1085"/>
        <w:gridCol w:w="680"/>
        <w:gridCol w:w="1083"/>
      </w:tblGrid>
      <w:tr>
        <w:trPr>
          <w:trHeight w:val="225" w:hRule="atLeast"/>
        </w:trPr>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Индекс циклов и дисциплин</w:t>
            </w:r>
          </w:p>
        </w:tc>
        <w:tc>
          <w:tcPr>
            <w:tcW w:w="5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циклов и дисциплин</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Формы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9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p>
            <w:pPr>
              <w:spacing w:after="20"/>
              <w:ind w:left="20"/>
              <w:jc w:val="both"/>
            </w:pPr>
            <w:r>
              <w:rPr>
                <w:rFonts w:ascii="Times New Roman"/>
                <w:b w:val="false"/>
                <w:i w:val="false"/>
                <w:color w:val="000000"/>
                <w:sz w:val="20"/>
              </w:rPr>
              <w:t>контрольных работ</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 практические) занятия</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9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r>
              <w:rPr>
                <w:rFonts w:ascii="Times New Roman"/>
                <w:b w:val="false"/>
                <w:i w:val="false"/>
                <w:color w:val="000000"/>
                <w:sz w:val="20"/>
              </w:rPr>
              <w:t xml:space="preserve"> (профессиональный казахский (русский) язык, профессиональный иностранный язык, физическая культура)</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00</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электротехники</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Энергетические установки подвижного состава</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и метеорологии</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Информационные технологии в профессиональной деятельности</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машины подвижного состава</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 и управление производством</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электроники, микроэлектроники и микропроцессорной техники</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Квалификация: </w:t>
            </w:r>
            <w:r>
              <w:rPr>
                <w:rFonts w:ascii="Times New Roman"/>
                <w:b/>
                <w:i w:val="false"/>
                <w:color w:val="000000"/>
                <w:sz w:val="20"/>
              </w:rPr>
              <w:t>110801 2 – Слесарь - осмотрщик вагонов*</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 вагонов</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ремонта вагонов</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и безопасность движения</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тормоза подвижного состава</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Квалификация: </w:t>
            </w:r>
            <w:r>
              <w:rPr>
                <w:rFonts w:ascii="Times New Roman"/>
                <w:b/>
                <w:i w:val="false"/>
                <w:color w:val="000000"/>
                <w:sz w:val="20"/>
              </w:rPr>
              <w:t>110802 2 – Поездной электромеханик*</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1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 вагонов</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ремонта электрооборудования</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и безопасность движения</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тормоза тягового подвижного состава</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Квалификация: </w:t>
            </w:r>
            <w:r>
              <w:rPr>
                <w:rFonts w:ascii="Times New Roman"/>
                <w:b/>
                <w:i w:val="false"/>
                <w:color w:val="000000"/>
                <w:sz w:val="20"/>
              </w:rPr>
              <w:t>110803 2 – Слесарь по ремонту вагонов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 вагонов</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ремонта вагонов</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и безопасность движения</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тормоза подвижного состава</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Квалификация: </w:t>
            </w:r>
            <w:r>
              <w:rPr>
                <w:rFonts w:ascii="Times New Roman"/>
                <w:b/>
                <w:i w:val="false"/>
                <w:color w:val="000000"/>
                <w:sz w:val="20"/>
              </w:rPr>
              <w:t>110805 2 – Проводник пассажирских вагонов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 вагонов</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пассажирских перевозок</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и безопасность движения</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 и эксплуатация электрооборудования</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Квалификация: </w:t>
            </w:r>
            <w:r>
              <w:rPr>
                <w:rFonts w:ascii="Times New Roman"/>
                <w:b/>
                <w:i w:val="false"/>
                <w:color w:val="000000"/>
                <w:sz w:val="20"/>
              </w:rPr>
              <w:t>110815 2 – Механик рефрижераторных установок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 рефрижераторного подвижного состава</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ремонта рефрижераторных установок</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и безопасность движения</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тормоза подвижного состава</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Квалификация: </w:t>
            </w:r>
            <w:r>
              <w:rPr>
                <w:rFonts w:ascii="Times New Roman"/>
                <w:b/>
                <w:i w:val="false"/>
                <w:color w:val="000000"/>
                <w:sz w:val="20"/>
              </w:rPr>
              <w:t>110819 2 – Слесарь-электрик по ремонту электрооборудования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 вагонов</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ремонта электрооборудования</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и безопасность движения</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тормоза подвижного состава</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107-295**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Слесарная практика</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02</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Столярная практика</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03</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Сварочная практика</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04</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Слесарно-механическая практика</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05</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Комплексная слесарно-монтажная практика</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06</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Электромонтажная практика</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Ознакомительная практика</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 на получение квалификации слесаря 3-го разряда</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Производственно-технологическая практика</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9" w:id="230"/>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r>
        <w:br/>
      </w: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r>
        <w:br/>
      </w:r>
      <w:r>
        <w:rPr>
          <w:rFonts w:ascii="Times New Roman"/>
          <w:b w:val="false"/>
          <w:i w:val="false"/>
          <w:color w:val="000000"/>
          <w:sz w:val="28"/>
        </w:rPr>
        <w:t>
*** Рекомендуемые формы итоговой аттестации: выполнение и защита дипломной работы</w:t>
      </w:r>
    </w:p>
    <w:bookmarkEnd w:id="230"/>
    <w:p>
      <w:pPr>
        <w:spacing w:after="0"/>
        <w:ind w:left="0"/>
        <w:jc w:val="both"/>
      </w:pPr>
      <w:r>
        <w:rPr>
          <w:rFonts w:ascii="Times New Roman"/>
          <w:b/>
          <w:i w:val="false"/>
          <w:color w:val="000000"/>
          <w:sz w:val="28"/>
        </w:rPr>
        <w:t>Примерный перечень учебно-производственных оборудований и технических средств обучения</w:t>
      </w:r>
      <w:r>
        <w:rPr>
          <w:rFonts w:ascii="Times New Roman"/>
          <w:b w:val="false"/>
          <w:i w:val="false"/>
          <w:color w:val="000000"/>
          <w:sz w:val="28"/>
        </w:rPr>
        <w:t xml:space="preserve"> определяются исходя из содержания образовательных программ по дисциплинам соответствующей специальности.</w:t>
      </w:r>
      <w:r>
        <w:br/>
      </w: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r>
        <w:rPr>
          <w:rFonts w:ascii="Times New Roman"/>
          <w:b w:val="false"/>
          <w:i/>
          <w:color w:val="000000"/>
          <w:sz w:val="28"/>
        </w:rPr>
        <w:t>.</w:t>
      </w:r>
    </w:p>
    <w:p>
      <w:pPr>
        <w:spacing w:after="0"/>
        <w:ind w:left="0"/>
        <w:jc w:val="both"/>
      </w:pPr>
      <w:r>
        <w:rPr>
          <w:rFonts w:ascii="Times New Roman"/>
          <w:b w:val="false"/>
          <w:i w:val="false"/>
          <w:color w:val="000000"/>
          <w:sz w:val="28"/>
        </w:rPr>
        <w:t>      См. </w:t>
      </w:r>
      <w:r>
        <w:rPr>
          <w:rFonts w:ascii="Times New Roman"/>
          <w:b w:val="false"/>
          <w:i w:val="false"/>
          <w:color w:val="000000"/>
          <w:sz w:val="28"/>
        </w:rPr>
        <w:t>продолжение</w:t>
      </w:r>
      <w:r>
        <w:rPr>
          <w:rFonts w:ascii="Times New Roman"/>
          <w:b w:val="false"/>
          <w:i w:val="false"/>
          <w:color w:val="000000"/>
          <w:sz w:val="28"/>
        </w:rPr>
        <w:t xml:space="preserve"> V14H09705_3</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