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0947" w14:textId="3b00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иностранных дел Республики Казахстан от 21 ноября 2000 года № 264 "Об утверждении Правил консульской легализации"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иностранных дел Республики Казахстан от 17 октября 2014 года № 08-1-1-1/463. Зарегистрирован в Министерстве юстиции Республики Казахстан 18 ноября 2014 года № 9875. Утратил силу приказом и.о. Министра иностранных дел Республики Казахстан от 6 декабря 2017 года № 11-1-2/576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иностранных дел РК от 06.12.2017 </w:t>
      </w:r>
      <w:r>
        <w:rPr>
          <w:rFonts w:ascii="Times New Roman"/>
          <w:b w:val="false"/>
          <w:i w:val="false"/>
          <w:color w:val="ff0000"/>
          <w:sz w:val="28"/>
        </w:rPr>
        <w:t>№ 11-1-2/576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21 ноября 2000 года № 264 "Об утверждении Правил консульской легализации" (зарегистрирован в Реестре государственной регистрации нормативных правовых актов за № 1350, опубликован в Бюллетене нормативных правовых актов центральных исполнительных и иных государственных органов Республики Казахстан, 2001 года № 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консульской легализации, утвержденных вышеуказанным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"20. В нотариально заверенных копиях легализуются учредительные документы юридических лиц, их филиалов и представительств, зарегистрированные в соответствии с </w:t>
      </w:r>
      <w:r>
        <w:rPr>
          <w:rFonts w:ascii="Times New Roman"/>
          <w:b/>
          <w:i w:val="false"/>
          <w:color w:val="000000"/>
        </w:rPr>
        <w:t>Законом</w:t>
      </w:r>
      <w:r>
        <w:rPr>
          <w:rFonts w:ascii="Times New Roman"/>
          <w:b/>
          <w:i w:val="false"/>
          <w:color w:val="000000"/>
        </w:rPr>
        <w:t xml:space="preserve"> Республики Казахстан от 17 апреля 1995 года "О государственной регистрации юридических лиц и учетной регистрации филиалов и представительств".";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пункт 27</w:t>
      </w:r>
      <w:r>
        <w:rPr>
          <w:rFonts w:ascii="Times New Roman"/>
          <w:b/>
          <w:i w:val="false"/>
          <w:color w:val="000000"/>
        </w:rPr>
        <w:t xml:space="preserve"> изложить в следующей редакции: "27. За совершение в соответствии с настоящими Правилами действия по легализации документов и актов с заинтересованных физических и юридических лиц взимается консульский сбор, в соответствии с </w:t>
      </w:r>
      <w:r>
        <w:rPr>
          <w:rFonts w:ascii="Times New Roman"/>
          <w:b/>
          <w:i w:val="false"/>
          <w:color w:val="000000"/>
        </w:rPr>
        <w:t>Кодексом</w:t>
      </w:r>
      <w:r>
        <w:rPr>
          <w:rFonts w:ascii="Times New Roman"/>
          <w:b/>
          <w:i w:val="false"/>
          <w:color w:val="000000"/>
        </w:rPr>
        <w:t xml:space="preserve"> Республики Казахстан "О налогах и других обязательных платежах в бюджет" (Налоговый кодекс).".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Департаменту консульской службы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Министра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Волков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