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e432" w14:textId="63de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Государственного секретаря - Министра иностранных дел Республики Казахстан от 19 января 2011 года № 08-1-1-1/13 "Об утверждении Инструкции по оформлению загранучреждениями Республики Казахстан документов по вопросам гражданства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28 ноября 2014 года № 08-1-1-1/563. Зарегистрирован в Министерстве юстиции Республики Казахстан 31 декабря 2014 года № 10053. Утратил силу приказом и.о. Министра иностранных дел Республики Казахстан от 9 декабря 2016 года № 11-1-2/585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и.о. Министра иностранных дел РК от 09.12.2016 </w:t>
      </w:r>
      <w:r>
        <w:rPr>
          <w:rFonts w:ascii="Times New Roman"/>
          <w:b w:val="false"/>
          <w:i w:val="false"/>
          <w:color w:val="ff0000"/>
          <w:sz w:val="28"/>
        </w:rPr>
        <w:t>№ 11-1-2/585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секретаря – Министра иностранных дел Республики Казахстан от 19 января 2011 года № 08-1-1-1/13 "Об утверждении Инструкции по оформлению загранучреждениями Республики Казахстан документов по вопросам гражданства Республики Казахстан" (зарегистрирован в Реестре государственной регистрации нормативных правовых актов за № 6783, в 2011 году опубликован в Собрании актов центральных исполнительных и иных центральных государственных органов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оформлению загранучреждениями Республики Казахстан документов по вопросам гражданства Республики Казахстан, утвержденной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Загранучреждения Республики Казахстан (далее - загранучреждения):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принимают от лиц, постоянно проживающих за пределами Республики Казахстан, заявления по вопросам гражданства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направляют оформленные материалы со своим заключением в Министерство иностранных дел, которое после согласования с Комитетом национальной безопасности и составления заключения также представляет их рабочему органу Комиссии по вопросам гражданства при Президенте Республики Казахстан (далее -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регистрируют утрату гражданства Республики Казахстан лицами, постоянно проживающими вне пределов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ведут учет граждан Республики Казахстан, постоянно проживающих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определяют принадлежность к гражданству Республики Казахстан лиц, постоянно проживающих за пределами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Заявления по вопросам изменения гражданства подлежат обязательной регистрации и рассмотрению.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несоблюдения ходатайствующими лицами порядка представления документов Министерство иностранных дел Республики Казахстан и загранучреждения приостанавливают оформление материалов до устранения недостатков с уведомлением заявителя.";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"21. Загранучреждения регистрируют утрату гражданства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в отношении гражданина Казахстана имеются документы либо другие достоверные сведения, подтверждающие поступление его на воинскую службу, в службу безопасности, полицию, органы юстиции, иные государственные органы другого государства, за исключением случаев, предусмотренных международными договорами;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будет установлено, что гражданство приобретено в результате представления заведомо ложных сведений или фальшивых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лицо приобрело гражданство другого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брак с гражданином Республики Казахстан, послуживший основанием для приобретения лицом гражданства Республики Казахстан, признан судом недействительным.".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консульской службы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Идрисов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