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9c36" w14:textId="6b49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бюджетных инвестиционных проектов и концессионных проектов, финансирование разработки или корректировки, а также проведение необходимых экспертиз технико-экономических обоснований которых осуществляется за счет средств распределяемой бюджетной программы 064 "Разработка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проектов" государственного учреждения "Управление экономики и финансов Карагандинской области"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26 марта 2014 года № 14/02. Зарегистрировано Департаментом юстиции Карагандинской области 8 апреля 2014 года № 2577. Утратило силу постановлением акимата Карагандинской области от 4 ноября 2014 года № 59/01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04.11.2014 № 59/01 (вводится в действие со дня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инвестиционных проектов и концессионных проектов, финансирование разработки или корректировки, а также проведение необходимых экспертиз технико-экономических обоснований которых осуществляется за счет средств распределяемой бюджетной программы 064 "Разработка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проектов" государственного учреждения "Управление экономики и финансов Карагандинской области" на 2014 год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Карагандинской области                Б. Абдишев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марта 2014 года № 14/02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 которых осуществляется за счет средств распределяемой бюджетной программы 064 "Разработка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проектов" государственного учреждения "Управление экономики и финансов Карагандинской области"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4237"/>
        <w:gridCol w:w="2955"/>
        <w:gridCol w:w="3166"/>
        <w:gridCol w:w="2999"/>
      </w:tblGrid>
      <w:tr>
        <w:trPr>
          <w:trHeight w:val="3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финансирования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разработки или корректировки, а также проведение необходимых экспертиз технико-экономических обоснований местных бюджетных инвестиционных проектов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разработки или корректировки, а также проведение необходимых экспертиз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технико-экономических обоснований концессионных проектов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консультативного сопровождения концессионных проектов (тысяч тенге)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здравоохранения Карагандинской области"</w:t>
            </w:r>
          </w:p>
        </w:tc>
      </w:tr>
      <w:tr>
        <w:trPr>
          <w:trHeight w:val="17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проекта "Строительство и эксплуатация поликлиники на 500 посещений в смену в городе Караганде (Юго-Восток)"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20 174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государственному учреждению "Управление здравоохранения Карагандинской области"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20 174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20 174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