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3965" w14:textId="5093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XXII сессии Карагандинского областного маслихата от 12 декабря 2013 года № 242 "Об областном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XХIV сессии Карагандинского областного маслихата от 15 апреля 2014 года № 276. Зарегистрировано Департаментом юстиции Карагандинской области 21 апреля 2014 года № 2594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XXII сессии Карагандинского областного маслихата от 12 декабря 2013 года № 242 "Об областном бюджете на 2014-2016 годы" (зарегистрировано в Реестре государственной регистрации нормативных правовых актов за № 2471, опубликовано в газетах "Орталық Қазақстан" от 28 декабря 2013 года № 227-228 (21632), "Индустриальная Караганда" от 28 декабря 2013 года № 187 (21520)),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"159982243" заменить цифрами "175116187";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"48377574" заменить цифрами "50045580";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"191354" заменить цифрами "550686";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"111412315" заменить цифрами "124518921";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"158949395" заменить цифрами "175100066";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"472355" заменить цифрами "672329";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"3289897" заменить цифрами "3489897";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"2817542" заменить цифрами "2817568";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"1023437" заменить цифрами "1266650";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"1023437" заменить цифрами "1266650";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"минус 462944" заменить цифрами "минус 1922858";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"462944" заменить цифрами "1922858";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"3289897" заменить цифрами "3489897";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"2826953" заменить цифрами "2831621";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"1264582";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 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"Улытауского,", "Сатпаев,"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 50 процентов" дополнить словами ", Улытауского района, города Сатпаев – 0 процентов";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"Улытауского,", "Сатпаев,"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 50 процентов" дополнить словами ", Улытауского района, города Сатпаев – 0 процентов";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"530000" заменить цифрами "370000";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Адекенов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Н. Дулатбеков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2014 года № 276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242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1"/>
        <w:gridCol w:w="571"/>
        <w:gridCol w:w="10227"/>
        <w:gridCol w:w="202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175116187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50045580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19302088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19302088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15780875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15780875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14962617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14962617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550686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140481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54314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40164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36667</w:t>
            </w:r>
          </w:p>
        </w:tc>
      </w:tr>
      <w:tr>
        <w:trPr>
          <w:trHeight w:val="13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337375</w:t>
            </w:r>
          </w:p>
        </w:tc>
      </w:tr>
      <w:tr>
        <w:trPr>
          <w:trHeight w:val="17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337375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124518921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5766952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5766952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118751969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118751969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44"/>
        <w:gridCol w:w="714"/>
        <w:gridCol w:w="756"/>
        <w:gridCol w:w="9308"/>
        <w:gridCol w:w="20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175100066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1864705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1544708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91179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82377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1217399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1022056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60158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119401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236130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230755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65431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10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236905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236905</w:t>
            </w:r>
          </w:p>
        </w:tc>
      </w:tr>
      <w:tr>
        <w:trPr>
          <w:trHeight w:val="13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229787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8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103048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32840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70208</w:t>
            </w:r>
          </w:p>
        </w:tc>
      </w:tr>
      <w:tr>
        <w:trPr>
          <w:trHeight w:val="10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70208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63756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11675375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11675375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11157216</w:t>
            </w:r>
          </w:p>
        </w:tc>
      </w:tr>
      <w:tr>
        <w:trPr>
          <w:trHeight w:val="9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10174838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742044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105016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60595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518159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518159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21575901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9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6234807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3376864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1547772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1293313</w:t>
            </w:r>
          </w:p>
        </w:tc>
      </w:tr>
      <w:tr>
        <w:trPr>
          <w:trHeight w:val="14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217141</w:t>
            </w:r>
          </w:p>
        </w:tc>
      </w:tr>
      <w:tr>
        <w:trPr>
          <w:trHeight w:val="13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318638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2857943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2456982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400961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8111754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321058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197052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7790696</w:t>
            </w:r>
          </w:p>
        </w:tc>
      </w:tr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7790696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176484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128033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5197807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944419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106238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85097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68337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73546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493201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4205507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4205507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47881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32909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области защиты прав детей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38136986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501475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501475</w:t>
            </w:r>
          </w:p>
        </w:tc>
      </w:tr>
      <w:tr>
        <w:trPr>
          <w:trHeight w:val="19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1004611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416523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459811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127242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11912081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11912081</w:t>
            </w:r>
          </w:p>
        </w:tc>
      </w:tr>
      <w:tr>
        <w:trPr>
          <w:trHeight w:val="13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5356508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365178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506468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337703</w:t>
            </w:r>
          </w:p>
        </w:tc>
      </w:tr>
      <w:tr>
        <w:trPr>
          <w:trHeight w:val="13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458855</w:t>
            </w:r>
          </w:p>
        </w:tc>
      </w:tr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568856</w:t>
            </w:r>
          </w:p>
        </w:tc>
      </w:tr>
      <w:tr>
        <w:trPr>
          <w:trHeight w:val="9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1251768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63286</w:t>
            </w:r>
          </w:p>
        </w:tc>
      </w:tr>
      <w:tr>
        <w:trPr>
          <w:trHeight w:val="9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3003459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18037568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18037568</w:t>
            </w:r>
          </w:p>
        </w:tc>
      </w:tr>
      <w:tr>
        <w:trPr>
          <w:trHeight w:val="13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1502175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скрининговых исследований в рамках гарантированного объема бесплатной медицинской помощи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608851</w:t>
            </w:r>
          </w:p>
        </w:tc>
      </w:tr>
      <w:tr>
        <w:trPr>
          <w:trHeight w:val="13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15768921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1889847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1889847</w:t>
            </w:r>
          </w:p>
        </w:tc>
      </w:tr>
      <w:tr>
        <w:trPr>
          <w:trHeight w:val="13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1845705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4791404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3924146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133945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770283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30394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41282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2939743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867258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792705</w:t>
            </w:r>
          </w:p>
        </w:tc>
      </w:tr>
      <w:tr>
        <w:trPr>
          <w:trHeight w:val="10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74553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5214756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4270669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2577735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528640</w:t>
            </w:r>
          </w:p>
        </w:tc>
      </w:tr>
      <w:tr>
        <w:trPr>
          <w:trHeight w:val="13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1563237</w:t>
            </w:r>
          </w:p>
        </w:tc>
      </w:tr>
      <w:tr>
        <w:trPr>
          <w:trHeight w:val="9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</w:t>
            </w:r>
          </w:p>
        </w:tc>
      </w:tr>
      <w:tr>
        <w:trPr>
          <w:trHeight w:val="12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481652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1692934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1508680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610409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610409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447447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152216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333678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213695</w:t>
            </w:r>
          </w:p>
        </w:tc>
      </w:tr>
      <w:tr>
        <w:trPr>
          <w:trHeight w:val="10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100712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47212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31655</w:t>
            </w:r>
          </w:p>
        </w:tc>
      </w:tr>
      <w:tr>
        <w:trPr>
          <w:trHeight w:val="10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Плана мероприятий по обеспечению прав и улучшению качества жизни инвалидов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83410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76580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26481235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6900869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6900869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3276822</w:t>
            </w:r>
          </w:p>
        </w:tc>
      </w:tr>
      <w:tr>
        <w:trPr>
          <w:trHeight w:val="13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3624047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19580366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5243814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2660141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2583673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14336552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73204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9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6887465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10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1984804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5260447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10307371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2255057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2216546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275505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471839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1355334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113868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6302581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1590226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1390226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4712355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</w:t>
            </w:r>
          </w:p>
        </w:tc>
      </w:tr>
      <w:tr>
        <w:trPr>
          <w:trHeight w:val="10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4289988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1084557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429888</w:t>
            </w:r>
          </w:p>
        </w:tc>
      </w:tr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429888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92809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40188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561860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375783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656879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199013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295660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214490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162206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0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8551761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6362537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6362537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306928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1177182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2506300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196688</w:t>
            </w:r>
          </w:p>
        </w:tc>
      </w:tr>
      <w:tr>
        <w:trPr>
          <w:trHeight w:val="19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1749722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</w:p>
        </w:tc>
      </w:tr>
      <w:tr>
        <w:trPr>
          <w:trHeight w:val="19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111845</w:t>
            </w:r>
          </w:p>
        </w:tc>
      </w:tr>
      <w:tr>
        <w:trPr>
          <w:trHeight w:val="13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75090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657694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90832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73328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566862</w:t>
            </w:r>
          </w:p>
        </w:tc>
      </w:tr>
      <w:tr>
        <w:trPr>
          <w:trHeight w:val="12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566862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334564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334564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334564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629863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173644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58848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47763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456219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456219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</w:p>
        </w:tc>
      </w:tr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533789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524929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13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520448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139833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139833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79942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78002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59891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8230249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4618411</w:t>
            </w:r>
          </w:p>
        </w:tc>
      </w:tr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4618411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1413894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2204517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3334173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3334173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58916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1274801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2000456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16888808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67848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67848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57699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16820960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267070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851420</w:t>
            </w:r>
          </w:p>
        </w:tc>
      </w:tr>
      <w:tr>
        <w:trPr>
          <w:trHeight w:val="11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851420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3112997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470922</w:t>
            </w:r>
          </w:p>
        </w:tc>
      </w:tr>
      <w:tr>
        <w:trPr>
          <w:trHeight w:val="12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2642075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125865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89876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4383545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867286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1000569</w:t>
            </w:r>
          </w:p>
        </w:tc>
      </w:tr>
      <w:tr>
        <w:trPr>
          <w:trHeight w:val="13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2515690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3241397</w:t>
            </w:r>
          </w:p>
        </w:tc>
      </w:tr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2287954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114943</w:t>
            </w:r>
          </w:p>
        </w:tc>
      </w:tr>
      <w:tr>
        <w:trPr>
          <w:trHeight w:val="10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724500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107192</w:t>
            </w:r>
          </w:p>
        </w:tc>
      </w:tr>
      <w:tr>
        <w:trPr>
          <w:trHeight w:val="10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89119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1727948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877318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844488</w:t>
            </w:r>
          </w:p>
        </w:tc>
      </w:tr>
      <w:tr>
        <w:trPr>
          <w:trHeight w:val="13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2912276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</w:p>
        </w:tc>
      </w:tr>
      <w:tr>
        <w:trPr>
          <w:trHeight w:val="18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2445714</w:t>
            </w:r>
          </w:p>
        </w:tc>
      </w:tr>
      <w:tr>
        <w:trPr>
          <w:trHeight w:val="15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83350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83350</w:t>
            </w:r>
          </w:p>
        </w:tc>
      </w:tr>
      <w:tr>
        <w:trPr>
          <w:trHeight w:val="9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25846688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25846688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25846688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25759831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672329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3489897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9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10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616"/>
        <w:gridCol w:w="575"/>
        <w:gridCol w:w="9546"/>
        <w:gridCol w:w="213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2817568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2817568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2817568</w:t>
            </w:r>
          </w:p>
        </w:tc>
      </w:tr>
      <w:tr>
        <w:trPr>
          <w:trHeight w:val="6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2817542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99"/>
        <w:gridCol w:w="711"/>
        <w:gridCol w:w="733"/>
        <w:gridCol w:w="9371"/>
        <w:gridCol w:w="216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1266650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1266650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1266650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1266650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83213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83213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1023437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"НК "СПК" "Сарыарка"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15"/>
        <w:gridCol w:w="574"/>
        <w:gridCol w:w="9533"/>
        <w:gridCol w:w="213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9"/>
        <w:gridCol w:w="2051"/>
      </w:tblGrid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-1922858</w:t>
            </w:r>
          </w:p>
        </w:tc>
      </w:tr>
      <w:tr>
        <w:trPr>
          <w:trHeight w:val="43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1922858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2014 года № 276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242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9"/>
        <w:gridCol w:w="2051"/>
      </w:tblGrid>
      <w:tr>
        <w:trPr>
          <w:trHeight w:val="79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71785160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36952379</w:t>
            </w:r>
          </w:p>
        </w:tc>
      </w:tr>
      <w:tr>
        <w:trPr>
          <w:trHeight w:val="37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31342884</w:t>
            </w:r>
          </w:p>
        </w:tc>
      </w:tr>
      <w:tr>
        <w:trPr>
          <w:trHeight w:val="37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3489897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36952379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12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</w:t>
            </w:r>
          </w:p>
        </w:tc>
      </w:tr>
      <w:tr>
        <w:trPr>
          <w:trHeight w:val="12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</w:t>
            </w:r>
          </w:p>
        </w:tc>
      </w:tr>
      <w:tr>
        <w:trPr>
          <w:trHeight w:val="3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комиссиия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12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12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7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128987</w:t>
            </w:r>
          </w:p>
        </w:tc>
      </w:tr>
      <w:tr>
        <w:trPr>
          <w:trHeight w:val="39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безопасности дорожного движения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105016</w:t>
            </w:r>
          </w:p>
        </w:tc>
      </w:tr>
      <w:tr>
        <w:trPr>
          <w:trHeight w:val="133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23971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2446860</w:t>
            </w:r>
          </w:p>
        </w:tc>
      </w:tr>
      <w:tr>
        <w:trPr>
          <w:trHeight w:val="12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2446860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95106</w:t>
            </w:r>
          </w:p>
        </w:tc>
      </w:tr>
      <w:tr>
        <w:trPr>
          <w:trHeight w:val="136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95106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197173</w:t>
            </w:r>
          </w:p>
        </w:tc>
      </w:tr>
      <w:tr>
        <w:trPr>
          <w:trHeight w:val="69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136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105923</w:t>
            </w:r>
          </w:p>
        </w:tc>
      </w:tr>
      <w:tr>
        <w:trPr>
          <w:trHeight w:val="3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39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138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3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138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136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130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40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4261596</w:t>
            </w:r>
          </w:p>
        </w:tc>
      </w:tr>
      <w:tr>
        <w:trPr>
          <w:trHeight w:val="75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64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221238</w:t>
            </w:r>
          </w:p>
        </w:tc>
      </w:tr>
      <w:tr>
        <w:trPr>
          <w:trHeight w:val="6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42437</w:t>
            </w:r>
          </w:p>
        </w:tc>
      </w:tr>
      <w:tr>
        <w:trPr>
          <w:trHeight w:val="6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стипендии обучающимся в организациях технического и профессионального образования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151098</w:t>
            </w:r>
          </w:p>
        </w:tc>
      </w:tr>
      <w:tr>
        <w:trPr>
          <w:trHeight w:val="72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64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339629</w:t>
            </w:r>
          </w:p>
        </w:tc>
      </w:tr>
      <w:tr>
        <w:trPr>
          <w:trHeight w:val="64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851420</w:t>
            </w:r>
          </w:p>
        </w:tc>
      </w:tr>
      <w:tr>
        <w:trPr>
          <w:trHeight w:val="136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425725</w:t>
            </w:r>
          </w:p>
        </w:tc>
      </w:tr>
      <w:tr>
        <w:trPr>
          <w:trHeight w:val="40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24509855</w:t>
            </w:r>
          </w:p>
        </w:tc>
      </w:tr>
      <w:tr>
        <w:trPr>
          <w:trHeight w:val="6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17951625</w:t>
            </w:r>
          </w:p>
        </w:tc>
      </w:tr>
      <w:tr>
        <w:trPr>
          <w:trHeight w:val="37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3363771</w:t>
            </w:r>
          </w:p>
        </w:tc>
      </w:tr>
      <w:tr>
        <w:trPr>
          <w:trHeight w:val="67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1680584</w:t>
            </w:r>
          </w:p>
        </w:tc>
      </w:tr>
      <w:tr>
        <w:trPr>
          <w:trHeight w:val="3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иммунопрофилактики населения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893702</w:t>
            </w:r>
          </w:p>
        </w:tc>
      </w:tr>
      <w:tr>
        <w:trPr>
          <w:trHeight w:val="9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заказа местных исполнительных органов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75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267070</w:t>
            </w:r>
          </w:p>
        </w:tc>
      </w:tr>
      <w:tr>
        <w:trPr>
          <w:trHeight w:val="133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343548</w:t>
            </w:r>
          </w:p>
        </w:tc>
      </w:tr>
      <w:tr>
        <w:trPr>
          <w:trHeight w:val="40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311941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</w:t>
            </w:r>
          </w:p>
        </w:tc>
      </w:tr>
      <w:tr>
        <w:trPr>
          <w:trHeight w:val="6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47212</w:t>
            </w:r>
          </w:p>
        </w:tc>
      </w:tr>
      <w:tr>
        <w:trPr>
          <w:trHeight w:val="6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138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69645</w:t>
            </w:r>
          </w:p>
        </w:tc>
      </w:tr>
      <w:tr>
        <w:trPr>
          <w:trHeight w:val="34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152216</w:t>
            </w:r>
          </w:p>
        </w:tc>
      </w:tr>
      <w:tr>
        <w:trPr>
          <w:trHeight w:val="37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40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36748</w:t>
            </w:r>
          </w:p>
        </w:tc>
      </w:tr>
      <w:tr>
        <w:trPr>
          <w:trHeight w:val="67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132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40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3241720</w:t>
            </w:r>
          </w:p>
        </w:tc>
      </w:tr>
      <w:tr>
        <w:trPr>
          <w:trHeight w:val="6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2287954</w:t>
            </w:r>
          </w:p>
        </w:tc>
      </w:tr>
      <w:tr>
        <w:trPr>
          <w:trHeight w:val="6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6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сервисную поддержку ведения бизнеса в рамках программы "Дорожная карта бизнеса - 2020"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114943</w:t>
            </w:r>
          </w:p>
        </w:tc>
      </w:tr>
      <w:tr>
        <w:trPr>
          <w:trHeight w:val="6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724500</w:t>
            </w:r>
          </w:p>
        </w:tc>
      </w:tr>
      <w:tr>
        <w:trPr>
          <w:trHeight w:val="12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0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12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4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12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4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2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4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1222928</w:t>
            </w:r>
          </w:p>
        </w:tc>
      </w:tr>
      <w:tr>
        <w:trPr>
          <w:trHeight w:val="6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877318</w:t>
            </w:r>
          </w:p>
        </w:tc>
      </w:tr>
      <w:tr>
        <w:trPr>
          <w:trHeight w:val="129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43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использования возобновляемых источников энергии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97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336469</w:t>
            </w:r>
          </w:p>
        </w:tc>
      </w:tr>
      <w:tr>
        <w:trPr>
          <w:trHeight w:val="40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471226</w:t>
            </w:r>
          </w:p>
        </w:tc>
      </w:tr>
      <w:tr>
        <w:trPr>
          <w:trHeight w:val="6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470922</w:t>
            </w:r>
          </w:p>
        </w:tc>
      </w:tr>
      <w:tr>
        <w:trPr>
          <w:trHeight w:val="12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40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</w:p>
        </w:tc>
      </w:tr>
      <w:tr>
        <w:trPr>
          <w:trHeight w:val="138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</w:p>
        </w:tc>
      </w:tr>
      <w:tr>
        <w:trPr>
          <w:trHeight w:val="3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35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31342884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19223474</w:t>
            </w:r>
          </w:p>
        </w:tc>
      </w:tr>
      <w:tr>
        <w:trPr>
          <w:trHeight w:val="34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общественного порядка и безопасности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466343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2395236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978173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4526833</w:t>
            </w:r>
          </w:p>
        </w:tc>
      </w:tr>
      <w:tr>
        <w:trPr>
          <w:trHeight w:val="6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3338089</w:t>
            </w:r>
          </w:p>
        </w:tc>
      </w:tr>
      <w:tr>
        <w:trPr>
          <w:trHeight w:val="6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2748734</w:t>
            </w:r>
          </w:p>
        </w:tc>
      </w:tr>
      <w:tr>
        <w:trPr>
          <w:trHeight w:val="6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784476</w:t>
            </w:r>
          </w:p>
        </w:tc>
      </w:tr>
      <w:tr>
        <w:trPr>
          <w:trHeight w:val="34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900512</w:t>
            </w:r>
          </w:p>
        </w:tc>
      </w:tr>
      <w:tr>
        <w:trPr>
          <w:trHeight w:val="70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2385078</w:t>
            </w:r>
          </w:p>
        </w:tc>
      </w:tr>
      <w:tr>
        <w:trPr>
          <w:trHeight w:val="40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3377868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6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2377868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7820449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5382591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1587842</w:t>
            </w:r>
          </w:p>
        </w:tc>
      </w:tr>
      <w:tr>
        <w:trPr>
          <w:trHeight w:val="6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</w:p>
        </w:tc>
      </w:tr>
      <w:tr>
        <w:trPr>
          <w:trHeight w:val="6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844488</w:t>
            </w:r>
          </w:p>
        </w:tc>
      </w:tr>
      <w:tr>
        <w:trPr>
          <w:trHeight w:val="6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921093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"НК "СПК" "Сарыарка"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921093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3489897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66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63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на селе в рамках Дорожной карты занятости 2020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2014 года № 276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242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 областного значения)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6"/>
        <w:gridCol w:w="1984"/>
      </w:tblGrid>
      <w:tr>
        <w:trPr>
          <w:trHeight w:val="66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43908137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15404397</w:t>
            </w:r>
          </w:p>
        </w:tc>
      </w:tr>
      <w:tr>
        <w:trPr>
          <w:trHeight w:val="3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25767243</w:t>
            </w:r>
          </w:p>
        </w:tc>
      </w:tr>
      <w:tr>
        <w:trPr>
          <w:trHeight w:val="3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2736497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15404397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2445714</w:t>
            </w:r>
          </w:p>
        </w:tc>
      </w:tr>
      <w:tr>
        <w:trPr>
          <w:trHeight w:val="130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2445714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3242248</w:t>
            </w:r>
          </w:p>
        </w:tc>
      </w:tr>
      <w:tr>
        <w:trPr>
          <w:trHeight w:val="6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9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217141</w:t>
            </w:r>
          </w:p>
        </w:tc>
      </w:tr>
      <w:tr>
        <w:trPr>
          <w:trHeight w:val="6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318638</w:t>
            </w:r>
          </w:p>
        </w:tc>
      </w:tr>
      <w:tr>
        <w:trPr>
          <w:trHeight w:val="6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851420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70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195084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152216</w:t>
            </w:r>
          </w:p>
        </w:tc>
      </w:tr>
      <w:tr>
        <w:trPr>
          <w:trHeight w:val="3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6137765</w:t>
            </w:r>
          </w:p>
        </w:tc>
      </w:tr>
      <w:tr>
        <w:trPr>
          <w:trHeight w:val="3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5247322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энергетического аудита многоквартирных жилых домов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877318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</w:p>
        </w:tc>
      </w:tr>
      <w:tr>
        <w:trPr>
          <w:trHeight w:val="69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</w:p>
        </w:tc>
      </w:tr>
      <w:tr>
        <w:trPr>
          <w:trHeight w:val="36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2471378</w:t>
            </w:r>
          </w:p>
        </w:tc>
      </w:tr>
      <w:tr>
        <w:trPr>
          <w:trHeight w:val="6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средний и текущий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1734769</w:t>
            </w:r>
          </w:p>
        </w:tc>
      </w:tr>
      <w:tr>
        <w:trPr>
          <w:trHeight w:val="69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социальнозначимым городским (сельским), пригородным и внутрирайонным сообщениям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265687</w:t>
            </w:r>
          </w:p>
        </w:tc>
      </w:tr>
      <w:tr>
        <w:trPr>
          <w:trHeight w:val="66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470922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724500</w:t>
            </w:r>
          </w:p>
        </w:tc>
      </w:tr>
      <w:tr>
        <w:trPr>
          <w:trHeight w:val="6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724500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25767243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13277269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3624047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3276822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2660141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"Развития регионов"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1000569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2515690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2642075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2642075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9847899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8872269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844488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2736497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6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39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