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123d" w14:textId="1931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пассажирского транспорта и автомобильных дорог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июня 2014 года № 27/09. Зарегистрировано Департаментом юстиции Карагандинской области 11 июля 2014 года № 2679. Утратило силу постановлением акимата Карагандинской области от 20 июня 2016 года № 43/03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20.06.2016 № 43/03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пассажирского транспорта и автомобильных дорог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Карагандинской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постановление акимата Карагандинской области от 14 января 2005 года № 02/20 " Об утверждении Положения государственного учреждения "Управление пассажирского транспорта и автомобильных дорог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Постановление акимата Карагандинской области от 14.01.2005 № 02/20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Абдишев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2014 года № 27/09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пассажирского транспорта и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пассажирского транспорта и автомобильных дорог Карагандинской области" (далее - Управление) является государственным органом Республики Казахстан, осуществляющим руководство в сфере пассажирского транспорта, связи и обеспечении функционирования автомобильных дорог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100000, Республика Казахстан, Карагандинская область, город Караганда, район имени Казыбек би, улица Алиханова, дом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на государственном языке: "Қарағанды облысының жолаушылар көлігі және автомобиль жолдары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полное наименование государственного органа на русском языке: государственное учреждение "Управление пассажирского транспорта и автомобильных дорог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Управление реализует основные задачи и осуществляет возложенные функций регулирования, координации и контроля в проведении единой политики в сфере пассажирского транспорта, связи и обеспечении функционирования автомобильных дорог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пассажирских перевозок всеми видами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 по строительству, ремонту и содержанию дорог местного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и реализация приоритетных программ развития пассажирского транспорта и автомобильных дорог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анализе состояния и разработке прогнозов социально-экономического развития области, инвестиционных программ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подготовке материалов к заседаниям акимата области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регулярных междугородных межобластных, межрайонных (междугородных внутриобластных) автомобильных перевозок пассажиров и багажа, организация и проведения конкурсов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утверждение маршрутов и расписаний движения регулярных межрайонных (междугородных внутриобластных)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согласование маршрутов и расписаний движения по регулярным междугородным межобластным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ведение реестра автовокзалов и автостанций;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реестра маршрутов регулярных межрайонных (междугородных внутриобластных)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субсидирования убытков перевозчиков при осуществлении социально значимых перевозок пассажиров на межрайонном (междугородном внутриобластном) автомобильных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перевозок пассажиров в межрайонных (междугородных внутриобластных) и пригородных сообщениях железнодорожным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субсидирование убытков перевозчика, связанных с осуществлением пассажирских перевозок железнодорожным транспортом по социально значимым межрайонным (междугородным внутриобластным) и пригородным сообщениям (маршрутам);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принятие решений о временном прекращении перевозок при возникновении чрезвычайных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межрайонных (междугородных внутриобластных) и пригородных сообщений;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субсидирования регулярных внутренних (внутриобластных) перевозок по авиамаршрутам, не обеспечивающих уровень дохода, для эффективного функционирования авиамаршрута;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определение в соответствии с законодательством Республики Казахстан порядка использования направляемых на финансирование дорожной деятельности средств и обеспечение их целевого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работ по строительству, реконструкции, ремонту и содержанию автомобильных дорог общего пользования областного значения, в соответствии с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Выступать единым организатором государственных закупок в сфере развития транспортной инфраструктуры, обеспечения функционирования автомобильных дорог, услуг по содержанию и обслуживанию служебного автотранспорта для областных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управление сетью автомобильных дорог областного значения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государственного контроля при производстве работ по строительству, реконструкции, ремонту и содержанию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координация деятельности районных и городских территориальных органов по вопросам исполнения требований законодательства на железнодорожном, автомобильном транспорте и автодорогах;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предоставления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осуществлять внутренний контроль по направлениям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ведение реестра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осуществление лицензирования в сфере транспорта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выдача международных сертификатов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согласование графиков проведения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местных исполнительных органов, областных комитетов и управлений, предприятий и организаций, расположенных на территории области, независимо от ведомственной подчиненности и форм собственности, информацию, необходимую для выполнения возложенных на Управление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поручать местным исполнительным органам, предприятиям и организациям всех форм собственности подготовку материалов по решению отдельных вопросов в пределах компетенции Управления, вносить предложения о привлечении работников других управлений и организаций с согласия их руководителей к осуществлению мероприятий, проводимых Управлением в соответствии с возложенными на него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создавать в установленном порядке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консультативные, общественные советы, экспертные группы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числа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в соответствующие министерства и ведомства предложения, связанные с реализацией задач, решение которых обеспечивается на республиканском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предложения акиму области и курирующему заместителю акима области по улучшению работы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созывать в установленном порядке совещания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и обязанности, возложенные на Управление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Казахстан, по согласованию с курирующим заместителем и руководителем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своих заместителей и руководителей структурных подразделений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издает приказы, дает поручения и дает указания, обязательные для исполнения всеми подразделениями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утверждает положения о структурных подразделениях Управления, а также смету расходов на содержание аппарата Управления в пределах ассигнований, утвержденных на соответствующий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назначает на должность и освобождает от должности работников Управления, в соответствии со штатным расписанием;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на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и осуществляет контроль за исполнением документов, несет ответственность за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открывает в учреждениях банков расчетные и другие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стратегические и текущие планы;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законодательством порядке осуществляет поощрения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пределах своей компетенции представляет Управления в иных государственных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решения по другим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несет персональную ответственность за соблюдением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