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a04b" w14:textId="000a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сельскохозяйственных культур и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22 июля 2014 года № 37/01. Зарегистрировано Департаментом юстиции Карагандинской области 30 июля 2014 года № 2701. Утратило силу постановлением акимата Карагандинской области от 12 июня 2015 года № 32/07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12.06.2015 № 32/07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2014 года № 575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нижеследующее: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приоритетных сельскохозяйственных культур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24 июня 2013 года № 40/07 "Об установлении перечня приоритетных культур, норм субсидий, видов субсидируемых удобрений и гербицидов" (зарегистрировано в Реестре государственной регистрации нормативных правовых актов за № 2378 от 2 августа 2013 года, опубликовано в газетах "Орталық Қазақстан" от 17 августа 2013 года за № 141-142 (21 547), "Индустриальная Караганда" от 17 августа 2013 года за № 116 (21 449).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"Об установлении перечня приоритетных сельскохозяйственных культур и норм субсидий"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Карагандинской области                Н. Абдибеков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июль 2014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2014 года № 37/01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приоритетных сельскохозяйственных культур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12131"/>
      </w:tblGrid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культур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</w:tr>
      <w:tr>
        <w:trPr>
          <w:trHeight w:val="30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(за исключением нута)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и картофель с применением капельного орошения (1 года применения)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и картофель с применением капельного орошения (со 2 года применения)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(2 - культурооборота)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2014 года № 37/01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341"/>
        <w:gridCol w:w="3786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культур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бюджетных субсидий на 1 гектар, тенге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(за исключением нута)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лен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и картофель с применением капельного орошения (1 года применения)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и картофель с применением капельного орошения (со 2 года применения)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(2 - культурооборота)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