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d27d" w14:textId="ce4d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июля 2014 года № 40/03. Зарегистрировано Департаментом юстиции Карагандинской области 29 августа 2014 года № 2731. Утратило силу постановлением акимата Карагандинской области от 29 июля 2015 года № 42/02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29.07.2015 № 42/02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"Об утверждении стандартов государственных услуг в области животноводства"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животноводства";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племенного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Карагандинской области от 27 июня 2013 года № 41/07 "Об утверждении регламентов государственных услуг" (зарегистрировано в Реестре государственной регистрации нормативных правовых актов под № 2379, опубликовано в газете "Индустриальная Караганда" № 117 (21450) от 20 августа 2013 года и в газете "Орталық Қазақстан" № 143 (21548) от 20 августа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"Об утверждении регламентов государственных услуг в области животноводства"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Н. Абдибеков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40/03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справок о наличии личного подсобного хозяйства" (далее – государственная услуга) оказывается местными исполнительными органами областей, районов и городов областного значения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и (или) в центр справка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портал: справка о наличии личного подсобного хозяйства,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либо его представителем (по нотариально заверенной доверенности)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справок о наличии личного подсобного хозяйства", утвержденного постановлением Правительства Республики Казахстан от 31 декабря 2013 года № 1542 "Об утверждении стандартов государственных услуг в области животноводства"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документов, их регистрацию – 5 (пять) минут. Результат – выдача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15 (пятнадцать) минут. Результат – подписание справки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выдает подписанную справку о наличии личного подсобного хозяйства – 10 (десять) минут. Результат – получение справки.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 центра обслуживания населения (далее - центр).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направляет документы руководству для ознакомления и подписания –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ознакамливается, подписывает и отправляет документы ответственному исполнителю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выдает подписанную справку о наличии личного подсобного хозяйства –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либо его представитель (по нотариально заверенной доверенности) представляет в центр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являющиеся государственными электронными информационными ресурсами, работник Центра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данных, подписанные ЭЦП –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услугополучателю выдается расписка о приеме соответствующих документов –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центре выдача результата государственной услуги осуществляется работником центра при личном обращении услугополучателя либо его представителя (по нотариально заверенной доверенности)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случаях, когда услугополучатель не обратился за результатом услуги в указанный срок, центр обеспечивает его хранение в течение одного месяца, после чего передает его в архив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в центр обслуживания населения приведено в графической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указанных в запросе и ИИН/БИН указанных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2931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3"/>
    <w:bookmarkStart w:name="z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порядка обращения в центр обслуживания населения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3820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5"/>
    <w:bookmarkStart w:name="z5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Функциональное взаимодействие информационных систем, задействованных при оказании государственной услуги через портал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4074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048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хозяйства"</w:t>
      </w:r>
    </w:p>
    <w:bookmarkEnd w:id="18"/>
    <w:bookmarkStart w:name="z5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908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4930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40/03</w:t>
      </w:r>
    </w:p>
    <w:bookmarkEnd w:id="21"/>
    <w:bookmarkStart w:name="z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"Субсидирование повышения продуктивности и качества продукции животноводства"</w:t>
      </w:r>
    </w:p>
    <w:bookmarkEnd w:id="22"/>
    <w:bookmarkStart w:name="z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повышения продуктивности и качества продукции животноводства" (далее – государственная услуга) оказывается местными исполнительными органами областей,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24"/>
    <w:bookmarkStart w:name="z6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повышения продуктивности и качества продукции животноводства", утвержденного постановлением Правительства Республики Казахстан от 31 декабря 2013 года № 1542 "Об утверждении стандартов государственных услуг в области животноводства"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отделами сельского хозяйства и ветеринарии районов и городов (далее – отдел) заявок 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заявок – не более 15 (пятнадцати) минут. Результат – выдача талона, с указанием даты и времени, фамилии и инициалов должностного лица, принявшего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ответственным специалистом отдела пакета документов услугополучателя на соответствие требованиям законодательства Республики Казахстан – в течение 5 (пяти) рабочих дней. Результат – проверенные документы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ответственным специалистом отдела данных представленных услугополучателем в заявке, в соответствии с требованиями действующего законодательства – в течение 2 (двух) рабочих дней. Результат – проверенные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отделом соответствия услугополучателя определенному уровню, составление сводного акта по району получателей бюджетных субсидий, утверждение акимом района и представление в государственное учреждение "Управление сельского хозяйства Карагандинской области" (далее - управление) – в течение 5 (пяти) рабочих дней. Результат – утвержденный сводный акт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регистрация ответственным специалистом управления сводного акта в журнале регистрации – в течение 1 (одного) рабочего дня. Результат – зарегистрированный сводный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рассмотрение ответственным специалистом управления сводного акта по районам на соответствие требованиям законодательства и направление их на рассмотрение комиссии по вопросам субсидирования животноводства (далее - комиссия) – в течение 3 (трех) рабочих дней. Результат – направление сводных актов на рассмотрение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сводных актов по районам комиссией и составление сводного акта по области – в течение 5 (пяти) рабочих дней. Результат - составление сводного акта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утверждение председателем комиссии сводного акта по области – в течение 3 (трех) рабочих дней. Результат - утвержденный сводный акт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представление ответственным специалистом управления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– в течение 3 (трех) рабочих дней. Результат – реестр счетов к оплате.</w:t>
      </w:r>
    </w:p>
    <w:bookmarkEnd w:id="26"/>
    <w:bookmarkStart w:name="z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специалист отдела осуществляет прием пакета документов, проводит регистрацию заявки услугополучателя в соответствующем журнале регистрации заявок, выдачу талона о принятой заявке и пакете документов – не более 15 (пятнадцати)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отдела проверяет представленный пакет документов услугополучателя на соответствие требованиям законодательства Республики Казахстан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осуществляет проверку данных, представленных услугополучателем в заявке, в соответствии с требованиями действующего законодательства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 после осуществления проверки на соответствие услугополучателя определенному уровню составляет сводный акт по району получателей бюджетных субсидий и представляет на утверждение акиму района, направляет в управление утвержденный сводный акт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управления регистрирует сводный акт в журнале регистрации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управления рассматривает сводные акты по районам на соответствие требованиям законодательства и направляет их на рассмотрение комиссии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сводные акты по районам и составляет сводный акт по области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председатель комиссии утверждает сводный акт по области и представляет в управление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управления предоставляет в территориальное подразделение казначейства реестр счетов к оплате –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9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"/>
    <w:bookmarkStart w:name="z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Настоящая государственная услуга "Субсидирование повышения продуктивности и качества продукции животноводства" через центр обслуживания населения не оказывается.</w:t>
      </w:r>
    </w:p>
    <w:bookmarkEnd w:id="30"/>
    <w:bookmarkStart w:name="z9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"Субсидирование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животноводства"</w:t>
      </w:r>
    </w:p>
    <w:bookmarkEnd w:id="31"/>
    <w:bookmarkStart w:name="z9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5532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"Субсидирование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животноводства"</w:t>
      </w:r>
    </w:p>
    <w:bookmarkEnd w:id="33"/>
    <w:bookmarkStart w:name="z10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94488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88773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40/03</w:t>
      </w:r>
    </w:p>
    <w:bookmarkEnd w:id="36"/>
    <w:bookmarkStart w:name="z10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"Субсидирование развития племенного животноводства"</w:t>
      </w:r>
    </w:p>
    <w:bookmarkEnd w:id="37"/>
    <w:bookmarkStart w:name="z10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bookmarkStart w:name="z10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племенного животноводства" (далее – государственная услуга) оказывается местными исполнительными органами областей,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39"/>
    <w:bookmarkStart w:name="z10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"/>
    <w:bookmarkStart w:name="z11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развития племенного животноводства", утвержденного постановлением Правительства Республики Казахстан от 31 декабря 2013 года № 1542 "Об утверждении стандартов государственных услуг в области животноводства"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отделами сельского хозяйства и ветеринарии районов и городов (далее – отдел) заявок 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заявок – не более 15 (пятнадцати) минут. Результат – выдача талона, с указанием даты и времени, фамилии и инициалов должностного лица, принявшего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ответственным специалистом отдела пакета документов услугополучателя на соответствие требованиям законодательства Республики Казахстан – в течение 5 (пяти) рабочих дней. Результат – проверенные документы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ответственным специалистом отдела данных представленных услугополучателем в заявке, в соответствии с требованиями действующего законодательства – в течение 2 (двух) рабочих дней. Результат – проверенные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отделом соответствия услугополучателя определенному уровню, составление сводного акта по району получателей бюджетных субсидий, утверждение акимом района и представление в государственное учреждение "Управление сельского хозяйства Карагандинской области" (далее - управление) – в течение 5 (пяти) рабочих дней. Результат – утвержденный сводный акт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регистрация ответственным специалистом управления сводного акта в журнале регистрации – в течение 1 (одного) рабочего дня. Результат – зарегистрированный сводный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рассмотрение ответственным специалистом управления сводного акта по районам на соответствие требованиям законодательства и направление их на рассмотрение комиссии по вопросам субсидирования животноводства (далее - комиссия) – в течение 3 (трех) рабочих дней. Результат – направление сводных актов на рассмотрение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сводных актов по районам комиссией и составление сводного акта по области – в течение 5 (пяти) рабочих дней. Результат - составление сводного акта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утверждение председателем комиссии сводного акта по области – в течение 3 (трех) рабочих дней. Результат - утвержденный сводный акт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представление ответственным специалистом управления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– в течение 3 (трех) рабочих дней. Результат – реестр счетов к оплате.</w:t>
      </w:r>
    </w:p>
    <w:bookmarkEnd w:id="41"/>
    <w:bookmarkStart w:name="z12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1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специалист отдела осуществляет прием пакета документов, проводит регистрацию заявки услугополучателя в соответствующем журнале регистрации заявок, выдачу талона о принятой заявке и пакете документов – не более 15 (пятнадцати)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отдела проверяет представленный пакет документов услугополучателя на соответствие требованиям законодательства Республики Казахстан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осуществляет проверку данных, представленных услугополучателем в заявке, в соответствии с требованиями действующего законодательства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отдела после осуществления проверки на соответствие услугополучателя определенному уровню составляет сводный акт по району получателей бюджетных субсидий и представляет на утверждение акиму района, направляет в управление утвержденный сводный акт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управления регистрирует сводный акт в журнале регистрации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управления рассматривает сводные акты по районам на соответствие требованиям законодательства и направляет их на рассмотрение комиссии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сводные акты по районам и составляет сводный акт по области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председатель комиссии утверждает сводный акт по области и представляет в управление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управления предоставляет в территориальное подразделение казначейства реестр счетов к оплате –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bookmarkStart w:name="z13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4"/>
    <w:bookmarkStart w:name="z1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Настоящая государственная услуга "Субсидирование развития племенного животноводства" через центр обслуживания населения не оказывается.</w:t>
      </w:r>
    </w:p>
    <w:bookmarkEnd w:id="45"/>
    <w:bookmarkStart w:name="z1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"Субсидирование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животноводства"</w:t>
      </w:r>
    </w:p>
    <w:bookmarkEnd w:id="46"/>
    <w:bookmarkStart w:name="z1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6667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"Субсидирование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животноводства"</w:t>
      </w:r>
    </w:p>
    <w:bookmarkEnd w:id="48"/>
    <w:bookmarkStart w:name="z14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89027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83439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