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aa5cc" w14:textId="59aa5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"Аттестация лабораторий по экспертизе качества семян"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22 сентября 2014 года № 49/01. Зарегистрировано Департаментом юстиции Карагандинской области 26 сентября 2014 года № 2771. Утратило силу постановлением акимата Карагандинской области от 15 сентября 2015 года № 53/01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15.09.2015 № 53/01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15 апреля 2013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>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июня 2014 года № 623 "Об утверждении стандарта государственной услуги "Аттестация лабораторий по экспертизе качества семян"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"Аттестация лабораторий по экспертизе качества семян".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Н. Абдибеков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сентября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49/01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"Аттестация лабораторий по экспертизе качества семян"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"Аттестация лабораторий по экспертизе качества семян" (далее – государственная услуга) оказывается местным исполнительным органом области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правительства": www.egov.kz (далее – ПЭП).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выдача свидетельства об аттестации лаборатории по экспертизе качества семян.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результат оказания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представления результата оказания государственной услуги: бумажная.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подача заявления либо запроса в форме электронного документа с приложением документов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"Аттестация лабораторий по экспертизе качества семян", утвержденного постановлением Правительства Республики Казахстан от 6 июня 2014 года № 623 "Об утверждении стандарта государственной услуги "Аттестация лабораторий по экспертизе качества семян"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подается в канцелярию услугодателя, регистрируется с присвоением регистрационного номера и даты, после чего передается первому руководителю услугодателя – не более 15 (пятнадцать) минут. Результат – выдача услугополучателю талона с указанием даты и времени, фамилии и инициалов должностного лица, принявшего заявку;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передает заявление услугополучателя ответственному исполнителю – 1 (один) рабочий день. Результат – зарегистрованные документы с визой руководителя услугодателя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ответственным исполнителем поступивших от услугополучателя документов на рассмотрение экспертной комиссии – 1 (один) рабочий день. Результат – рассмотрение экспертной комиссией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экспертная комиссия изучает представленные документы и с выездом на место проводит обследование юридического лица и структурных подразделений, осуществляющих экспертизу качества семян, на предмет соответствия требованиям, предъявляемым к лабораториям по экспертизе качества семян – 12 (двенадцать) рабочих дней. Результат – направление в аттестационную комиссию акта обследования юридического лица или структурного подразделения на соответствие требованиям, предъявляемым к лабораториям по экспертизе качества семян;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аттестационная комиссия принимает решение – 1 (один) рабочий день. Результат – решение аттестационной комиссии оформляемый протоколом, подписываемым всеми членами аттестационной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оформляет свидетельство об аттестации – 1 (один) рабочий день. Результат – предоставление свидетельства об аттестации на подпись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руководитель подписывает свидетельство об аттестации – 1 (один) рабочий день. Результат – направляет подписанное свидетельство об аттестации в канцелярию;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канцелярия выдает свидетельство об аттестации услугополучателю – 15 (пятнадцать) минут. Результат – выдача услугополучателю свидетельства об аттестации.</w:t>
      </w:r>
    </w:p>
    <w:bookmarkEnd w:id="6"/>
    <w:bookmarkStart w:name="z2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экспертная комиссия;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аттестационная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регистрирует заявление и передает первому руководителю услугодателя – не более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передает заявление услугополучателя ответственному исполнителю – 1 (один)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передает поступившие от услугополучателя документы на рассмотрение экспертной комиссии – 1 (один)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экспертная комиссия изучает представленные документы, с выездом на место проводит обследование юридического лица и структурных подразделений, осуществляющих экспертизу качества семян, на предмет соответствия требованиям, предъявляемым к лабораториям по экспертизе качества семян и направляет в аттестационную комиссию акт обследования – 12 (двенадцать)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аттестационная комиссия принимает решение – 1 (один)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оформляет свидетельство об аттестации – 1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руководитель подписывает свидетельство об аттестации, которое направляет в канцелярию – 1 (один)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канцелярия выдает свидетельство об аттестации услугополучателю – 15 (пятнадцать)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сопровождается блок-схемой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4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9"/>
    <w:bookmarkStart w:name="z4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услугополучателя при оказании государственной услуги через ПЭП: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регистрационного свидетельства ЭЦП, которое хранится в интернет-браузере компьютера услугополучателя (осуществляется для незарегистрированных услугополучателей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услугополучателя регистрационного свидетельства ЭЦП, процесс ввода услугополучателем пароля (процесс авторизации) на ПЭП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услугополучателе через логин бизнес–идентификационного номера (далее – 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государственной услуги, указанной в настоящем регламенте,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4 -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БИН указанным в запросе, БИН указанным в регистрационном свидетельстве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государственной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удостоверение (подписание) посредством ЭЦП услугополучателя заполненной формы (введенных данных) запроса на оказание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– регистрация электронного документа (запроса услугополучателя) в информационной системе государственной базы данных "Е-лицензирование" (далее - ИС ГБД "Е-лицензирование") и обработка запроса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условие 3 – проверка услугодателем соответствия услугополучателя требованиям и основаниям для выдачи свидетельства об аттестации;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формирование сообщения об отказе в запрашиваемой государственной услуге в связи с имеющимися нарушениями в данных услугополучателя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процесс 9 – получение услугополучателем результата государственной услуги (электронное свидетельство об аттестации), сформированное ПЭП. Электронный документ формируется с использованием ЭЦП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и последовательности процедур (действий) при оказании государственной услуги через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сотрудник услугодателя вводит логин и пароль (процесс авторизации) в ИС ГБД "Е-лицензирование"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ГБД "Е-лицензирование" подлинности данных о зарегистрированном специалисте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ИС ГБД "Е-лицензирование" сообщения об отказе в авторизации в связи с имеющимися нарушениями в данных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сотрудником услугодателя государственной услуги, указанной в настоящем регламенте, вывод на экран формы запроса для оказания государственной услуги и ввод сотрудником услугодателя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шлюз электронного правительства (далее ШЭП) в государственной базе данных юридических лиц (далее - ГБД ЮЛ) о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наличия данных услугополучателя в 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 невозможности получения данных в связи с отсутствием данных услугополучателя в 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заполнение формы запроса в части отметки о наличии документов в бумажной форме, сканирование сотрудником услугодателя документов предоставленных услугополучателем и прикрепление их к форме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регистрация запроса в ИС ГБД "Е-лицензирование" и обработка государственной услуги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услугодателем соответствия услугополучателя требованиям и основаниям для выдачи свидетельства об аттестации;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– формирование сообщения об отказе в запрашиваемой государственной услуге в связи с имеющимися нарушениями в данных услугополучателя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процесс 9 – получение услугополучателем результата государственной услуги (электронное свидетельство об аттестации) сформированное ИС ГБД "Е-лицензирование". Электронный документ формируется с использованием ЭЦП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Подробное описание порядка использования информационных систем в процессе оказания государственной услуги через ПЭП представляется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7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 "Аттестация лабораторий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экспертизе качества семян"</w:t>
      </w:r>
    </w:p>
    <w:bookmarkEnd w:id="11"/>
    <w:bookmarkStart w:name="z7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процедур (действий), с указанием длительности каждой процедуры (действия)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9067800" cy="434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6780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 "Аттестация лабораторий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экспертизе качества семян"</w:t>
      </w:r>
    </w:p>
    <w:bookmarkEnd w:id="13"/>
    <w:bookmarkStart w:name="z7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Порядок использования информационных систем в процессе оказания государственной услуги через ПЭП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8509000" cy="438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0900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Порядок использования информационных систем в процессе оказания государственной услуги через услугодателя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8331200" cy="434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3120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Условные обозначения: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5854700" cy="497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54700" cy="497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 "Аттестация лабораторий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экспертизе качества семян"</w:t>
      </w:r>
    </w:p>
    <w:bookmarkEnd w:id="17"/>
    <w:bookmarkStart w:name="z7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Справочник</w:t>
      </w:r>
      <w:r>
        <w:br/>
      </w:r>
      <w:r>
        <w:rPr>
          <w:rFonts w:ascii="Times New Roman"/>
          <w:b/>
          <w:i w:val="false"/>
          <w:color w:val="000000"/>
        </w:rPr>
        <w:t>
бизнес-процессов оказания государственной услуги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9029700" cy="405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29700" cy="405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Условные обозначения: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7023100" cy="157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231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