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4dc53" w14:textId="e64dc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областного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8 октября 2014 года № 54/05. Зарегистрировано Департаментом юстиции Карагандинской области 31 октября 2014 года № 2805. Утратило силу постановлением акимата Карагандинской области от 22 апреля 2015 года № 18/01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22.04.2015 № 18/01.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 марта 2011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"Об утверждении Правил передачи государственного имущества в имущественный наем (аренду)"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областного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учреждению "Управление государственных активов и закупок Карагандинской области" в соответствии с действующим законодательством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первого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Н. Абдибеков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Карагандинской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08 октября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54/05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расчета ставки арендной платы при передаче областного коммунального имущества в имущественный наем (аренду)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Настоящие Правила расчета ставки арендной платы при передаче областного коммунального имущества в имущественный наем (аренду)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"Об утверждении Правил передачи государственного имущества в имущественный наем (аренду)", и определяют порядок расчета ставки арендной платы при передаче областного коммунального имущества в имущественный наем (аренду).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областных коммунальных юридических лиц определяется на основании базовых ставок и размеров применяемых коэффициентов, учитывающих тип строения, вид нежилого помещения, наличие инженерных коммуникаций, территориальное расположение, вид деятельности нанимателя, организационно-правовую форму нанимателя согласно приложению к настоящим Правилам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Ап = Рбс х S х Кт х Кв х Кик х Кр х Квд х Копф,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 объектов государственного нежилого фонда, находящихся на балансе областных коммунальных юридических лиц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–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Кик - коэффициент, учитывающий наличие инженерных 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Расчет ставки годовой арендной платы при предоставлении в имущественный наем (аренду) оборудования, автотранспортных средств и других непотребляемых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С х Nam /100 х Кп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- ставка арендной платы за оборудование, транспортные средства и другие не 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- остаточная стоимость оборудования по данным бухгалтерского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 имущественный наем (аренду) оборудования, транспортных средств и других непотребляемых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Nam - предельные нормы амортизации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Кп - понижающий коэффициент (применяется при износе оборудования, транспортных средств и других непотребляемых вещей более шестидесяти процентов - в размере 0,8).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Расчет арендной платы при предоставлении в имущественный наем (аренду) по часам объектов государственного нежилого фонда, а также оборудования, автотранспортных средств и других непотребляемых вещей, находящихся на балансе областных коммунальных юридических лиц, осуществляется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Ач=Ап/12/Д/24,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Ач – ставка арендной платы за объекты государственного нежилого фонда, оборудование, транспортные средства и другие непотребляемые вещи, находящиеся на балансе областных коммунальных юридических лиц,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 за объекты государственного нежилого фонда, оборудование, транспортные средства и другие непотребляемые вещи, находящиеся на балансе областных коммунальных юридических лиц,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– количество месяцев в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– количество часов в сутках;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 – количество дней в месяце, в котором осуществляется передача объектов в имущественный наем.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Правилам расчета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ставки арендной платы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передаче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коммунального имущества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имущественный наем (аренду)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Базовая ставка и размеры применяемых коэффициентов, учитывающих тип строения, вид нежилого помещения, наличие инженерных коммуникаций, территориальное расположение, вид деятельности нанимателя, организационно-правовую форму нанимателя при передаче областного коммунального имущества в имущественный наем (аренду)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Размер базовой ставки – 2 (два) месячных расчетных показателя, установленного Законом Республики Казахстан о республиканском бюджете на соответствующий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7397"/>
        <w:gridCol w:w="5826"/>
      </w:tblGrid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</w:p>
        </w:tc>
      </w:tr>
      <w:tr>
        <w:trPr>
          <w:trHeight w:val="3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здание 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спортивное сооружение (стадион, спортивный зал, спортивные площадки)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прочие строения (сооружения)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(Кв):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помещение в надземном этаже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помещение в цокольном (полуподвальном) этаже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помещение в подвальном этаже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 прочее (крыша, чердак, тамбур, мансарда, лоджия, открытые спортивные сооружения и другое)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наличие инженерных коммуникаций (Кик):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инженерными коммуникациями (тепло-, электро-, водоснабжения и водоотведения) при отсутствии каких-либо видов коммуникаций уменьшается на 0,1 за каждый вид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(Кр):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г.Караганды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6.1.1 район имени Казыбек би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6.1.2 Октябрьский район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городов областного значения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районного центра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 поселок, село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расчетно-кассовых центров банков, Национального оператора почты Республики Казахстан, банкоматов, терминалов оплаты (мультикасс)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организации торговли, гостиничных услуг, торговых автоматов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общественного питания (столовая, буфет)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общественного питания (столовая, буфет) в учебных заведениях (школах, гимназиях, лицеях, колледжах и спортивных школах)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услуг (деятельности) и мероприятий в области здравоохранения, культуры, физической культуры и спорта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организации услуг в сфере сотовой связи, сети интернет (размещение телекоммуникационного оборудования и другое)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для организации услуг в области: науки и высшего образования среднего образования дошкольного образования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 для иных видов деятельности, за исключением видов деятельности, указанных в пунктах 5.1-5.8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благотворительных и общественных объединений, некоммерческих организаций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индивидуальных предпринимателей, крестьянских хозяйств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акционерных обществ и товариществ с ограниченной ответственностью, в уставном капитале которых акимату Карагандинской области принадлежит контрольный пакет акций акционерного общества или контрольная доля участия в уставном капитале товарищества с ограниченной ответственностью*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 для остальных 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контрольный пакет акций акционерного общества или контрольная доля участия в уставном капитале товарищества с ограниченной ответственностью означает, что государству принадлежит соответственно более пятидесяти процентов голосующих акций акционерного общества или более пятидесяти процентов доли участия в уставном капитале товарищества с ограниченной ответственностью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