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e02fd" w14:textId="1fe0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XXII сессии Карагандинского областного маслихата от 12 декабря 2013 года N 242 "Об областном бюджете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XХXI сессии Карагандинского областного маслихата от 11 декабря 2014 года N 353. Зарегистрировано Департаментом юстиции Карагандинской области 18 декабря 2014 года N 2870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XXII сессии Карагандинского областного маслихата от 12 декабря 2013 года № 242 "Об областном бюджете на 2014-2016 годы" (зарегистрировано в Реестре государственной регистрации нормативных правовых актов № 2471, опубликовано в газетах "Орталық Қазақстан" от 28 декабря 2013 года № 227-228 (21632), "Индустриальная Караганда" от 28 декабря 2013 года № 187 (21520), в информационно-правовой системе "Әділет" 14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Миргаязов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Н. Дулатбеков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Областной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74"/>
        <w:gridCol w:w="654"/>
        <w:gridCol w:w="9937"/>
        <w:gridCol w:w="206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170965925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47818239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18034470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18034470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14854425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14854425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14929344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14929344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1764607</w:t>
            </w:r>
          </w:p>
        </w:tc>
      </w:tr>
      <w:tr>
        <w:trPr>
          <w:trHeight w:val="3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209874</w:t>
            </w:r>
          </w:p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126446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42142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36977</w:t>
            </w:r>
          </w:p>
        </w:tc>
      </w:tr>
      <w:tr>
        <w:trPr>
          <w:trHeight w:val="6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1351274</w:t>
            </w:r>
          </w:p>
        </w:tc>
      </w:tr>
      <w:tr>
        <w:trPr>
          <w:trHeight w:val="16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1351274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203451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203451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</w:t>
            </w:r>
          </w:p>
        </w:tc>
      </w:tr>
      <w:tr>
        <w:trPr>
          <w:trHeight w:val="3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121380164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5770508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5770508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115609656</w:t>
            </w:r>
          </w:p>
        </w:tc>
      </w:tr>
      <w:tr>
        <w:trPr>
          <w:trHeight w:val="31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115609656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544"/>
        <w:gridCol w:w="714"/>
        <w:gridCol w:w="692"/>
        <w:gridCol w:w="9308"/>
        <w:gridCol w:w="203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171458526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1807867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1501091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80634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1175604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983016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64983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236051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70347</w:t>
            </w:r>
          </w:p>
        </w:tc>
      </w:tr>
      <w:tr>
        <w:trPr>
          <w:trHeight w:val="9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61711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5072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236429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236429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232710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96911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26703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70208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63756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11341272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11341272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11131270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10125080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769031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101973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60595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210002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общественного порядка и безопасности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210002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21382838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6158551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3338011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1506798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1315813</w:t>
            </w:r>
          </w:p>
        </w:tc>
      </w:tr>
      <w:tr>
        <w:trPr>
          <w:trHeight w:val="14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196762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2820540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2422953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397587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8057645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321058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197052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7736587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7736587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189410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переподготовка кадров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143071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5122183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962346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133558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32881</w:t>
            </w:r>
          </w:p>
        </w:tc>
      </w:tr>
      <w:tr>
        <w:trPr>
          <w:trHeight w:val="6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85097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482024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4143699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4143699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10788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38338559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479358</w:t>
            </w:r>
          </w:p>
        </w:tc>
      </w:tr>
      <w:tr>
        <w:trPr>
          <w:trHeight w:val="4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479358</w:t>
            </w:r>
          </w:p>
        </w:tc>
      </w:tr>
      <w:tr>
        <w:trPr>
          <w:trHeight w:val="19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479358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998185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998185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410847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459061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11945151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11945151</w:t>
            </w:r>
          </w:p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5338185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357388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609235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332169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552071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597224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1133504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62653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2962722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17635042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17635042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1653655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скрининговых исследований в рамках гарантированного объема бесплатной медицинской помощи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540602</w:t>
            </w:r>
          </w:p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15288300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1911964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1911964</w:t>
            </w:r>
          </w:p>
        </w:tc>
      </w:tr>
      <w:tr>
        <w:trPr>
          <w:trHeight w:val="13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1867822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5368859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3763670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133945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754006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1605189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1519511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85678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5023414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4246862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2572366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526158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1560623</w:t>
            </w:r>
          </w:p>
        </w:tc>
      </w:tr>
      <w:tr>
        <w:trPr>
          <w:trHeight w:val="9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481243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1674496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1493568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455143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372896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321409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202372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7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31655</w:t>
            </w:r>
          </w:p>
        </w:tc>
      </w:tr>
      <w:tr>
        <w:trPr>
          <w:trHeight w:val="109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Плана мероприятий по обеспечению прав и улучшению качества жизни инвалидов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76510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25374028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6505141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6456291</w:t>
            </w:r>
          </w:p>
        </w:tc>
      </w:tr>
      <w:tr>
        <w:trPr>
          <w:trHeight w:val="9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3197187</w:t>
            </w:r>
          </w:p>
        </w:tc>
      </w:tr>
      <w:tr>
        <w:trPr>
          <w:trHeight w:val="13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3259104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18868887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4892175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2493645</w:t>
            </w:r>
          </w:p>
        </w:tc>
      </w:tr>
      <w:tr>
        <w:trPr>
          <w:trHeight w:val="4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2398530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13976712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73101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</w:t>
            </w:r>
          </w:p>
        </w:tc>
      </w:tr>
      <w:tr>
        <w:trPr>
          <w:trHeight w:val="9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6563066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1922831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5287377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10170315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2248224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2209713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271494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471839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1352512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социально-значимых мероприятий местного значения в сфере культуры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113868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6191307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965143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965143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5226164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55913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</w:t>
            </w:r>
          </w:p>
        </w:tc>
      </w:tr>
      <w:tr>
        <w:trPr>
          <w:trHeight w:val="10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4804764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1081164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427712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427712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88320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38188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49301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565132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189318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644923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198959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198959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293117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212326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молодежной политики на местном уровне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79952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8543896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7102300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7102300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235047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2115715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2012550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</w:p>
        </w:tc>
      </w:tr>
      <w:tr>
        <w:trPr>
          <w:trHeight w:val="19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1376820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</w:p>
        </w:tc>
      </w:tr>
      <w:tr>
        <w:trPr>
          <w:trHeight w:val="19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65510</w:t>
            </w:r>
          </w:p>
        </w:tc>
      </w:tr>
      <w:tr>
        <w:trPr>
          <w:trHeight w:val="13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75090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724017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639404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72542</w:t>
            </w:r>
          </w:p>
        </w:tc>
      </w:tr>
      <w:tr>
        <w:trPr>
          <w:trHeight w:val="9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71328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566862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326441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326441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326441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431564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58848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34127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275660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33314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10873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133207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133207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79923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77983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53284</w:t>
            </w:r>
          </w:p>
        </w:tc>
      </w:tr>
      <w:tr>
        <w:trPr>
          <w:trHeight w:val="7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8651663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4699184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4699184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1096957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1397710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2204517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277665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3674814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3674814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58661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1354801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2261352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14659356</w:t>
            </w:r>
          </w:p>
        </w:tc>
      </w:tr>
      <w:tr>
        <w:trPr>
          <w:trHeight w:val="6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57581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14591626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256063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111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3092242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12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2621320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122483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89017</w:t>
            </w:r>
          </w:p>
        </w:tc>
      </w:tr>
      <w:tr>
        <w:trPr>
          <w:trHeight w:val="4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11174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4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3258433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43822</w:t>
            </w:r>
          </w:p>
        </w:tc>
      </w:tr>
      <w:tr>
        <w:trPr>
          <w:trHeight w:val="106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962569</w:t>
            </w:r>
          </w:p>
        </w:tc>
      </w:tr>
      <w:tr>
        <w:trPr>
          <w:trHeight w:val="13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2252042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2456397</w:t>
            </w:r>
          </w:p>
        </w:tc>
      </w:tr>
      <w:tr>
        <w:trPr>
          <w:trHeight w:val="6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1462954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114943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109099</w:t>
            </w:r>
          </w:p>
        </w:tc>
      </w:tr>
      <w:tr>
        <w:trPr>
          <w:trHeight w:val="10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92719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13561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1727323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876864</w:t>
            </w:r>
          </w:p>
        </w:tc>
      </w:tr>
      <w:tr>
        <w:trPr>
          <w:trHeight w:val="108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13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2670145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377599</w:t>
            </w:r>
          </w:p>
        </w:tc>
      </w:tr>
      <w:tr>
        <w:trPr>
          <w:trHeight w:val="19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2272546</w:t>
            </w:r>
          </w:p>
        </w:tc>
      </w:tr>
      <w:tr>
        <w:trPr>
          <w:trHeight w:val="15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25851540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25851540</w:t>
            </w:r>
          </w:p>
        </w:tc>
      </w:tr>
      <w:tr>
        <w:trPr>
          <w:trHeight w:val="3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25851540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25759831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86857</w:t>
            </w:r>
          </w:p>
        </w:tc>
      </w:tr>
      <w:tr>
        <w:trPr>
          <w:trHeight w:val="6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672329</w:t>
            </w:r>
          </w:p>
        </w:tc>
      </w:tr>
      <w:tr>
        <w:trPr>
          <w:trHeight w:val="34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3489897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66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9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753400</w:t>
            </w:r>
          </w:p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9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7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10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28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40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72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581"/>
        <w:gridCol w:w="10332"/>
        <w:gridCol w:w="1969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34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2817568</w:t>
            </w:r>
          </w:p>
        </w:tc>
      </w:tr>
      <w:tr>
        <w:trPr>
          <w:trHeight w:val="6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2817542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497"/>
        <w:gridCol w:w="687"/>
        <w:gridCol w:w="687"/>
        <w:gridCol w:w="9664"/>
        <w:gridCol w:w="19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757928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1050118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"НК "СПК" "Сарыарка"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623"/>
        <w:gridCol w:w="581"/>
        <w:gridCol w:w="10374"/>
        <w:gridCol w:w="1927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68"/>
        <w:gridCol w:w="1812"/>
      </w:tblGrid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-1922858</w:t>
            </w:r>
          </w:p>
        </w:tc>
      </w:tr>
      <w:tr>
        <w:trPr>
          <w:trHeight w:val="435" w:hRule="atLeast"/>
        </w:trPr>
        <w:tc>
          <w:tcPr>
            <w:tcW w:w="1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1922858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2014 года № 353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Карагандинского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2013 года № 242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бюджетам районов (городов областного значения)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6"/>
        <w:gridCol w:w="1984"/>
      </w:tblGrid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41645847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15411364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23497986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15411364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2272546</w:t>
            </w:r>
          </w:p>
        </w:tc>
      </w:tr>
      <w:tr>
        <w:trPr>
          <w:trHeight w:val="12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2272546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3194613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1855049</w:t>
            </w:r>
          </w:p>
        </w:tc>
      </w:tr>
      <w:tr>
        <w:trPr>
          <w:trHeight w:val="9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196762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318638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материально-техническое и научно-методическое обеспечение организаций образования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</w:t>
            </w:r>
          </w:p>
        </w:tc>
      </w:tr>
      <w:tr>
        <w:trPr>
          <w:trHeight w:val="6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808191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6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91250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государственной адресной социальной помощи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71501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государственных пособий на детей до 18 лет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10746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6173101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5279029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8348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876864</w:t>
            </w:r>
          </w:p>
        </w:tc>
      </w:tr>
      <w:tr>
        <w:trPr>
          <w:trHeight w:val="45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6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2749609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1995665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265687</w:t>
            </w:r>
          </w:p>
        </w:tc>
      </w:tr>
      <w:tr>
        <w:trPr>
          <w:trHeight w:val="60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17335</w:t>
            </w:r>
          </w:p>
        </w:tc>
      </w:tr>
      <w:tr>
        <w:trPr>
          <w:trHeight w:val="6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470922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60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текущих мероприятий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724500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23497986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12164547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3259104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3197187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объектов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2493645</w:t>
            </w:r>
          </w:p>
        </w:tc>
      </w:tr>
      <w:tr>
        <w:trPr>
          <w:trHeight w:val="37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инженерной инфраструктуры в рамках Программы "Развития регионов"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962569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2252042</w:t>
            </w:r>
          </w:p>
        </w:tc>
      </w:tr>
      <w:tr>
        <w:trPr>
          <w:trHeight w:val="34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1872083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1872083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9461356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8485897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коммунального хозяйства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125000</w:t>
            </w:r>
          </w:p>
        </w:tc>
      </w:tr>
      <w:tr>
        <w:trPr>
          <w:trHeight w:val="63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уставных капиталов специализированных уполномоченных организаций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844488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2736497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6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485545</w:t>
            </w:r>
          </w:p>
        </w:tc>
      </w:tr>
      <w:tr>
        <w:trPr>
          <w:trHeight w:val="315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  <w:tr>
        <w:trPr>
          <w:trHeight w:val="390" w:hRule="atLeast"/>
        </w:trPr>
        <w:tc>
          <w:tcPr>
            <w:tcW w:w="1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